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1B" w:rsidRPr="00936D04" w:rsidRDefault="000F26B9" w:rsidP="00C728F9">
      <w:pPr>
        <w:spacing w:before="120"/>
        <w:jc w:val="center"/>
        <w:rPr>
          <w:rFonts w:ascii="Arial" w:hAnsi="Arial" w:cs="Arial"/>
          <w:b/>
        </w:rPr>
      </w:pPr>
      <w:r w:rsidRPr="00936D04">
        <w:rPr>
          <w:rFonts w:ascii="Arial" w:hAnsi="Arial" w:cs="Arial"/>
          <w:b/>
        </w:rPr>
        <w:t>PHỤ LỤC 01</w:t>
      </w:r>
    </w:p>
    <w:p w:rsidR="00947C1B" w:rsidRPr="00936D04" w:rsidRDefault="000F26B9" w:rsidP="00C728F9">
      <w:pPr>
        <w:spacing w:before="120"/>
        <w:jc w:val="center"/>
        <w:rPr>
          <w:rFonts w:ascii="Arial" w:hAnsi="Arial" w:cs="Arial"/>
          <w:sz w:val="20"/>
        </w:rPr>
      </w:pPr>
      <w:r w:rsidRPr="00936D04">
        <w:rPr>
          <w:rFonts w:ascii="Arial" w:hAnsi="Arial" w:cs="Arial"/>
          <w:sz w:val="20"/>
        </w:rPr>
        <w:t>CÁC LOẠI GIẤY TỜ LÀM CĂN CỨ ĐỂ CẤP, GHI, ĐIỀU CHỈNH SỔ BHXH</w:t>
      </w:r>
    </w:p>
    <w:p w:rsidR="00947C1B" w:rsidRPr="00936D04" w:rsidRDefault="00947C1B" w:rsidP="00C728F9">
      <w:pPr>
        <w:spacing w:before="120"/>
        <w:rPr>
          <w:rFonts w:ascii="Arial" w:hAnsi="Arial" w:cs="Arial"/>
          <w:b/>
          <w:sz w:val="20"/>
        </w:rPr>
      </w:pPr>
      <w:r w:rsidRPr="00936D04">
        <w:rPr>
          <w:rFonts w:ascii="Arial" w:hAnsi="Arial" w:cs="Arial"/>
          <w:b/>
          <w:sz w:val="20"/>
        </w:rPr>
        <w:t>1.</w:t>
      </w:r>
      <w:r w:rsidR="00222418" w:rsidRPr="00936D04">
        <w:rPr>
          <w:rFonts w:ascii="Arial" w:hAnsi="Arial" w:cs="Arial"/>
          <w:b/>
          <w:sz w:val="20"/>
        </w:rPr>
        <w:t xml:space="preserve"> </w:t>
      </w:r>
      <w:r w:rsidRPr="00936D04">
        <w:rPr>
          <w:rFonts w:ascii="Arial" w:hAnsi="Arial" w:cs="Arial"/>
          <w:b/>
          <w:sz w:val="20"/>
        </w:rPr>
        <w:t xml:space="preserve">Cộng nối </w:t>
      </w:r>
      <w:r w:rsidR="00222418" w:rsidRPr="00936D04">
        <w:rPr>
          <w:rFonts w:ascii="Arial" w:hAnsi="Arial" w:cs="Arial"/>
          <w:b/>
          <w:sz w:val="20"/>
        </w:rPr>
        <w:t>thời gian</w:t>
      </w:r>
      <w:r w:rsidRPr="00936D04">
        <w:rPr>
          <w:rFonts w:ascii="Arial" w:hAnsi="Arial" w:cs="Arial"/>
          <w:b/>
          <w:sz w:val="20"/>
        </w:rPr>
        <w:t xml:space="preserve"> nhưng không phải đóng BHXH</w:t>
      </w:r>
    </w:p>
    <w:p w:rsidR="00947C1B" w:rsidRPr="00936D04" w:rsidRDefault="00947C1B" w:rsidP="00C728F9">
      <w:pPr>
        <w:spacing w:before="120"/>
        <w:rPr>
          <w:rFonts w:ascii="Arial" w:hAnsi="Arial" w:cs="Arial"/>
          <w:sz w:val="20"/>
        </w:rPr>
      </w:pPr>
      <w:r w:rsidRPr="00936D04">
        <w:rPr>
          <w:rFonts w:ascii="Arial" w:hAnsi="Arial" w:cs="Arial"/>
          <w:sz w:val="20"/>
        </w:rPr>
        <w:t>1.1.</w:t>
      </w:r>
      <w:r w:rsidR="00222418" w:rsidRPr="00936D04">
        <w:rPr>
          <w:rFonts w:ascii="Arial" w:hAnsi="Arial" w:cs="Arial"/>
          <w:sz w:val="20"/>
        </w:rPr>
        <w:t xml:space="preserve"> </w:t>
      </w:r>
      <w:r w:rsidRPr="00936D04">
        <w:rPr>
          <w:rFonts w:ascii="Arial" w:hAnsi="Arial" w:cs="Arial"/>
          <w:sz w:val="20"/>
        </w:rPr>
        <w:t xml:space="preserve">Trường hợp cấp và ghi xác nhận thời gian đóng BHXH cho người lao động có thời gian công tác trước năm 1995 </w:t>
      </w:r>
      <w:r w:rsidR="00656B27" w:rsidRPr="00936D04">
        <w:rPr>
          <w:rFonts w:ascii="Arial" w:hAnsi="Arial" w:cs="Arial"/>
          <w:sz w:val="20"/>
          <w:lang w:val="en-US"/>
        </w:rPr>
        <w:t>(k</w:t>
      </w:r>
      <w:r w:rsidRPr="00936D04">
        <w:rPr>
          <w:rFonts w:ascii="Arial" w:hAnsi="Arial" w:cs="Arial"/>
          <w:sz w:val="20"/>
        </w:rPr>
        <w:t xml:space="preserve">hông </w:t>
      </w:r>
      <w:r w:rsidR="00222418" w:rsidRPr="00936D04">
        <w:rPr>
          <w:rFonts w:ascii="Arial" w:hAnsi="Arial" w:cs="Arial"/>
          <w:sz w:val="20"/>
        </w:rPr>
        <w:t>bao gồm</w:t>
      </w:r>
      <w:r w:rsidRPr="00936D04">
        <w:rPr>
          <w:rFonts w:ascii="Arial" w:hAnsi="Arial" w:cs="Arial"/>
          <w:sz w:val="20"/>
        </w:rPr>
        <w:t xml:space="preserve"> người bị kỷ luật buộc thôi việc hoặc tự ý bỏ việc, bị phạt tù giam trước ngày 01/01/1995), </w:t>
      </w:r>
      <w:r w:rsidR="00222418" w:rsidRPr="00936D04">
        <w:rPr>
          <w:rFonts w:ascii="Arial" w:hAnsi="Arial" w:cs="Arial"/>
          <w:sz w:val="20"/>
        </w:rPr>
        <w:t>hồ sơ</w:t>
      </w:r>
      <w:r w:rsidRPr="00936D04">
        <w:rPr>
          <w:rFonts w:ascii="Arial" w:hAnsi="Arial" w:cs="Arial"/>
          <w:sz w:val="20"/>
        </w:rPr>
        <w:t xml:space="preserve"> bao gồm:</w:t>
      </w:r>
    </w:p>
    <w:p w:rsidR="00947C1B" w:rsidRPr="00936D04" w:rsidRDefault="00947C1B" w:rsidP="00C728F9">
      <w:pPr>
        <w:spacing w:before="120"/>
        <w:rPr>
          <w:rFonts w:ascii="Arial" w:hAnsi="Arial" w:cs="Arial"/>
          <w:sz w:val="20"/>
          <w:lang w:val="en-US"/>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r w:rsidR="00F542E2"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Đối với người nghỉ chờ việc từ tháng 11/1987 đến trước ngày 01/01/1995: hồ sơ như điểm a, thêm Quyết định nghỉ chờ việc và Danh sách của đơn vị hoặc các giấy tờ xác định người lao động có t</w:t>
      </w:r>
      <w:r w:rsidR="00656B27" w:rsidRPr="00936D04">
        <w:rPr>
          <w:rFonts w:ascii="Arial" w:hAnsi="Arial" w:cs="Arial"/>
          <w:sz w:val="20"/>
          <w:lang w:val="en-US"/>
        </w:rPr>
        <w:t>ê</w:t>
      </w:r>
      <w:r w:rsidRPr="00936D04">
        <w:rPr>
          <w:rFonts w:ascii="Arial" w:hAnsi="Arial" w:cs="Arial"/>
          <w:sz w:val="20"/>
        </w:rPr>
        <w:t>n trong danh sách của đơn vị đến ngày 31/12/1994.</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Trường hợp không có quyết định nghỉ chờ việc thì phải có xác nhận bằng văn bản của thủ trưởng đơn vị tại thời điểm lập hồ sơ đề nghị cấp sổ BHXH, </w:t>
      </w:r>
      <w:r w:rsidR="00222418" w:rsidRPr="00936D04">
        <w:rPr>
          <w:rFonts w:ascii="Arial" w:hAnsi="Arial" w:cs="Arial"/>
          <w:sz w:val="20"/>
        </w:rPr>
        <w:t>trong</w:t>
      </w:r>
      <w:r w:rsidRPr="00936D04">
        <w:rPr>
          <w:rFonts w:ascii="Arial" w:hAnsi="Arial" w:cs="Arial"/>
          <w:sz w:val="20"/>
        </w:rPr>
        <w:t xml:space="preserve"> đó đảm bảo người lao động có tên trong danh sách của đơn vị tại thời điểm có quyết định nghỉ chờ việc và chưa hưởng các khoản trợ cấp một lần.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Trường hợp đơn vị đã giải thể thì do cơ quan quản lý cấp trên trực tiếp xác nhận.</w:t>
      </w:r>
    </w:p>
    <w:p w:rsidR="00947C1B" w:rsidRPr="00936D04" w:rsidRDefault="00947C1B" w:rsidP="00C728F9">
      <w:pPr>
        <w:spacing w:before="120"/>
        <w:rPr>
          <w:rFonts w:ascii="Arial" w:hAnsi="Arial" w:cs="Arial"/>
          <w:sz w:val="20"/>
        </w:rPr>
      </w:pPr>
      <w:r w:rsidRPr="00936D04">
        <w:rPr>
          <w:rFonts w:ascii="Arial" w:hAnsi="Arial" w:cs="Arial"/>
          <w:sz w:val="20"/>
        </w:rPr>
        <w:t>1.2.</w:t>
      </w:r>
      <w:r w:rsidR="00222418" w:rsidRPr="00936D04">
        <w:rPr>
          <w:rFonts w:ascii="Arial" w:hAnsi="Arial" w:cs="Arial"/>
          <w:sz w:val="20"/>
        </w:rPr>
        <w:t xml:space="preserve"> </w:t>
      </w:r>
      <w:r w:rsidRPr="00936D04">
        <w:rPr>
          <w:rFonts w:ascii="Arial" w:hAnsi="Arial" w:cs="Arial"/>
          <w:sz w:val="20"/>
        </w:rPr>
        <w:t xml:space="preserve">Trường hợp cấp và ghi xác nhận thời gian đóng BHXH đối với cán bộ, công chức, viên chức, công nhân, quân nhân và công an nhân dân thuộc biên chế các cơ quan Nhà nước, tổ chức chính trị - xã hội, doanh nghiệp Nhà nước, </w:t>
      </w:r>
      <w:r w:rsidR="00222418" w:rsidRPr="00936D04">
        <w:rPr>
          <w:rFonts w:ascii="Arial" w:hAnsi="Arial" w:cs="Arial"/>
          <w:sz w:val="20"/>
        </w:rPr>
        <w:t>đơn vị</w:t>
      </w:r>
      <w:r w:rsidRPr="00936D04">
        <w:rPr>
          <w:rFonts w:ascii="Arial" w:hAnsi="Arial" w:cs="Arial"/>
          <w:sz w:val="20"/>
        </w:rPr>
        <w:t xml:space="preserve"> lực lượng vũ trang đã xuất cảnh hợp pháp ra nước ngoài, đã về nước nhưng không đúng hạn hoặc về n</w:t>
      </w:r>
      <w:r w:rsidR="00222418" w:rsidRPr="00936D04">
        <w:rPr>
          <w:rFonts w:ascii="Arial" w:hAnsi="Arial" w:cs="Arial"/>
          <w:sz w:val="20"/>
        </w:rPr>
        <w:t>ướ</w:t>
      </w:r>
      <w:r w:rsidRPr="00936D04">
        <w:rPr>
          <w:rFonts w:ascii="Arial" w:hAnsi="Arial" w:cs="Arial"/>
          <w:sz w:val="20"/>
        </w:rPr>
        <w:t>c đúng thời hạn nhưng đơn vị cũ không bố trí, sắp xếp được việc làm và người lao động tự do được cử đi hợp tác</w:t>
      </w:r>
      <w:r w:rsidR="0068455F" w:rsidRPr="00936D04">
        <w:rPr>
          <w:rFonts w:ascii="Arial" w:hAnsi="Arial" w:cs="Arial"/>
          <w:sz w:val="20"/>
        </w:rPr>
        <w:t xml:space="preserve"> l</w:t>
      </w:r>
      <w:r w:rsidRPr="00936D04">
        <w:rPr>
          <w:rFonts w:ascii="Arial" w:hAnsi="Arial" w:cs="Arial"/>
          <w:sz w:val="20"/>
        </w:rPr>
        <w:t>ao động sau khi v</w:t>
      </w:r>
      <w:r w:rsidR="0068455F" w:rsidRPr="00936D04">
        <w:rPr>
          <w:rFonts w:ascii="Arial" w:hAnsi="Arial" w:cs="Arial"/>
          <w:sz w:val="20"/>
          <w:lang w:val="en-US"/>
        </w:rPr>
        <w:t>ề</w:t>
      </w:r>
      <w:r w:rsidRPr="00936D04">
        <w:rPr>
          <w:rFonts w:ascii="Arial" w:hAnsi="Arial" w:cs="Arial"/>
          <w:sz w:val="20"/>
        </w:rPr>
        <w:t xml:space="preserve"> nước </w:t>
      </w:r>
      <w:r w:rsidR="00222418" w:rsidRPr="00936D04">
        <w:rPr>
          <w:rFonts w:ascii="Arial" w:hAnsi="Arial" w:cs="Arial"/>
          <w:sz w:val="20"/>
        </w:rPr>
        <w:t>tiếp</w:t>
      </w:r>
      <w:r w:rsidRPr="00936D04">
        <w:rPr>
          <w:rFonts w:ascii="Arial" w:hAnsi="Arial" w:cs="Arial"/>
          <w:sz w:val="20"/>
        </w:rPr>
        <w:t xml:space="preserve"> tục tham gia đóng BHXH </w:t>
      </w:r>
      <w:r w:rsidR="0068455F" w:rsidRPr="00936D04">
        <w:rPr>
          <w:rFonts w:ascii="Arial" w:hAnsi="Arial" w:cs="Arial"/>
          <w:sz w:val="20"/>
        </w:rPr>
        <w:t>bắt</w:t>
      </w:r>
      <w:r w:rsidRPr="00936D04">
        <w:rPr>
          <w:rFonts w:ascii="Arial" w:hAnsi="Arial" w:cs="Arial"/>
          <w:sz w:val="20"/>
        </w:rPr>
        <w:t xml:space="preserve"> buộc (không </w:t>
      </w:r>
      <w:r w:rsidR="00222418" w:rsidRPr="00936D04">
        <w:rPr>
          <w:rFonts w:ascii="Arial" w:hAnsi="Arial" w:cs="Arial"/>
          <w:sz w:val="20"/>
        </w:rPr>
        <w:t>bao gồm</w:t>
      </w:r>
      <w:r w:rsidRPr="00936D04">
        <w:rPr>
          <w:rFonts w:ascii="Arial" w:hAnsi="Arial" w:cs="Arial"/>
          <w:sz w:val="20"/>
        </w:rPr>
        <w:t xml:space="preserve"> nh</w:t>
      </w:r>
      <w:r w:rsidR="00F542E2" w:rsidRPr="00936D04">
        <w:rPr>
          <w:rFonts w:ascii="Arial" w:hAnsi="Arial" w:cs="Arial"/>
          <w:sz w:val="20"/>
          <w:lang w:val="en-US"/>
        </w:rPr>
        <w:t>ữ</w:t>
      </w:r>
      <w:r w:rsidRPr="00936D04">
        <w:rPr>
          <w:rFonts w:ascii="Arial" w:hAnsi="Arial" w:cs="Arial"/>
          <w:sz w:val="20"/>
        </w:rPr>
        <w:t>ng trường hợp vi phạm pháp luật ở nước ngoài bị trục xuất về nước hoặc bị kỷ luật buộc phải về nước hoặ</w:t>
      </w:r>
      <w:r w:rsidR="0068455F" w:rsidRPr="00936D04">
        <w:rPr>
          <w:rFonts w:ascii="Arial" w:hAnsi="Arial" w:cs="Arial"/>
          <w:sz w:val="20"/>
        </w:rPr>
        <w:t>c b</w:t>
      </w:r>
      <w:r w:rsidR="0068455F" w:rsidRPr="00936D04">
        <w:rPr>
          <w:rFonts w:ascii="Arial" w:hAnsi="Arial" w:cs="Arial"/>
          <w:sz w:val="20"/>
          <w:lang w:val="en-US"/>
        </w:rPr>
        <w:t>ị</w:t>
      </w:r>
      <w:r w:rsidRPr="00936D04">
        <w:rPr>
          <w:rFonts w:ascii="Arial" w:hAnsi="Arial" w:cs="Arial"/>
          <w:sz w:val="20"/>
        </w:rPr>
        <w:t xml:space="preserve"> phạt tù giam trước ngày 01/01/1995);</w:t>
      </w:r>
    </w:p>
    <w:p w:rsidR="00947C1B" w:rsidRPr="00936D04" w:rsidRDefault="00947C1B" w:rsidP="00C728F9">
      <w:pPr>
        <w:spacing w:before="120"/>
        <w:rPr>
          <w:rFonts w:ascii="Arial" w:hAnsi="Arial" w:cs="Arial"/>
          <w:sz w:val="20"/>
        </w:rPr>
      </w:pPr>
      <w:r w:rsidRPr="00936D04">
        <w:rPr>
          <w:rFonts w:ascii="Arial" w:hAnsi="Arial" w:cs="Arial"/>
          <w:sz w:val="20"/>
        </w:rPr>
        <w:t>a) Hồ sơ kèm theo của người lao động có thời hạn ở n</w:t>
      </w:r>
      <w:r w:rsidR="00222418" w:rsidRPr="00936D04">
        <w:rPr>
          <w:rFonts w:ascii="Arial" w:hAnsi="Arial" w:cs="Arial"/>
          <w:sz w:val="20"/>
        </w:rPr>
        <w:t>ướ</w:t>
      </w:r>
      <w:r w:rsidRPr="00936D04">
        <w:rPr>
          <w:rFonts w:ascii="Arial" w:hAnsi="Arial" w:cs="Arial"/>
          <w:sz w:val="20"/>
        </w:rPr>
        <w:t xml:space="preserve">c ngoài theo Hiệp định của Chính phủ </w:t>
      </w:r>
      <w:r w:rsidR="00222418" w:rsidRPr="00936D04">
        <w:rPr>
          <w:rFonts w:ascii="Arial" w:hAnsi="Arial" w:cs="Arial"/>
          <w:sz w:val="20"/>
        </w:rPr>
        <w:t>bao gồm</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Lý lịch gốc, lý lịch bổ sung (nếu có), các giấy tờ gốc có liên quan đến thời gian làm việc, ti</w:t>
      </w:r>
      <w:r w:rsidR="0068455F" w:rsidRPr="00936D04">
        <w:rPr>
          <w:rFonts w:ascii="Arial" w:hAnsi="Arial" w:cs="Arial"/>
          <w:sz w:val="20"/>
          <w:lang w:val="en-US"/>
        </w:rPr>
        <w:t>ề</w:t>
      </w:r>
      <w:r w:rsidRPr="00936D04">
        <w:rPr>
          <w:rFonts w:ascii="Arial" w:hAnsi="Arial" w:cs="Arial"/>
          <w:sz w:val="20"/>
        </w:rPr>
        <w:t xml:space="preserve">n lương của người lao động trước khi đi làm việc ở nước ngoài; quyết định tiếp nhận trở lại làm việc đối với trường hợp người lao động về nước và </w:t>
      </w:r>
      <w:r w:rsidR="00222418" w:rsidRPr="00936D04">
        <w:rPr>
          <w:rFonts w:ascii="Arial" w:hAnsi="Arial" w:cs="Arial"/>
          <w:sz w:val="20"/>
        </w:rPr>
        <w:t>tiếp</w:t>
      </w:r>
      <w:r w:rsidRPr="00936D04">
        <w:rPr>
          <w:rFonts w:ascii="Arial" w:hAnsi="Arial" w:cs="Arial"/>
          <w:sz w:val="20"/>
        </w:rPr>
        <w:t xml:space="preserve"> tục làm việc trước ngày 01/01/1995. Trường hợp không có Quyết định tiếp nhận thì được thay thế bằng lý lịch do người lao động khai khi được tiếp nhận tr</w:t>
      </w:r>
      <w:r w:rsidR="0068455F" w:rsidRPr="00936D04">
        <w:rPr>
          <w:rFonts w:ascii="Arial" w:hAnsi="Arial" w:cs="Arial"/>
          <w:sz w:val="20"/>
          <w:lang w:val="en-US"/>
        </w:rPr>
        <w:t>ở</w:t>
      </w:r>
      <w:r w:rsidRPr="00936D04">
        <w:rPr>
          <w:rFonts w:ascii="Arial" w:hAnsi="Arial" w:cs="Arial"/>
          <w:sz w:val="20"/>
        </w:rPr>
        <w:t xml:space="preserve"> lại làm việc hoặc lý lịch của người lao động khai có xác nhận của đơn vị tiếp nhận.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w:t>
      </w:r>
      <w:r w:rsidR="0068455F" w:rsidRPr="00936D04">
        <w:rPr>
          <w:rFonts w:ascii="Arial" w:hAnsi="Arial" w:cs="Arial"/>
          <w:sz w:val="20"/>
          <w:lang w:val="en-US"/>
        </w:rPr>
        <w:t xml:space="preserve"> </w:t>
      </w:r>
      <w:r w:rsidRPr="00936D04">
        <w:rPr>
          <w:rFonts w:ascii="Arial" w:hAnsi="Arial" w:cs="Arial"/>
          <w:sz w:val="20"/>
        </w:rPr>
        <w:t xml:space="preserve">quyết chế độ bảo hiểm xã hội của Cục Quản lý lao động ngoài nước trên cơ </w:t>
      </w:r>
      <w:r w:rsidR="00F542E2" w:rsidRPr="00936D04">
        <w:rPr>
          <w:rFonts w:ascii="Arial" w:hAnsi="Arial" w:cs="Arial"/>
          <w:sz w:val="20"/>
          <w:lang w:val="en-US"/>
        </w:rPr>
        <w:t>s</w:t>
      </w:r>
      <w:r w:rsidR="00222418" w:rsidRPr="00936D04">
        <w:rPr>
          <w:rFonts w:ascii="Arial" w:hAnsi="Arial" w:cs="Arial"/>
          <w:sz w:val="20"/>
        </w:rPr>
        <w:t>ở</w:t>
      </w:r>
      <w:r w:rsidRPr="00936D04">
        <w:rPr>
          <w:rFonts w:ascii="Arial" w:hAnsi="Arial" w:cs="Arial"/>
          <w:sz w:val="20"/>
        </w:rPr>
        <w:t xml:space="preserve"> </w:t>
      </w:r>
      <w:r w:rsidR="0068455F" w:rsidRPr="00936D04">
        <w:rPr>
          <w:rFonts w:ascii="Arial" w:hAnsi="Arial" w:cs="Arial"/>
          <w:sz w:val="20"/>
        </w:rPr>
        <w:t>đơn</w:t>
      </w:r>
      <w:r w:rsidRPr="00936D04">
        <w:rPr>
          <w:rFonts w:ascii="Arial" w:hAnsi="Arial" w:cs="Arial"/>
          <w:sz w:val="20"/>
        </w:rPr>
        <w:t xml:space="preserve"> đề nghị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w:t>
      </w:r>
      <w:r w:rsidR="0068455F" w:rsidRPr="00936D04">
        <w:rPr>
          <w:rFonts w:ascii="Arial" w:hAnsi="Arial" w:cs="Arial"/>
          <w:sz w:val="20"/>
          <w:lang w:val="en-US"/>
        </w:rPr>
        <w:t>ể</w:t>
      </w:r>
      <w:r w:rsidRPr="00936D04">
        <w:rPr>
          <w:rFonts w:ascii="Arial" w:hAnsi="Arial" w:cs="Arial"/>
          <w:sz w:val="20"/>
        </w:rPr>
        <w:t xml:space="preserve"> thì cơ quan, đơn vị quản lý cấp trên trực tiếp xác nhận.</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 xml:space="preserve">Hồ sơ kèm theo của người đi làm việc ở nước ngoài theo hình thức hợp tác trực </w:t>
      </w:r>
      <w:r w:rsidR="00222418" w:rsidRPr="00936D04">
        <w:rPr>
          <w:rFonts w:ascii="Arial" w:hAnsi="Arial" w:cs="Arial"/>
          <w:sz w:val="20"/>
        </w:rPr>
        <w:t>tiếp</w:t>
      </w:r>
      <w:r w:rsidRPr="00936D04">
        <w:rPr>
          <w:rFonts w:ascii="Arial" w:hAnsi="Arial" w:cs="Arial"/>
          <w:sz w:val="20"/>
        </w:rPr>
        <w:t xml:space="preserve"> giữa các Bộ, ngành và </w:t>
      </w:r>
      <w:r w:rsidR="00222418" w:rsidRPr="00936D04">
        <w:rPr>
          <w:rFonts w:ascii="Arial" w:hAnsi="Arial" w:cs="Arial"/>
          <w:sz w:val="20"/>
        </w:rPr>
        <w:t>UBND</w:t>
      </w:r>
      <w:r w:rsidRPr="00936D04">
        <w:rPr>
          <w:rFonts w:ascii="Arial" w:hAnsi="Arial" w:cs="Arial"/>
          <w:sz w:val="20"/>
        </w:rPr>
        <w:t xml:space="preserve"> các tỉnh, </w:t>
      </w:r>
      <w:r w:rsidR="00222418" w:rsidRPr="00936D04">
        <w:rPr>
          <w:rFonts w:ascii="Arial" w:hAnsi="Arial" w:cs="Arial"/>
          <w:sz w:val="20"/>
        </w:rPr>
        <w:t>thành phố</w:t>
      </w:r>
      <w:r w:rsidRPr="00936D04">
        <w:rPr>
          <w:rFonts w:ascii="Arial" w:hAnsi="Arial" w:cs="Arial"/>
          <w:sz w:val="20"/>
        </w:rPr>
        <w:t xml:space="preserve"> với các </w:t>
      </w:r>
      <w:r w:rsidR="00222418" w:rsidRPr="00936D04">
        <w:rPr>
          <w:rFonts w:ascii="Arial" w:hAnsi="Arial" w:cs="Arial"/>
          <w:sz w:val="20"/>
        </w:rPr>
        <w:t>tổ chức</w:t>
      </w:r>
      <w:r w:rsidRPr="00936D04">
        <w:rPr>
          <w:rFonts w:ascii="Arial" w:hAnsi="Arial" w:cs="Arial"/>
          <w:sz w:val="20"/>
        </w:rPr>
        <w:t xml:space="preserve"> kinh tế của nước ngoài bao gồm:</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01/01/1995. </w:t>
      </w:r>
      <w:r w:rsidR="00222418" w:rsidRPr="00936D04">
        <w:rPr>
          <w:rFonts w:ascii="Arial" w:hAnsi="Arial" w:cs="Arial"/>
          <w:sz w:val="20"/>
        </w:rPr>
        <w:t>Trường hợp</w:t>
      </w:r>
      <w:r w:rsidRPr="00936D04">
        <w:rPr>
          <w:rFonts w:ascii="Arial" w:hAnsi="Arial" w:cs="Arial"/>
          <w:sz w:val="20"/>
        </w:rPr>
        <w:t xml:space="preserve"> không có Quyết định tiếp nhận thì được thay thế bằng Lý lịch do người lao động khai khi được tiếp nhận trở lại làm việc hoặc lý lịch của người lao động khai có xác nhận của đơn vị </w:t>
      </w:r>
      <w:r w:rsidR="00222418" w:rsidRPr="00936D04">
        <w:rPr>
          <w:rFonts w:ascii="Arial" w:hAnsi="Arial" w:cs="Arial"/>
          <w:sz w:val="20"/>
        </w:rPr>
        <w:t>tiếp</w:t>
      </w:r>
      <w:r w:rsidRPr="00936D04">
        <w:rPr>
          <w:rFonts w:ascii="Arial" w:hAnsi="Arial" w:cs="Arial"/>
          <w:sz w:val="20"/>
        </w:rPr>
        <w:t xml:space="preserve"> nhận.</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Giấy xác nhận chưa nhận chế độ trợ cấp một lần, trợ cấp phục viên, xuất ngũ sau khi về nước của cơ quan, đơn vị trực tiếp quản lý người lao động trước khi đi công tác, làm việc có thời gian ở nước ngoài. </w:t>
      </w:r>
      <w:r w:rsidR="00222418" w:rsidRPr="00936D04">
        <w:rPr>
          <w:rFonts w:ascii="Arial" w:hAnsi="Arial" w:cs="Arial"/>
          <w:sz w:val="20"/>
        </w:rPr>
        <w:t>Trường hợp</w:t>
      </w:r>
      <w:r w:rsidRPr="00936D04">
        <w:rPr>
          <w:rFonts w:ascii="Arial" w:hAnsi="Arial" w:cs="Arial"/>
          <w:sz w:val="20"/>
        </w:rPr>
        <w:t xml:space="preserve"> cơ quan, đơn vị đã giải thể thì cơ quan, </w:t>
      </w:r>
      <w:r w:rsidR="00222418" w:rsidRPr="00936D04">
        <w:rPr>
          <w:rFonts w:ascii="Arial" w:hAnsi="Arial" w:cs="Arial"/>
          <w:sz w:val="20"/>
        </w:rPr>
        <w:t>đơn vị</w:t>
      </w:r>
      <w:r w:rsidRPr="00936D04">
        <w:rPr>
          <w:rFonts w:ascii="Arial" w:hAnsi="Arial" w:cs="Arial"/>
          <w:sz w:val="20"/>
        </w:rPr>
        <w:t xml:space="preserve"> quản lý cấp trên trực tiếp xác nhậ</w:t>
      </w:r>
      <w:r w:rsidR="00E60ED2" w:rsidRPr="00936D04">
        <w:rPr>
          <w:rFonts w:ascii="Arial" w:hAnsi="Arial" w:cs="Arial"/>
          <w:sz w:val="20"/>
        </w:rPr>
        <w:t>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 </w:t>
      </w:r>
    </w:p>
    <w:p w:rsidR="00947C1B" w:rsidRPr="00936D04" w:rsidRDefault="00947C1B" w:rsidP="00C728F9">
      <w:pPr>
        <w:spacing w:before="120"/>
        <w:rPr>
          <w:rFonts w:ascii="Arial" w:hAnsi="Arial" w:cs="Arial"/>
          <w:sz w:val="20"/>
        </w:rPr>
      </w:pPr>
      <w:r w:rsidRPr="00936D04">
        <w:rPr>
          <w:rFonts w:ascii="Arial" w:hAnsi="Arial" w:cs="Arial"/>
          <w:sz w:val="20"/>
        </w:rPr>
        <w:t xml:space="preserve">+ </w:t>
      </w:r>
      <w:r w:rsidR="00222418" w:rsidRPr="00936D04">
        <w:rPr>
          <w:rFonts w:ascii="Arial" w:hAnsi="Arial" w:cs="Arial"/>
          <w:sz w:val="20"/>
        </w:rPr>
        <w:t>Trường hợp</w:t>
      </w:r>
      <w:r w:rsidRPr="00936D04">
        <w:rPr>
          <w:rFonts w:ascii="Arial" w:hAnsi="Arial" w:cs="Arial"/>
          <w:sz w:val="20"/>
        </w:rPr>
        <w:t xml:space="preserve"> không còn bản chính Quyết định cử đi công tác, làm việc có thời hạn </w:t>
      </w:r>
      <w:r w:rsidR="00E60ED2" w:rsidRPr="00936D04">
        <w:rPr>
          <w:rFonts w:ascii="Arial" w:hAnsi="Arial" w:cs="Arial"/>
          <w:sz w:val="20"/>
          <w:lang w:val="en-US"/>
        </w:rPr>
        <w:t>ở</w:t>
      </w:r>
      <w:r w:rsidRPr="00936D04">
        <w:rPr>
          <w:rFonts w:ascii="Arial" w:hAnsi="Arial" w:cs="Arial"/>
          <w:sz w:val="20"/>
        </w:rPr>
        <w:t xml:space="preserve"> nước ngoài thì được thay thế bằng bản sao Quyết định có xác nhận của đơn vị cử đi.</w:t>
      </w:r>
    </w:p>
    <w:p w:rsidR="00947C1B" w:rsidRPr="00936D04" w:rsidRDefault="00947C1B" w:rsidP="00C728F9">
      <w:pPr>
        <w:spacing w:before="120"/>
        <w:rPr>
          <w:rFonts w:ascii="Arial" w:hAnsi="Arial" w:cs="Arial"/>
          <w:sz w:val="20"/>
        </w:rPr>
      </w:pPr>
      <w:r w:rsidRPr="00936D04">
        <w:rPr>
          <w:rFonts w:ascii="Arial" w:hAnsi="Arial" w:cs="Arial"/>
          <w:sz w:val="20"/>
        </w:rPr>
        <w:t>+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w:t>
      </w:r>
      <w:r w:rsidR="00E60ED2" w:rsidRPr="00936D04">
        <w:rPr>
          <w:rFonts w:ascii="Arial" w:hAnsi="Arial" w:cs="Arial"/>
          <w:sz w:val="20"/>
          <w:lang w:val="en-US"/>
        </w:rPr>
        <w:t>à</w:t>
      </w:r>
      <w:r w:rsidRPr="00936D04">
        <w:rPr>
          <w:rFonts w:ascii="Arial" w:hAnsi="Arial" w:cs="Arial"/>
          <w:sz w:val="20"/>
        </w:rPr>
        <w:t xml:space="preserve"> phải chịu trách nhiệm trước pháp luật về nội dung xác nhận. </w:t>
      </w:r>
      <w:r w:rsidR="00222418" w:rsidRPr="00936D04">
        <w:rPr>
          <w:rFonts w:ascii="Arial" w:hAnsi="Arial" w:cs="Arial"/>
          <w:sz w:val="20"/>
        </w:rPr>
        <w:t>Trường hợp</w:t>
      </w:r>
      <w:r w:rsidRPr="00936D04">
        <w:rPr>
          <w:rFonts w:ascii="Arial" w:hAnsi="Arial" w:cs="Arial"/>
          <w:sz w:val="20"/>
        </w:rPr>
        <w:t xml:space="preserve"> cơ quan, đơn vị cử đi không còn tồn tại thì cơ quan quản lý cấp trên trực tiếp xác nhận và chịu trách nhiệm trước pháp luật về nội dung xác nhận.</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Hồ sơ kèm theo của người đi học tập, thực tập ở nước ngoài bao gồm:</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w:t>
      </w:r>
      <w:r w:rsidR="00222418" w:rsidRPr="00936D04">
        <w:rPr>
          <w:rFonts w:ascii="Arial" w:hAnsi="Arial" w:cs="Arial"/>
          <w:sz w:val="20"/>
        </w:rPr>
        <w:t>tiếp</w:t>
      </w:r>
      <w:r w:rsidRPr="00936D04">
        <w:rPr>
          <w:rFonts w:ascii="Arial" w:hAnsi="Arial" w:cs="Arial"/>
          <w:sz w:val="20"/>
        </w:rPr>
        <w:t xml:space="preserve"> tục làm việc trước ngày 01 tháng 01 năm 1995. </w:t>
      </w:r>
      <w:r w:rsidR="00222418" w:rsidRPr="00936D04">
        <w:rPr>
          <w:rFonts w:ascii="Arial" w:hAnsi="Arial" w:cs="Arial"/>
          <w:sz w:val="20"/>
        </w:rPr>
        <w:t>Trường hợp</w:t>
      </w:r>
      <w:r w:rsidRPr="00936D04">
        <w:rPr>
          <w:rFonts w:ascii="Arial" w:hAnsi="Arial" w:cs="Arial"/>
          <w:sz w:val="20"/>
        </w:rPr>
        <w:t xml:space="preserve"> không có Quyết định tiếp nhận th</w:t>
      </w:r>
      <w:r w:rsidR="00E60ED2" w:rsidRPr="00936D04">
        <w:rPr>
          <w:rFonts w:ascii="Arial" w:hAnsi="Arial" w:cs="Arial"/>
          <w:sz w:val="20"/>
          <w:lang w:val="en-US"/>
        </w:rPr>
        <w:t>ì</w:t>
      </w:r>
      <w:r w:rsidRPr="00936D04">
        <w:rPr>
          <w:rFonts w:ascii="Arial" w:hAnsi="Arial" w:cs="Arial"/>
          <w:sz w:val="20"/>
        </w:rPr>
        <w:t xml:space="preserve"> đượ</w:t>
      </w:r>
      <w:r w:rsidR="00E60ED2" w:rsidRPr="00936D04">
        <w:rPr>
          <w:rFonts w:ascii="Arial" w:hAnsi="Arial" w:cs="Arial"/>
          <w:sz w:val="20"/>
        </w:rPr>
        <w:t xml:space="preserve">c </w:t>
      </w:r>
      <w:r w:rsidRPr="00936D04">
        <w:rPr>
          <w:rFonts w:ascii="Arial" w:hAnsi="Arial" w:cs="Arial"/>
          <w:sz w:val="20"/>
        </w:rPr>
        <w:t>thay thế bằng Lý</w:t>
      </w:r>
      <w:r w:rsidR="00E60ED2" w:rsidRPr="00936D04">
        <w:rPr>
          <w:rFonts w:ascii="Arial" w:hAnsi="Arial" w:cs="Arial"/>
          <w:sz w:val="20"/>
          <w:lang w:val="en-US"/>
        </w:rPr>
        <w:t xml:space="preserve"> </w:t>
      </w:r>
      <w:r w:rsidRPr="00936D04">
        <w:rPr>
          <w:rFonts w:ascii="Arial" w:hAnsi="Arial" w:cs="Arial"/>
          <w:sz w:val="20"/>
        </w:rPr>
        <w:t>lịch do người lao động khai khi được tiếp nhận trở lại làm việc hoặc lý lịch của người lao động khai có xác nhận của đơn vị tiếp nhận.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Giấy xác nhận chưa nhận chế độ trợ cấp một lần, trợ cấp phục viên, xuất ngũ sau khi </w:t>
      </w:r>
      <w:r w:rsidR="00222418" w:rsidRPr="00936D04">
        <w:rPr>
          <w:rFonts w:ascii="Arial" w:hAnsi="Arial" w:cs="Arial"/>
          <w:sz w:val="20"/>
        </w:rPr>
        <w:t>về</w:t>
      </w:r>
      <w:r w:rsidRPr="00936D04">
        <w:rPr>
          <w:rFonts w:ascii="Arial" w:hAnsi="Arial" w:cs="Arial"/>
          <w:sz w:val="20"/>
        </w:rPr>
        <w:t xml:space="preserve"> nước của cơ quan, đơn vị trực </w:t>
      </w:r>
      <w:r w:rsidR="00222418" w:rsidRPr="00936D04">
        <w:rPr>
          <w:rFonts w:ascii="Arial" w:hAnsi="Arial" w:cs="Arial"/>
          <w:sz w:val="20"/>
        </w:rPr>
        <w:t>tiếp</w:t>
      </w:r>
      <w:r w:rsidRPr="00936D04">
        <w:rPr>
          <w:rFonts w:ascii="Arial" w:hAnsi="Arial" w:cs="Arial"/>
          <w:sz w:val="20"/>
        </w:rPr>
        <w:t xml:space="preserve"> quản lý người lao động trước</w:t>
      </w:r>
      <w:r w:rsidR="00E60ED2" w:rsidRPr="00936D04">
        <w:rPr>
          <w:rFonts w:ascii="Arial" w:hAnsi="Arial" w:cs="Arial"/>
          <w:sz w:val="20"/>
          <w:lang w:val="en-US"/>
        </w:rPr>
        <w:t xml:space="preserve"> </w:t>
      </w:r>
      <w:r w:rsidRPr="00936D04">
        <w:rPr>
          <w:rFonts w:ascii="Arial" w:hAnsi="Arial" w:cs="Arial"/>
          <w:sz w:val="20"/>
        </w:rPr>
        <w:t xml:space="preserve">khi đi công tác, làm việc có thời gian </w:t>
      </w:r>
      <w:r w:rsidR="0063505E" w:rsidRPr="00936D04">
        <w:rPr>
          <w:rFonts w:ascii="Arial" w:hAnsi="Arial" w:cs="Arial"/>
          <w:sz w:val="20"/>
          <w:lang w:val="en-US"/>
        </w:rPr>
        <w:t>ở</w:t>
      </w:r>
      <w:r w:rsidRPr="00936D04">
        <w:rPr>
          <w:rFonts w:ascii="Arial" w:hAnsi="Arial" w:cs="Arial"/>
          <w:sz w:val="20"/>
        </w:rPr>
        <w:t xml:space="preserve"> nước ngoài. Trường hợp cơ quan, đơn vị đã giải thể thì cơ quan, đơn vị quản lý cấp trên trực </w:t>
      </w:r>
      <w:r w:rsidR="00222418" w:rsidRPr="00936D04">
        <w:rPr>
          <w:rFonts w:ascii="Arial" w:hAnsi="Arial" w:cs="Arial"/>
          <w:sz w:val="20"/>
        </w:rPr>
        <w:t>tiếp</w:t>
      </w:r>
      <w:r w:rsidRPr="00936D04">
        <w:rPr>
          <w:rFonts w:ascii="Arial" w:hAnsi="Arial" w:cs="Arial"/>
          <w:sz w:val="20"/>
        </w:rPr>
        <w:t xml:space="preserve"> xác nhận.</w:t>
      </w:r>
    </w:p>
    <w:p w:rsidR="00947C1B" w:rsidRPr="00936D04" w:rsidRDefault="00947C1B" w:rsidP="00C728F9">
      <w:pPr>
        <w:spacing w:before="120"/>
        <w:rPr>
          <w:rFonts w:ascii="Arial" w:hAnsi="Arial" w:cs="Arial"/>
          <w:sz w:val="20"/>
        </w:rPr>
      </w:pPr>
      <w:r w:rsidRPr="00936D04">
        <w:rPr>
          <w:rFonts w:ascii="Arial" w:hAnsi="Arial" w:cs="Arial"/>
          <w:sz w:val="20"/>
        </w:rPr>
        <w:t xml:space="preserve"> - Bản chính Quyết định cử đi học tập, thực tập có thời hạn ở nước ngoài hoặc bản sao Quyết định trong trường hợp người lao động đượ</w:t>
      </w:r>
      <w:r w:rsidR="0063505E" w:rsidRPr="00936D04">
        <w:rPr>
          <w:rFonts w:ascii="Arial" w:hAnsi="Arial" w:cs="Arial"/>
          <w:sz w:val="20"/>
        </w:rPr>
        <w:t xml:space="preserve">c </w:t>
      </w:r>
      <w:r w:rsidR="0063505E" w:rsidRPr="00936D04">
        <w:rPr>
          <w:rFonts w:ascii="Arial" w:hAnsi="Arial" w:cs="Arial"/>
          <w:sz w:val="20"/>
          <w:lang w:val="en-US"/>
        </w:rPr>
        <w:t>cử</w:t>
      </w:r>
      <w:r w:rsidRPr="00936D04">
        <w:rPr>
          <w:rFonts w:ascii="Arial" w:hAnsi="Arial" w:cs="Arial"/>
          <w:sz w:val="20"/>
        </w:rPr>
        <w:t xml:space="preserve"> đi học tập, thực tập </w:t>
      </w:r>
      <w:r w:rsidR="00734ADF" w:rsidRPr="00936D04">
        <w:rPr>
          <w:rFonts w:ascii="Arial" w:hAnsi="Arial" w:cs="Arial"/>
          <w:sz w:val="20"/>
        </w:rPr>
        <w:t>có</w:t>
      </w:r>
      <w:r w:rsidRPr="00936D04">
        <w:rPr>
          <w:rFonts w:ascii="Arial" w:hAnsi="Arial" w:cs="Arial"/>
          <w:sz w:val="20"/>
        </w:rPr>
        <w:t xml:space="preserve"> thời hạn ở nước ngoài b</w:t>
      </w:r>
      <w:r w:rsidR="00E60ED2" w:rsidRPr="00936D04">
        <w:rPr>
          <w:rFonts w:ascii="Arial" w:hAnsi="Arial" w:cs="Arial"/>
          <w:sz w:val="20"/>
          <w:lang w:val="en-US"/>
        </w:rPr>
        <w:t>ằ</w:t>
      </w:r>
      <w:r w:rsidRPr="00936D04">
        <w:rPr>
          <w:rFonts w:ascii="Arial" w:hAnsi="Arial" w:cs="Arial"/>
          <w:sz w:val="20"/>
        </w:rPr>
        <w:t xml:space="preserve">ng một </w:t>
      </w:r>
      <w:r w:rsidR="00222418" w:rsidRPr="00936D04">
        <w:rPr>
          <w:rFonts w:ascii="Arial" w:hAnsi="Arial" w:cs="Arial"/>
          <w:sz w:val="20"/>
        </w:rPr>
        <w:t>Quyết</w:t>
      </w:r>
      <w:r w:rsidRPr="00936D04">
        <w:rPr>
          <w:rFonts w:ascii="Arial" w:hAnsi="Arial" w:cs="Arial"/>
          <w:sz w:val="20"/>
        </w:rPr>
        <w:t xml:space="preserve"> đị</w:t>
      </w:r>
      <w:r w:rsidR="00E60ED2" w:rsidRPr="00936D04">
        <w:rPr>
          <w:rFonts w:ascii="Arial" w:hAnsi="Arial" w:cs="Arial"/>
          <w:sz w:val="20"/>
        </w:rPr>
        <w:t>nh chung cho nhi</w:t>
      </w:r>
      <w:r w:rsidR="00E60ED2" w:rsidRPr="00936D04">
        <w:rPr>
          <w:rFonts w:ascii="Arial" w:hAnsi="Arial" w:cs="Arial"/>
          <w:sz w:val="20"/>
          <w:lang w:val="en-US"/>
        </w:rPr>
        <w:t>ề</w:t>
      </w:r>
      <w:r w:rsidRPr="00936D04">
        <w:rPr>
          <w:rFonts w:ascii="Arial" w:hAnsi="Arial" w:cs="Arial"/>
          <w:sz w:val="20"/>
        </w:rPr>
        <w:t>u người.</w:t>
      </w:r>
    </w:p>
    <w:p w:rsidR="00947C1B" w:rsidRPr="00936D04" w:rsidRDefault="00947C1B" w:rsidP="00C728F9">
      <w:pPr>
        <w:spacing w:before="120"/>
        <w:rPr>
          <w:rFonts w:ascii="Arial" w:hAnsi="Arial" w:cs="Arial"/>
          <w:sz w:val="20"/>
        </w:rPr>
      </w:pPr>
      <w:r w:rsidRPr="00936D04">
        <w:rPr>
          <w:rFonts w:ascii="Arial" w:hAnsi="Arial" w:cs="Arial"/>
          <w:sz w:val="20"/>
        </w:rPr>
        <w:t xml:space="preserve">+ Trường hợp không còn bản chính Quyết định cử đi học tập, thực tập có thời hạn ở nước ngoài thì được thay thế bằng bản sao </w:t>
      </w:r>
      <w:r w:rsidR="00222418" w:rsidRPr="00936D04">
        <w:rPr>
          <w:rFonts w:ascii="Arial" w:hAnsi="Arial" w:cs="Arial"/>
          <w:sz w:val="20"/>
        </w:rPr>
        <w:t>Quyết</w:t>
      </w:r>
      <w:r w:rsidRPr="00936D04">
        <w:rPr>
          <w:rFonts w:ascii="Arial" w:hAnsi="Arial" w:cs="Arial"/>
          <w:sz w:val="20"/>
        </w:rPr>
        <w:t xml:space="preserve"> định có xác nhận của đơn vị cử đi.</w:t>
      </w:r>
    </w:p>
    <w:p w:rsidR="00947C1B" w:rsidRPr="00936D04" w:rsidRDefault="00947C1B" w:rsidP="00C728F9">
      <w:pPr>
        <w:spacing w:before="120"/>
        <w:rPr>
          <w:rFonts w:ascii="Arial" w:hAnsi="Arial" w:cs="Arial"/>
          <w:sz w:val="20"/>
        </w:rPr>
      </w:pPr>
      <w:r w:rsidRPr="00936D04">
        <w:rPr>
          <w:rFonts w:ascii="Arial" w:hAnsi="Arial" w:cs="Arial"/>
          <w:sz w:val="20"/>
        </w:rPr>
        <w:t xml:space="preserve">+ Trường hợp không có Quyết định cử đi công tác, làm việc, học tập, thực tập có thời hạn ở nước ngoài thì phải có xác nhận bằng văn bản của thủ trưởng cơ quan, </w:t>
      </w:r>
      <w:r w:rsidR="00222418" w:rsidRPr="00936D04">
        <w:rPr>
          <w:rFonts w:ascii="Arial" w:hAnsi="Arial" w:cs="Arial"/>
          <w:sz w:val="20"/>
        </w:rPr>
        <w:t>đơn vị</w:t>
      </w:r>
      <w:r w:rsidRPr="00936D04">
        <w:rPr>
          <w:rFonts w:ascii="Arial" w:hAnsi="Arial" w:cs="Arial"/>
          <w:sz w:val="20"/>
        </w:rPr>
        <w:t xml:space="preserve"> cử người lao động, trong đó ghi rõ thời gian người lao động được cử đi công tác, làm việc, học tập, thực tập có thời hạn ở nước ngoài và phả</w:t>
      </w:r>
      <w:r w:rsidR="0063505E" w:rsidRPr="00936D04">
        <w:rPr>
          <w:rFonts w:ascii="Arial" w:hAnsi="Arial" w:cs="Arial"/>
          <w:sz w:val="20"/>
        </w:rPr>
        <w:t>i</w:t>
      </w:r>
      <w:r w:rsidRPr="00936D04">
        <w:rPr>
          <w:rFonts w:ascii="Arial" w:hAnsi="Arial" w:cs="Arial"/>
          <w:sz w:val="20"/>
        </w:rPr>
        <w:t xml:space="preserve"> chịu trách nhiệm trước pháp luật </w:t>
      </w:r>
      <w:r w:rsidR="00222418" w:rsidRPr="00936D04">
        <w:rPr>
          <w:rFonts w:ascii="Arial" w:hAnsi="Arial" w:cs="Arial"/>
          <w:sz w:val="20"/>
        </w:rPr>
        <w:t>về</w:t>
      </w:r>
      <w:r w:rsidRPr="00936D04">
        <w:rPr>
          <w:rFonts w:ascii="Arial" w:hAnsi="Arial" w:cs="Arial"/>
          <w:sz w:val="20"/>
        </w:rPr>
        <w:t xml:space="preserve"> nội dung xác nhận. </w:t>
      </w:r>
      <w:r w:rsidR="00222418" w:rsidRPr="00936D04">
        <w:rPr>
          <w:rFonts w:ascii="Arial" w:hAnsi="Arial" w:cs="Arial"/>
          <w:sz w:val="20"/>
        </w:rPr>
        <w:t>Trường hợp</w:t>
      </w:r>
      <w:r w:rsidRPr="00936D04">
        <w:rPr>
          <w:rFonts w:ascii="Arial" w:hAnsi="Arial" w:cs="Arial"/>
          <w:sz w:val="20"/>
        </w:rPr>
        <w:t xml:space="preserve"> cơ quan, đơn vị cử</w:t>
      </w:r>
      <w:r w:rsidR="00E60ED2" w:rsidRPr="00936D04">
        <w:rPr>
          <w:rFonts w:ascii="Arial" w:hAnsi="Arial" w:cs="Arial"/>
          <w:sz w:val="20"/>
        </w:rPr>
        <w:t xml:space="preserve"> đi không còn t</w:t>
      </w:r>
      <w:r w:rsidR="00E60ED2" w:rsidRPr="00936D04">
        <w:rPr>
          <w:rFonts w:ascii="Arial" w:hAnsi="Arial" w:cs="Arial"/>
          <w:sz w:val="20"/>
          <w:lang w:val="en-US"/>
        </w:rPr>
        <w:t>ồ</w:t>
      </w:r>
      <w:r w:rsidRPr="00936D04">
        <w:rPr>
          <w:rFonts w:ascii="Arial" w:hAnsi="Arial" w:cs="Arial"/>
          <w:sz w:val="20"/>
        </w:rPr>
        <w:t xml:space="preserve">n tại thì cơ quan quản lý </w:t>
      </w:r>
      <w:r w:rsidR="00222418" w:rsidRPr="00936D04">
        <w:rPr>
          <w:rFonts w:ascii="Arial" w:hAnsi="Arial" w:cs="Arial"/>
          <w:sz w:val="20"/>
        </w:rPr>
        <w:t>cấp</w:t>
      </w:r>
      <w:r w:rsidRPr="00936D04">
        <w:rPr>
          <w:rFonts w:ascii="Arial" w:hAnsi="Arial" w:cs="Arial"/>
          <w:sz w:val="20"/>
        </w:rPr>
        <w:t xml:space="preserve"> trên trực </w:t>
      </w:r>
      <w:r w:rsidR="00222418" w:rsidRPr="00936D04">
        <w:rPr>
          <w:rFonts w:ascii="Arial" w:hAnsi="Arial" w:cs="Arial"/>
          <w:sz w:val="20"/>
        </w:rPr>
        <w:t>tiếp</w:t>
      </w:r>
      <w:r w:rsidRPr="00936D04">
        <w:rPr>
          <w:rFonts w:ascii="Arial" w:hAnsi="Arial" w:cs="Arial"/>
          <w:sz w:val="20"/>
        </w:rPr>
        <w:t xml:space="preserve"> xác nhận và chịu trách nhiệm trước pháp luật về nội dung xác nhận.</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Hồ sơ kèm theo của người đi làm chuyên gia theo Hiệp định của Chính phủ bao gồm:</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Lý lịch gốc, lý lịch bổ sung (nếu có), các giấy tờ gốc có liên quan đến </w:t>
      </w:r>
      <w:r w:rsidR="00222418" w:rsidRPr="00936D04">
        <w:rPr>
          <w:rFonts w:ascii="Arial" w:hAnsi="Arial" w:cs="Arial"/>
          <w:sz w:val="20"/>
        </w:rPr>
        <w:t>thời gian</w:t>
      </w:r>
      <w:r w:rsidRPr="00936D04">
        <w:rPr>
          <w:rFonts w:ascii="Arial" w:hAnsi="Arial" w:cs="Arial"/>
          <w:sz w:val="20"/>
        </w:rPr>
        <w:t xml:space="preserve"> làm việc, ti</w:t>
      </w:r>
      <w:r w:rsidR="00E60ED2" w:rsidRPr="00936D04">
        <w:rPr>
          <w:rFonts w:ascii="Arial" w:hAnsi="Arial" w:cs="Arial"/>
          <w:sz w:val="20"/>
          <w:lang w:val="en-US"/>
        </w:rPr>
        <w:t>ề</w:t>
      </w:r>
      <w:r w:rsidRPr="00936D04">
        <w:rPr>
          <w:rFonts w:ascii="Arial" w:hAnsi="Arial" w:cs="Arial"/>
          <w:sz w:val="20"/>
        </w:rPr>
        <w:t>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w:t>
      </w:r>
      <w:r w:rsidR="009621EA" w:rsidRPr="00936D04">
        <w:rPr>
          <w:rFonts w:ascii="Arial" w:hAnsi="Arial" w:cs="Arial"/>
          <w:sz w:val="20"/>
        </w:rPr>
        <w:t>c thay th</w:t>
      </w:r>
      <w:r w:rsidR="009621EA" w:rsidRPr="00936D04">
        <w:rPr>
          <w:rFonts w:ascii="Arial" w:hAnsi="Arial" w:cs="Arial"/>
          <w:sz w:val="20"/>
          <w:lang w:val="en-US"/>
        </w:rPr>
        <w:t>ế</w:t>
      </w:r>
      <w:r w:rsidR="009621EA" w:rsidRPr="00936D04">
        <w:rPr>
          <w:rFonts w:ascii="Arial" w:hAnsi="Arial" w:cs="Arial"/>
          <w:sz w:val="20"/>
        </w:rPr>
        <w:t xml:space="preserve"> b</w:t>
      </w:r>
      <w:r w:rsidR="009621EA" w:rsidRPr="00936D04">
        <w:rPr>
          <w:rFonts w:ascii="Arial" w:hAnsi="Arial" w:cs="Arial"/>
          <w:sz w:val="20"/>
          <w:lang w:val="en-US"/>
        </w:rPr>
        <w:t>ằ</w:t>
      </w:r>
      <w:r w:rsidRPr="00936D04">
        <w:rPr>
          <w:rFonts w:ascii="Arial" w:hAnsi="Arial" w:cs="Arial"/>
          <w:sz w:val="20"/>
        </w:rPr>
        <w:t xml:space="preserve">ng Lý lịch do người lao động khai khi được </w:t>
      </w:r>
      <w:r w:rsidR="00222418" w:rsidRPr="00936D04">
        <w:rPr>
          <w:rFonts w:ascii="Arial" w:hAnsi="Arial" w:cs="Arial"/>
          <w:sz w:val="20"/>
        </w:rPr>
        <w:t>tiếp</w:t>
      </w:r>
      <w:r w:rsidRPr="00936D04">
        <w:rPr>
          <w:rFonts w:ascii="Arial" w:hAnsi="Arial" w:cs="Arial"/>
          <w:sz w:val="20"/>
        </w:rPr>
        <w:t xml:space="preserve"> nhận trở lại làm việc hoặc lý lịch của người lao động khai có xác nhận của đơn vị tiếp nhận.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Giấy xác nhận chưa nhận chế độ trợ cấp một lần, trợ cấp phục viên, xuất ngũ sau khi </w:t>
      </w:r>
      <w:r w:rsidR="00222418" w:rsidRPr="00936D04">
        <w:rPr>
          <w:rFonts w:ascii="Arial" w:hAnsi="Arial" w:cs="Arial"/>
          <w:sz w:val="20"/>
        </w:rPr>
        <w:t>về</w:t>
      </w:r>
      <w:r w:rsidRPr="00936D04">
        <w:rPr>
          <w:rFonts w:ascii="Arial" w:hAnsi="Arial" w:cs="Arial"/>
          <w:sz w:val="20"/>
        </w:rPr>
        <w:t xml:space="preserve"> nước của cơ quan, đơn vị trực </w:t>
      </w:r>
      <w:r w:rsidR="00222418" w:rsidRPr="00936D04">
        <w:rPr>
          <w:rFonts w:ascii="Arial" w:hAnsi="Arial" w:cs="Arial"/>
          <w:sz w:val="20"/>
        </w:rPr>
        <w:t>tiếp</w:t>
      </w:r>
      <w:r w:rsidRPr="00936D04">
        <w:rPr>
          <w:rFonts w:ascii="Arial" w:hAnsi="Arial" w:cs="Arial"/>
          <w:sz w:val="20"/>
        </w:rPr>
        <w:t xml:space="preserve"> quản lý người lao động trước khi đi công tác, làm việc có thời gian ở nước ngoài. Trường hợp cơ quan, đơn vị đã giả</w:t>
      </w:r>
      <w:r w:rsidR="006D7D75" w:rsidRPr="00936D04">
        <w:rPr>
          <w:rFonts w:ascii="Arial" w:hAnsi="Arial" w:cs="Arial"/>
          <w:sz w:val="20"/>
        </w:rPr>
        <w:t>i th</w:t>
      </w:r>
      <w:r w:rsidR="006D7D75" w:rsidRPr="00936D04">
        <w:rPr>
          <w:rFonts w:ascii="Arial" w:hAnsi="Arial" w:cs="Arial"/>
          <w:sz w:val="20"/>
          <w:lang w:val="en-US"/>
        </w:rPr>
        <w:t>ể</w:t>
      </w:r>
      <w:r w:rsidRPr="00936D04">
        <w:rPr>
          <w:rFonts w:ascii="Arial" w:hAnsi="Arial" w:cs="Arial"/>
          <w:sz w:val="20"/>
        </w:rPr>
        <w:t xml:space="preserve"> thì cơ quan, đơn vị quản lý </w:t>
      </w:r>
      <w:r w:rsidR="00222418" w:rsidRPr="00936D04">
        <w:rPr>
          <w:rFonts w:ascii="Arial" w:hAnsi="Arial" w:cs="Arial"/>
          <w:sz w:val="20"/>
        </w:rPr>
        <w:t>cấp</w:t>
      </w:r>
      <w:r w:rsidRPr="00936D04">
        <w:rPr>
          <w:rFonts w:ascii="Arial" w:hAnsi="Arial" w:cs="Arial"/>
          <w:sz w:val="20"/>
        </w:rPr>
        <w:t xml:space="preserve"> trên trực tiếp xác nhận.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Bản chính Quyết định cử đi làm chuyên gia ở nước ngoài hoặc bản sao </w:t>
      </w:r>
      <w:r w:rsidR="00222418" w:rsidRPr="00936D04">
        <w:rPr>
          <w:rFonts w:ascii="Arial" w:hAnsi="Arial" w:cs="Arial"/>
          <w:sz w:val="20"/>
        </w:rPr>
        <w:t>Quyết</w:t>
      </w:r>
      <w:r w:rsidRPr="00936D04">
        <w:rPr>
          <w:rFonts w:ascii="Arial" w:hAnsi="Arial" w:cs="Arial"/>
          <w:sz w:val="20"/>
        </w:rPr>
        <w:t xml:space="preserve"> định trong trường hợp người lao động được cử đi làm chuyên gia bằng một </w:t>
      </w:r>
      <w:r w:rsidR="00222418" w:rsidRPr="00936D04">
        <w:rPr>
          <w:rFonts w:ascii="Arial" w:hAnsi="Arial" w:cs="Arial"/>
          <w:sz w:val="20"/>
        </w:rPr>
        <w:t>Quyết</w:t>
      </w:r>
      <w:r w:rsidRPr="00936D04">
        <w:rPr>
          <w:rFonts w:ascii="Arial" w:hAnsi="Arial" w:cs="Arial"/>
          <w:sz w:val="20"/>
        </w:rPr>
        <w:t xml:space="preserve"> định chung cho nhi</w:t>
      </w:r>
      <w:r w:rsidR="006D7D75" w:rsidRPr="00936D04">
        <w:rPr>
          <w:rFonts w:ascii="Arial" w:hAnsi="Arial" w:cs="Arial"/>
          <w:sz w:val="20"/>
          <w:lang w:val="en-US"/>
        </w:rPr>
        <w:t>ề</w:t>
      </w:r>
      <w:r w:rsidRPr="00936D04">
        <w:rPr>
          <w:rFonts w:ascii="Arial" w:hAnsi="Arial" w:cs="Arial"/>
          <w:sz w:val="20"/>
        </w:rPr>
        <w:t>u người.</w:t>
      </w:r>
    </w:p>
    <w:p w:rsidR="00947C1B" w:rsidRPr="00936D04" w:rsidRDefault="00947C1B" w:rsidP="00C728F9">
      <w:pPr>
        <w:spacing w:before="120"/>
        <w:rPr>
          <w:rFonts w:ascii="Arial" w:hAnsi="Arial" w:cs="Arial"/>
          <w:sz w:val="20"/>
        </w:rPr>
      </w:pPr>
      <w:r w:rsidRPr="00936D04">
        <w:rPr>
          <w:rFonts w:ascii="Arial" w:hAnsi="Arial" w:cs="Arial"/>
          <w:sz w:val="20"/>
        </w:rPr>
        <w:t>+ Trường hợp không còn bản chính Quyết định cử đi làm chuyên gia ở nước ngoài thì được thay thế bằng bản sao Quyết định có xác nhận của đơn vị cử đi.</w:t>
      </w:r>
    </w:p>
    <w:p w:rsidR="00947C1B" w:rsidRPr="00936D04" w:rsidRDefault="00947C1B" w:rsidP="00C728F9">
      <w:pPr>
        <w:spacing w:before="120"/>
        <w:rPr>
          <w:rFonts w:ascii="Arial" w:hAnsi="Arial" w:cs="Arial"/>
          <w:sz w:val="20"/>
        </w:rPr>
      </w:pPr>
      <w:r w:rsidRPr="00936D04">
        <w:rPr>
          <w:rFonts w:ascii="Arial" w:hAnsi="Arial" w:cs="Arial"/>
          <w:sz w:val="20"/>
        </w:rPr>
        <w:t xml:space="preserve">+ </w:t>
      </w:r>
      <w:r w:rsidR="00222418" w:rsidRPr="00936D04">
        <w:rPr>
          <w:rFonts w:ascii="Arial" w:hAnsi="Arial" w:cs="Arial"/>
          <w:sz w:val="20"/>
        </w:rPr>
        <w:t>Trường hợp</w:t>
      </w:r>
      <w:r w:rsidRPr="00936D04">
        <w:rPr>
          <w:rFonts w:ascii="Arial" w:hAnsi="Arial" w:cs="Arial"/>
          <w:sz w:val="20"/>
        </w:rPr>
        <w:t xml:space="preserve"> </w:t>
      </w:r>
      <w:r w:rsidR="00E342D0" w:rsidRPr="00936D04">
        <w:rPr>
          <w:rFonts w:ascii="Arial" w:hAnsi="Arial" w:cs="Arial"/>
          <w:sz w:val="20"/>
          <w:lang w:val="en-US"/>
        </w:rPr>
        <w:t>k</w:t>
      </w:r>
      <w:r w:rsidRPr="00936D04">
        <w:rPr>
          <w:rFonts w:ascii="Arial" w:hAnsi="Arial" w:cs="Arial"/>
          <w:sz w:val="20"/>
        </w:rPr>
        <w:t xml:space="preserve">hông có Quyết định cử đi công tác, làm việc, học tập, thực tập có thời hạn ở nước ngoài thì phải có xác nhận </w:t>
      </w:r>
      <w:r w:rsidR="00283171" w:rsidRPr="00936D04">
        <w:rPr>
          <w:rFonts w:ascii="Arial" w:hAnsi="Arial" w:cs="Arial"/>
          <w:sz w:val="20"/>
          <w:lang w:val="en-US"/>
        </w:rPr>
        <w:t>b</w:t>
      </w:r>
      <w:r w:rsidRPr="00936D04">
        <w:rPr>
          <w:rFonts w:ascii="Arial" w:hAnsi="Arial" w:cs="Arial"/>
          <w:sz w:val="20"/>
        </w:rPr>
        <w:t xml:space="preserve">ằng văn bản của </w:t>
      </w:r>
      <w:r w:rsidR="00222418" w:rsidRPr="00936D04">
        <w:rPr>
          <w:rFonts w:ascii="Arial" w:hAnsi="Arial" w:cs="Arial"/>
          <w:sz w:val="20"/>
        </w:rPr>
        <w:t>thủ trưởng</w:t>
      </w:r>
      <w:r w:rsidRPr="00936D04">
        <w:rPr>
          <w:rFonts w:ascii="Arial" w:hAnsi="Arial" w:cs="Arial"/>
          <w:sz w:val="20"/>
        </w:rPr>
        <w:t xml:space="preserve"> cơ quan, đơn vị cử người lao động, trong đó ghi rõ thời gian người lao động được cử đi công tác, làm việc, học tập, thực tập có thời hạn ở nước ngoài và phải chịu trách nhiệm tr</w:t>
      </w:r>
      <w:r w:rsidR="00222418" w:rsidRPr="00936D04">
        <w:rPr>
          <w:rFonts w:ascii="Arial" w:hAnsi="Arial" w:cs="Arial"/>
          <w:sz w:val="20"/>
        </w:rPr>
        <w:t>ướ</w:t>
      </w:r>
      <w:r w:rsidRPr="00936D04">
        <w:rPr>
          <w:rFonts w:ascii="Arial" w:hAnsi="Arial" w:cs="Arial"/>
          <w:sz w:val="20"/>
        </w:rPr>
        <w:t xml:space="preserve">c pháp luật về nội dung xác nhận. </w:t>
      </w:r>
      <w:r w:rsidR="00222418" w:rsidRPr="00936D04">
        <w:rPr>
          <w:rFonts w:ascii="Arial" w:hAnsi="Arial" w:cs="Arial"/>
          <w:sz w:val="20"/>
        </w:rPr>
        <w:t>Trường hợp</w:t>
      </w:r>
      <w:r w:rsidRPr="00936D04">
        <w:rPr>
          <w:rFonts w:ascii="Arial" w:hAnsi="Arial" w:cs="Arial"/>
          <w:sz w:val="20"/>
        </w:rPr>
        <w:t xml:space="preserve"> cơ quan, đơn vị cử</w:t>
      </w:r>
      <w:r w:rsidR="008D0460" w:rsidRPr="00936D04">
        <w:rPr>
          <w:rFonts w:ascii="Arial" w:hAnsi="Arial" w:cs="Arial"/>
          <w:sz w:val="20"/>
        </w:rPr>
        <w:t xml:space="preserve"> đi không còn t</w:t>
      </w:r>
      <w:r w:rsidR="008D0460" w:rsidRPr="00936D04">
        <w:rPr>
          <w:rFonts w:ascii="Arial" w:hAnsi="Arial" w:cs="Arial"/>
          <w:sz w:val="20"/>
          <w:lang w:val="en-US"/>
        </w:rPr>
        <w:t>ồ</w:t>
      </w:r>
      <w:r w:rsidRPr="00936D04">
        <w:rPr>
          <w:rFonts w:ascii="Arial" w:hAnsi="Arial" w:cs="Arial"/>
          <w:sz w:val="20"/>
        </w:rPr>
        <w:t>n tại thì cơ quan quản lý cấp trên trực tiếp xác nhận và chịu trách nhiệm trước pháp luật về nội dung xác nhận.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Giấy xác nhận của cơ quan quản lý chuyên gia về việc đã hoàn thành nghĩa vụ đóng góp cho ngân sách nhà nước và đóng BHXH theo quy định của Nhà nước của chuyên gia trong thời gian làm việc ở nước ngoài.</w:t>
      </w:r>
    </w:p>
    <w:p w:rsidR="00947C1B" w:rsidRPr="00936D04" w:rsidRDefault="00947C1B" w:rsidP="00C728F9">
      <w:pPr>
        <w:spacing w:before="120"/>
        <w:rPr>
          <w:rFonts w:ascii="Arial" w:hAnsi="Arial" w:cs="Arial"/>
          <w:sz w:val="20"/>
        </w:rPr>
      </w:pPr>
      <w:r w:rsidRPr="00936D04">
        <w:rPr>
          <w:rFonts w:ascii="Arial" w:hAnsi="Arial" w:cs="Arial"/>
          <w:sz w:val="20"/>
        </w:rPr>
        <w:t>1.3.</w:t>
      </w:r>
      <w:r w:rsidR="00222418" w:rsidRPr="00936D04">
        <w:rPr>
          <w:rFonts w:ascii="Arial" w:hAnsi="Arial" w:cs="Arial"/>
          <w:sz w:val="20"/>
        </w:rPr>
        <w:t xml:space="preserve"> </w:t>
      </w:r>
      <w:r w:rsidRPr="00936D04">
        <w:rPr>
          <w:rFonts w:ascii="Arial" w:hAnsi="Arial" w:cs="Arial"/>
          <w:sz w:val="20"/>
        </w:rPr>
        <w:t xml:space="preserve">Đối tượng là người lao động tự do được cử đi lao động hợp tác sau khi </w:t>
      </w:r>
      <w:r w:rsidR="00222418" w:rsidRPr="00936D04">
        <w:rPr>
          <w:rFonts w:ascii="Arial" w:hAnsi="Arial" w:cs="Arial"/>
          <w:sz w:val="20"/>
        </w:rPr>
        <w:t>về</w:t>
      </w:r>
      <w:r w:rsidRPr="00936D04">
        <w:rPr>
          <w:rFonts w:ascii="Arial" w:hAnsi="Arial" w:cs="Arial"/>
          <w:sz w:val="20"/>
        </w:rPr>
        <w:t xml:space="preserve"> nước tiếp tục tham gia đóng BHXH bắt buộc thì thời gian công tác tính hưởng BHXH đ</w:t>
      </w:r>
      <w:r w:rsidR="00222418" w:rsidRPr="00936D04">
        <w:rPr>
          <w:rFonts w:ascii="Arial" w:hAnsi="Arial" w:cs="Arial"/>
          <w:sz w:val="20"/>
        </w:rPr>
        <w:t>ượ</w:t>
      </w:r>
      <w:r w:rsidRPr="00936D04">
        <w:rPr>
          <w:rFonts w:ascii="Arial" w:hAnsi="Arial" w:cs="Arial"/>
          <w:sz w:val="20"/>
        </w:rPr>
        <w:t>c xem xét, giải quyết. Hồ sơ bao gồm:</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 xml:space="preserve">Bản chính Quyết định cử đi lao động hợp tác nước ngoài hoặc bản sao </w:t>
      </w:r>
      <w:r w:rsidR="00222418" w:rsidRPr="00936D04">
        <w:rPr>
          <w:rFonts w:ascii="Arial" w:hAnsi="Arial" w:cs="Arial"/>
          <w:sz w:val="20"/>
        </w:rPr>
        <w:t>Quyết</w:t>
      </w:r>
      <w:r w:rsidRPr="00936D04">
        <w:rPr>
          <w:rFonts w:ascii="Arial" w:hAnsi="Arial" w:cs="Arial"/>
          <w:sz w:val="20"/>
        </w:rPr>
        <w:t xml:space="preserve"> định trong trường hợp người lao động được cử đi làm việc có thời hạn ở nước ngoài bằng một Quyết định chung cho nhiều người.</w:t>
      </w:r>
    </w:p>
    <w:p w:rsidR="00947C1B" w:rsidRPr="00936D04" w:rsidRDefault="00222418" w:rsidP="00C728F9">
      <w:pPr>
        <w:spacing w:before="120"/>
        <w:rPr>
          <w:rFonts w:ascii="Arial" w:hAnsi="Arial" w:cs="Arial"/>
          <w:sz w:val="20"/>
        </w:rPr>
      </w:pPr>
      <w:r w:rsidRPr="00936D04">
        <w:rPr>
          <w:rFonts w:ascii="Arial" w:hAnsi="Arial" w:cs="Arial"/>
          <w:sz w:val="20"/>
        </w:rPr>
        <w:t>Trường hợp</w:t>
      </w:r>
      <w:r w:rsidR="00947C1B" w:rsidRPr="00936D04">
        <w:rPr>
          <w:rFonts w:ascii="Arial" w:hAnsi="Arial" w:cs="Arial"/>
          <w:sz w:val="20"/>
        </w:rPr>
        <w:t xml:space="preserve"> không còn bản chính Quyết định cử đi công tác, làm việc có thời hạn ở nước ngoài th</w:t>
      </w:r>
      <w:r w:rsidR="00D7544A" w:rsidRPr="00936D04">
        <w:rPr>
          <w:rFonts w:ascii="Arial" w:hAnsi="Arial" w:cs="Arial"/>
          <w:sz w:val="20"/>
          <w:lang w:val="en-US"/>
        </w:rPr>
        <w:t>ì</w:t>
      </w:r>
      <w:r w:rsidR="00947C1B" w:rsidRPr="00936D04">
        <w:rPr>
          <w:rFonts w:ascii="Arial" w:hAnsi="Arial" w:cs="Arial"/>
          <w:sz w:val="20"/>
        </w:rPr>
        <w:t xml:space="preserve"> được thay thế bằng bản sao Quyết định có xác nhận của Bộ chủ quản đối với người lao động làm việc ở nước ngoài hoặc xác nhận của Sở Lao động - Thương binh và Xã hội địa phương đối với người lao động do địa phương cử đi.</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Bản chính “Thông báo chuyển trả” h</w:t>
      </w:r>
      <w:r w:rsidR="00923557" w:rsidRPr="00936D04">
        <w:rPr>
          <w:rFonts w:ascii="Arial" w:hAnsi="Arial" w:cs="Arial"/>
          <w:sz w:val="20"/>
          <w:lang w:val="en-US"/>
        </w:rPr>
        <w:t>o</w:t>
      </w:r>
      <w:r w:rsidRPr="00936D04">
        <w:rPr>
          <w:rFonts w:ascii="Arial" w:hAnsi="Arial" w:cs="Arial"/>
          <w:sz w:val="20"/>
        </w:rPr>
        <w:t xml:space="preserve">ặc “Quyết định chuyển trả” của Cục </w:t>
      </w:r>
      <w:r w:rsidR="00222418" w:rsidRPr="00936D04">
        <w:rPr>
          <w:rFonts w:ascii="Arial" w:hAnsi="Arial" w:cs="Arial"/>
          <w:sz w:val="20"/>
        </w:rPr>
        <w:t>Hợp tác</w:t>
      </w:r>
      <w:r w:rsidRPr="00936D04">
        <w:rPr>
          <w:rFonts w:ascii="Arial" w:hAnsi="Arial" w:cs="Arial"/>
          <w:sz w:val="20"/>
        </w:rPr>
        <w:t xml:space="preserve"> quốc tế về lao động (nay là Cục Quản lý lao động ngoài nước) cấp;</w:t>
      </w:r>
    </w:p>
    <w:p w:rsidR="00947C1B" w:rsidRPr="00936D04" w:rsidRDefault="00222418" w:rsidP="00C728F9">
      <w:pPr>
        <w:spacing w:before="120"/>
        <w:rPr>
          <w:rFonts w:ascii="Arial" w:hAnsi="Arial" w:cs="Arial"/>
          <w:sz w:val="20"/>
        </w:rPr>
      </w:pPr>
      <w:r w:rsidRPr="00936D04">
        <w:rPr>
          <w:rFonts w:ascii="Arial" w:hAnsi="Arial" w:cs="Arial"/>
          <w:sz w:val="20"/>
        </w:rPr>
        <w:t>Trường hợp</w:t>
      </w:r>
      <w:r w:rsidR="00947C1B" w:rsidRPr="00936D04">
        <w:rPr>
          <w:rFonts w:ascii="Arial" w:hAnsi="Arial" w:cs="Arial"/>
          <w:sz w:val="20"/>
        </w:rPr>
        <w:t xml:space="preserve"> không còn bản chính “Thông báo chuyển trả” hoặc “Quyết định chuyển trả” thì phải có Giấy xác nhận về thời gian đi hợp tác lao động để giải quyết chế độ bảo hiểm xã hội của Cục Quản lý lao động ngoài nước trên cơ </w:t>
      </w:r>
      <w:r w:rsidR="00283171" w:rsidRPr="00936D04">
        <w:rPr>
          <w:rFonts w:ascii="Arial" w:hAnsi="Arial" w:cs="Arial"/>
          <w:sz w:val="20"/>
          <w:lang w:val="en-US"/>
        </w:rPr>
        <w:t>s</w:t>
      </w:r>
      <w:r w:rsidRPr="00936D04">
        <w:rPr>
          <w:rFonts w:ascii="Arial" w:hAnsi="Arial" w:cs="Arial"/>
          <w:sz w:val="20"/>
        </w:rPr>
        <w:t>ở</w:t>
      </w:r>
      <w:r w:rsidR="00947C1B" w:rsidRPr="00936D04">
        <w:rPr>
          <w:rFonts w:ascii="Arial" w:hAnsi="Arial" w:cs="Arial"/>
          <w:sz w:val="20"/>
        </w:rPr>
        <w:t xml:space="preserve"> đơn đề nghị của người lao động </w:t>
      </w:r>
      <w:r w:rsidR="00947C1B" w:rsidRPr="00936D04">
        <w:rPr>
          <w:rFonts w:ascii="Arial" w:hAnsi="Arial" w:cs="Arial"/>
          <w:i/>
          <w:sz w:val="20"/>
        </w:rPr>
        <w:t xml:space="preserve">(theo </w:t>
      </w:r>
      <w:r w:rsidR="00923557" w:rsidRPr="00936D04">
        <w:rPr>
          <w:rFonts w:ascii="Arial" w:hAnsi="Arial" w:cs="Arial"/>
          <w:i/>
          <w:sz w:val="20"/>
        </w:rPr>
        <w:t>Mẫu</w:t>
      </w:r>
      <w:r w:rsidR="00947C1B" w:rsidRPr="00936D04">
        <w:rPr>
          <w:rFonts w:ascii="Arial" w:hAnsi="Arial" w:cs="Arial"/>
          <w:i/>
          <w:sz w:val="20"/>
        </w:rPr>
        <w:t xml:space="preserve"> số 2 ban hành kèm theo Thông tư s</w:t>
      </w:r>
      <w:r w:rsidR="00923557" w:rsidRPr="00936D04">
        <w:rPr>
          <w:rFonts w:ascii="Arial" w:hAnsi="Arial" w:cs="Arial"/>
          <w:i/>
          <w:sz w:val="20"/>
          <w:lang w:val="en-US"/>
        </w:rPr>
        <w:t>ố</w:t>
      </w:r>
      <w:r w:rsidR="00947C1B" w:rsidRPr="00936D04">
        <w:rPr>
          <w:rFonts w:ascii="Arial" w:hAnsi="Arial" w:cs="Arial"/>
          <w:i/>
          <w:sz w:val="20"/>
        </w:rPr>
        <w:t xml:space="preserve"> 59/2015/TT-BLĐTBXH ngày 29/12/2015 của Bộ Lao động - Thương</w:t>
      </w:r>
      <w:r w:rsidR="00923557" w:rsidRPr="00936D04">
        <w:rPr>
          <w:rFonts w:ascii="Arial" w:hAnsi="Arial" w:cs="Arial"/>
          <w:i/>
          <w:sz w:val="20"/>
          <w:lang w:val="en-US"/>
        </w:rPr>
        <w:t xml:space="preserve"> </w:t>
      </w:r>
      <w:r w:rsidR="00283171" w:rsidRPr="00936D04">
        <w:rPr>
          <w:rFonts w:ascii="Arial" w:hAnsi="Arial" w:cs="Arial"/>
          <w:i/>
          <w:sz w:val="20"/>
        </w:rPr>
        <w:t>binh và Xã</w:t>
      </w:r>
      <w:r w:rsidR="00947C1B" w:rsidRPr="00936D04">
        <w:rPr>
          <w:rFonts w:ascii="Arial" w:hAnsi="Arial" w:cs="Arial"/>
          <w:i/>
          <w:sz w:val="20"/>
        </w:rPr>
        <w:t xml:space="preserve"> hộ</w:t>
      </w:r>
      <w:r w:rsidR="00923557" w:rsidRPr="00936D04">
        <w:rPr>
          <w:rFonts w:ascii="Arial" w:hAnsi="Arial" w:cs="Arial"/>
          <w:i/>
          <w:sz w:val="20"/>
        </w:rPr>
        <w:t>i q</w:t>
      </w:r>
      <w:r w:rsidR="00923557" w:rsidRPr="00936D04">
        <w:rPr>
          <w:rFonts w:ascii="Arial" w:hAnsi="Arial" w:cs="Arial"/>
          <w:i/>
          <w:sz w:val="20"/>
          <w:lang w:val="en-US"/>
        </w:rPr>
        <w:t>u</w:t>
      </w:r>
      <w:r w:rsidR="00947C1B" w:rsidRPr="00936D04">
        <w:rPr>
          <w:rFonts w:ascii="Arial" w:hAnsi="Arial" w:cs="Arial"/>
          <w:i/>
          <w:sz w:val="20"/>
        </w:rPr>
        <w:t xml:space="preserve">y định chi tiết và hướng dẫn thi hành một </w:t>
      </w:r>
      <w:r w:rsidRPr="00936D04">
        <w:rPr>
          <w:rFonts w:ascii="Arial" w:hAnsi="Arial" w:cs="Arial"/>
          <w:i/>
          <w:sz w:val="20"/>
        </w:rPr>
        <w:t>số</w:t>
      </w:r>
      <w:r w:rsidR="00947C1B" w:rsidRPr="00936D04">
        <w:rPr>
          <w:rFonts w:ascii="Arial" w:hAnsi="Arial" w:cs="Arial"/>
          <w:i/>
          <w:sz w:val="20"/>
        </w:rPr>
        <w:t xml:space="preserve"> điều của Luật BHXH</w:t>
      </w:r>
      <w:r w:rsidR="00923557" w:rsidRPr="00936D04">
        <w:rPr>
          <w:rFonts w:ascii="Arial" w:hAnsi="Arial" w:cs="Arial"/>
          <w:i/>
          <w:sz w:val="20"/>
          <w:lang w:val="en-US"/>
        </w:rPr>
        <w:t xml:space="preserve"> </w:t>
      </w:r>
      <w:r w:rsidR="00947C1B" w:rsidRPr="00936D04">
        <w:rPr>
          <w:rFonts w:ascii="Arial" w:hAnsi="Arial" w:cs="Arial"/>
          <w:i/>
          <w:sz w:val="20"/>
        </w:rPr>
        <w:t>về BHXH b</w:t>
      </w:r>
      <w:r w:rsidR="00923557" w:rsidRPr="00936D04">
        <w:rPr>
          <w:rFonts w:ascii="Arial" w:hAnsi="Arial" w:cs="Arial"/>
          <w:i/>
          <w:sz w:val="20"/>
          <w:lang w:val="en-US"/>
        </w:rPr>
        <w:t>ắ</w:t>
      </w:r>
      <w:r w:rsidR="00947C1B" w:rsidRPr="00936D04">
        <w:rPr>
          <w:rFonts w:ascii="Arial" w:hAnsi="Arial" w:cs="Arial"/>
          <w:i/>
          <w:sz w:val="20"/>
        </w:rPr>
        <w:t>t buộc).</w:t>
      </w:r>
    </w:p>
    <w:p w:rsidR="00947C1B" w:rsidRPr="00936D04" w:rsidRDefault="00947C1B" w:rsidP="00C728F9">
      <w:pPr>
        <w:spacing w:before="120"/>
        <w:rPr>
          <w:rFonts w:ascii="Arial" w:hAnsi="Arial" w:cs="Arial"/>
          <w:sz w:val="20"/>
        </w:rPr>
      </w:pPr>
      <w:r w:rsidRPr="00936D04">
        <w:rPr>
          <w:rFonts w:ascii="Arial" w:hAnsi="Arial" w:cs="Arial"/>
          <w:sz w:val="20"/>
        </w:rPr>
        <w:t>1.4.</w:t>
      </w:r>
      <w:r w:rsidR="00222418" w:rsidRPr="00936D04">
        <w:rPr>
          <w:rFonts w:ascii="Arial" w:hAnsi="Arial" w:cs="Arial"/>
          <w:sz w:val="20"/>
        </w:rPr>
        <w:t xml:space="preserve"> </w:t>
      </w:r>
      <w:r w:rsidRPr="00936D04">
        <w:rPr>
          <w:rFonts w:ascii="Arial" w:hAnsi="Arial" w:cs="Arial"/>
          <w:sz w:val="20"/>
        </w:rPr>
        <w:t>Ghi xác nhận thời gian đóng BHXH đối với cán bộ có thời gian làm việc ở xã, phường, thị trấn, bao gồm cả chức danh khác theo quy định tại Khoản 4, Điều 8 Thông tư liên tịch số 03/2010/TTLT-BNV-BTC-BLĐTBXH, h</w:t>
      </w:r>
      <w:r w:rsidR="00510719" w:rsidRPr="00936D04">
        <w:rPr>
          <w:rFonts w:ascii="Arial" w:hAnsi="Arial" w:cs="Arial"/>
          <w:sz w:val="20"/>
          <w:lang w:val="en-US"/>
        </w:rPr>
        <w:t>ồ</w:t>
      </w:r>
      <w:r w:rsidRPr="00936D04">
        <w:rPr>
          <w:rFonts w:ascii="Arial" w:hAnsi="Arial" w:cs="Arial"/>
          <w:sz w:val="20"/>
        </w:rPr>
        <w:t xml:space="preserve"> sơ kèm theo bao gồm:</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Hồ sơ, lý lịch gốc của cá nhân;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Các giấy tờ liên quan chứng minh thời gian làm việc ở xã, phường, thị trấn (danh sách, Quyết định phân công, Quyết định h</w:t>
      </w:r>
      <w:r w:rsidR="00222418" w:rsidRPr="00936D04">
        <w:rPr>
          <w:rFonts w:ascii="Arial" w:hAnsi="Arial" w:cs="Arial"/>
          <w:sz w:val="20"/>
        </w:rPr>
        <w:t>ưởn</w:t>
      </w:r>
      <w:r w:rsidRPr="00936D04">
        <w:rPr>
          <w:rFonts w:ascii="Arial" w:hAnsi="Arial" w:cs="Arial"/>
          <w:sz w:val="20"/>
        </w:rPr>
        <w:t>g sinh hoạt phí...);</w:t>
      </w:r>
    </w:p>
    <w:p w:rsidR="00947C1B" w:rsidRPr="00936D04" w:rsidRDefault="00947C1B" w:rsidP="00C728F9">
      <w:pPr>
        <w:spacing w:before="120"/>
        <w:rPr>
          <w:rFonts w:ascii="Arial" w:hAnsi="Arial" w:cs="Arial"/>
          <w:sz w:val="20"/>
        </w:rPr>
      </w:pPr>
      <w:r w:rsidRPr="00936D04">
        <w:rPr>
          <w:rFonts w:ascii="Arial" w:hAnsi="Arial" w:cs="Arial"/>
          <w:sz w:val="20"/>
        </w:rPr>
        <w:t>1.5.</w:t>
      </w:r>
      <w:r w:rsidR="00222418" w:rsidRPr="00936D04">
        <w:rPr>
          <w:rFonts w:ascii="Arial" w:hAnsi="Arial" w:cs="Arial"/>
          <w:sz w:val="20"/>
        </w:rPr>
        <w:t xml:space="preserve"> Trường hợp</w:t>
      </w:r>
      <w:r w:rsidRPr="00936D04">
        <w:rPr>
          <w:rFonts w:ascii="Arial" w:hAnsi="Arial" w:cs="Arial"/>
          <w:sz w:val="20"/>
        </w:rPr>
        <w:t xml:space="preserve"> ghi xác nhận thời gian đóng BHXH đối với ngườ</w:t>
      </w:r>
      <w:r w:rsidR="00283171" w:rsidRPr="00936D04">
        <w:rPr>
          <w:rFonts w:ascii="Arial" w:hAnsi="Arial" w:cs="Arial"/>
          <w:sz w:val="20"/>
        </w:rPr>
        <w:t>i</w:t>
      </w:r>
      <w:r w:rsidRPr="00936D04">
        <w:rPr>
          <w:rFonts w:ascii="Arial" w:hAnsi="Arial" w:cs="Arial"/>
          <w:sz w:val="20"/>
        </w:rPr>
        <w:t xml:space="preserve"> có thời gian làm Chủ nhiệm </w:t>
      </w:r>
      <w:r w:rsidR="00222418" w:rsidRPr="00936D04">
        <w:rPr>
          <w:rFonts w:ascii="Arial" w:hAnsi="Arial" w:cs="Arial"/>
          <w:sz w:val="20"/>
        </w:rPr>
        <w:t>Hợp tác xã</w:t>
      </w:r>
      <w:r w:rsidRPr="00936D04">
        <w:rPr>
          <w:rFonts w:ascii="Arial" w:hAnsi="Arial" w:cs="Arial"/>
          <w:sz w:val="20"/>
        </w:rPr>
        <w:t xml:space="preserve"> nông nghiệp, ngư nghiệp, diêm nghiệp có quy mô toàn xã, </w:t>
      </w:r>
      <w:r w:rsidR="00222418" w:rsidRPr="00936D04">
        <w:rPr>
          <w:rFonts w:ascii="Arial" w:hAnsi="Arial" w:cs="Arial"/>
          <w:sz w:val="20"/>
        </w:rPr>
        <w:t>hồ sơ</w:t>
      </w:r>
      <w:r w:rsidRPr="00936D04">
        <w:rPr>
          <w:rFonts w:ascii="Arial" w:hAnsi="Arial" w:cs="Arial"/>
          <w:sz w:val="20"/>
        </w:rPr>
        <w:t xml:space="preserve"> kèm theo </w:t>
      </w:r>
      <w:r w:rsidR="00222418" w:rsidRPr="00936D04">
        <w:rPr>
          <w:rFonts w:ascii="Arial" w:hAnsi="Arial" w:cs="Arial"/>
          <w:sz w:val="20"/>
        </w:rPr>
        <w:t>bao gồm</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Hồ sơ lý lịch gốc của cá nhân, hồ sơ đảng viên khai trong thời gian làm Chủ nhiệm </w:t>
      </w:r>
      <w:r w:rsidR="00222418" w:rsidRPr="00936D04">
        <w:rPr>
          <w:rFonts w:ascii="Arial" w:hAnsi="Arial" w:cs="Arial"/>
          <w:sz w:val="20"/>
        </w:rPr>
        <w:t>hợp tác xã</w:t>
      </w:r>
      <w:r w:rsidRPr="00936D04">
        <w:rPr>
          <w:rFonts w:ascii="Arial" w:hAnsi="Arial" w:cs="Arial"/>
          <w:sz w:val="20"/>
        </w:rPr>
        <w:t xml:space="preserve">, sổ sách hoặc giấy tờ liên quan như: danh sách trích ngang, danh sách chi trả sinh hoạt phí, danh sách hoặc Quyết định phê duyệt, công nhận </w:t>
      </w:r>
      <w:r w:rsidR="00510719" w:rsidRPr="00936D04">
        <w:rPr>
          <w:rFonts w:ascii="Arial" w:hAnsi="Arial" w:cs="Arial"/>
          <w:sz w:val="20"/>
          <w:lang w:val="en-US"/>
        </w:rPr>
        <w:t>k</w:t>
      </w:r>
      <w:r w:rsidRPr="00936D04">
        <w:rPr>
          <w:rFonts w:ascii="Arial" w:hAnsi="Arial" w:cs="Arial"/>
          <w:sz w:val="20"/>
        </w:rPr>
        <w:t xml:space="preserve">ết quả bầu cử... thể hiện có thời gian làm Chủ nhiệm Hợp tác xã từ ngày 01/7/1997 trở về trước. </w:t>
      </w:r>
      <w:r w:rsidR="00222418" w:rsidRPr="00936D04">
        <w:rPr>
          <w:rFonts w:ascii="Arial" w:hAnsi="Arial" w:cs="Arial"/>
          <w:sz w:val="20"/>
        </w:rPr>
        <w:t>Trường hợp</w:t>
      </w:r>
      <w:r w:rsidRPr="00936D04">
        <w:rPr>
          <w:rFonts w:ascii="Arial" w:hAnsi="Arial" w:cs="Arial"/>
          <w:sz w:val="20"/>
        </w:rPr>
        <w:t xml:space="preserve"> không có giấy tờ nêu trên nhưng có cơ sở xác định người lao động có thời gian làm Chủ nhiệm Hợp tác xã thì UBND cấp xã </w:t>
      </w:r>
      <w:r w:rsidR="00222418" w:rsidRPr="00936D04">
        <w:rPr>
          <w:rFonts w:ascii="Arial" w:hAnsi="Arial" w:cs="Arial"/>
          <w:sz w:val="20"/>
        </w:rPr>
        <w:t>phối hợp</w:t>
      </w:r>
      <w:r w:rsidRPr="00936D04">
        <w:rPr>
          <w:rFonts w:ascii="Arial" w:hAnsi="Arial" w:cs="Arial"/>
          <w:sz w:val="20"/>
        </w:rPr>
        <w:t xml:space="preserve"> với Đảng ủy, HĐND xã nơi ngườ</w:t>
      </w:r>
      <w:r w:rsidR="00510719" w:rsidRPr="00936D04">
        <w:rPr>
          <w:rFonts w:ascii="Arial" w:hAnsi="Arial" w:cs="Arial"/>
          <w:sz w:val="20"/>
        </w:rPr>
        <w:t xml:space="preserve">i </w:t>
      </w:r>
      <w:r w:rsidRPr="00936D04">
        <w:rPr>
          <w:rFonts w:ascii="Arial" w:hAnsi="Arial" w:cs="Arial"/>
          <w:sz w:val="20"/>
        </w:rPr>
        <w:t xml:space="preserve">lao động kê khai có thời gian làm Chủ nhiệm hợp tác xã các minh, nếu đủ căn cứ xác định người lao động có thời gian làm Chủ nhiệm hợp tác xã thì có văn bản (biên bản) xác nhận về thời gian làm Chủ nhiệm </w:t>
      </w:r>
      <w:r w:rsidR="00222418" w:rsidRPr="00936D04">
        <w:rPr>
          <w:rFonts w:ascii="Arial" w:hAnsi="Arial" w:cs="Arial"/>
          <w:sz w:val="20"/>
        </w:rPr>
        <w:t>Hợp tác xã</w:t>
      </w:r>
      <w:r w:rsidRPr="00936D04">
        <w:rPr>
          <w:rFonts w:ascii="Arial" w:hAnsi="Arial" w:cs="Arial"/>
          <w:sz w:val="20"/>
        </w:rPr>
        <w:t>, thời gian công tác giữ chức danh, chức vụ theo quy định tại Điều 1, Quyết định số 250/QĐ-TTg và cam kết chịu trách nhiệm trước pháp luật về nội dung xác nhận.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Danh sách phê duyệt của </w:t>
      </w:r>
      <w:r w:rsidR="00222418" w:rsidRPr="00936D04">
        <w:rPr>
          <w:rFonts w:ascii="Arial" w:hAnsi="Arial" w:cs="Arial"/>
          <w:sz w:val="20"/>
        </w:rPr>
        <w:t>UBND</w:t>
      </w:r>
      <w:r w:rsidRPr="00936D04">
        <w:rPr>
          <w:rFonts w:ascii="Arial" w:hAnsi="Arial" w:cs="Arial"/>
          <w:sz w:val="20"/>
        </w:rPr>
        <w:t xml:space="preserve"> tỉnh, thành phố trực thuộc Trung ương (gọi tắt UB</w:t>
      </w:r>
      <w:r w:rsidR="00222418" w:rsidRPr="00936D04">
        <w:rPr>
          <w:rFonts w:ascii="Arial" w:hAnsi="Arial" w:cs="Arial"/>
          <w:sz w:val="20"/>
        </w:rPr>
        <w:t>ND tỉnh</w:t>
      </w:r>
      <w:r w:rsidRPr="00936D04">
        <w:rPr>
          <w:rFonts w:ascii="Arial" w:hAnsi="Arial" w:cs="Arial"/>
          <w:sz w:val="20"/>
        </w:rPr>
        <w:t>) đối với người lao động có thời gian làm Chủ nhiệm hợp tác xã có quy mô toàn xã từ ngày 01/7/1997 trở về trước (</w:t>
      </w:r>
      <w:r w:rsidR="00923557" w:rsidRPr="00936D04">
        <w:rPr>
          <w:rFonts w:ascii="Arial" w:hAnsi="Arial" w:cs="Arial"/>
          <w:sz w:val="20"/>
        </w:rPr>
        <w:t>Mẫu</w:t>
      </w:r>
      <w:r w:rsidRPr="00936D04">
        <w:rPr>
          <w:rFonts w:ascii="Arial" w:hAnsi="Arial" w:cs="Arial"/>
          <w:sz w:val="20"/>
        </w:rPr>
        <w:t xml:space="preserve"> do </w:t>
      </w:r>
      <w:r w:rsidR="00222418" w:rsidRPr="00936D04">
        <w:rPr>
          <w:rFonts w:ascii="Arial" w:hAnsi="Arial" w:cs="Arial"/>
          <w:sz w:val="20"/>
        </w:rPr>
        <w:t>UBND</w:t>
      </w:r>
      <w:r w:rsidRPr="00936D04">
        <w:rPr>
          <w:rFonts w:ascii="Arial" w:hAnsi="Arial" w:cs="Arial"/>
          <w:sz w:val="20"/>
        </w:rPr>
        <w:t xml:space="preserve"> tỉnh ban hành).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Danh sách phê duyệt hồ sơ tính thời gian làm Chủ nhiệm Hợp tác xã của UBND</w:t>
      </w:r>
      <w:r w:rsidR="00702809" w:rsidRPr="00936D04">
        <w:rPr>
          <w:rFonts w:ascii="Arial" w:hAnsi="Arial" w:cs="Arial"/>
          <w:sz w:val="20"/>
          <w:lang w:val="en-US"/>
        </w:rPr>
        <w:t xml:space="preserve"> </w:t>
      </w:r>
      <w:r w:rsidRPr="00936D04">
        <w:rPr>
          <w:rFonts w:ascii="Arial" w:hAnsi="Arial" w:cs="Arial"/>
          <w:sz w:val="20"/>
        </w:rPr>
        <w:t>tỉnh.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Giấy xác nhận về thờ</w:t>
      </w:r>
      <w:r w:rsidR="00702809" w:rsidRPr="00936D04">
        <w:rPr>
          <w:rFonts w:ascii="Arial" w:hAnsi="Arial" w:cs="Arial"/>
          <w:sz w:val="20"/>
        </w:rPr>
        <w:t>i gian làm Ch</w:t>
      </w:r>
      <w:r w:rsidR="00702809" w:rsidRPr="00936D04">
        <w:rPr>
          <w:rFonts w:ascii="Arial" w:hAnsi="Arial" w:cs="Arial"/>
          <w:sz w:val="20"/>
          <w:lang w:val="en-US"/>
        </w:rPr>
        <w:t>ủ</w:t>
      </w:r>
      <w:r w:rsidRPr="00936D04">
        <w:rPr>
          <w:rFonts w:ascii="Arial" w:hAnsi="Arial" w:cs="Arial"/>
          <w:sz w:val="20"/>
        </w:rPr>
        <w:t xml:space="preserve"> nhiệm Hợp tác xã (</w:t>
      </w:r>
      <w:r w:rsidR="00923557" w:rsidRPr="00936D04">
        <w:rPr>
          <w:rFonts w:ascii="Arial" w:hAnsi="Arial" w:cs="Arial"/>
          <w:sz w:val="20"/>
        </w:rPr>
        <w:t>Mẫu</w:t>
      </w:r>
      <w:r w:rsidRPr="00936D04">
        <w:rPr>
          <w:rFonts w:ascii="Arial" w:hAnsi="Arial" w:cs="Arial"/>
          <w:sz w:val="20"/>
        </w:rPr>
        <w:t xml:space="preserve"> số 02- QĐ250 kèm theo Quyết định số 250/QĐ-TTg ngày 29/01/2013 của Thủ tướng Chính phủ) đối với người không cư trú tại tỉnh, thành phố có thời gian làm chủ nhiệm </w:t>
      </w:r>
      <w:r w:rsidR="00222418" w:rsidRPr="00936D04">
        <w:rPr>
          <w:rFonts w:ascii="Arial" w:hAnsi="Arial" w:cs="Arial"/>
          <w:sz w:val="20"/>
        </w:rPr>
        <w:t>Hợp tác xã</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1.6.</w:t>
      </w:r>
      <w:r w:rsidR="00222418" w:rsidRPr="00936D04">
        <w:rPr>
          <w:rFonts w:ascii="Arial" w:hAnsi="Arial" w:cs="Arial"/>
          <w:sz w:val="20"/>
        </w:rPr>
        <w:t xml:space="preserve"> </w:t>
      </w:r>
      <w:r w:rsidRPr="00936D04">
        <w:rPr>
          <w:rFonts w:ascii="Arial" w:hAnsi="Arial" w:cs="Arial"/>
          <w:sz w:val="20"/>
        </w:rPr>
        <w:t>Trường hợp ghi xác nhận thời gian đóng BHXH theo quy định tại Khoản 2, Điều 23 Nghị định số 115/2015/NĐ-CP ngày 11/11/2015 của Chính phủ, hồ sơ bao gồm:</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Quyết định: phục viên hoặc xuất ngũ hoặc thôi việc;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Giấy xác nhận chưa hưởng chế độ trợ cấp theo Quyết định số 47/2002/QĐ-TTg ngày 11/4/2002; Điểm a </w:t>
      </w:r>
      <w:r w:rsidR="00C53B02" w:rsidRPr="00936D04">
        <w:rPr>
          <w:rFonts w:ascii="Arial" w:hAnsi="Arial" w:cs="Arial"/>
          <w:sz w:val="20"/>
          <w:lang w:val="en-US"/>
        </w:rPr>
        <w:t>Kh</w:t>
      </w:r>
      <w:r w:rsidRPr="00936D04">
        <w:rPr>
          <w:rFonts w:ascii="Arial" w:hAnsi="Arial" w:cs="Arial"/>
          <w:sz w:val="20"/>
        </w:rPr>
        <w:t>oản 1 Điều 1 Quyết định số 290/2005/QĐ-TTg ngày 08/11/2005; Quyết định số 92/2005/QĐ-TTg ng</w:t>
      </w:r>
      <w:r w:rsidR="00222418" w:rsidRPr="00936D04">
        <w:rPr>
          <w:rFonts w:ascii="Arial" w:hAnsi="Arial" w:cs="Arial"/>
          <w:sz w:val="20"/>
        </w:rPr>
        <w:t>ày</w:t>
      </w:r>
      <w:r w:rsidRPr="00936D04">
        <w:rPr>
          <w:rFonts w:ascii="Arial" w:hAnsi="Arial" w:cs="Arial"/>
          <w:sz w:val="20"/>
        </w:rPr>
        <w:t xml:space="preserve"> 29/4/2005; Quyết định số 142/2008/QĐ-TTg ngày 2/10/2008; Quyết định số 38/2010/QĐ-TTg ng</w:t>
      </w:r>
      <w:r w:rsidR="00222418" w:rsidRPr="00936D04">
        <w:rPr>
          <w:rFonts w:ascii="Arial" w:hAnsi="Arial" w:cs="Arial"/>
          <w:sz w:val="20"/>
        </w:rPr>
        <w:t>ày</w:t>
      </w:r>
      <w:r w:rsidRPr="00936D04">
        <w:rPr>
          <w:rFonts w:ascii="Arial" w:hAnsi="Arial" w:cs="Arial"/>
          <w:sz w:val="20"/>
        </w:rPr>
        <w:t xml:space="preserve"> 06/5/2010; Quyết định số 53/2010/QĐ-TTg ngày 20/8/2010 và Quyết định số 62/2011/QĐ-TTg ngày 09/11/2011 của Thủ tướng Chính phủ;</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Quyết định về việc thu hồi Quyết định hưởng chế độ và số tiền trợ cấp một lần theo Quyết định số 142/2008/QĐ-TTg ngày 27/10/2008 và Quyết định số 38/2010/QĐ-TTg ngày 06/5/10 của </w:t>
      </w:r>
      <w:r w:rsidR="00222418" w:rsidRPr="00936D04">
        <w:rPr>
          <w:rFonts w:ascii="Arial" w:hAnsi="Arial" w:cs="Arial"/>
          <w:sz w:val="20"/>
        </w:rPr>
        <w:t>Thủ tướng</w:t>
      </w:r>
      <w:r w:rsidRPr="00936D04">
        <w:rPr>
          <w:rFonts w:ascii="Arial" w:hAnsi="Arial" w:cs="Arial"/>
          <w:sz w:val="20"/>
        </w:rPr>
        <w:t xml:space="preserve"> Chính phủ đối với cán bộ xã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Giấy xác nhận chưa giải quyết trợ cấp thôi việc hoặc trợ cấp một lần, trợ </w:t>
      </w:r>
      <w:r w:rsidR="00222418" w:rsidRPr="00936D04">
        <w:rPr>
          <w:rFonts w:ascii="Arial" w:hAnsi="Arial" w:cs="Arial"/>
          <w:sz w:val="20"/>
        </w:rPr>
        <w:t>cấp</w:t>
      </w:r>
      <w:r w:rsidRPr="00936D04">
        <w:rPr>
          <w:rFonts w:ascii="Arial" w:hAnsi="Arial" w:cs="Arial"/>
          <w:sz w:val="20"/>
        </w:rPr>
        <w:t xml:space="preserve"> </w:t>
      </w:r>
      <w:r w:rsidR="00222418" w:rsidRPr="00936D04">
        <w:rPr>
          <w:rFonts w:ascii="Arial" w:hAnsi="Arial" w:cs="Arial"/>
          <w:sz w:val="20"/>
        </w:rPr>
        <w:t>xuất</w:t>
      </w:r>
      <w:r w:rsidRPr="00936D04">
        <w:rPr>
          <w:rFonts w:ascii="Arial" w:hAnsi="Arial" w:cs="Arial"/>
          <w:sz w:val="20"/>
        </w:rPr>
        <w:t xml:space="preserve"> ngũ, phục viên, BHXH một </w:t>
      </w:r>
      <w:r w:rsidR="00ED5987" w:rsidRPr="00936D04">
        <w:rPr>
          <w:rFonts w:ascii="Arial" w:hAnsi="Arial" w:cs="Arial"/>
          <w:sz w:val="20"/>
        </w:rPr>
        <w:t>lần đ</w:t>
      </w:r>
      <w:r w:rsidR="00ED5987" w:rsidRPr="00936D04">
        <w:rPr>
          <w:rFonts w:ascii="Arial" w:hAnsi="Arial" w:cs="Arial"/>
          <w:sz w:val="20"/>
          <w:lang w:val="en-US"/>
        </w:rPr>
        <w:t>ố</w:t>
      </w:r>
      <w:r w:rsidRPr="00936D04">
        <w:rPr>
          <w:rFonts w:ascii="Arial" w:hAnsi="Arial" w:cs="Arial"/>
          <w:sz w:val="20"/>
        </w:rPr>
        <w:t>i v</w:t>
      </w:r>
      <w:r w:rsidR="00ED5987" w:rsidRPr="00936D04">
        <w:rPr>
          <w:rFonts w:ascii="Arial" w:hAnsi="Arial" w:cs="Arial"/>
          <w:sz w:val="20"/>
        </w:rPr>
        <w:t>ớ</w:t>
      </w:r>
      <w:r w:rsidR="00ED5987" w:rsidRPr="00936D04">
        <w:rPr>
          <w:rFonts w:ascii="Arial" w:hAnsi="Arial" w:cs="Arial"/>
          <w:sz w:val="20"/>
          <w:lang w:val="en-US"/>
        </w:rPr>
        <w:t>i</w:t>
      </w:r>
      <w:r w:rsidRPr="00936D04">
        <w:rPr>
          <w:rFonts w:ascii="Arial" w:hAnsi="Arial" w:cs="Arial"/>
          <w:sz w:val="20"/>
        </w:rPr>
        <w:t xml:space="preserve"> tr</w:t>
      </w:r>
      <w:r w:rsidR="00222418" w:rsidRPr="00936D04">
        <w:rPr>
          <w:rFonts w:ascii="Arial" w:hAnsi="Arial" w:cs="Arial"/>
          <w:sz w:val="20"/>
        </w:rPr>
        <w:t>ư</w:t>
      </w:r>
      <w:r w:rsidR="00ED5987" w:rsidRPr="00936D04">
        <w:rPr>
          <w:rFonts w:ascii="Arial" w:hAnsi="Arial" w:cs="Arial"/>
          <w:sz w:val="20"/>
          <w:lang w:val="en-US"/>
        </w:rPr>
        <w:t>ờ</w:t>
      </w:r>
      <w:r w:rsidR="00222418" w:rsidRPr="00936D04">
        <w:rPr>
          <w:rFonts w:ascii="Arial" w:hAnsi="Arial" w:cs="Arial"/>
          <w:sz w:val="20"/>
        </w:rPr>
        <w:t>ng</w:t>
      </w:r>
      <w:r w:rsidRPr="00936D04">
        <w:rPr>
          <w:rFonts w:ascii="Arial" w:hAnsi="Arial" w:cs="Arial"/>
          <w:sz w:val="20"/>
        </w:rPr>
        <w:t xml:space="preserve"> h</w:t>
      </w:r>
      <w:r w:rsidR="00ED5987" w:rsidRPr="00936D04">
        <w:rPr>
          <w:rFonts w:ascii="Arial" w:hAnsi="Arial" w:cs="Arial"/>
          <w:sz w:val="20"/>
          <w:lang w:val="en-US"/>
        </w:rPr>
        <w:t>ợ</w:t>
      </w:r>
      <w:r w:rsidRPr="00936D04">
        <w:rPr>
          <w:rFonts w:ascii="Arial" w:hAnsi="Arial" w:cs="Arial"/>
          <w:sz w:val="20"/>
        </w:rPr>
        <w:t>p quân nhân, công an nhân dân phục viên, xuất ngũ, thôi việc từ ngày 15/12/1993 đến ngày 31/12/1994.</w:t>
      </w:r>
    </w:p>
    <w:p w:rsidR="00947C1B" w:rsidRPr="00936D04" w:rsidRDefault="00947C1B" w:rsidP="00C728F9">
      <w:pPr>
        <w:spacing w:before="120"/>
        <w:rPr>
          <w:rFonts w:ascii="Arial" w:hAnsi="Arial" w:cs="Arial"/>
          <w:b/>
          <w:sz w:val="20"/>
        </w:rPr>
      </w:pPr>
      <w:r w:rsidRPr="00936D04">
        <w:rPr>
          <w:rFonts w:ascii="Arial" w:hAnsi="Arial" w:cs="Arial"/>
          <w:b/>
          <w:sz w:val="20"/>
        </w:rPr>
        <w:t>2.</w:t>
      </w:r>
      <w:r w:rsidR="00222418" w:rsidRPr="00936D04">
        <w:rPr>
          <w:rFonts w:ascii="Arial" w:hAnsi="Arial" w:cs="Arial"/>
          <w:b/>
          <w:sz w:val="20"/>
        </w:rPr>
        <w:t xml:space="preserve"> </w:t>
      </w:r>
      <w:r w:rsidRPr="00936D04">
        <w:rPr>
          <w:rFonts w:ascii="Arial" w:hAnsi="Arial" w:cs="Arial"/>
          <w:b/>
          <w:sz w:val="20"/>
        </w:rPr>
        <w:t>Điều chỉnh làm nghề công việc nặng nh</w:t>
      </w:r>
      <w:r w:rsidR="00ED5987" w:rsidRPr="00936D04">
        <w:rPr>
          <w:rFonts w:ascii="Arial" w:hAnsi="Arial" w:cs="Arial"/>
          <w:b/>
          <w:sz w:val="20"/>
          <w:lang w:val="en-US"/>
        </w:rPr>
        <w:t>ọ</w:t>
      </w:r>
      <w:r w:rsidRPr="00936D04">
        <w:rPr>
          <w:rFonts w:ascii="Arial" w:hAnsi="Arial" w:cs="Arial"/>
          <w:b/>
          <w:sz w:val="20"/>
        </w:rPr>
        <w:t xml:space="preserve">c, </w:t>
      </w:r>
      <w:r w:rsidR="00222418" w:rsidRPr="00936D04">
        <w:rPr>
          <w:rFonts w:ascii="Arial" w:hAnsi="Arial" w:cs="Arial"/>
          <w:b/>
          <w:sz w:val="20"/>
        </w:rPr>
        <w:t>đ</w:t>
      </w:r>
      <w:r w:rsidR="00ED5987" w:rsidRPr="00936D04">
        <w:rPr>
          <w:rFonts w:ascii="Arial" w:hAnsi="Arial" w:cs="Arial"/>
          <w:b/>
          <w:sz w:val="20"/>
          <w:lang w:val="en-US"/>
        </w:rPr>
        <w:t>ộ</w:t>
      </w:r>
      <w:r w:rsidR="00222418" w:rsidRPr="00936D04">
        <w:rPr>
          <w:rFonts w:ascii="Arial" w:hAnsi="Arial" w:cs="Arial"/>
          <w:b/>
          <w:sz w:val="20"/>
        </w:rPr>
        <w:t>c</w:t>
      </w:r>
      <w:r w:rsidRPr="00936D04">
        <w:rPr>
          <w:rFonts w:ascii="Arial" w:hAnsi="Arial" w:cs="Arial"/>
          <w:b/>
          <w:sz w:val="20"/>
        </w:rPr>
        <w:t xml:space="preserve"> h</w:t>
      </w:r>
      <w:r w:rsidR="00ED5987" w:rsidRPr="00936D04">
        <w:rPr>
          <w:rFonts w:ascii="Arial" w:hAnsi="Arial" w:cs="Arial"/>
          <w:b/>
          <w:sz w:val="20"/>
          <w:lang w:val="en-US"/>
        </w:rPr>
        <w:t>ạ</w:t>
      </w:r>
      <w:r w:rsidRPr="00936D04">
        <w:rPr>
          <w:rFonts w:ascii="Arial" w:hAnsi="Arial" w:cs="Arial"/>
          <w:b/>
          <w:sz w:val="20"/>
        </w:rPr>
        <w:t>i, nguy hiể</w:t>
      </w:r>
      <w:r w:rsidR="00ED5987" w:rsidRPr="00936D04">
        <w:rPr>
          <w:rFonts w:ascii="Arial" w:hAnsi="Arial" w:cs="Arial"/>
          <w:b/>
          <w:sz w:val="20"/>
        </w:rPr>
        <w:t>m ho</w:t>
      </w:r>
      <w:r w:rsidR="00ED5987" w:rsidRPr="00936D04">
        <w:rPr>
          <w:rFonts w:ascii="Arial" w:hAnsi="Arial" w:cs="Arial"/>
          <w:b/>
          <w:sz w:val="20"/>
          <w:lang w:val="en-US"/>
        </w:rPr>
        <w:t>ặ</w:t>
      </w:r>
      <w:r w:rsidRPr="00936D04">
        <w:rPr>
          <w:rFonts w:ascii="Arial" w:hAnsi="Arial" w:cs="Arial"/>
          <w:b/>
          <w:sz w:val="20"/>
        </w:rPr>
        <w:t>c đặc biệt nặng nhọc, độc hại, nguy hiểm</w:t>
      </w:r>
    </w:p>
    <w:p w:rsidR="00947C1B" w:rsidRPr="00936D04" w:rsidRDefault="00947C1B" w:rsidP="00C728F9">
      <w:pPr>
        <w:spacing w:before="120"/>
        <w:rPr>
          <w:rFonts w:ascii="Arial" w:hAnsi="Arial" w:cs="Arial"/>
          <w:sz w:val="20"/>
        </w:rPr>
      </w:pPr>
      <w:r w:rsidRPr="00936D04">
        <w:rPr>
          <w:rFonts w:ascii="Arial" w:hAnsi="Arial" w:cs="Arial"/>
          <w:sz w:val="20"/>
        </w:rPr>
        <w:t xml:space="preserve">Hồ sơ gồm 1 trong các loại giấy tờ sau: Quyết định phân công vị trí công việc, hưởng lương; </w:t>
      </w:r>
      <w:r w:rsidR="00222418" w:rsidRPr="00936D04">
        <w:rPr>
          <w:rFonts w:ascii="Arial" w:hAnsi="Arial" w:cs="Arial"/>
          <w:sz w:val="20"/>
        </w:rPr>
        <w:t>Hợp đồng</w:t>
      </w:r>
      <w:r w:rsidRPr="00936D04">
        <w:rPr>
          <w:rFonts w:ascii="Arial" w:hAnsi="Arial" w:cs="Arial"/>
          <w:sz w:val="20"/>
        </w:rPr>
        <w:t xml:space="preserve"> lao động, Hợp đồng làm việc và các giấy tờ khác có liên quan </w:t>
      </w:r>
      <w:r w:rsidR="00222418" w:rsidRPr="00936D04">
        <w:rPr>
          <w:rFonts w:ascii="Arial" w:hAnsi="Arial" w:cs="Arial"/>
          <w:sz w:val="20"/>
        </w:rPr>
        <w:t>đến</w:t>
      </w:r>
      <w:r w:rsidRPr="00936D04">
        <w:rPr>
          <w:rFonts w:ascii="Arial" w:hAnsi="Arial" w:cs="Arial"/>
          <w:sz w:val="20"/>
        </w:rPr>
        <w:t xml:space="preserve"> việc </w:t>
      </w:r>
      <w:r w:rsidR="00222418" w:rsidRPr="00936D04">
        <w:rPr>
          <w:rFonts w:ascii="Arial" w:hAnsi="Arial" w:cs="Arial"/>
          <w:sz w:val="20"/>
        </w:rPr>
        <w:t>điều</w:t>
      </w:r>
      <w:r w:rsidRPr="00936D04">
        <w:rPr>
          <w:rFonts w:ascii="Arial" w:hAnsi="Arial" w:cs="Arial"/>
          <w:sz w:val="20"/>
        </w:rPr>
        <w:t xml:space="preserve"> chỉnh.</w:t>
      </w:r>
    </w:p>
    <w:p w:rsidR="00947C1B" w:rsidRPr="00936D04" w:rsidRDefault="00947C1B" w:rsidP="00C728F9">
      <w:pPr>
        <w:spacing w:before="120"/>
        <w:rPr>
          <w:rFonts w:ascii="Arial" w:hAnsi="Arial" w:cs="Arial"/>
          <w:b/>
          <w:sz w:val="20"/>
        </w:rPr>
      </w:pPr>
      <w:r w:rsidRPr="00936D04">
        <w:rPr>
          <w:rFonts w:ascii="Arial" w:hAnsi="Arial" w:cs="Arial"/>
          <w:b/>
          <w:sz w:val="20"/>
        </w:rPr>
        <w:t>3.</w:t>
      </w:r>
      <w:r w:rsidR="00222418" w:rsidRPr="00936D04">
        <w:rPr>
          <w:rFonts w:ascii="Arial" w:hAnsi="Arial" w:cs="Arial"/>
          <w:b/>
          <w:sz w:val="20"/>
        </w:rPr>
        <w:t xml:space="preserve"> </w:t>
      </w:r>
      <w:r w:rsidRPr="00936D04">
        <w:rPr>
          <w:rFonts w:ascii="Arial" w:hAnsi="Arial" w:cs="Arial"/>
          <w:b/>
          <w:sz w:val="20"/>
        </w:rPr>
        <w:t xml:space="preserve">Thay </w:t>
      </w:r>
      <w:r w:rsidR="004D30D8" w:rsidRPr="00936D04">
        <w:rPr>
          <w:rFonts w:ascii="Arial" w:hAnsi="Arial" w:cs="Arial"/>
          <w:b/>
          <w:sz w:val="20"/>
          <w:lang w:val="en-US"/>
        </w:rPr>
        <w:t>đổi nơi</w:t>
      </w:r>
      <w:r w:rsidRPr="00936D04">
        <w:rPr>
          <w:rFonts w:ascii="Arial" w:hAnsi="Arial" w:cs="Arial"/>
          <w:b/>
          <w:sz w:val="20"/>
        </w:rPr>
        <w:t xml:space="preserve"> làm việc</w:t>
      </w:r>
    </w:p>
    <w:p w:rsidR="00947C1B" w:rsidRPr="00936D04" w:rsidRDefault="00947C1B" w:rsidP="00C728F9">
      <w:pPr>
        <w:spacing w:before="120"/>
        <w:rPr>
          <w:rFonts w:ascii="Arial" w:hAnsi="Arial" w:cs="Arial"/>
          <w:sz w:val="20"/>
        </w:rPr>
      </w:pPr>
      <w:r w:rsidRPr="00936D04">
        <w:rPr>
          <w:rFonts w:ascii="Arial" w:hAnsi="Arial" w:cs="Arial"/>
          <w:sz w:val="20"/>
        </w:rPr>
        <w:t>Quyết định (văn bản) chứng minh địa điểm làm việc</w:t>
      </w:r>
    </w:p>
    <w:p w:rsidR="00947C1B" w:rsidRPr="00936D04" w:rsidRDefault="00947C1B" w:rsidP="00C728F9">
      <w:pPr>
        <w:spacing w:before="120"/>
        <w:rPr>
          <w:rFonts w:ascii="Arial" w:hAnsi="Arial" w:cs="Arial"/>
          <w:b/>
          <w:sz w:val="20"/>
        </w:rPr>
      </w:pPr>
      <w:r w:rsidRPr="00936D04">
        <w:rPr>
          <w:rFonts w:ascii="Arial" w:hAnsi="Arial" w:cs="Arial"/>
          <w:b/>
          <w:sz w:val="20"/>
        </w:rPr>
        <w:t>4.</w:t>
      </w:r>
      <w:r w:rsidR="00222418" w:rsidRPr="00936D04">
        <w:rPr>
          <w:rFonts w:ascii="Arial" w:hAnsi="Arial" w:cs="Arial"/>
          <w:b/>
          <w:sz w:val="20"/>
        </w:rPr>
        <w:t xml:space="preserve"> </w:t>
      </w:r>
      <w:r w:rsidRPr="00936D04">
        <w:rPr>
          <w:rFonts w:ascii="Arial" w:hAnsi="Arial" w:cs="Arial"/>
          <w:b/>
          <w:sz w:val="20"/>
        </w:rPr>
        <w:t>Điều chỉnh họ, tên, chữ đệm; điều chỉ</w:t>
      </w:r>
      <w:r w:rsidR="004D30D8" w:rsidRPr="00936D04">
        <w:rPr>
          <w:rFonts w:ascii="Arial" w:hAnsi="Arial" w:cs="Arial"/>
          <w:b/>
          <w:sz w:val="20"/>
        </w:rPr>
        <w:t>nh ngày tháng năm sinh; gi</w:t>
      </w:r>
      <w:r w:rsidR="004D30D8" w:rsidRPr="00936D04">
        <w:rPr>
          <w:rFonts w:ascii="Arial" w:hAnsi="Arial" w:cs="Arial"/>
          <w:b/>
          <w:sz w:val="20"/>
          <w:lang w:val="en-US"/>
        </w:rPr>
        <w:t>ớ</w:t>
      </w:r>
      <w:r w:rsidRPr="00936D04">
        <w:rPr>
          <w:rFonts w:ascii="Arial" w:hAnsi="Arial" w:cs="Arial"/>
          <w:b/>
          <w:sz w:val="20"/>
        </w:rPr>
        <w:t xml:space="preserve">i tính, dân tộc; </w:t>
      </w:r>
      <w:r w:rsidR="00222418" w:rsidRPr="00936D04">
        <w:rPr>
          <w:rFonts w:ascii="Arial" w:hAnsi="Arial" w:cs="Arial"/>
          <w:b/>
          <w:sz w:val="20"/>
        </w:rPr>
        <w:t>quốc</w:t>
      </w:r>
      <w:r w:rsidRPr="00936D04">
        <w:rPr>
          <w:rFonts w:ascii="Arial" w:hAnsi="Arial" w:cs="Arial"/>
          <w:b/>
          <w:sz w:val="20"/>
        </w:rPr>
        <w:t xml:space="preserve"> tịch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Giấy khai sinh hoặc</w:t>
      </w:r>
      <w:r w:rsidR="008E7590" w:rsidRPr="00936D04">
        <w:rPr>
          <w:rFonts w:ascii="Arial" w:hAnsi="Arial" w:cs="Arial"/>
          <w:sz w:val="20"/>
        </w:rPr>
        <w:t xml:space="preserve"> </w:t>
      </w:r>
      <w:r w:rsidR="008E7590" w:rsidRPr="00936D04">
        <w:rPr>
          <w:rFonts w:ascii="Arial" w:hAnsi="Arial" w:cs="Arial"/>
          <w:sz w:val="20"/>
          <w:lang w:val="en-US"/>
        </w:rPr>
        <w:t>tr</w:t>
      </w:r>
      <w:r w:rsidRPr="00936D04">
        <w:rPr>
          <w:rFonts w:ascii="Arial" w:hAnsi="Arial" w:cs="Arial"/>
          <w:sz w:val="20"/>
        </w:rPr>
        <w:t>ích lục khai sinh do cơ quan có thẩm quyền về hộ tịch cấp theo quy định và chứng minh thư/thẻ căn c</w:t>
      </w:r>
      <w:r w:rsidR="00222418" w:rsidRPr="00936D04">
        <w:rPr>
          <w:rFonts w:ascii="Arial" w:hAnsi="Arial" w:cs="Arial"/>
          <w:sz w:val="20"/>
        </w:rPr>
        <w:t>ướ</w:t>
      </w:r>
      <w:r w:rsidRPr="00936D04">
        <w:rPr>
          <w:rFonts w:ascii="Arial" w:hAnsi="Arial" w:cs="Arial"/>
          <w:sz w:val="20"/>
        </w:rPr>
        <w:t>c/hộ chiếu.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Trường hợp là đảng viên theo hướng dẫn của cơ quan có thẩm quyền.</w:t>
      </w:r>
    </w:p>
    <w:p w:rsidR="00880C43" w:rsidRPr="00936D04" w:rsidRDefault="00880C43" w:rsidP="00C728F9">
      <w:pPr>
        <w:spacing w:before="120"/>
        <w:rPr>
          <w:rFonts w:ascii="Arial" w:hAnsi="Arial" w:cs="Arial"/>
          <w:sz w:val="20"/>
          <w:lang w:val="en-US"/>
        </w:rPr>
        <w:sectPr w:rsidR="00880C43" w:rsidRPr="00936D04" w:rsidSect="00222418">
          <w:pgSz w:w="12240" w:h="15840"/>
          <w:pgMar w:top="1440" w:right="1800" w:bottom="1440" w:left="1800" w:header="0" w:footer="0" w:gutter="0"/>
          <w:cols w:space="720"/>
          <w:noEndnote/>
          <w:docGrid w:linePitch="360"/>
        </w:sectPr>
      </w:pPr>
    </w:p>
    <w:p w:rsidR="00947C1B" w:rsidRPr="00936D04" w:rsidRDefault="00947C1B" w:rsidP="00C728F9">
      <w:pPr>
        <w:spacing w:before="120"/>
        <w:rPr>
          <w:rFonts w:ascii="Arial" w:hAnsi="Arial" w:cs="Arial"/>
          <w:b/>
          <w:sz w:val="20"/>
        </w:rPr>
      </w:pPr>
      <w:r w:rsidRPr="00936D04">
        <w:rPr>
          <w:rFonts w:ascii="Arial" w:hAnsi="Arial" w:cs="Arial"/>
          <w:b/>
          <w:sz w:val="20"/>
        </w:rPr>
        <w:t>BẢO HIỂM XÃ HỘI VIỆT NAM</w:t>
      </w:r>
    </w:p>
    <w:p w:rsidR="00880C43" w:rsidRPr="00936D04" w:rsidRDefault="00880C43" w:rsidP="00C728F9">
      <w:pPr>
        <w:spacing w:before="120"/>
        <w:jc w:val="center"/>
        <w:rPr>
          <w:rFonts w:ascii="Arial" w:hAnsi="Arial" w:cs="Arial"/>
          <w:b/>
          <w:lang w:val="en-US"/>
        </w:rPr>
      </w:pPr>
      <w:r w:rsidRPr="00936D04">
        <w:rPr>
          <w:rFonts w:ascii="Arial" w:hAnsi="Arial" w:cs="Arial"/>
          <w:b/>
        </w:rPr>
        <w:t xml:space="preserve">PHỤ LỤC 02: </w:t>
      </w:r>
    </w:p>
    <w:p w:rsidR="00947C1B" w:rsidRPr="00936D04" w:rsidRDefault="00450434" w:rsidP="00C728F9">
      <w:pPr>
        <w:spacing w:before="120"/>
        <w:jc w:val="center"/>
        <w:rPr>
          <w:rFonts w:ascii="Arial" w:hAnsi="Arial" w:cs="Arial"/>
          <w:sz w:val="20"/>
        </w:rPr>
      </w:pPr>
      <w:r w:rsidRPr="00936D04">
        <w:rPr>
          <w:rFonts w:ascii="Arial" w:hAnsi="Arial" w:cs="Arial"/>
          <w:sz w:val="20"/>
        </w:rPr>
        <w:t>CÁC LOẠI GIẤY TỜ LÀM CĂN CỨ LẬP DANH SÁCH TRUY THU BHXH, BHYT, BHTN</w:t>
      </w:r>
    </w:p>
    <w:p w:rsidR="00947C1B" w:rsidRPr="00936D04" w:rsidRDefault="00947C1B" w:rsidP="00C728F9">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
        <w:gridCol w:w="1801"/>
        <w:gridCol w:w="2893"/>
        <w:gridCol w:w="3375"/>
        <w:gridCol w:w="711"/>
        <w:gridCol w:w="830"/>
        <w:gridCol w:w="711"/>
        <w:gridCol w:w="713"/>
        <w:gridCol w:w="838"/>
        <w:gridCol w:w="625"/>
      </w:tblGrid>
      <w:tr w:rsidR="00880C43" w:rsidRPr="00936D04">
        <w:trPr>
          <w:tblHeader/>
        </w:trPr>
        <w:tc>
          <w:tcPr>
            <w:tcW w:w="182"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Số TT</w:t>
            </w:r>
          </w:p>
        </w:tc>
        <w:tc>
          <w:tcPr>
            <w:tcW w:w="694"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Đối tượng là đơn vị</w:t>
            </w:r>
          </w:p>
        </w:tc>
        <w:tc>
          <w:tcPr>
            <w:tcW w:w="1115"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Đối tượng là người lao động</w:t>
            </w:r>
          </w:p>
        </w:tc>
        <w:tc>
          <w:tcPr>
            <w:tcW w:w="1301"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Giấy tờ, hồ sơ xác định đối tượng</w:t>
            </w:r>
          </w:p>
        </w:tc>
        <w:tc>
          <w:tcPr>
            <w:tcW w:w="1707" w:type="pct"/>
            <w:gridSpan w:val="6"/>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Thời gian thuộc đối tượng tham gia BHXH bắt buộc</w:t>
            </w:r>
          </w:p>
        </w:tc>
      </w:tr>
      <w:tr w:rsidR="00880C43" w:rsidRPr="00936D04">
        <w:trPr>
          <w:tblHeader/>
        </w:trPr>
        <w:tc>
          <w:tcPr>
            <w:tcW w:w="182"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1115"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1301"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1/1995</w:t>
            </w: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1/1998</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1/2000</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1/2003</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1/2007</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1/2016</w:t>
            </w:r>
          </w:p>
        </w:tc>
      </w:tr>
      <w:tr w:rsidR="00880C43" w:rsidRPr="00936D04">
        <w:trPr>
          <w:tblHeader/>
        </w:trPr>
        <w:tc>
          <w:tcPr>
            <w:tcW w:w="182"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1</w:t>
            </w:r>
          </w:p>
        </w:tc>
        <w:tc>
          <w:tcPr>
            <w:tcW w:w="69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2</w:t>
            </w:r>
          </w:p>
        </w:tc>
        <w:tc>
          <w:tcPr>
            <w:tcW w:w="111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3</w:t>
            </w:r>
          </w:p>
        </w:tc>
        <w:tc>
          <w:tcPr>
            <w:tcW w:w="130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4</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5</w:t>
            </w: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6</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7</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8</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9</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10</w:t>
            </w:r>
          </w:p>
        </w:tc>
      </w:tr>
      <w:tr w:rsidR="00880C43" w:rsidRPr="00936D04">
        <w:trPr>
          <w:tblHeader/>
        </w:trPr>
        <w:tc>
          <w:tcPr>
            <w:tcW w:w="182"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1</w:t>
            </w:r>
          </w:p>
        </w:tc>
        <w:tc>
          <w:tcPr>
            <w:tcW w:w="694" w:type="pct"/>
            <w:vMerge w:val="restar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Cơ quan hành chính, Đảng CSVN, tổ chức chính trị - xã hội từ Trung ương đến cấp huyện</w:t>
            </w: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1.1. Cán bộ, công chức</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Quyết định tuyển dụng, hoặc quyết định xếp lương</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vAlign w:val="center"/>
          </w:tcPr>
          <w:p w:rsidR="00880C43" w:rsidRPr="00936D04" w:rsidRDefault="00880C43" w:rsidP="00C728F9">
            <w:pPr>
              <w:spacing w:before="120"/>
              <w:rPr>
                <w:rFonts w:ascii="Arial" w:eastAsia="Times New Roman" w:hAnsi="Arial" w:cs="Arial"/>
                <w:sz w:val="20"/>
                <w:szCs w:val="20"/>
              </w:rPr>
            </w:pP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1.2. Lao động Hợp đồng theo Nghị định 68/2000/NĐ-CP</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Hợp đồng theo Nghị định 68/2000/NĐ-CP</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2</w:t>
            </w:r>
          </w:p>
        </w:tc>
        <w:tc>
          <w:tcPr>
            <w:tcW w:w="694" w:type="pct"/>
            <w:vMerge w:val="restar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Đơn vị sự nghiệp công lập</w:t>
            </w: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2.1. Công chức, viên chức.</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Quyết định; Hợp đồng làm việc</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shd w:val="clear" w:color="auto" w:fill="auto"/>
            <w:vAlign w:val="center"/>
          </w:tcPr>
          <w:p w:rsidR="00880C43" w:rsidRPr="00936D04" w:rsidRDefault="00880C43" w:rsidP="00C728F9">
            <w:pPr>
              <w:spacing w:before="120"/>
              <w:rPr>
                <w:rFonts w:ascii="Arial" w:eastAsia="Times New Roman" w:hAnsi="Arial" w:cs="Arial"/>
                <w:sz w:val="20"/>
                <w:szCs w:val="20"/>
              </w:rPr>
            </w:pP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2.2. Lao động Hợp đồng theo Nghị định 68/2000/NĐ-CP</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Hợp đồng lao động theo NĐ68/2000/NĐ-CP</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shd w:val="clear" w:color="auto" w:fill="auto"/>
            <w:vAlign w:val="center"/>
          </w:tcPr>
          <w:p w:rsidR="00880C43" w:rsidRPr="00936D04" w:rsidRDefault="00880C43" w:rsidP="00C728F9">
            <w:pPr>
              <w:spacing w:before="120"/>
              <w:rPr>
                <w:rFonts w:ascii="Arial" w:eastAsia="Times New Roman" w:hAnsi="Arial" w:cs="Arial"/>
                <w:sz w:val="20"/>
                <w:szCs w:val="20"/>
              </w:rPr>
            </w:pP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2.3. HĐLĐ từ 03 tháng trở lên.</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Hợp đồng lao động</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3</w:t>
            </w:r>
          </w:p>
        </w:tc>
        <w:tc>
          <w:tcPr>
            <w:tcW w:w="694" w:type="pct"/>
            <w:vMerge w:val="restar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Tổ chức xã hội, Tổ chức xã hội đặc thù theo quy định của Chính phủ</w:t>
            </w: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2.1. Cán bộ, công chức, viên chức nhà nước được điều động sang</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Quyết định tuyển dụng, hoặc điều động, quyết định xếp lương</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vAlign w:val="center"/>
          </w:tcPr>
          <w:p w:rsidR="00880C43" w:rsidRPr="00936D04" w:rsidRDefault="00880C43" w:rsidP="00C728F9">
            <w:pPr>
              <w:spacing w:before="120"/>
              <w:rPr>
                <w:rFonts w:ascii="Arial" w:eastAsia="Times New Roman" w:hAnsi="Arial" w:cs="Arial"/>
                <w:sz w:val="20"/>
                <w:szCs w:val="20"/>
              </w:rPr>
            </w:pP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2.2. Lao động theo HĐLĐ</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HĐLĐ từ 03 tháng trở lên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4</w:t>
            </w:r>
          </w:p>
        </w:tc>
        <w:tc>
          <w:tcPr>
            <w:tcW w:w="694" w:type="pct"/>
            <w:vMerge w:val="restar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Doanh nghiệp nhà nước</w:t>
            </w: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4.1. Cán bộ công nhân viên (bao gồm cả người quản lý doanh nghiệp)</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Quyết định bổ nhiệm (người quản lý Doanh nghiệp), tuyển dụng, xếp lương (viên chức chuyên môn nghiệp vụ, thừa hành và công nhân)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vAlign w:val="center"/>
          </w:tcPr>
          <w:p w:rsidR="00880C43" w:rsidRPr="00936D04" w:rsidRDefault="00880C43" w:rsidP="00C728F9">
            <w:pPr>
              <w:spacing w:before="120"/>
              <w:rPr>
                <w:rFonts w:ascii="Arial" w:eastAsia="Times New Roman" w:hAnsi="Arial" w:cs="Arial"/>
                <w:sz w:val="20"/>
                <w:szCs w:val="20"/>
              </w:rPr>
            </w:pP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4.2. Lao động theo HĐLĐ</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HĐLĐ từ 03 tháng trở lên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5</w:t>
            </w:r>
          </w:p>
        </w:tc>
        <w:tc>
          <w:tcPr>
            <w:tcW w:w="694" w:type="pct"/>
            <w:vMerge w:val="restar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Doanh nghiệp ngoài quốc doanh; văn phòng đại diện nước ngoài</w:t>
            </w: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5.1. Lao động theo Hợp đồng lao động</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HĐLĐ từ 03 tháng trở lên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Doanh nghiệp sử dụng từ 10 LĐ trở lên</w:t>
            </w: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Doanh nghiệp sử dụng từ 10 LĐ trở lên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Doanh nghiệp sử dụng từ 10 LĐ trở lên</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Tất cả các loại DN</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Tất cả các loại DN</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Tất cả các loại DN</w:t>
            </w:r>
          </w:p>
        </w:tc>
      </w:tr>
      <w:tr w:rsidR="00880C43" w:rsidRPr="00936D04">
        <w:trPr>
          <w:tblHeader/>
        </w:trPr>
        <w:tc>
          <w:tcPr>
            <w:tcW w:w="182"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vAlign w:val="center"/>
          </w:tcPr>
          <w:p w:rsidR="00880C43" w:rsidRPr="00936D04" w:rsidRDefault="00880C43" w:rsidP="00C728F9">
            <w:pPr>
              <w:spacing w:before="120"/>
              <w:rPr>
                <w:rFonts w:ascii="Arial" w:eastAsia="Times New Roman" w:hAnsi="Arial" w:cs="Arial"/>
                <w:sz w:val="20"/>
                <w:szCs w:val="20"/>
              </w:rPr>
            </w:pP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5.2. Người quản lý doanh nghiệp có hưởng tiền lương, tiền công</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HĐLĐ, Bảng lương đăng ký, Bảng thanh toán tiền lương</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6</w:t>
            </w:r>
          </w:p>
        </w:tc>
        <w:tc>
          <w:tcPr>
            <w:tcW w:w="694" w:type="pct"/>
            <w:vMerge w:val="restar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Ủy ban nhân dân cấp xã</w:t>
            </w: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6.1. Cán bộ chuyên trách, công chức</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 Danh sách cán bộ chuyên trách, công chức có trong định biên được phê duyệt</w:t>
            </w:r>
          </w:p>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 xml:space="preserve">- Quyết định xếp </w:t>
            </w:r>
            <w:r w:rsidR="005F264A" w:rsidRPr="00936D04">
              <w:rPr>
                <w:rFonts w:ascii="Arial" w:eastAsia="Times New Roman" w:hAnsi="Arial" w:cs="Arial"/>
                <w:sz w:val="20"/>
                <w:szCs w:val="20"/>
                <w:lang w:val="en-US"/>
              </w:rPr>
              <w:t>sinh hoạt phí</w:t>
            </w:r>
            <w:r w:rsidRPr="00936D04">
              <w:rPr>
                <w:rFonts w:ascii="Arial" w:eastAsia="Times New Roman" w:hAnsi="Arial" w:cs="Arial"/>
                <w:sz w:val="20"/>
                <w:szCs w:val="20"/>
              </w:rPr>
              <w:t xml:space="preserve"> theo Nghị định 09/1998/NĐ-CP</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vAlign w:val="center"/>
          </w:tcPr>
          <w:p w:rsidR="00880C43" w:rsidRPr="00936D04" w:rsidRDefault="00880C43" w:rsidP="00C728F9">
            <w:pPr>
              <w:spacing w:before="120"/>
              <w:rPr>
                <w:rFonts w:ascii="Arial" w:eastAsia="Times New Roman" w:hAnsi="Arial" w:cs="Arial"/>
                <w:sz w:val="20"/>
                <w:szCs w:val="20"/>
              </w:rPr>
            </w:pP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6.2. Cán bộ không chuyên trách</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Danh sách cán bộ KCT theo định biên được phê chuẩn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7</w:t>
            </w:r>
          </w:p>
        </w:tc>
        <w:tc>
          <w:tcPr>
            <w:tcW w:w="694" w:type="pct"/>
            <w:vMerge w:val="restar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Sự nghiệp ngoài công lập</w:t>
            </w: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7.1. Cán bộ, công chức, viên chức nhà nước được điều động sang</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Quyết định điều động, bổ nhiệm</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vAlign w:val="center"/>
          </w:tcPr>
          <w:p w:rsidR="00880C43" w:rsidRPr="00936D04" w:rsidRDefault="00880C43" w:rsidP="00C728F9">
            <w:pPr>
              <w:spacing w:before="120"/>
              <w:rPr>
                <w:rFonts w:ascii="Arial" w:eastAsia="Times New Roman" w:hAnsi="Arial" w:cs="Arial"/>
                <w:sz w:val="20"/>
                <w:szCs w:val="20"/>
              </w:rPr>
            </w:pP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7.2. Lao động theo Hợp đồng lao động</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HĐLĐ từ 03 tháng trở lên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restar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8</w:t>
            </w:r>
          </w:p>
        </w:tc>
        <w:tc>
          <w:tcPr>
            <w:tcW w:w="694" w:type="pct"/>
            <w:vMerge w:val="restar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Hợp tác xã</w:t>
            </w: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8.1. Lao động theo HĐLĐ</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HĐLĐ từ 03 tháng trở lên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vMerge/>
            <w:vAlign w:val="center"/>
          </w:tcPr>
          <w:p w:rsidR="00880C43" w:rsidRPr="00936D04" w:rsidRDefault="00880C43" w:rsidP="00C728F9">
            <w:pPr>
              <w:spacing w:before="120"/>
              <w:jc w:val="center"/>
              <w:rPr>
                <w:rFonts w:ascii="Arial" w:eastAsia="Times New Roman" w:hAnsi="Arial" w:cs="Arial"/>
                <w:sz w:val="20"/>
                <w:szCs w:val="20"/>
              </w:rPr>
            </w:pPr>
          </w:p>
        </w:tc>
        <w:tc>
          <w:tcPr>
            <w:tcW w:w="694" w:type="pct"/>
            <w:vMerge/>
            <w:vAlign w:val="center"/>
          </w:tcPr>
          <w:p w:rsidR="00880C43" w:rsidRPr="00936D04" w:rsidRDefault="00880C43" w:rsidP="00C728F9">
            <w:pPr>
              <w:spacing w:before="120"/>
              <w:rPr>
                <w:rFonts w:ascii="Arial" w:eastAsia="Times New Roman" w:hAnsi="Arial" w:cs="Arial"/>
                <w:sz w:val="20"/>
                <w:szCs w:val="20"/>
              </w:rPr>
            </w:pP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8.2. Người quản lý HTX hưởng tiền lương, tiền công</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Quyết định phê chuẩn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r w:rsidR="00880C43" w:rsidRPr="00936D04">
        <w:trPr>
          <w:tblHeader/>
        </w:trPr>
        <w:tc>
          <w:tcPr>
            <w:tcW w:w="182"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9</w:t>
            </w:r>
          </w:p>
        </w:tc>
        <w:tc>
          <w:tcPr>
            <w:tcW w:w="694"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Tổ hợp tác, cá nhân có SDLĐ</w:t>
            </w:r>
          </w:p>
        </w:tc>
        <w:tc>
          <w:tcPr>
            <w:tcW w:w="1115"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Lao động theo HĐLĐ</w:t>
            </w:r>
          </w:p>
        </w:tc>
        <w:tc>
          <w:tcPr>
            <w:tcW w:w="1301" w:type="pct"/>
            <w:shd w:val="clear" w:color="auto" w:fill="auto"/>
            <w:vAlign w:val="center"/>
          </w:tcPr>
          <w:p w:rsidR="00880C43" w:rsidRPr="00936D04" w:rsidRDefault="00880C43" w:rsidP="00C728F9">
            <w:pPr>
              <w:spacing w:before="120"/>
              <w:rPr>
                <w:rFonts w:ascii="Arial" w:eastAsia="Times New Roman" w:hAnsi="Arial" w:cs="Arial"/>
                <w:sz w:val="20"/>
                <w:szCs w:val="20"/>
              </w:rPr>
            </w:pPr>
            <w:r w:rsidRPr="00936D04">
              <w:rPr>
                <w:rFonts w:ascii="Arial" w:eastAsia="Times New Roman" w:hAnsi="Arial" w:cs="Arial"/>
                <w:sz w:val="20"/>
                <w:szCs w:val="20"/>
              </w:rPr>
              <w:t>HĐLĐ từ 03 tháng trở lên</w:t>
            </w: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320"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4"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p>
        </w:tc>
        <w:tc>
          <w:tcPr>
            <w:tcW w:w="275"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323"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c>
          <w:tcPr>
            <w:tcW w:w="241" w:type="pct"/>
            <w:shd w:val="clear" w:color="auto" w:fill="auto"/>
            <w:vAlign w:val="center"/>
          </w:tcPr>
          <w:p w:rsidR="00880C43" w:rsidRPr="00936D04" w:rsidRDefault="00880C43" w:rsidP="00C728F9">
            <w:pPr>
              <w:spacing w:before="120"/>
              <w:jc w:val="center"/>
              <w:rPr>
                <w:rFonts w:ascii="Arial" w:eastAsia="Times New Roman" w:hAnsi="Arial" w:cs="Arial"/>
                <w:sz w:val="20"/>
                <w:szCs w:val="20"/>
              </w:rPr>
            </w:pPr>
            <w:r w:rsidRPr="00936D04">
              <w:rPr>
                <w:rFonts w:ascii="Arial" w:eastAsia="Times New Roman" w:hAnsi="Arial" w:cs="Arial"/>
                <w:sz w:val="20"/>
                <w:szCs w:val="20"/>
              </w:rPr>
              <w:t>X</w:t>
            </w:r>
          </w:p>
        </w:tc>
      </w:tr>
    </w:tbl>
    <w:p w:rsidR="00880C43" w:rsidRPr="00936D04" w:rsidRDefault="00880C43" w:rsidP="00C728F9">
      <w:pPr>
        <w:spacing w:before="120"/>
        <w:rPr>
          <w:rFonts w:ascii="Arial" w:eastAsia="Times New Roman" w:hAnsi="Arial" w:cs="Arial"/>
          <w:bCs/>
          <w:sz w:val="20"/>
          <w:szCs w:val="20"/>
          <w:lang w:val="en-US"/>
        </w:rPr>
      </w:pPr>
    </w:p>
    <w:p w:rsidR="00880C43" w:rsidRPr="00936D04" w:rsidRDefault="00880C43" w:rsidP="00C728F9">
      <w:pPr>
        <w:spacing w:before="120"/>
        <w:rPr>
          <w:rFonts w:ascii="Arial" w:eastAsia="Times New Roman" w:hAnsi="Arial" w:cs="Arial"/>
          <w:bCs/>
          <w:sz w:val="20"/>
          <w:szCs w:val="20"/>
          <w:lang w:val="en-US"/>
        </w:rPr>
      </w:pPr>
      <w:r w:rsidRPr="00936D04">
        <w:rPr>
          <w:rFonts w:ascii="Arial" w:eastAsia="Times New Roman" w:hAnsi="Arial" w:cs="Arial"/>
          <w:bCs/>
          <w:sz w:val="20"/>
          <w:szCs w:val="20"/>
          <w:lang w:val="en-US"/>
        </w:rPr>
        <w:t>2. Bảng thanh toán tiền lương (hoặc bảng kê tiền lương, tiền công nếu trả qua ATM) tương ứng thời gian truy thu.</w:t>
      </w:r>
    </w:p>
    <w:p w:rsidR="00880C43" w:rsidRPr="00936D04" w:rsidRDefault="00880C43" w:rsidP="00C728F9">
      <w:pPr>
        <w:spacing w:before="120"/>
        <w:rPr>
          <w:rFonts w:ascii="Arial" w:eastAsia="Times New Roman" w:hAnsi="Arial" w:cs="Arial"/>
          <w:bCs/>
          <w:sz w:val="20"/>
          <w:szCs w:val="20"/>
          <w:lang w:val="en-US"/>
        </w:rPr>
      </w:pPr>
      <w:r w:rsidRPr="00936D04">
        <w:rPr>
          <w:rFonts w:ascii="Arial" w:eastAsia="Times New Roman" w:hAnsi="Arial" w:cs="Arial"/>
          <w:bCs/>
          <w:sz w:val="20"/>
          <w:szCs w:val="20"/>
          <w:lang w:val="en-US"/>
        </w:rPr>
        <w:t>3. Loại khác: Văn bản giải trình, thuyết minh ….., hoặc giấy tờ liên quan đến việc khoán sản phẩm, khoán công việc, ….. (nếu có).</w:t>
      </w:r>
    </w:p>
    <w:p w:rsidR="00880C43" w:rsidRPr="00936D04" w:rsidRDefault="00880C43" w:rsidP="00C728F9">
      <w:pPr>
        <w:spacing w:before="120"/>
        <w:rPr>
          <w:rFonts w:ascii="Arial" w:hAnsi="Arial" w:cs="Arial"/>
          <w:sz w:val="20"/>
          <w:lang w:val="en-US"/>
        </w:rPr>
      </w:pPr>
      <w:r w:rsidRPr="00936D04">
        <w:rPr>
          <w:rFonts w:ascii="Arial" w:eastAsia="Times New Roman" w:hAnsi="Arial" w:cs="Arial"/>
          <w:b/>
          <w:bCs/>
          <w:sz w:val="20"/>
          <w:szCs w:val="20"/>
          <w:lang w:val="en-US"/>
        </w:rPr>
        <w:t>* Ghi chú:</w:t>
      </w:r>
      <w:r w:rsidRPr="00936D04">
        <w:rPr>
          <w:rFonts w:ascii="Arial" w:eastAsia="Times New Roman" w:hAnsi="Arial" w:cs="Arial"/>
          <w:bCs/>
          <w:sz w:val="20"/>
          <w:szCs w:val="20"/>
          <w:lang w:val="en-US"/>
        </w:rPr>
        <w:t xml:space="preserve"> Cơ quan BHXH xem xét, giải quyết: truy thu BHXH bắt buộc từ ngày 01/01/1995, thời gian trước ngày 01/01/1995 không thuộc thẩm quyền; truy thu BHTN từ ngày 01/01/2009.</w:t>
      </w:r>
    </w:p>
    <w:p w:rsidR="00880C43" w:rsidRPr="00936D04" w:rsidRDefault="00880C43" w:rsidP="00C728F9">
      <w:pPr>
        <w:spacing w:before="120"/>
        <w:rPr>
          <w:rFonts w:ascii="Arial" w:hAnsi="Arial" w:cs="Arial"/>
          <w:sz w:val="20"/>
          <w:lang w:val="en-US"/>
        </w:rPr>
      </w:pPr>
    </w:p>
    <w:p w:rsidR="00880C43" w:rsidRPr="00936D04" w:rsidRDefault="00880C43" w:rsidP="00C728F9">
      <w:pPr>
        <w:spacing w:before="120"/>
        <w:rPr>
          <w:rFonts w:ascii="Arial" w:hAnsi="Arial" w:cs="Arial"/>
          <w:b/>
          <w:sz w:val="20"/>
        </w:rPr>
      </w:pPr>
      <w:r w:rsidRPr="00936D04">
        <w:rPr>
          <w:rFonts w:ascii="Arial" w:hAnsi="Arial" w:cs="Arial"/>
          <w:b/>
          <w:sz w:val="20"/>
        </w:rPr>
        <w:t>BẢO HIỂM XÃ HỘI VIỆT NAM</w:t>
      </w:r>
    </w:p>
    <w:p w:rsidR="00880C43" w:rsidRPr="00936D04" w:rsidRDefault="00880C43" w:rsidP="00C728F9">
      <w:pPr>
        <w:spacing w:before="120"/>
        <w:jc w:val="center"/>
        <w:rPr>
          <w:rFonts w:ascii="Arial" w:hAnsi="Arial" w:cs="Arial"/>
          <w:b/>
          <w:lang w:val="en-US"/>
        </w:rPr>
      </w:pPr>
      <w:r w:rsidRPr="00936D04">
        <w:rPr>
          <w:rFonts w:ascii="Arial" w:hAnsi="Arial" w:cs="Arial"/>
          <w:b/>
        </w:rPr>
        <w:t xml:space="preserve">PHỤ LỤC </w:t>
      </w:r>
      <w:r w:rsidRPr="00936D04">
        <w:rPr>
          <w:rFonts w:ascii="Arial" w:hAnsi="Arial" w:cs="Arial"/>
          <w:b/>
          <w:lang w:val="en-US"/>
        </w:rPr>
        <w:t>03</w:t>
      </w:r>
      <w:r w:rsidRPr="00936D04">
        <w:rPr>
          <w:rFonts w:ascii="Arial" w:hAnsi="Arial" w:cs="Arial"/>
          <w:b/>
        </w:rPr>
        <w:t xml:space="preserve">: </w:t>
      </w:r>
    </w:p>
    <w:p w:rsidR="00947C1B" w:rsidRPr="00936D04" w:rsidRDefault="00880C43" w:rsidP="00C728F9">
      <w:pPr>
        <w:spacing w:before="120"/>
        <w:jc w:val="center"/>
        <w:rPr>
          <w:rFonts w:ascii="Arial" w:hAnsi="Arial" w:cs="Arial"/>
          <w:sz w:val="20"/>
          <w:lang w:val="en-US"/>
        </w:rPr>
      </w:pPr>
      <w:r w:rsidRPr="00936D04">
        <w:rPr>
          <w:rFonts w:ascii="Arial" w:hAnsi="Arial" w:cs="Arial"/>
          <w:sz w:val="20"/>
          <w:lang w:val="en-US"/>
        </w:rPr>
        <w:t>CÁC LOẠI GIẤY TỜ LÀM CĂN CỨ ĐỂ CẤP LẠI, GHI, ĐIỀU CHỈNH THẺ BHYT</w:t>
      </w:r>
    </w:p>
    <w:p w:rsidR="00880C43" w:rsidRPr="00936D04" w:rsidRDefault="001A23BD" w:rsidP="00C728F9">
      <w:pPr>
        <w:spacing w:before="120"/>
        <w:rPr>
          <w:rFonts w:ascii="Arial" w:hAnsi="Arial" w:cs="Arial"/>
          <w:b/>
          <w:sz w:val="20"/>
        </w:rPr>
      </w:pPr>
      <w:r w:rsidRPr="00936D04">
        <w:rPr>
          <w:rFonts w:ascii="Arial" w:hAnsi="Arial" w:cs="Arial"/>
          <w:b/>
          <w:sz w:val="20"/>
          <w:lang w:val="en-US"/>
        </w:rPr>
        <w:t>1</w:t>
      </w:r>
      <w:r w:rsidR="00880C43" w:rsidRPr="00936D04">
        <w:rPr>
          <w:rFonts w:ascii="Arial" w:hAnsi="Arial" w:cs="Arial"/>
          <w:b/>
          <w:sz w:val="20"/>
          <w:lang w:val="en-US"/>
        </w:rPr>
        <w:t>. Cấp lại, đổi, điều chỉnh thông tin đã ghi trên thẻ BHYT, hồ sơ gồm một trong các giấy tờ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
        <w:gridCol w:w="6010"/>
        <w:gridCol w:w="6179"/>
        <w:gridCol w:w="392"/>
      </w:tblGrid>
      <w:tr w:rsidR="00BC4156" w:rsidRPr="00936D04">
        <w:tblPrEx>
          <w:tblCellMar>
            <w:top w:w="0" w:type="dxa"/>
            <w:left w:w="0" w:type="dxa"/>
            <w:bottom w:w="0" w:type="dxa"/>
            <w:right w:w="0" w:type="dxa"/>
          </w:tblCellMar>
        </w:tblPrEx>
        <w:tc>
          <w:tcPr>
            <w:tcW w:w="150" w:type="pct"/>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2317" w:type="pct"/>
            <w:shd w:val="clear" w:color="auto" w:fill="FFFFFF"/>
            <w:vAlign w:val="center"/>
          </w:tcPr>
          <w:p w:rsidR="00947C1B" w:rsidRPr="00936D04" w:rsidRDefault="00AB6E96" w:rsidP="00C728F9">
            <w:pPr>
              <w:spacing w:before="120"/>
              <w:jc w:val="center"/>
              <w:rPr>
                <w:rFonts w:ascii="Arial" w:hAnsi="Arial" w:cs="Arial"/>
                <w:b/>
                <w:sz w:val="20"/>
                <w:lang w:val="en-US"/>
              </w:rPr>
            </w:pPr>
            <w:r w:rsidRPr="00936D04">
              <w:rPr>
                <w:rFonts w:ascii="Arial" w:hAnsi="Arial" w:cs="Arial"/>
                <w:b/>
                <w:sz w:val="20"/>
                <w:lang w:val="en-US"/>
              </w:rPr>
              <w:t>Đối tượng</w:t>
            </w:r>
          </w:p>
        </w:tc>
        <w:tc>
          <w:tcPr>
            <w:tcW w:w="2382" w:type="pct"/>
            <w:shd w:val="clear" w:color="auto" w:fill="FFFFFF"/>
            <w:vAlign w:val="center"/>
          </w:tcPr>
          <w:p w:rsidR="00947C1B" w:rsidRPr="00936D04" w:rsidRDefault="00AB6E96" w:rsidP="00C728F9">
            <w:pPr>
              <w:spacing w:before="120"/>
              <w:jc w:val="center"/>
              <w:rPr>
                <w:rFonts w:ascii="Arial" w:hAnsi="Arial" w:cs="Arial"/>
                <w:b/>
                <w:sz w:val="20"/>
                <w:lang w:val="en-US"/>
              </w:rPr>
            </w:pPr>
            <w:r w:rsidRPr="00936D04">
              <w:rPr>
                <w:rFonts w:ascii="Arial" w:hAnsi="Arial" w:cs="Arial"/>
                <w:b/>
                <w:sz w:val="20"/>
                <w:lang w:val="en-US"/>
              </w:rPr>
              <w:t>Tên loại văn bản, hồ sơ</w:t>
            </w:r>
          </w:p>
        </w:tc>
        <w:tc>
          <w:tcPr>
            <w:tcW w:w="151" w:type="pct"/>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Ghi chú</w:t>
            </w:r>
          </w:p>
        </w:tc>
      </w:tr>
      <w:tr w:rsidR="00947C1B" w:rsidRPr="00936D04">
        <w:tblPrEx>
          <w:tblCellMar>
            <w:top w:w="0" w:type="dxa"/>
            <w:left w:w="0" w:type="dxa"/>
            <w:bottom w:w="0" w:type="dxa"/>
            <w:right w:w="0" w:type="dxa"/>
          </w:tblCellMar>
        </w:tblPrEx>
        <w:tc>
          <w:tcPr>
            <w:tcW w:w="5000" w:type="pct"/>
            <w:gridSpan w:val="4"/>
            <w:shd w:val="clear" w:color="auto" w:fill="FFFFFF"/>
          </w:tcPr>
          <w:p w:rsidR="00947C1B" w:rsidRPr="00936D04" w:rsidRDefault="00AB6E96" w:rsidP="00C728F9">
            <w:pPr>
              <w:spacing w:before="120"/>
              <w:rPr>
                <w:rFonts w:ascii="Arial" w:hAnsi="Arial" w:cs="Arial"/>
                <w:b/>
                <w:sz w:val="20"/>
              </w:rPr>
            </w:pPr>
            <w:r w:rsidRPr="00936D04">
              <w:rPr>
                <w:rFonts w:ascii="Arial" w:hAnsi="Arial" w:cs="Arial"/>
                <w:b/>
                <w:sz w:val="20"/>
                <w:lang w:val="en-US"/>
              </w:rPr>
              <w:t xml:space="preserve">1. </w:t>
            </w:r>
            <w:r w:rsidR="00947C1B" w:rsidRPr="00936D04">
              <w:rPr>
                <w:rFonts w:ascii="Arial" w:hAnsi="Arial" w:cs="Arial"/>
                <w:b/>
                <w:sz w:val="20"/>
              </w:rPr>
              <w:t xml:space="preserve">Người có công </w:t>
            </w:r>
            <w:r w:rsidR="00222418" w:rsidRPr="00936D04">
              <w:rPr>
                <w:rFonts w:ascii="Arial" w:hAnsi="Arial" w:cs="Arial"/>
                <w:b/>
                <w:sz w:val="20"/>
              </w:rPr>
              <w:t>với</w:t>
            </w:r>
            <w:r w:rsidR="00947C1B" w:rsidRPr="00936D04">
              <w:rPr>
                <w:rFonts w:ascii="Arial" w:hAnsi="Arial" w:cs="Arial"/>
                <w:b/>
                <w:sz w:val="20"/>
              </w:rPr>
              <w:t xml:space="preserve"> cách mạng quy định tại Pháp lệnh Ưu đãi ng</w:t>
            </w:r>
            <w:r w:rsidR="00222418" w:rsidRPr="00936D04">
              <w:rPr>
                <w:rFonts w:ascii="Arial" w:hAnsi="Arial" w:cs="Arial"/>
                <w:b/>
                <w:sz w:val="20"/>
              </w:rPr>
              <w:t>ườ</w:t>
            </w:r>
            <w:r w:rsidR="00947C1B" w:rsidRPr="00936D04">
              <w:rPr>
                <w:rFonts w:ascii="Arial" w:hAnsi="Arial" w:cs="Arial"/>
                <w:b/>
                <w:sz w:val="20"/>
              </w:rPr>
              <w:t xml:space="preserve">i có công </w:t>
            </w:r>
            <w:r w:rsidR="00222418" w:rsidRPr="00936D04">
              <w:rPr>
                <w:rFonts w:ascii="Arial" w:hAnsi="Arial" w:cs="Arial"/>
                <w:b/>
                <w:sz w:val="20"/>
              </w:rPr>
              <w:t>với</w:t>
            </w:r>
            <w:r w:rsidR="00947C1B" w:rsidRPr="00936D04">
              <w:rPr>
                <w:rFonts w:ascii="Arial" w:hAnsi="Arial" w:cs="Arial"/>
                <w:b/>
                <w:sz w:val="20"/>
              </w:rPr>
              <w:t xml:space="preserve"> cách mạng</w:t>
            </w:r>
          </w:p>
        </w:tc>
      </w:tr>
      <w:tr w:rsidR="00BC4156" w:rsidRPr="00936D04">
        <w:tblPrEx>
          <w:tblCellMar>
            <w:top w:w="0" w:type="dxa"/>
            <w:left w:w="0" w:type="dxa"/>
            <w:bottom w:w="0" w:type="dxa"/>
            <w:right w:w="0" w:type="dxa"/>
          </w:tblCellMar>
        </w:tblPrEx>
        <w:tc>
          <w:tcPr>
            <w:tcW w:w="150" w:type="pct"/>
            <w:shd w:val="clear" w:color="auto" w:fill="FFFFFF"/>
          </w:tcPr>
          <w:p w:rsidR="00947C1B" w:rsidRPr="00936D04" w:rsidRDefault="00947C1B" w:rsidP="00C728F9">
            <w:pPr>
              <w:spacing w:before="120"/>
              <w:rPr>
                <w:rFonts w:ascii="Arial" w:hAnsi="Arial" w:cs="Arial"/>
                <w:sz w:val="20"/>
              </w:rPr>
            </w:pPr>
            <w:r w:rsidRPr="00936D04">
              <w:rPr>
                <w:rFonts w:ascii="Arial" w:hAnsi="Arial" w:cs="Arial"/>
                <w:sz w:val="20"/>
              </w:rPr>
              <w:t>1.1</w:t>
            </w:r>
          </w:p>
        </w:tc>
        <w:tc>
          <w:tcPr>
            <w:tcW w:w="2317" w:type="pct"/>
            <w:shd w:val="clear" w:color="auto" w:fill="FFFFFF"/>
          </w:tcPr>
          <w:p w:rsidR="00947C1B" w:rsidRPr="00936D04" w:rsidRDefault="00947C1B" w:rsidP="00C728F9">
            <w:pPr>
              <w:spacing w:before="120"/>
              <w:rPr>
                <w:rFonts w:ascii="Arial" w:hAnsi="Arial" w:cs="Arial"/>
                <w:sz w:val="20"/>
              </w:rPr>
            </w:pPr>
            <w:r w:rsidRPr="00936D04">
              <w:rPr>
                <w:rFonts w:ascii="Arial" w:hAnsi="Arial" w:cs="Arial"/>
                <w:sz w:val="20"/>
              </w:rPr>
              <w:t>Người có công với cách mạng theo quy định tại Pháp lệnh Ưu đãi người có công với cách mạng, bao gồm: Người hoạt động cách mạng trước ngày 01/01/1945; người hoạt động cách mạng từ ngày 01/01/1945 đến ngày khởi nghĩa tháng 8/1945; Bà mẹ Việt Nam anh hùng; th</w:t>
            </w:r>
            <w:r w:rsidR="00222418" w:rsidRPr="00936D04">
              <w:rPr>
                <w:rFonts w:ascii="Arial" w:hAnsi="Arial" w:cs="Arial"/>
                <w:sz w:val="20"/>
              </w:rPr>
              <w:t>ươ</w:t>
            </w:r>
            <w:r w:rsidRPr="00936D04">
              <w:rPr>
                <w:rFonts w:ascii="Arial" w:hAnsi="Arial" w:cs="Arial"/>
                <w:sz w:val="20"/>
              </w:rPr>
              <w:t>ng binh, người hưởng chính sách như thương binh, thương binh loại B, bệnh binh suy giảm khả năng lao động từ 81% trở lên.</w:t>
            </w:r>
          </w:p>
        </w:tc>
        <w:tc>
          <w:tcPr>
            <w:tcW w:w="2382" w:type="pct"/>
            <w:shd w:val="clear" w:color="auto" w:fill="FFFFFF"/>
          </w:tcPr>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Thẻ thương binh, thẻ bệnh binh;</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Giấy chứng nhận người hưởng chính sách như thương binh;</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 xml:space="preserve">Quyết định công nhận là người hoạt động cách mạng trước ngày 01/01/1945, người hoạt động cách mạng </w:t>
            </w:r>
            <w:r w:rsidR="00AB6E96" w:rsidRPr="00936D04">
              <w:rPr>
                <w:rFonts w:ascii="Arial" w:hAnsi="Arial" w:cs="Arial"/>
                <w:sz w:val="20"/>
                <w:lang w:val="en-US"/>
              </w:rPr>
              <w:t>từ</w:t>
            </w:r>
            <w:r w:rsidRPr="00936D04">
              <w:rPr>
                <w:rFonts w:ascii="Arial" w:hAnsi="Arial" w:cs="Arial"/>
                <w:sz w:val="20"/>
              </w:rPr>
              <w:t xml:space="preserve"> ngày 01/01/1945 đến ngày khởi nghĩa tháng 8/1945 của Ban Thường vụ tỉnh ủy, Thành ủy trực thuộc Trung ương;</w:t>
            </w:r>
          </w:p>
          <w:p w:rsidR="00AB6E96" w:rsidRPr="00936D04" w:rsidRDefault="00947C1B" w:rsidP="00C728F9">
            <w:pPr>
              <w:spacing w:before="120"/>
              <w:rPr>
                <w:rFonts w:ascii="Arial" w:hAnsi="Arial" w:cs="Arial"/>
                <w:sz w:val="20"/>
                <w:lang w:val="en-US"/>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 xml:space="preserve">Quyết định hưởng </w:t>
            </w:r>
            <w:r w:rsidR="00222418" w:rsidRPr="00936D04">
              <w:rPr>
                <w:rFonts w:ascii="Arial" w:hAnsi="Arial" w:cs="Arial"/>
                <w:sz w:val="20"/>
              </w:rPr>
              <w:t>trợ</w:t>
            </w:r>
            <w:r w:rsidRPr="00936D04">
              <w:rPr>
                <w:rFonts w:ascii="Arial" w:hAnsi="Arial" w:cs="Arial"/>
                <w:sz w:val="20"/>
              </w:rPr>
              <w:t xml:space="preserve"> cấp của Sở Lao động - Thương binh và Xã hội. </w:t>
            </w:r>
          </w:p>
          <w:p w:rsidR="00947C1B" w:rsidRPr="00936D04" w:rsidRDefault="00947C1B" w:rsidP="00C728F9">
            <w:pPr>
              <w:spacing w:before="120"/>
              <w:rPr>
                <w:rFonts w:ascii="Arial" w:hAnsi="Arial" w:cs="Arial"/>
                <w:sz w:val="20"/>
              </w:rPr>
            </w:pPr>
            <w:r w:rsidRPr="00936D04">
              <w:rPr>
                <w:rFonts w:ascii="Arial" w:hAnsi="Arial" w:cs="Arial"/>
                <w:sz w:val="20"/>
              </w:rPr>
              <w:t>đ) Giấy xác nhận của Sở Lao động Thương binh và Xã hội nơi đang</w:t>
            </w:r>
            <w:r w:rsidR="00AB6E96" w:rsidRPr="00936D04">
              <w:rPr>
                <w:rFonts w:ascii="Arial" w:hAnsi="Arial" w:cs="Arial"/>
                <w:sz w:val="20"/>
              </w:rPr>
              <w:t xml:space="preserve"> hưởng</w:t>
            </w:r>
            <w:r w:rsidRPr="00936D04">
              <w:rPr>
                <w:rFonts w:ascii="Arial" w:hAnsi="Arial" w:cs="Arial"/>
                <w:sz w:val="20"/>
              </w:rPr>
              <w:t xml:space="preserve"> trợ cấp hằng tháng hoặc đã giải quyết trợ cấp một lần (theo hướng dẫn về cơ sở xác định là người có công với cách mạng tạ</w:t>
            </w:r>
            <w:r w:rsidR="00AB6E96" w:rsidRPr="00936D04">
              <w:rPr>
                <w:rFonts w:ascii="Arial" w:hAnsi="Arial" w:cs="Arial"/>
                <w:sz w:val="20"/>
              </w:rPr>
              <w:t>i Công văn s</w:t>
            </w:r>
            <w:r w:rsidR="00AB6E96" w:rsidRPr="00936D04">
              <w:rPr>
                <w:rFonts w:ascii="Arial" w:hAnsi="Arial" w:cs="Arial"/>
                <w:sz w:val="20"/>
                <w:lang w:val="en-US"/>
              </w:rPr>
              <w:t>ố</w:t>
            </w:r>
            <w:r w:rsidRPr="00936D04">
              <w:rPr>
                <w:rFonts w:ascii="Arial" w:hAnsi="Arial" w:cs="Arial"/>
                <w:sz w:val="20"/>
              </w:rPr>
              <w:t xml:space="preserve"> 467/NCC ngày 17/</w:t>
            </w:r>
            <w:r w:rsidR="00B8354F" w:rsidRPr="00936D04">
              <w:rPr>
                <w:rFonts w:ascii="Arial" w:hAnsi="Arial" w:cs="Arial"/>
                <w:sz w:val="20"/>
                <w:lang w:val="en-US"/>
              </w:rPr>
              <w:t>6</w:t>
            </w:r>
            <w:r w:rsidRPr="00936D04">
              <w:rPr>
                <w:rFonts w:ascii="Arial" w:hAnsi="Arial" w:cs="Arial"/>
                <w:sz w:val="20"/>
              </w:rPr>
              <w:t>/2010 của Bộ Lao động - Thương binh và Xã hội);</w:t>
            </w:r>
          </w:p>
        </w:tc>
        <w:tc>
          <w:tcPr>
            <w:tcW w:w="151" w:type="pct"/>
            <w:shd w:val="clear" w:color="auto" w:fill="FFFFFF"/>
          </w:tcPr>
          <w:p w:rsidR="00947C1B" w:rsidRPr="00936D04" w:rsidRDefault="00947C1B" w:rsidP="00C728F9">
            <w:pPr>
              <w:spacing w:before="120"/>
              <w:rPr>
                <w:rFonts w:ascii="Arial" w:hAnsi="Arial" w:cs="Arial"/>
                <w:sz w:val="20"/>
              </w:rPr>
            </w:pPr>
          </w:p>
        </w:tc>
      </w:tr>
      <w:tr w:rsidR="006D7EB9" w:rsidRPr="00936D04">
        <w:tblPrEx>
          <w:tblCellMar>
            <w:top w:w="0" w:type="dxa"/>
            <w:left w:w="0" w:type="dxa"/>
            <w:bottom w:w="0" w:type="dxa"/>
            <w:right w:w="0" w:type="dxa"/>
          </w:tblCellMar>
        </w:tblPrEx>
        <w:tc>
          <w:tcPr>
            <w:tcW w:w="150" w:type="pct"/>
            <w:shd w:val="clear" w:color="auto" w:fill="FFFFFF"/>
          </w:tcPr>
          <w:p w:rsidR="00BC4156" w:rsidRPr="00936D04" w:rsidRDefault="00BC4156" w:rsidP="00C728F9">
            <w:pPr>
              <w:spacing w:before="120"/>
              <w:rPr>
                <w:rFonts w:ascii="Arial" w:hAnsi="Arial" w:cs="Arial"/>
                <w:sz w:val="20"/>
              </w:rPr>
            </w:pPr>
            <w:r w:rsidRPr="00936D04">
              <w:rPr>
                <w:rFonts w:ascii="Arial" w:hAnsi="Arial" w:cs="Arial"/>
                <w:sz w:val="20"/>
              </w:rPr>
              <w:t>1.2</w:t>
            </w:r>
          </w:p>
        </w:tc>
        <w:tc>
          <w:tcPr>
            <w:tcW w:w="2317" w:type="pct"/>
            <w:shd w:val="clear" w:color="auto" w:fill="FFFFFF"/>
          </w:tcPr>
          <w:p w:rsidR="00BC4156" w:rsidRPr="00936D04" w:rsidRDefault="00BC4156" w:rsidP="00C728F9">
            <w:pPr>
              <w:spacing w:before="120"/>
              <w:rPr>
                <w:rFonts w:ascii="Arial" w:hAnsi="Arial" w:cs="Arial"/>
                <w:sz w:val="20"/>
              </w:rPr>
            </w:pPr>
            <w:r w:rsidRPr="00936D04">
              <w:rPr>
                <w:rFonts w:ascii="Arial" w:hAnsi="Arial" w:cs="Arial"/>
                <w:sz w:val="20"/>
              </w:rPr>
              <w:t>Người có công với cách mạng theo quy định tại Pháp lệnh Ưu đãi người có công với cách mạng, trừ các đối tượng tại điểm 1 nêu trên</w:t>
            </w:r>
          </w:p>
        </w:tc>
        <w:tc>
          <w:tcPr>
            <w:tcW w:w="2382" w:type="pct"/>
            <w:shd w:val="clear" w:color="auto" w:fill="FFFFFF"/>
          </w:tcPr>
          <w:p w:rsidR="00BC4156" w:rsidRPr="00936D04" w:rsidRDefault="00BC4156" w:rsidP="00C728F9">
            <w:pPr>
              <w:spacing w:before="120"/>
              <w:rPr>
                <w:rFonts w:ascii="Arial" w:hAnsi="Arial" w:cs="Arial"/>
                <w:sz w:val="20"/>
              </w:rPr>
            </w:pPr>
            <w:r w:rsidRPr="00936D04">
              <w:rPr>
                <w:rFonts w:ascii="Arial" w:hAnsi="Arial" w:cs="Arial"/>
                <w:sz w:val="20"/>
              </w:rPr>
              <w:t>a) Huân chương Kháng chiến;</w:t>
            </w:r>
          </w:p>
          <w:p w:rsidR="00BC4156" w:rsidRPr="00936D04" w:rsidRDefault="00BC4156" w:rsidP="00C728F9">
            <w:pPr>
              <w:spacing w:before="120"/>
              <w:rPr>
                <w:rFonts w:ascii="Arial" w:hAnsi="Arial" w:cs="Arial"/>
                <w:sz w:val="20"/>
              </w:rPr>
            </w:pPr>
            <w:r w:rsidRPr="00936D04">
              <w:rPr>
                <w:rFonts w:ascii="Arial" w:hAnsi="Arial" w:cs="Arial"/>
                <w:sz w:val="20"/>
              </w:rPr>
              <w:t>b) Huy chương Kháng chiến;</w:t>
            </w:r>
          </w:p>
          <w:p w:rsidR="00BC4156" w:rsidRPr="00936D04" w:rsidRDefault="00BC4156" w:rsidP="00C728F9">
            <w:pPr>
              <w:spacing w:before="120"/>
              <w:rPr>
                <w:rFonts w:ascii="Arial" w:hAnsi="Arial" w:cs="Arial"/>
                <w:sz w:val="20"/>
              </w:rPr>
            </w:pPr>
            <w:r w:rsidRPr="00936D04">
              <w:rPr>
                <w:rFonts w:ascii="Arial" w:hAnsi="Arial" w:cs="Arial"/>
                <w:sz w:val="20"/>
              </w:rPr>
              <w:t>c) Huân chương Chiến thắng;</w:t>
            </w:r>
          </w:p>
          <w:p w:rsidR="00BC4156" w:rsidRPr="00936D04" w:rsidRDefault="00BC4156" w:rsidP="00C728F9">
            <w:pPr>
              <w:spacing w:before="120"/>
              <w:rPr>
                <w:rFonts w:ascii="Arial" w:hAnsi="Arial" w:cs="Arial"/>
                <w:sz w:val="20"/>
              </w:rPr>
            </w:pPr>
            <w:r w:rsidRPr="00936D04">
              <w:rPr>
                <w:rFonts w:ascii="Arial" w:hAnsi="Arial" w:cs="Arial"/>
                <w:sz w:val="20"/>
              </w:rPr>
              <w:t>d) Huy chương Chiến thắng;</w:t>
            </w:r>
          </w:p>
          <w:p w:rsidR="00BC4156" w:rsidRPr="00936D04" w:rsidRDefault="00BC4156" w:rsidP="00C728F9">
            <w:pPr>
              <w:spacing w:before="120"/>
              <w:rPr>
                <w:rFonts w:ascii="Arial" w:hAnsi="Arial" w:cs="Arial"/>
                <w:sz w:val="20"/>
              </w:rPr>
            </w:pPr>
            <w:r w:rsidRPr="00936D04">
              <w:rPr>
                <w:rFonts w:ascii="Arial" w:hAnsi="Arial" w:cs="Arial"/>
                <w:sz w:val="20"/>
              </w:rPr>
              <w:t>đ) Thẻ thương binh, thẻ bệnh binh;</w:t>
            </w:r>
          </w:p>
          <w:p w:rsidR="00BC4156" w:rsidRPr="00936D04" w:rsidRDefault="00BC4156" w:rsidP="00C728F9">
            <w:pPr>
              <w:spacing w:before="120"/>
              <w:rPr>
                <w:rFonts w:ascii="Arial" w:hAnsi="Arial" w:cs="Arial"/>
                <w:sz w:val="20"/>
              </w:rPr>
            </w:pPr>
            <w:r w:rsidRPr="00936D04">
              <w:rPr>
                <w:rFonts w:ascii="Arial" w:hAnsi="Arial" w:cs="Arial"/>
                <w:sz w:val="20"/>
              </w:rPr>
              <w:t>e) Giấy chứng nhận người hưởng chính sách như thương binh;</w:t>
            </w:r>
          </w:p>
          <w:p w:rsidR="00BC4156" w:rsidRPr="00936D04" w:rsidRDefault="00BC4156" w:rsidP="00C728F9">
            <w:pPr>
              <w:spacing w:before="120"/>
              <w:rPr>
                <w:rFonts w:ascii="Arial" w:hAnsi="Arial" w:cs="Arial"/>
                <w:sz w:val="20"/>
              </w:rPr>
            </w:pPr>
            <w:r w:rsidRPr="00936D04">
              <w:rPr>
                <w:rFonts w:ascii="Arial" w:hAnsi="Arial" w:cs="Arial"/>
                <w:sz w:val="20"/>
              </w:rPr>
              <w:t>g) Giấy chứng nhận về khen thưởng t</w:t>
            </w:r>
            <w:r w:rsidRPr="00936D04">
              <w:rPr>
                <w:rFonts w:ascii="Arial" w:hAnsi="Arial" w:cs="Arial"/>
                <w:sz w:val="20"/>
                <w:lang w:val="en-US"/>
              </w:rPr>
              <w:t>ổ</w:t>
            </w:r>
            <w:r w:rsidRPr="00936D04">
              <w:rPr>
                <w:rFonts w:ascii="Arial" w:hAnsi="Arial" w:cs="Arial"/>
                <w:sz w:val="20"/>
              </w:rPr>
              <w:t>ng kết thành tích kháng chiến và thời gian hoạt động KC của cơ quan Thi đua Khen thưởng cấp huyện;</w:t>
            </w:r>
          </w:p>
          <w:p w:rsidR="00BC4156" w:rsidRPr="00936D04" w:rsidRDefault="00BC4156" w:rsidP="00C728F9">
            <w:pPr>
              <w:spacing w:before="120"/>
              <w:rPr>
                <w:rFonts w:ascii="Arial" w:hAnsi="Arial" w:cs="Arial"/>
                <w:sz w:val="20"/>
              </w:rPr>
            </w:pPr>
            <w:r w:rsidRPr="00936D04">
              <w:rPr>
                <w:rFonts w:ascii="Arial" w:hAnsi="Arial" w:cs="Arial"/>
                <w:sz w:val="20"/>
              </w:rPr>
              <w:t>h) Quyết định hưởng trợ cấp của Sở Lao đ</w:t>
            </w:r>
            <w:r w:rsidR="00552435" w:rsidRPr="00936D04">
              <w:rPr>
                <w:rFonts w:ascii="Arial" w:hAnsi="Arial" w:cs="Arial"/>
                <w:sz w:val="20"/>
                <w:lang w:val="en-US"/>
              </w:rPr>
              <w:t>ộ</w:t>
            </w:r>
            <w:r w:rsidRPr="00936D04">
              <w:rPr>
                <w:rFonts w:ascii="Arial" w:hAnsi="Arial" w:cs="Arial"/>
                <w:sz w:val="20"/>
              </w:rPr>
              <w:t>ng - Thương binh và Xã hội.</w:t>
            </w:r>
          </w:p>
          <w:p w:rsidR="00BC4156" w:rsidRPr="00936D04" w:rsidRDefault="00BC4156" w:rsidP="00C728F9">
            <w:pPr>
              <w:spacing w:before="120"/>
              <w:rPr>
                <w:rFonts w:ascii="Arial" w:hAnsi="Arial" w:cs="Arial"/>
                <w:sz w:val="20"/>
              </w:rPr>
            </w:pPr>
            <w:r w:rsidRPr="00936D04">
              <w:rPr>
                <w:rFonts w:ascii="Arial" w:hAnsi="Arial" w:cs="Arial"/>
                <w:sz w:val="20"/>
              </w:rPr>
              <w:t>i) Giấy xác nhận của Sở Lao động Thương binh và Xã hội nơi đang hưởng trợ cấp hàng tháng hoặc đã giải quyết trợ cấp một lần (theo hướng dẫn về cơ sở xác định là người có công với cách mạng tại Công văn số 4</w:t>
            </w:r>
            <w:r w:rsidRPr="00936D04">
              <w:rPr>
                <w:rFonts w:ascii="Arial" w:hAnsi="Arial" w:cs="Arial"/>
                <w:sz w:val="20"/>
                <w:lang w:val="en-US"/>
              </w:rPr>
              <w:t>6</w:t>
            </w:r>
            <w:r w:rsidRPr="00936D04">
              <w:rPr>
                <w:rFonts w:ascii="Arial" w:hAnsi="Arial" w:cs="Arial"/>
                <w:sz w:val="20"/>
              </w:rPr>
              <w:t>7/NCC ngày 17/6/2010 của Bộ Lao động - Thương binh và Xã hội);</w:t>
            </w:r>
          </w:p>
        </w:tc>
        <w:tc>
          <w:tcPr>
            <w:tcW w:w="151" w:type="pct"/>
            <w:shd w:val="clear" w:color="auto" w:fill="FFFFFF"/>
          </w:tcPr>
          <w:p w:rsidR="00BC4156" w:rsidRPr="00936D04" w:rsidRDefault="00BC4156" w:rsidP="00C728F9">
            <w:pPr>
              <w:spacing w:before="120"/>
              <w:rPr>
                <w:rFonts w:ascii="Arial" w:hAnsi="Arial" w:cs="Arial"/>
                <w:sz w:val="20"/>
              </w:rPr>
            </w:pPr>
          </w:p>
        </w:tc>
      </w:tr>
      <w:tr w:rsidR="00BC4156" w:rsidRPr="00936D04">
        <w:tblPrEx>
          <w:tblCellMar>
            <w:top w:w="0" w:type="dxa"/>
            <w:left w:w="0" w:type="dxa"/>
            <w:bottom w:w="0" w:type="dxa"/>
            <w:right w:w="0" w:type="dxa"/>
          </w:tblCellMar>
        </w:tblPrEx>
        <w:tc>
          <w:tcPr>
            <w:tcW w:w="5000" w:type="pct"/>
            <w:gridSpan w:val="4"/>
            <w:shd w:val="clear" w:color="auto" w:fill="FFFFFF"/>
          </w:tcPr>
          <w:p w:rsidR="00BC4156" w:rsidRPr="00936D04" w:rsidRDefault="00BC4156" w:rsidP="00C728F9">
            <w:pPr>
              <w:spacing w:before="120"/>
              <w:rPr>
                <w:rFonts w:ascii="Arial" w:hAnsi="Arial" w:cs="Arial"/>
                <w:sz w:val="20"/>
              </w:rPr>
            </w:pPr>
            <w:r w:rsidRPr="00936D04">
              <w:rPr>
                <w:rFonts w:ascii="Arial" w:hAnsi="Arial" w:cs="Arial"/>
                <w:sz w:val="20"/>
              </w:rPr>
              <w:t>2. Cựu chiến binh theo quy định tại Nghị định số 150/2006/NĐ-CP, Nghị định số 157/201</w:t>
            </w:r>
            <w:r w:rsidRPr="00936D04">
              <w:rPr>
                <w:rFonts w:ascii="Arial" w:hAnsi="Arial" w:cs="Arial"/>
                <w:sz w:val="20"/>
                <w:lang w:val="en-US"/>
              </w:rPr>
              <w:t>6</w:t>
            </w:r>
            <w:r w:rsidRPr="00936D04">
              <w:rPr>
                <w:rFonts w:ascii="Arial" w:hAnsi="Arial" w:cs="Arial"/>
                <w:sz w:val="20"/>
              </w:rPr>
              <w:t>/NĐ-CP và Thông tư 25/2016/TT</w:t>
            </w:r>
            <w:r w:rsidR="00552435" w:rsidRPr="00936D04">
              <w:rPr>
                <w:rFonts w:ascii="Arial" w:hAnsi="Arial" w:cs="Arial"/>
                <w:sz w:val="20"/>
                <w:lang w:val="en-US"/>
              </w:rPr>
              <w:t>-</w:t>
            </w:r>
            <w:r w:rsidRPr="00936D04">
              <w:rPr>
                <w:rFonts w:ascii="Arial" w:hAnsi="Arial" w:cs="Arial"/>
                <w:sz w:val="20"/>
              </w:rPr>
              <w:t>BLĐTBXH</w:t>
            </w:r>
            <w:r w:rsidRPr="00936D04">
              <w:rPr>
                <w:rFonts w:ascii="Arial" w:hAnsi="Arial" w:cs="Arial"/>
                <w:sz w:val="20"/>
                <w:lang w:val="en-US"/>
              </w:rPr>
              <w:t xml:space="preserve"> </w:t>
            </w:r>
            <w:r w:rsidRPr="00936D04">
              <w:rPr>
                <w:rFonts w:ascii="Arial" w:hAnsi="Arial" w:cs="Arial"/>
                <w:sz w:val="20"/>
              </w:rPr>
              <w:t>(không được ngân sách nhà n</w:t>
            </w:r>
            <w:r w:rsidRPr="00936D04">
              <w:rPr>
                <w:rFonts w:ascii="Arial" w:hAnsi="Arial" w:cs="Arial"/>
                <w:sz w:val="20"/>
                <w:lang w:val="en-US"/>
              </w:rPr>
              <w:t>ước</w:t>
            </w:r>
            <w:r w:rsidRPr="00936D04">
              <w:rPr>
                <w:rFonts w:ascii="Arial" w:hAnsi="Arial" w:cs="Arial"/>
                <w:sz w:val="20"/>
              </w:rPr>
              <w:t xml:space="preserve"> đóng BHYT theo đối tượng cựu chiến binh)</w:t>
            </w:r>
          </w:p>
        </w:tc>
      </w:tr>
      <w:tr w:rsidR="001E681B" w:rsidRPr="00936D04">
        <w:tblPrEx>
          <w:tblCellMar>
            <w:top w:w="0" w:type="dxa"/>
            <w:left w:w="0" w:type="dxa"/>
            <w:bottom w:w="0" w:type="dxa"/>
            <w:right w:w="0" w:type="dxa"/>
          </w:tblCellMar>
        </w:tblPrEx>
        <w:tc>
          <w:tcPr>
            <w:tcW w:w="150" w:type="pct"/>
            <w:shd w:val="clear" w:color="auto" w:fill="FFFFFF"/>
          </w:tcPr>
          <w:p w:rsidR="00BC4156" w:rsidRPr="00936D04" w:rsidRDefault="00BC4156" w:rsidP="00C728F9">
            <w:pPr>
              <w:spacing w:before="120"/>
              <w:rPr>
                <w:rFonts w:ascii="Arial" w:hAnsi="Arial" w:cs="Arial"/>
                <w:sz w:val="20"/>
              </w:rPr>
            </w:pPr>
            <w:r w:rsidRPr="00936D04">
              <w:rPr>
                <w:rFonts w:ascii="Arial" w:hAnsi="Arial" w:cs="Arial"/>
                <w:sz w:val="20"/>
              </w:rPr>
              <w:t>2.1.</w:t>
            </w:r>
          </w:p>
        </w:tc>
        <w:tc>
          <w:tcPr>
            <w:tcW w:w="2317" w:type="pct"/>
            <w:shd w:val="clear" w:color="auto" w:fill="FFFFFF"/>
          </w:tcPr>
          <w:p w:rsidR="00BC4156" w:rsidRPr="00936D04" w:rsidRDefault="00BC4156" w:rsidP="00C728F9">
            <w:pPr>
              <w:spacing w:before="120"/>
              <w:rPr>
                <w:rFonts w:ascii="Arial" w:hAnsi="Arial" w:cs="Arial"/>
                <w:sz w:val="20"/>
              </w:rPr>
            </w:pPr>
            <w:r w:rsidRPr="00936D04">
              <w:rPr>
                <w:rFonts w:ascii="Arial" w:hAnsi="Arial" w:cs="Arial"/>
                <w:sz w:val="20"/>
              </w:rPr>
              <w:t>Cựu chiến binh giai đoạn trước 30/4/1975</w:t>
            </w:r>
          </w:p>
        </w:tc>
        <w:tc>
          <w:tcPr>
            <w:tcW w:w="2382" w:type="pct"/>
            <w:shd w:val="clear" w:color="auto" w:fill="FFFFFF"/>
          </w:tcPr>
          <w:p w:rsidR="00BC4156" w:rsidRPr="00936D04" w:rsidRDefault="00BC4156" w:rsidP="00C728F9">
            <w:pPr>
              <w:spacing w:before="120"/>
              <w:rPr>
                <w:rFonts w:ascii="Arial" w:hAnsi="Arial" w:cs="Arial"/>
                <w:sz w:val="20"/>
              </w:rPr>
            </w:pPr>
            <w:r w:rsidRPr="00936D04">
              <w:rPr>
                <w:rFonts w:ascii="Arial" w:hAnsi="Arial" w:cs="Arial"/>
                <w:sz w:val="20"/>
              </w:rPr>
              <w:t>a) Quyết định phục viên hoặc xuất ngũ hoặc chuyển ngành.</w:t>
            </w:r>
          </w:p>
          <w:p w:rsidR="00BC4156" w:rsidRPr="00936D04" w:rsidRDefault="00BC4156" w:rsidP="00C728F9">
            <w:pPr>
              <w:spacing w:before="120"/>
              <w:rPr>
                <w:rFonts w:ascii="Arial" w:hAnsi="Arial" w:cs="Arial"/>
                <w:sz w:val="20"/>
              </w:rPr>
            </w:pPr>
            <w:r w:rsidRPr="00936D04">
              <w:rPr>
                <w:rFonts w:ascii="Arial" w:hAnsi="Arial" w:cs="Arial"/>
                <w:sz w:val="20"/>
              </w:rPr>
              <w:t xml:space="preserve">b) Quyết định được </w:t>
            </w:r>
            <w:r w:rsidRPr="00936D04">
              <w:rPr>
                <w:rFonts w:ascii="Arial" w:hAnsi="Arial" w:cs="Arial"/>
                <w:sz w:val="20"/>
                <w:lang w:val="en-US"/>
              </w:rPr>
              <w:t>hưởng</w:t>
            </w:r>
            <w:r w:rsidRPr="00936D04">
              <w:rPr>
                <w:rFonts w:ascii="Arial" w:hAnsi="Arial" w:cs="Arial"/>
                <w:sz w:val="20"/>
              </w:rPr>
              <w:t xml:space="preserve"> trợ cấp theo Quyết định số 290/2005/QĐ-TTg;</w:t>
            </w:r>
          </w:p>
          <w:p w:rsidR="00BC4156" w:rsidRPr="00936D04" w:rsidRDefault="00BC4156" w:rsidP="00C728F9">
            <w:pPr>
              <w:spacing w:before="120"/>
              <w:rPr>
                <w:rFonts w:ascii="Arial" w:hAnsi="Arial" w:cs="Arial"/>
                <w:sz w:val="20"/>
              </w:rPr>
            </w:pPr>
            <w:r w:rsidRPr="00936D04">
              <w:rPr>
                <w:rFonts w:ascii="Arial" w:hAnsi="Arial" w:cs="Arial"/>
                <w:sz w:val="20"/>
              </w:rPr>
              <w:t>c) Quyết định được hưởng trợ cấp theo QĐ 188/2007/QĐ-TTg;</w:t>
            </w:r>
          </w:p>
          <w:p w:rsidR="00BC4156" w:rsidRPr="00936D04" w:rsidRDefault="00BC4156" w:rsidP="00C728F9">
            <w:pPr>
              <w:spacing w:before="120"/>
              <w:rPr>
                <w:rFonts w:ascii="Arial" w:hAnsi="Arial" w:cs="Arial"/>
                <w:sz w:val="20"/>
              </w:rPr>
            </w:pPr>
            <w:r w:rsidRPr="00936D04">
              <w:rPr>
                <w:rFonts w:ascii="Arial" w:hAnsi="Arial" w:cs="Arial"/>
                <w:sz w:val="20"/>
              </w:rPr>
              <w:t>d) Quyết định hưởng trợ cấp theo Quyết định số 53/2010/QĐ-TTg ngày 20/8/2010 của Thủ tướng Chính phủ.</w:t>
            </w:r>
          </w:p>
          <w:p w:rsidR="00BC4156" w:rsidRPr="00936D04" w:rsidRDefault="00BC4156" w:rsidP="00C728F9">
            <w:pPr>
              <w:spacing w:before="120"/>
              <w:rPr>
                <w:rFonts w:ascii="Arial" w:hAnsi="Arial" w:cs="Arial"/>
                <w:sz w:val="20"/>
                <w:lang w:val="en-US"/>
              </w:rPr>
            </w:pPr>
            <w:r w:rsidRPr="00936D04">
              <w:rPr>
                <w:rFonts w:ascii="Arial" w:hAnsi="Arial" w:cs="Arial"/>
                <w:sz w:val="20"/>
              </w:rPr>
              <w:t xml:space="preserve">đ) Quyết định được hưởng trợ cấp theo Quyết định số 142/2008/QĐ-TTg; </w:t>
            </w:r>
          </w:p>
          <w:p w:rsidR="00BC4156" w:rsidRPr="00936D04" w:rsidRDefault="00BC4156" w:rsidP="00C728F9">
            <w:pPr>
              <w:spacing w:before="120"/>
              <w:rPr>
                <w:rFonts w:ascii="Arial" w:hAnsi="Arial" w:cs="Arial"/>
                <w:sz w:val="20"/>
              </w:rPr>
            </w:pPr>
            <w:r w:rsidRPr="00936D04">
              <w:rPr>
                <w:rFonts w:ascii="Arial" w:hAnsi="Arial" w:cs="Arial"/>
                <w:sz w:val="20"/>
              </w:rPr>
              <w:t>đ) Quyết định được hưởng trợ cấp theo QĐ số 38/2010/QĐ-TTg.</w:t>
            </w:r>
          </w:p>
          <w:p w:rsidR="00BC4156" w:rsidRPr="00936D04" w:rsidRDefault="00BC4156" w:rsidP="00C728F9">
            <w:pPr>
              <w:spacing w:before="120"/>
              <w:rPr>
                <w:rFonts w:ascii="Arial" w:hAnsi="Arial" w:cs="Arial"/>
                <w:sz w:val="20"/>
                <w:lang w:val="en-US"/>
              </w:rPr>
            </w:pPr>
            <w:r w:rsidRPr="00936D04">
              <w:rPr>
                <w:rFonts w:ascii="Arial" w:hAnsi="Arial" w:cs="Arial"/>
                <w:sz w:val="20"/>
              </w:rPr>
              <w:t>e) Quyết định được hưởng trợ cấp thanh niên xung phong theo QĐ số 40/2011/QĐ-TTg ngày 27/7/2011 của Thủ tướng Chính phủ</w:t>
            </w:r>
            <w:r w:rsidRPr="00936D04">
              <w:rPr>
                <w:rFonts w:ascii="Arial" w:hAnsi="Arial" w:cs="Arial"/>
                <w:sz w:val="20"/>
                <w:lang w:val="en-US"/>
              </w:rPr>
              <w:t>.</w:t>
            </w:r>
          </w:p>
          <w:p w:rsidR="00BC4156" w:rsidRPr="00936D04" w:rsidRDefault="00BC4156" w:rsidP="00C728F9">
            <w:pPr>
              <w:spacing w:before="120"/>
              <w:rPr>
                <w:rFonts w:ascii="Arial" w:hAnsi="Arial" w:cs="Arial"/>
                <w:sz w:val="20"/>
              </w:rPr>
            </w:pPr>
            <w:r w:rsidRPr="00936D04">
              <w:rPr>
                <w:rFonts w:ascii="Arial" w:hAnsi="Arial" w:cs="Arial"/>
                <w:sz w:val="20"/>
              </w:rPr>
              <w:t>g) Giấy chứng nhận tham gia thanh niên xung</w:t>
            </w:r>
            <w:r w:rsidRPr="00936D04">
              <w:rPr>
                <w:rFonts w:ascii="Arial" w:hAnsi="Arial" w:cs="Arial"/>
                <w:sz w:val="20"/>
                <w:lang w:val="en-US"/>
              </w:rPr>
              <w:t xml:space="preserve"> </w:t>
            </w:r>
            <w:r w:rsidRPr="00936D04">
              <w:rPr>
                <w:rFonts w:ascii="Arial" w:hAnsi="Arial" w:cs="Arial"/>
                <w:sz w:val="20"/>
              </w:rPr>
              <w:t>phong của cơ quan có thẩm quyền cấp trước khi thanh niên xung phong trở về địa phương theo quy định tại Thông tư số 24/2009/TT-BLĐTBXH ngày 10/7/2009 của Bộ Lao động Thương binh và Xã hội và Thông tư liên tịch số</w:t>
            </w:r>
            <w:r w:rsidR="00552435" w:rsidRPr="00936D04">
              <w:rPr>
                <w:rFonts w:ascii="Arial" w:hAnsi="Arial" w:cs="Arial"/>
                <w:sz w:val="20"/>
              </w:rPr>
              <w:t xml:space="preserve"> 08/2012/TTLT- BLĐ</w:t>
            </w:r>
            <w:r w:rsidRPr="00936D04">
              <w:rPr>
                <w:rFonts w:ascii="Arial" w:hAnsi="Arial" w:cs="Arial"/>
                <w:sz w:val="20"/>
              </w:rPr>
              <w:t>T</w:t>
            </w:r>
            <w:r w:rsidR="00552435" w:rsidRPr="00936D04">
              <w:rPr>
                <w:rFonts w:ascii="Arial" w:hAnsi="Arial" w:cs="Arial"/>
                <w:sz w:val="20"/>
                <w:lang w:val="en-US"/>
              </w:rPr>
              <w:t>B</w:t>
            </w:r>
            <w:r w:rsidRPr="00936D04">
              <w:rPr>
                <w:rFonts w:ascii="Arial" w:hAnsi="Arial" w:cs="Arial"/>
                <w:sz w:val="20"/>
              </w:rPr>
              <w:t>XH-BNV-BTC ngày 16/4/2012 của Bộ Lao động Thương binh và Xã hội</w:t>
            </w:r>
            <w:r w:rsidR="006D7EB9" w:rsidRPr="00936D04">
              <w:rPr>
                <w:rFonts w:ascii="Arial" w:hAnsi="Arial" w:cs="Arial"/>
                <w:sz w:val="20"/>
                <w:lang w:val="en-US"/>
              </w:rPr>
              <w:t xml:space="preserve"> </w:t>
            </w:r>
            <w:r w:rsidRPr="00936D04">
              <w:rPr>
                <w:rFonts w:ascii="Arial" w:hAnsi="Arial" w:cs="Arial"/>
                <w:sz w:val="20"/>
              </w:rPr>
              <w:t xml:space="preserve">- Bộ Nội vụ </w:t>
            </w:r>
            <w:r w:rsidR="006D7EB9" w:rsidRPr="00936D04">
              <w:rPr>
                <w:rFonts w:ascii="Arial" w:hAnsi="Arial" w:cs="Arial"/>
                <w:sz w:val="20"/>
                <w:lang w:val="en-US"/>
              </w:rPr>
              <w:t>-</w:t>
            </w:r>
            <w:r w:rsidRPr="00936D04">
              <w:rPr>
                <w:rFonts w:ascii="Arial" w:hAnsi="Arial" w:cs="Arial"/>
                <w:sz w:val="20"/>
              </w:rPr>
              <w:t xml:space="preserve"> Bộ Tài chính;</w:t>
            </w:r>
          </w:p>
          <w:p w:rsidR="00BC4156" w:rsidRPr="00936D04" w:rsidRDefault="00BC4156" w:rsidP="00C728F9">
            <w:pPr>
              <w:spacing w:before="120"/>
              <w:rPr>
                <w:rFonts w:ascii="Arial" w:hAnsi="Arial" w:cs="Arial"/>
                <w:sz w:val="20"/>
              </w:rPr>
            </w:pPr>
            <w:r w:rsidRPr="00936D04">
              <w:rPr>
                <w:rFonts w:ascii="Arial" w:hAnsi="Arial" w:cs="Arial"/>
                <w:sz w:val="20"/>
              </w:rPr>
              <w:t>h) Lý lịch cán bộ Đảng viên có ghi là thanh niên xung phong theo quy định tại Thông tư số 24/2009/TT-BLĐTBXH ngày 10/7/2009 của Bộ Lao động - Thương binh &amp; Xã hội.</w:t>
            </w:r>
          </w:p>
          <w:p w:rsidR="00BC4156" w:rsidRPr="00936D04" w:rsidRDefault="00BC4156" w:rsidP="00C728F9">
            <w:pPr>
              <w:spacing w:before="120"/>
              <w:rPr>
                <w:rFonts w:ascii="Arial" w:hAnsi="Arial" w:cs="Arial"/>
                <w:sz w:val="20"/>
              </w:rPr>
            </w:pPr>
            <w:r w:rsidRPr="00936D04">
              <w:rPr>
                <w:rFonts w:ascii="Arial" w:hAnsi="Arial" w:cs="Arial"/>
                <w:sz w:val="20"/>
              </w:rPr>
              <w:t>i) Giấy chứng nhận hoàn thành nhiệm vụ ở thanh niên xung phong của cơ quan có thẩm quyền cấp trước khi thanh niên xung phong trở về địa phương theo quy định tại Thông tư số 24/2009/TT-BLĐTBXH và Thông tư liên tịch số 08/2</w:t>
            </w:r>
            <w:r w:rsidR="006D7EB9" w:rsidRPr="00936D04">
              <w:rPr>
                <w:rFonts w:ascii="Arial" w:hAnsi="Arial" w:cs="Arial"/>
                <w:sz w:val="20"/>
                <w:lang w:val="en-US"/>
              </w:rPr>
              <w:t>0</w:t>
            </w:r>
            <w:r w:rsidR="00DA22BA" w:rsidRPr="00936D04">
              <w:rPr>
                <w:rFonts w:ascii="Arial" w:hAnsi="Arial" w:cs="Arial"/>
                <w:sz w:val="20"/>
              </w:rPr>
              <w:t>12/TTLT-BLĐ</w:t>
            </w:r>
            <w:r w:rsidR="00DA22BA" w:rsidRPr="00936D04">
              <w:rPr>
                <w:rFonts w:ascii="Arial" w:hAnsi="Arial" w:cs="Arial"/>
                <w:sz w:val="20"/>
                <w:lang w:val="en-US"/>
              </w:rPr>
              <w:t>TB</w:t>
            </w:r>
            <w:r w:rsidRPr="00936D04">
              <w:rPr>
                <w:rFonts w:ascii="Arial" w:hAnsi="Arial" w:cs="Arial"/>
                <w:sz w:val="20"/>
              </w:rPr>
              <w:t>XH-BNV-BTC;</w:t>
            </w:r>
          </w:p>
          <w:p w:rsidR="00BC4156" w:rsidRPr="00936D04" w:rsidRDefault="00BC4156" w:rsidP="00C728F9">
            <w:pPr>
              <w:spacing w:before="120"/>
              <w:rPr>
                <w:rFonts w:ascii="Arial" w:hAnsi="Arial" w:cs="Arial"/>
                <w:sz w:val="20"/>
              </w:rPr>
            </w:pPr>
            <w:r w:rsidRPr="00936D04">
              <w:rPr>
                <w:rFonts w:ascii="Arial" w:hAnsi="Arial" w:cs="Arial"/>
                <w:sz w:val="20"/>
              </w:rPr>
              <w:t>k) Giấy khen trong thời kỳ tham gia thanh niên xung phong của cơ quan có thẩm quyền cấp trước khi thanh niên xung phong trở về địa phương theo quy định tại Thông tư số 24/2009/TT-BLĐTBXH và Thông tư liên tịch s</w:t>
            </w:r>
            <w:r w:rsidR="00DA22BA" w:rsidRPr="00936D04">
              <w:rPr>
                <w:rFonts w:ascii="Arial" w:hAnsi="Arial" w:cs="Arial"/>
                <w:sz w:val="20"/>
                <w:lang w:val="en-US"/>
              </w:rPr>
              <w:t>ố</w:t>
            </w:r>
            <w:r w:rsidR="00DA22BA" w:rsidRPr="00936D04">
              <w:rPr>
                <w:rFonts w:ascii="Arial" w:hAnsi="Arial" w:cs="Arial"/>
                <w:sz w:val="20"/>
              </w:rPr>
              <w:t xml:space="preserve"> 08/2012/TTLT-BL</w:t>
            </w:r>
            <w:r w:rsidR="00DA22BA" w:rsidRPr="00936D04">
              <w:rPr>
                <w:rFonts w:ascii="Arial" w:hAnsi="Arial" w:cs="Arial"/>
                <w:sz w:val="20"/>
                <w:lang w:val="en-US"/>
              </w:rPr>
              <w:t>Đ</w:t>
            </w:r>
            <w:r w:rsidRPr="00936D04">
              <w:rPr>
                <w:rFonts w:ascii="Arial" w:hAnsi="Arial" w:cs="Arial"/>
                <w:sz w:val="20"/>
              </w:rPr>
              <w:t>T</w:t>
            </w:r>
            <w:r w:rsidR="00DA22BA" w:rsidRPr="00936D04">
              <w:rPr>
                <w:rFonts w:ascii="Arial" w:hAnsi="Arial" w:cs="Arial"/>
                <w:sz w:val="20"/>
                <w:lang w:val="en-US"/>
              </w:rPr>
              <w:t>B</w:t>
            </w:r>
            <w:r w:rsidRPr="00936D04">
              <w:rPr>
                <w:rFonts w:ascii="Arial" w:hAnsi="Arial" w:cs="Arial"/>
                <w:sz w:val="20"/>
              </w:rPr>
              <w:t>XH-BNV-BTC;</w:t>
            </w:r>
          </w:p>
          <w:p w:rsidR="00BC4156" w:rsidRPr="00936D04" w:rsidRDefault="00BC4156" w:rsidP="00C728F9">
            <w:pPr>
              <w:spacing w:before="120"/>
              <w:rPr>
                <w:rFonts w:ascii="Arial" w:hAnsi="Arial" w:cs="Arial"/>
                <w:sz w:val="20"/>
              </w:rPr>
            </w:pPr>
            <w:r w:rsidRPr="00936D04">
              <w:rPr>
                <w:rFonts w:ascii="Arial" w:hAnsi="Arial" w:cs="Arial"/>
                <w:sz w:val="20"/>
              </w:rPr>
              <w:t>l) Giấy chứng nhận tham gia dân công hỏa tuyến theo quy định tại Thông tư liên tịch s</w:t>
            </w:r>
            <w:r w:rsidR="006D7EB9" w:rsidRPr="00936D04">
              <w:rPr>
                <w:rFonts w:ascii="Arial" w:hAnsi="Arial" w:cs="Arial"/>
                <w:sz w:val="20"/>
                <w:lang w:val="en-US"/>
              </w:rPr>
              <w:t>ố</w:t>
            </w:r>
            <w:r w:rsidR="00DA22BA" w:rsidRPr="00936D04">
              <w:rPr>
                <w:rFonts w:ascii="Arial" w:hAnsi="Arial" w:cs="Arial"/>
                <w:sz w:val="20"/>
              </w:rPr>
              <w:t xml:space="preserve"> 13</w:t>
            </w:r>
            <w:r w:rsidRPr="00936D04">
              <w:rPr>
                <w:rFonts w:ascii="Arial" w:hAnsi="Arial" w:cs="Arial"/>
                <w:sz w:val="20"/>
              </w:rPr>
              <w:t>8/2015/TTLT-BQP-</w:t>
            </w:r>
            <w:r w:rsidR="00DA22BA" w:rsidRPr="00936D04">
              <w:rPr>
                <w:rFonts w:ascii="Arial" w:hAnsi="Arial" w:cs="Arial"/>
                <w:sz w:val="20"/>
              </w:rPr>
              <w:t>BL</w:t>
            </w:r>
            <w:r w:rsidR="00DA22BA" w:rsidRPr="00936D04">
              <w:rPr>
                <w:rFonts w:ascii="Arial" w:hAnsi="Arial" w:cs="Arial"/>
                <w:sz w:val="20"/>
                <w:lang w:val="en-US"/>
              </w:rPr>
              <w:t>Đ</w:t>
            </w:r>
            <w:r w:rsidR="00DA22BA" w:rsidRPr="00936D04">
              <w:rPr>
                <w:rFonts w:ascii="Arial" w:hAnsi="Arial" w:cs="Arial"/>
                <w:sz w:val="20"/>
              </w:rPr>
              <w:t>T</w:t>
            </w:r>
            <w:r w:rsidR="00DA22BA" w:rsidRPr="00936D04">
              <w:rPr>
                <w:rFonts w:ascii="Arial" w:hAnsi="Arial" w:cs="Arial"/>
                <w:sz w:val="20"/>
                <w:lang w:val="en-US"/>
              </w:rPr>
              <w:t>B</w:t>
            </w:r>
            <w:r w:rsidR="00DA22BA" w:rsidRPr="00936D04">
              <w:rPr>
                <w:rFonts w:ascii="Arial" w:hAnsi="Arial" w:cs="Arial"/>
                <w:sz w:val="20"/>
              </w:rPr>
              <w:t>XH</w:t>
            </w:r>
            <w:r w:rsidRPr="00936D04">
              <w:rPr>
                <w:rFonts w:ascii="Arial" w:hAnsi="Arial" w:cs="Arial"/>
                <w:sz w:val="20"/>
              </w:rPr>
              <w:t>-BTC</w:t>
            </w:r>
          </w:p>
        </w:tc>
        <w:tc>
          <w:tcPr>
            <w:tcW w:w="151" w:type="pct"/>
            <w:shd w:val="clear" w:color="auto" w:fill="FFFFFF"/>
          </w:tcPr>
          <w:p w:rsidR="00BC4156" w:rsidRPr="00936D04" w:rsidRDefault="00BC4156" w:rsidP="00C728F9">
            <w:pPr>
              <w:spacing w:before="120"/>
              <w:rPr>
                <w:rFonts w:ascii="Arial" w:hAnsi="Arial" w:cs="Arial"/>
                <w:sz w:val="20"/>
              </w:rPr>
            </w:pPr>
          </w:p>
        </w:tc>
      </w:tr>
      <w:tr w:rsidR="00DB14B5" w:rsidRPr="00936D04">
        <w:tblPrEx>
          <w:tblCellMar>
            <w:top w:w="0" w:type="dxa"/>
            <w:left w:w="0" w:type="dxa"/>
            <w:bottom w:w="0" w:type="dxa"/>
            <w:right w:w="0" w:type="dxa"/>
          </w:tblCellMar>
        </w:tblPrEx>
        <w:tc>
          <w:tcPr>
            <w:tcW w:w="150" w:type="pct"/>
            <w:shd w:val="clear" w:color="auto" w:fill="FFFFFF"/>
          </w:tcPr>
          <w:p w:rsidR="00BC4156" w:rsidRPr="00936D04" w:rsidRDefault="00BC4156" w:rsidP="00C728F9">
            <w:pPr>
              <w:spacing w:before="120"/>
              <w:rPr>
                <w:rFonts w:ascii="Arial" w:hAnsi="Arial" w:cs="Arial"/>
                <w:sz w:val="20"/>
              </w:rPr>
            </w:pPr>
            <w:r w:rsidRPr="00936D04">
              <w:rPr>
                <w:rFonts w:ascii="Arial" w:hAnsi="Arial" w:cs="Arial"/>
                <w:sz w:val="20"/>
              </w:rPr>
              <w:t>2.2.</w:t>
            </w:r>
          </w:p>
        </w:tc>
        <w:tc>
          <w:tcPr>
            <w:tcW w:w="2317" w:type="pct"/>
            <w:shd w:val="clear" w:color="auto" w:fill="FFFFFF"/>
          </w:tcPr>
          <w:p w:rsidR="00BC4156" w:rsidRPr="00936D04" w:rsidRDefault="00BC4156" w:rsidP="00C728F9">
            <w:pPr>
              <w:spacing w:before="120"/>
              <w:rPr>
                <w:rFonts w:ascii="Arial" w:hAnsi="Arial" w:cs="Arial"/>
                <w:sz w:val="20"/>
              </w:rPr>
            </w:pPr>
            <w:r w:rsidRPr="00936D04">
              <w:rPr>
                <w:rFonts w:ascii="Arial" w:hAnsi="Arial" w:cs="Arial"/>
                <w:sz w:val="20"/>
              </w:rPr>
              <w:t>Cự</w:t>
            </w:r>
            <w:r w:rsidR="006D7EB9" w:rsidRPr="00936D04">
              <w:rPr>
                <w:rFonts w:ascii="Arial" w:hAnsi="Arial" w:cs="Arial"/>
                <w:sz w:val="20"/>
                <w:lang w:val="en-US"/>
              </w:rPr>
              <w:t>u</w:t>
            </w:r>
            <w:r w:rsidRPr="00936D04">
              <w:rPr>
                <w:rFonts w:ascii="Arial" w:hAnsi="Arial" w:cs="Arial"/>
                <w:sz w:val="20"/>
              </w:rPr>
              <w:t xml:space="preserve"> chiến binh giai đoạn từ 30/4/1975 đến trước thời kỳ</w:t>
            </w:r>
            <w:r w:rsidR="00DA22BA" w:rsidRPr="00936D04">
              <w:rPr>
                <w:rFonts w:ascii="Arial" w:hAnsi="Arial" w:cs="Arial"/>
                <w:sz w:val="20"/>
              </w:rPr>
              <w:t xml:space="preserve"> xây </w:t>
            </w:r>
            <w:r w:rsidRPr="00936D04">
              <w:rPr>
                <w:rFonts w:ascii="Arial" w:hAnsi="Arial" w:cs="Arial"/>
                <w:sz w:val="20"/>
              </w:rPr>
              <w:t>d</w:t>
            </w:r>
            <w:r w:rsidR="00DA22BA" w:rsidRPr="00936D04">
              <w:rPr>
                <w:rFonts w:ascii="Arial" w:hAnsi="Arial" w:cs="Arial"/>
                <w:sz w:val="20"/>
                <w:lang w:val="en-US"/>
              </w:rPr>
              <w:t>ự</w:t>
            </w:r>
            <w:r w:rsidRPr="00936D04">
              <w:rPr>
                <w:rFonts w:ascii="Arial" w:hAnsi="Arial" w:cs="Arial"/>
                <w:sz w:val="20"/>
              </w:rPr>
              <w:t>ng và bảo vệ tổ quốc</w:t>
            </w:r>
          </w:p>
        </w:tc>
        <w:tc>
          <w:tcPr>
            <w:tcW w:w="2382" w:type="pct"/>
            <w:shd w:val="clear" w:color="auto" w:fill="FFFFFF"/>
          </w:tcPr>
          <w:p w:rsidR="006D7EB9" w:rsidRPr="00936D04" w:rsidRDefault="00BC4156" w:rsidP="00C728F9">
            <w:pPr>
              <w:spacing w:before="120"/>
              <w:rPr>
                <w:rFonts w:ascii="Arial" w:hAnsi="Arial" w:cs="Arial"/>
                <w:sz w:val="20"/>
                <w:lang w:val="en-US"/>
              </w:rPr>
            </w:pPr>
            <w:r w:rsidRPr="00936D04">
              <w:rPr>
                <w:rFonts w:ascii="Arial" w:hAnsi="Arial" w:cs="Arial"/>
                <w:sz w:val="20"/>
              </w:rPr>
              <w:t>a) Quyết định phục viên hoặc xuất ngũ hoặc chuyển ngành ghi rõ thời gian, địa điểm nơi đóng quân theo quy định tại Quyết đị</w:t>
            </w:r>
            <w:r w:rsidR="00DA22BA" w:rsidRPr="00936D04">
              <w:rPr>
                <w:rFonts w:ascii="Arial" w:hAnsi="Arial" w:cs="Arial"/>
                <w:sz w:val="20"/>
              </w:rPr>
              <w:t>nh 62/2011/QĐ-</w:t>
            </w:r>
            <w:r w:rsidRPr="00936D04">
              <w:rPr>
                <w:rFonts w:ascii="Arial" w:hAnsi="Arial" w:cs="Arial"/>
                <w:sz w:val="20"/>
              </w:rPr>
              <w:t>TTg hoặc Quyết định hưởng trợ cấp theo quy định tại Quyết định 62/2011/QĐ-TTg.</w:t>
            </w:r>
            <w:r w:rsidR="006D7EB9" w:rsidRPr="00936D04">
              <w:rPr>
                <w:rFonts w:ascii="Arial" w:hAnsi="Arial" w:cs="Arial"/>
                <w:sz w:val="20"/>
              </w:rPr>
              <w:t xml:space="preserve"> </w:t>
            </w:r>
          </w:p>
          <w:p w:rsidR="006D7EB9" w:rsidRPr="00936D04" w:rsidRDefault="006D7EB9" w:rsidP="00C728F9">
            <w:pPr>
              <w:spacing w:before="120"/>
              <w:rPr>
                <w:rFonts w:ascii="Arial" w:hAnsi="Arial" w:cs="Arial"/>
                <w:sz w:val="20"/>
              </w:rPr>
            </w:pPr>
            <w:r w:rsidRPr="00936D04">
              <w:rPr>
                <w:rFonts w:ascii="Arial" w:hAnsi="Arial" w:cs="Arial"/>
                <w:sz w:val="20"/>
              </w:rPr>
              <w:t>b) Giấy chứng nhận tham gia thanh niên xung phong của cơ quan có thẩm quyền cấp trước khi thanh niên xung phong trở về địa phương theo quy định tại Thông tư số</w:t>
            </w:r>
            <w:r w:rsidR="00DA22BA" w:rsidRPr="00936D04">
              <w:rPr>
                <w:rFonts w:ascii="Arial" w:hAnsi="Arial" w:cs="Arial"/>
                <w:sz w:val="20"/>
              </w:rPr>
              <w:t xml:space="preserve"> 24/2009/TT-BL</w:t>
            </w:r>
            <w:r w:rsidR="00DA22BA" w:rsidRPr="00936D04">
              <w:rPr>
                <w:rFonts w:ascii="Arial" w:hAnsi="Arial" w:cs="Arial"/>
                <w:sz w:val="20"/>
                <w:lang w:val="en-US"/>
              </w:rPr>
              <w:t>Đ</w:t>
            </w:r>
            <w:r w:rsidRPr="00936D04">
              <w:rPr>
                <w:rFonts w:ascii="Arial" w:hAnsi="Arial" w:cs="Arial"/>
                <w:sz w:val="20"/>
              </w:rPr>
              <w:t xml:space="preserve">TBXH ngày 10/7/2009 của Bộ Lao động Thương binh và Xã hội và Thông tư liên tịch số 08/2012/TTLT- </w:t>
            </w:r>
            <w:r w:rsidR="00DA22BA" w:rsidRPr="00936D04">
              <w:rPr>
                <w:rFonts w:ascii="Arial" w:hAnsi="Arial" w:cs="Arial"/>
                <w:sz w:val="20"/>
              </w:rPr>
              <w:t>BL</w:t>
            </w:r>
            <w:r w:rsidR="00DA22BA" w:rsidRPr="00936D04">
              <w:rPr>
                <w:rFonts w:ascii="Arial" w:hAnsi="Arial" w:cs="Arial"/>
                <w:sz w:val="20"/>
                <w:lang w:val="en-US"/>
              </w:rPr>
              <w:t>Đ</w:t>
            </w:r>
            <w:r w:rsidR="00DA22BA" w:rsidRPr="00936D04">
              <w:rPr>
                <w:rFonts w:ascii="Arial" w:hAnsi="Arial" w:cs="Arial"/>
                <w:sz w:val="20"/>
              </w:rPr>
              <w:t>T</w:t>
            </w:r>
            <w:r w:rsidR="00DA22BA" w:rsidRPr="00936D04">
              <w:rPr>
                <w:rFonts w:ascii="Arial" w:hAnsi="Arial" w:cs="Arial"/>
                <w:sz w:val="20"/>
                <w:lang w:val="en-US"/>
              </w:rPr>
              <w:t>B</w:t>
            </w:r>
            <w:r w:rsidR="00DA22BA" w:rsidRPr="00936D04">
              <w:rPr>
                <w:rFonts w:ascii="Arial" w:hAnsi="Arial" w:cs="Arial"/>
                <w:sz w:val="20"/>
              </w:rPr>
              <w:t>XH</w:t>
            </w:r>
            <w:r w:rsidRPr="00936D04">
              <w:rPr>
                <w:rFonts w:ascii="Arial" w:hAnsi="Arial" w:cs="Arial"/>
                <w:sz w:val="20"/>
              </w:rPr>
              <w:t>-BNV-BTC ngày 16/4/2012 của Bộ Lao động Thương binh và Xã hội- Bộ Nội vụ - Bộ Tài chính;</w:t>
            </w:r>
          </w:p>
          <w:p w:rsidR="006D7EB9" w:rsidRPr="00936D04" w:rsidRDefault="006D7EB9" w:rsidP="00C728F9">
            <w:pPr>
              <w:spacing w:before="120"/>
              <w:rPr>
                <w:rFonts w:ascii="Arial" w:hAnsi="Arial" w:cs="Arial"/>
                <w:sz w:val="20"/>
              </w:rPr>
            </w:pPr>
            <w:r w:rsidRPr="00936D04">
              <w:rPr>
                <w:rFonts w:ascii="Arial" w:hAnsi="Arial" w:cs="Arial"/>
                <w:sz w:val="20"/>
              </w:rPr>
              <w:t>c) Giấy chứng nhận hoàn thành nhiệm vụ ở thanh niên xung phong của cơ quan có thẩm quyền cấp trước khi thanh niên xung phong trở về địa phương theo quy định tại Thông tư số 24/2009/TT-BLĐTBXH và Thông tư liên tịch số 08/2012/TTLT-</w:t>
            </w:r>
            <w:r w:rsidR="00DA22BA" w:rsidRPr="00936D04">
              <w:rPr>
                <w:rFonts w:ascii="Arial" w:hAnsi="Arial" w:cs="Arial"/>
                <w:sz w:val="20"/>
              </w:rPr>
              <w:t>BL</w:t>
            </w:r>
            <w:r w:rsidR="00DA22BA" w:rsidRPr="00936D04">
              <w:rPr>
                <w:rFonts w:ascii="Arial" w:hAnsi="Arial" w:cs="Arial"/>
                <w:sz w:val="20"/>
                <w:lang w:val="en-US"/>
              </w:rPr>
              <w:t>Đ</w:t>
            </w:r>
            <w:r w:rsidR="00DA22BA" w:rsidRPr="00936D04">
              <w:rPr>
                <w:rFonts w:ascii="Arial" w:hAnsi="Arial" w:cs="Arial"/>
                <w:sz w:val="20"/>
              </w:rPr>
              <w:t>T</w:t>
            </w:r>
            <w:r w:rsidR="00DA22BA" w:rsidRPr="00936D04">
              <w:rPr>
                <w:rFonts w:ascii="Arial" w:hAnsi="Arial" w:cs="Arial"/>
                <w:sz w:val="20"/>
                <w:lang w:val="en-US"/>
              </w:rPr>
              <w:t>B</w:t>
            </w:r>
            <w:r w:rsidR="00DA22BA" w:rsidRPr="00936D04">
              <w:rPr>
                <w:rFonts w:ascii="Arial" w:hAnsi="Arial" w:cs="Arial"/>
                <w:sz w:val="20"/>
              </w:rPr>
              <w:t>XH</w:t>
            </w:r>
            <w:r w:rsidRPr="00936D04">
              <w:rPr>
                <w:rFonts w:ascii="Arial" w:hAnsi="Arial" w:cs="Arial"/>
                <w:sz w:val="20"/>
              </w:rPr>
              <w:t>-BNV-BTC;</w:t>
            </w:r>
          </w:p>
          <w:p w:rsidR="006D7EB9" w:rsidRPr="00936D04" w:rsidRDefault="006D7EB9" w:rsidP="00C728F9">
            <w:pPr>
              <w:spacing w:before="120"/>
              <w:rPr>
                <w:rFonts w:ascii="Arial" w:hAnsi="Arial" w:cs="Arial"/>
                <w:sz w:val="20"/>
              </w:rPr>
            </w:pPr>
            <w:r w:rsidRPr="00936D04">
              <w:rPr>
                <w:rFonts w:ascii="Arial" w:hAnsi="Arial" w:cs="Arial"/>
                <w:sz w:val="20"/>
              </w:rPr>
              <w:t xml:space="preserve">d) Giấy khen trong thời kỳ tham gia thanh niên xung phong của cơ quan có thẩm quyền cấp trước khi thanh niên xung phong trở về địa phương theo </w:t>
            </w:r>
            <w:r w:rsidR="006C48F5" w:rsidRPr="00936D04">
              <w:rPr>
                <w:rFonts w:ascii="Arial" w:hAnsi="Arial" w:cs="Arial"/>
                <w:sz w:val="20"/>
                <w:lang w:val="en-US"/>
              </w:rPr>
              <w:t>q</w:t>
            </w:r>
            <w:r w:rsidRPr="00936D04">
              <w:rPr>
                <w:rFonts w:ascii="Arial" w:hAnsi="Arial" w:cs="Arial"/>
                <w:sz w:val="20"/>
              </w:rPr>
              <w:t>uy định tại Thông tư số 24/2009/TT-BLĐTBXH và Thông tư liên tịch s</w:t>
            </w:r>
            <w:r w:rsidR="006C48F5" w:rsidRPr="00936D04">
              <w:rPr>
                <w:rFonts w:ascii="Arial" w:hAnsi="Arial" w:cs="Arial"/>
                <w:sz w:val="20"/>
                <w:lang w:val="en-US"/>
              </w:rPr>
              <w:t>ố</w:t>
            </w:r>
            <w:r w:rsidRPr="00936D04">
              <w:rPr>
                <w:rFonts w:ascii="Arial" w:hAnsi="Arial" w:cs="Arial"/>
                <w:sz w:val="20"/>
              </w:rPr>
              <w:t xml:space="preserve"> 08/2012/TTLT-</w:t>
            </w:r>
            <w:r w:rsidR="00DA22BA" w:rsidRPr="00936D04">
              <w:rPr>
                <w:rFonts w:ascii="Arial" w:hAnsi="Arial" w:cs="Arial"/>
                <w:sz w:val="20"/>
              </w:rPr>
              <w:t>BL</w:t>
            </w:r>
            <w:r w:rsidR="00DA22BA" w:rsidRPr="00936D04">
              <w:rPr>
                <w:rFonts w:ascii="Arial" w:hAnsi="Arial" w:cs="Arial"/>
                <w:sz w:val="20"/>
                <w:lang w:val="en-US"/>
              </w:rPr>
              <w:t>Đ</w:t>
            </w:r>
            <w:r w:rsidR="00DA22BA" w:rsidRPr="00936D04">
              <w:rPr>
                <w:rFonts w:ascii="Arial" w:hAnsi="Arial" w:cs="Arial"/>
                <w:sz w:val="20"/>
              </w:rPr>
              <w:t>T</w:t>
            </w:r>
            <w:r w:rsidR="00DA22BA" w:rsidRPr="00936D04">
              <w:rPr>
                <w:rFonts w:ascii="Arial" w:hAnsi="Arial" w:cs="Arial"/>
                <w:sz w:val="20"/>
                <w:lang w:val="en-US"/>
              </w:rPr>
              <w:t>B</w:t>
            </w:r>
            <w:r w:rsidR="00DA22BA" w:rsidRPr="00936D04">
              <w:rPr>
                <w:rFonts w:ascii="Arial" w:hAnsi="Arial" w:cs="Arial"/>
                <w:sz w:val="20"/>
              </w:rPr>
              <w:t>XH</w:t>
            </w:r>
            <w:r w:rsidRPr="00936D04">
              <w:rPr>
                <w:rFonts w:ascii="Arial" w:hAnsi="Arial" w:cs="Arial"/>
                <w:sz w:val="20"/>
              </w:rPr>
              <w:t>-BNV-BTC;</w:t>
            </w:r>
          </w:p>
          <w:p w:rsidR="006D7EB9" w:rsidRPr="00936D04" w:rsidRDefault="006D7EB9" w:rsidP="00C728F9">
            <w:pPr>
              <w:spacing w:before="120"/>
              <w:rPr>
                <w:rFonts w:ascii="Arial" w:hAnsi="Arial" w:cs="Arial"/>
                <w:sz w:val="20"/>
              </w:rPr>
            </w:pPr>
            <w:r w:rsidRPr="00936D04">
              <w:rPr>
                <w:rFonts w:ascii="Arial" w:hAnsi="Arial" w:cs="Arial"/>
                <w:sz w:val="20"/>
              </w:rPr>
              <w:t>đ) Quyết định được hưởng trợ cấp theo Quyết định 62/2011/QĐ-TTg.</w:t>
            </w:r>
          </w:p>
          <w:p w:rsidR="00BC4156" w:rsidRPr="00936D04" w:rsidRDefault="006D7EB9" w:rsidP="00C728F9">
            <w:pPr>
              <w:spacing w:before="120"/>
              <w:rPr>
                <w:rFonts w:ascii="Arial" w:hAnsi="Arial" w:cs="Arial"/>
                <w:sz w:val="20"/>
              </w:rPr>
            </w:pPr>
            <w:r w:rsidRPr="00936D04">
              <w:rPr>
                <w:rFonts w:ascii="Arial" w:hAnsi="Arial" w:cs="Arial"/>
                <w:sz w:val="20"/>
              </w:rPr>
              <w:t>e) Giấy chứng nhận tham gia dân công hỏa tuyến theo quy định tại Thông tư liên tịch số 138/2015/TTLT-BQP-</w:t>
            </w:r>
            <w:r w:rsidR="00DA22BA" w:rsidRPr="00936D04">
              <w:rPr>
                <w:rFonts w:ascii="Arial" w:hAnsi="Arial" w:cs="Arial"/>
                <w:sz w:val="20"/>
              </w:rPr>
              <w:t>BL</w:t>
            </w:r>
            <w:r w:rsidR="00DA22BA" w:rsidRPr="00936D04">
              <w:rPr>
                <w:rFonts w:ascii="Arial" w:hAnsi="Arial" w:cs="Arial"/>
                <w:sz w:val="20"/>
                <w:lang w:val="en-US"/>
              </w:rPr>
              <w:t>Đ</w:t>
            </w:r>
            <w:r w:rsidR="00DA22BA" w:rsidRPr="00936D04">
              <w:rPr>
                <w:rFonts w:ascii="Arial" w:hAnsi="Arial" w:cs="Arial"/>
                <w:sz w:val="20"/>
              </w:rPr>
              <w:t>T</w:t>
            </w:r>
            <w:r w:rsidR="00DA22BA" w:rsidRPr="00936D04">
              <w:rPr>
                <w:rFonts w:ascii="Arial" w:hAnsi="Arial" w:cs="Arial"/>
                <w:sz w:val="20"/>
                <w:lang w:val="en-US"/>
              </w:rPr>
              <w:t>B</w:t>
            </w:r>
            <w:r w:rsidR="00DA22BA" w:rsidRPr="00936D04">
              <w:rPr>
                <w:rFonts w:ascii="Arial" w:hAnsi="Arial" w:cs="Arial"/>
                <w:sz w:val="20"/>
              </w:rPr>
              <w:t>XH</w:t>
            </w:r>
            <w:r w:rsidRPr="00936D04">
              <w:rPr>
                <w:rFonts w:ascii="Arial" w:hAnsi="Arial" w:cs="Arial"/>
                <w:sz w:val="20"/>
              </w:rPr>
              <w:t>-BTC</w:t>
            </w:r>
          </w:p>
        </w:tc>
        <w:tc>
          <w:tcPr>
            <w:tcW w:w="151" w:type="pct"/>
            <w:shd w:val="clear" w:color="auto" w:fill="FFFFFF"/>
          </w:tcPr>
          <w:p w:rsidR="00BC4156" w:rsidRPr="00936D04" w:rsidRDefault="00BC4156" w:rsidP="00C728F9">
            <w:pPr>
              <w:spacing w:before="120"/>
              <w:rPr>
                <w:rFonts w:ascii="Arial" w:hAnsi="Arial" w:cs="Arial"/>
                <w:sz w:val="20"/>
                <w:lang w:val="en-US"/>
              </w:rPr>
            </w:pPr>
          </w:p>
        </w:tc>
      </w:tr>
      <w:tr w:rsidR="006C48F5" w:rsidRPr="00936D04">
        <w:tblPrEx>
          <w:tblCellMar>
            <w:top w:w="0" w:type="dxa"/>
            <w:left w:w="0" w:type="dxa"/>
            <w:bottom w:w="0" w:type="dxa"/>
            <w:right w:w="0" w:type="dxa"/>
          </w:tblCellMar>
        </w:tblPrEx>
        <w:tc>
          <w:tcPr>
            <w:tcW w:w="150" w:type="pct"/>
            <w:shd w:val="clear" w:color="auto" w:fill="FFFFFF"/>
          </w:tcPr>
          <w:p w:rsidR="006C48F5" w:rsidRPr="00936D04" w:rsidRDefault="006C48F5" w:rsidP="00C728F9">
            <w:pPr>
              <w:spacing w:before="120"/>
              <w:rPr>
                <w:rFonts w:ascii="Arial" w:hAnsi="Arial" w:cs="Arial"/>
                <w:sz w:val="20"/>
              </w:rPr>
            </w:pPr>
            <w:r w:rsidRPr="00936D04">
              <w:rPr>
                <w:rFonts w:ascii="Arial" w:hAnsi="Arial" w:cs="Arial"/>
                <w:sz w:val="20"/>
              </w:rPr>
              <w:t>2.3</w:t>
            </w:r>
          </w:p>
        </w:tc>
        <w:tc>
          <w:tcPr>
            <w:tcW w:w="2317" w:type="pct"/>
            <w:shd w:val="clear" w:color="auto" w:fill="FFFFFF"/>
          </w:tcPr>
          <w:p w:rsidR="006C48F5" w:rsidRPr="00936D04" w:rsidRDefault="006C48F5" w:rsidP="00C728F9">
            <w:pPr>
              <w:spacing w:before="120"/>
              <w:rPr>
                <w:rFonts w:ascii="Arial" w:hAnsi="Arial" w:cs="Arial"/>
                <w:sz w:val="20"/>
              </w:rPr>
            </w:pPr>
            <w:r w:rsidRPr="00936D04">
              <w:rPr>
                <w:rFonts w:ascii="Arial" w:hAnsi="Arial" w:cs="Arial"/>
                <w:sz w:val="20"/>
              </w:rPr>
              <w:t xml:space="preserve">Cựu chiến binh không được ngân sách nhà nước hỗ trợ đóng BHYT mà tham gia BHYT theo đối tượng khác có mức hưởng BHYT thấp </w:t>
            </w:r>
            <w:r w:rsidRPr="00936D04">
              <w:rPr>
                <w:rFonts w:ascii="Arial" w:hAnsi="Arial" w:cs="Arial"/>
                <w:sz w:val="20"/>
                <w:lang w:val="en-US"/>
              </w:rPr>
              <w:t>hơn</w:t>
            </w:r>
            <w:r w:rsidRPr="00936D04">
              <w:rPr>
                <w:rFonts w:ascii="Arial" w:hAnsi="Arial" w:cs="Arial"/>
                <w:sz w:val="20"/>
              </w:rPr>
              <w:t xml:space="preserve"> mức hưởng BHYT của đối tượng cựu chiến binh thì đối tượng đó được đ</w:t>
            </w:r>
            <w:r w:rsidRPr="00936D04">
              <w:rPr>
                <w:rFonts w:ascii="Arial" w:hAnsi="Arial" w:cs="Arial"/>
                <w:sz w:val="20"/>
                <w:lang w:val="en-US"/>
              </w:rPr>
              <w:t>ổ</w:t>
            </w:r>
            <w:r w:rsidRPr="00936D04">
              <w:rPr>
                <w:rFonts w:ascii="Arial" w:hAnsi="Arial" w:cs="Arial"/>
                <w:sz w:val="20"/>
              </w:rPr>
              <w:t>i quyền lợi theo nhóm đối tượng cựu chiến binh.</w:t>
            </w:r>
          </w:p>
        </w:tc>
        <w:tc>
          <w:tcPr>
            <w:tcW w:w="2382" w:type="pct"/>
            <w:shd w:val="clear" w:color="auto" w:fill="FFFFFF"/>
          </w:tcPr>
          <w:p w:rsidR="006C48F5" w:rsidRPr="00936D04" w:rsidRDefault="006C48F5" w:rsidP="00C728F9">
            <w:pPr>
              <w:spacing w:before="120"/>
              <w:rPr>
                <w:rFonts w:ascii="Arial" w:hAnsi="Arial" w:cs="Arial"/>
                <w:sz w:val="20"/>
              </w:rPr>
            </w:pPr>
            <w:r w:rsidRPr="00936D04">
              <w:rPr>
                <w:rFonts w:ascii="Arial" w:hAnsi="Arial" w:cs="Arial"/>
                <w:sz w:val="20"/>
              </w:rPr>
              <w:t>a) Tờ khai tham gia, điều chỉnh thông tin BHXH, BHYT (</w:t>
            </w:r>
            <w:r w:rsidR="004A335B" w:rsidRPr="00936D04">
              <w:rPr>
                <w:rFonts w:ascii="Arial" w:hAnsi="Arial" w:cs="Arial"/>
                <w:sz w:val="20"/>
              </w:rPr>
              <w:t>Mẫu</w:t>
            </w:r>
            <w:r w:rsidRPr="00936D04">
              <w:rPr>
                <w:rFonts w:ascii="Arial" w:hAnsi="Arial" w:cs="Arial"/>
                <w:sz w:val="20"/>
              </w:rPr>
              <w:t xml:space="preserve"> TK1-TS);</w:t>
            </w:r>
          </w:p>
          <w:p w:rsidR="006C48F5" w:rsidRPr="00936D04" w:rsidRDefault="006C48F5" w:rsidP="00C728F9">
            <w:pPr>
              <w:spacing w:before="120"/>
              <w:rPr>
                <w:rFonts w:ascii="Arial" w:hAnsi="Arial" w:cs="Arial"/>
                <w:sz w:val="20"/>
              </w:rPr>
            </w:pPr>
            <w:r w:rsidRPr="00936D04">
              <w:rPr>
                <w:rFonts w:ascii="Arial" w:hAnsi="Arial" w:cs="Arial"/>
                <w:sz w:val="20"/>
              </w:rPr>
              <w:t>b) Giấy tờ chứng minh (theo điểm 2.1, 2.2 nêu trên)</w:t>
            </w:r>
          </w:p>
          <w:p w:rsidR="006C48F5" w:rsidRPr="00936D04" w:rsidRDefault="006C48F5" w:rsidP="00C728F9">
            <w:pPr>
              <w:spacing w:before="120"/>
              <w:rPr>
                <w:rFonts w:ascii="Arial" w:hAnsi="Arial" w:cs="Arial"/>
                <w:sz w:val="20"/>
              </w:rPr>
            </w:pPr>
            <w:r w:rsidRPr="00936D04">
              <w:rPr>
                <w:rFonts w:ascii="Arial" w:hAnsi="Arial" w:cs="Arial"/>
                <w:sz w:val="20"/>
              </w:rPr>
              <w:t>c) Riêng các đối tượng sỹ quan, quân nhân chuyên nghiệp nghỉ hưu, cơ quan BHXH căn cứ hồ sơ, dữ liệu đang quản lý để đổi thẻ theo quyền lợi của đối tượng cựu chiến b</w:t>
            </w:r>
            <w:r w:rsidR="004A335B" w:rsidRPr="00936D04">
              <w:rPr>
                <w:rFonts w:ascii="Arial" w:hAnsi="Arial" w:cs="Arial"/>
                <w:sz w:val="20"/>
                <w:lang w:val="en-US"/>
              </w:rPr>
              <w:t>i</w:t>
            </w:r>
            <w:r w:rsidRPr="00936D04">
              <w:rPr>
                <w:rFonts w:ascii="Arial" w:hAnsi="Arial" w:cs="Arial"/>
                <w:sz w:val="20"/>
              </w:rPr>
              <w:t>nh.</w:t>
            </w:r>
          </w:p>
        </w:tc>
        <w:tc>
          <w:tcPr>
            <w:tcW w:w="151" w:type="pct"/>
            <w:shd w:val="clear" w:color="auto" w:fill="FFFFFF"/>
          </w:tcPr>
          <w:p w:rsidR="006C48F5" w:rsidRPr="00936D04" w:rsidRDefault="006C48F5" w:rsidP="00C728F9">
            <w:pPr>
              <w:spacing w:before="120"/>
              <w:rPr>
                <w:rFonts w:ascii="Arial" w:hAnsi="Arial" w:cs="Arial"/>
                <w:sz w:val="20"/>
              </w:rPr>
            </w:pPr>
          </w:p>
        </w:tc>
      </w:tr>
      <w:tr w:rsidR="006C48F5" w:rsidRPr="00936D04">
        <w:tblPrEx>
          <w:tblCellMar>
            <w:top w:w="0" w:type="dxa"/>
            <w:left w:w="0" w:type="dxa"/>
            <w:bottom w:w="0" w:type="dxa"/>
            <w:right w:w="0" w:type="dxa"/>
          </w:tblCellMar>
        </w:tblPrEx>
        <w:tc>
          <w:tcPr>
            <w:tcW w:w="150" w:type="pct"/>
            <w:shd w:val="clear" w:color="auto" w:fill="FFFFFF"/>
          </w:tcPr>
          <w:p w:rsidR="006C48F5" w:rsidRPr="00936D04" w:rsidRDefault="006C48F5" w:rsidP="00C728F9">
            <w:pPr>
              <w:spacing w:before="120"/>
              <w:rPr>
                <w:rFonts w:ascii="Arial" w:hAnsi="Arial" w:cs="Arial"/>
                <w:sz w:val="20"/>
              </w:rPr>
            </w:pPr>
            <w:r w:rsidRPr="00936D04">
              <w:rPr>
                <w:rFonts w:ascii="Arial" w:hAnsi="Arial" w:cs="Arial"/>
                <w:sz w:val="20"/>
              </w:rPr>
              <w:t>2.4.</w:t>
            </w:r>
          </w:p>
        </w:tc>
        <w:tc>
          <w:tcPr>
            <w:tcW w:w="2317" w:type="pct"/>
            <w:shd w:val="clear" w:color="auto" w:fill="FFFFFF"/>
          </w:tcPr>
          <w:p w:rsidR="006C48F5" w:rsidRPr="00936D04" w:rsidRDefault="006C48F5" w:rsidP="00C728F9">
            <w:pPr>
              <w:spacing w:before="120"/>
              <w:rPr>
                <w:rFonts w:ascii="Arial" w:hAnsi="Arial" w:cs="Arial"/>
                <w:sz w:val="20"/>
              </w:rPr>
            </w:pPr>
            <w:r w:rsidRPr="00936D04">
              <w:rPr>
                <w:rFonts w:ascii="Arial" w:hAnsi="Arial" w:cs="Arial"/>
                <w:sz w:val="20"/>
              </w:rPr>
              <w:t xml:space="preserve">Sĩ quan, quân nhân chuyên nghiệp </w:t>
            </w:r>
            <w:r w:rsidR="00DA22BA" w:rsidRPr="00936D04">
              <w:rPr>
                <w:rFonts w:ascii="Arial" w:hAnsi="Arial" w:cs="Arial"/>
                <w:sz w:val="20"/>
                <w:lang w:val="en-US"/>
              </w:rPr>
              <w:t>đ</w:t>
            </w:r>
            <w:r w:rsidRPr="00936D04">
              <w:rPr>
                <w:rFonts w:ascii="Arial" w:hAnsi="Arial" w:cs="Arial"/>
                <w:sz w:val="20"/>
              </w:rPr>
              <w:t>ã hoàn thành nhiệm vụ tại ngũ trong thời kỳ xây dựng và bảo vệ tổ quốc đã ngh</w:t>
            </w:r>
            <w:r w:rsidR="004A335B" w:rsidRPr="00936D04">
              <w:rPr>
                <w:rFonts w:ascii="Arial" w:hAnsi="Arial" w:cs="Arial"/>
                <w:sz w:val="20"/>
                <w:lang w:val="en-US"/>
              </w:rPr>
              <w:t>ỉ</w:t>
            </w:r>
            <w:r w:rsidRPr="00936D04">
              <w:rPr>
                <w:rFonts w:ascii="Arial" w:hAnsi="Arial" w:cs="Arial"/>
                <w:sz w:val="20"/>
              </w:rPr>
              <w:t xml:space="preserve"> hưu, phục viên, chuyển ngành.</w:t>
            </w:r>
          </w:p>
        </w:tc>
        <w:tc>
          <w:tcPr>
            <w:tcW w:w="2382" w:type="pct"/>
            <w:shd w:val="clear" w:color="auto" w:fill="FFFFFF"/>
          </w:tcPr>
          <w:p w:rsidR="006C48F5" w:rsidRPr="00936D04" w:rsidRDefault="006C48F5" w:rsidP="00C728F9">
            <w:pPr>
              <w:spacing w:before="120"/>
              <w:rPr>
                <w:rFonts w:ascii="Arial" w:hAnsi="Arial" w:cs="Arial"/>
                <w:sz w:val="20"/>
              </w:rPr>
            </w:pPr>
            <w:r w:rsidRPr="00936D04">
              <w:rPr>
                <w:rFonts w:ascii="Arial" w:hAnsi="Arial" w:cs="Arial"/>
                <w:sz w:val="20"/>
              </w:rPr>
              <w:t>Quyết định phục viên hoặc xuất ngũ hoặc chuyển ngành.</w:t>
            </w:r>
          </w:p>
        </w:tc>
        <w:tc>
          <w:tcPr>
            <w:tcW w:w="151" w:type="pct"/>
            <w:shd w:val="clear" w:color="auto" w:fill="FFFFFF"/>
          </w:tcPr>
          <w:p w:rsidR="006C48F5" w:rsidRPr="00936D04" w:rsidRDefault="006C48F5" w:rsidP="00C728F9">
            <w:pPr>
              <w:spacing w:before="120"/>
              <w:rPr>
                <w:rFonts w:ascii="Arial" w:hAnsi="Arial" w:cs="Arial"/>
                <w:sz w:val="20"/>
              </w:rPr>
            </w:pPr>
          </w:p>
        </w:tc>
      </w:tr>
      <w:tr w:rsidR="006C48F5" w:rsidRPr="00936D04">
        <w:tblPrEx>
          <w:tblCellMar>
            <w:top w:w="0" w:type="dxa"/>
            <w:left w:w="0" w:type="dxa"/>
            <w:bottom w:w="0" w:type="dxa"/>
            <w:right w:w="0" w:type="dxa"/>
          </w:tblCellMar>
        </w:tblPrEx>
        <w:tc>
          <w:tcPr>
            <w:tcW w:w="150" w:type="pct"/>
            <w:shd w:val="clear" w:color="auto" w:fill="FFFFFF"/>
          </w:tcPr>
          <w:p w:rsidR="006C48F5" w:rsidRPr="00936D04" w:rsidRDefault="006C48F5" w:rsidP="00C728F9">
            <w:pPr>
              <w:spacing w:before="120"/>
              <w:rPr>
                <w:rFonts w:ascii="Arial" w:hAnsi="Arial" w:cs="Arial"/>
                <w:sz w:val="20"/>
              </w:rPr>
            </w:pPr>
            <w:r w:rsidRPr="00936D04">
              <w:rPr>
                <w:rFonts w:ascii="Arial" w:hAnsi="Arial" w:cs="Arial"/>
                <w:sz w:val="20"/>
              </w:rPr>
              <w:t>3</w:t>
            </w:r>
          </w:p>
        </w:tc>
        <w:tc>
          <w:tcPr>
            <w:tcW w:w="2317" w:type="pct"/>
            <w:shd w:val="clear" w:color="auto" w:fill="FFFFFF"/>
          </w:tcPr>
          <w:p w:rsidR="006C48F5" w:rsidRPr="00936D04" w:rsidRDefault="006C48F5" w:rsidP="00C728F9">
            <w:pPr>
              <w:spacing w:before="120"/>
              <w:rPr>
                <w:rFonts w:ascii="Arial" w:hAnsi="Arial" w:cs="Arial"/>
                <w:sz w:val="20"/>
              </w:rPr>
            </w:pPr>
            <w:r w:rsidRPr="00936D04">
              <w:rPr>
                <w:rFonts w:ascii="Arial" w:hAnsi="Arial" w:cs="Arial"/>
                <w:sz w:val="20"/>
              </w:rPr>
              <w:t>Cha đẻ, mẹ đẻ, vợ hoặc chồng, con của liệt sỹ; người có công nuôi dưỡng liệt sỹ</w:t>
            </w:r>
          </w:p>
        </w:tc>
        <w:tc>
          <w:tcPr>
            <w:tcW w:w="2382" w:type="pct"/>
            <w:shd w:val="clear" w:color="auto" w:fill="FFFFFF"/>
          </w:tcPr>
          <w:p w:rsidR="006C48F5" w:rsidRPr="00936D04" w:rsidRDefault="006C48F5" w:rsidP="00C728F9">
            <w:pPr>
              <w:spacing w:before="120"/>
              <w:rPr>
                <w:rFonts w:ascii="Arial" w:hAnsi="Arial" w:cs="Arial"/>
                <w:sz w:val="20"/>
              </w:rPr>
            </w:pPr>
            <w:r w:rsidRPr="00936D04">
              <w:rPr>
                <w:rFonts w:ascii="Arial" w:hAnsi="Arial" w:cs="Arial"/>
                <w:sz w:val="20"/>
              </w:rPr>
              <w:t>a) Giấy chứng nhận gia đình liệt sỹ hoặc Quyết định cấp Giấy chứng nhận gia đình liệt sỹ và trợ cấp tiền tuất của Sở Lao động Thương binh và Xã hội theo quy định tại Thông tư 05/2013/TT-BLĐTBXH ngày 15/5/2013 của Bộ Lao động - Thương binh và Xã hội.</w:t>
            </w:r>
          </w:p>
          <w:p w:rsidR="006C48F5" w:rsidRPr="00936D04" w:rsidRDefault="006C48F5" w:rsidP="00C728F9">
            <w:pPr>
              <w:spacing w:before="120"/>
              <w:rPr>
                <w:rFonts w:ascii="Arial" w:hAnsi="Arial" w:cs="Arial"/>
                <w:sz w:val="20"/>
                <w:lang w:val="en-US"/>
              </w:rPr>
            </w:pPr>
            <w:r w:rsidRPr="00936D04">
              <w:rPr>
                <w:rFonts w:ascii="Arial" w:hAnsi="Arial" w:cs="Arial"/>
                <w:sz w:val="20"/>
              </w:rPr>
              <w:t>b) Giấy xác nhận của Sở Lao động Thương binh và Xã hội nơi tiếp nhận, quản lý hồ sơ và làm thủ tục mua BHYT cho thân nhân của liệt sỹ và</w:t>
            </w:r>
            <w:r w:rsidR="001E681B" w:rsidRPr="00936D04">
              <w:rPr>
                <w:rFonts w:ascii="Arial" w:hAnsi="Arial" w:cs="Arial"/>
                <w:sz w:val="20"/>
                <w:lang w:val="en-US"/>
              </w:rPr>
              <w:t xml:space="preserve"> </w:t>
            </w:r>
            <w:r w:rsidR="001E681B" w:rsidRPr="00936D04">
              <w:rPr>
                <w:rFonts w:ascii="Arial" w:hAnsi="Arial" w:cs="Arial"/>
                <w:sz w:val="20"/>
              </w:rPr>
              <w:t>người có công nuôi dưỡng li</w:t>
            </w:r>
            <w:r w:rsidR="001E681B" w:rsidRPr="00936D04">
              <w:rPr>
                <w:rFonts w:ascii="Arial" w:hAnsi="Arial" w:cs="Arial"/>
                <w:sz w:val="20"/>
                <w:lang w:val="en-US"/>
              </w:rPr>
              <w:t>ệ</w:t>
            </w:r>
            <w:r w:rsidR="001E681B" w:rsidRPr="00936D04">
              <w:rPr>
                <w:rFonts w:ascii="Arial" w:hAnsi="Arial" w:cs="Arial"/>
                <w:sz w:val="20"/>
              </w:rPr>
              <w:t>t sỹ theo quy định t</w:t>
            </w:r>
            <w:r w:rsidR="001E681B" w:rsidRPr="00936D04">
              <w:rPr>
                <w:rFonts w:ascii="Arial" w:hAnsi="Arial" w:cs="Arial"/>
                <w:sz w:val="20"/>
                <w:lang w:val="en-US"/>
              </w:rPr>
              <w:t>ạ</w:t>
            </w:r>
            <w:r w:rsidR="001E681B" w:rsidRPr="00936D04">
              <w:rPr>
                <w:rFonts w:ascii="Arial" w:hAnsi="Arial" w:cs="Arial"/>
                <w:sz w:val="20"/>
              </w:rPr>
              <w:t>i Thông tư số 05/2013/TT-BLĐTBXH.</w:t>
            </w:r>
          </w:p>
        </w:tc>
        <w:tc>
          <w:tcPr>
            <w:tcW w:w="151" w:type="pct"/>
            <w:shd w:val="clear" w:color="auto" w:fill="FFFFFF"/>
          </w:tcPr>
          <w:p w:rsidR="006C48F5" w:rsidRPr="00936D04" w:rsidRDefault="006C48F5" w:rsidP="00C728F9">
            <w:pPr>
              <w:spacing w:before="120"/>
              <w:rPr>
                <w:rFonts w:ascii="Arial" w:hAnsi="Arial" w:cs="Arial"/>
                <w:sz w:val="20"/>
              </w:rPr>
            </w:pPr>
          </w:p>
        </w:tc>
      </w:tr>
      <w:tr w:rsidR="001E681B" w:rsidRPr="00936D04">
        <w:tblPrEx>
          <w:tblCellMar>
            <w:top w:w="0" w:type="dxa"/>
            <w:left w:w="0" w:type="dxa"/>
            <w:bottom w:w="0" w:type="dxa"/>
            <w:right w:w="0" w:type="dxa"/>
          </w:tblCellMar>
        </w:tblPrEx>
        <w:tc>
          <w:tcPr>
            <w:tcW w:w="150" w:type="pct"/>
            <w:shd w:val="clear" w:color="auto" w:fill="FFFFFF"/>
          </w:tcPr>
          <w:p w:rsidR="001E681B" w:rsidRPr="00936D04" w:rsidRDefault="001E681B" w:rsidP="00C728F9">
            <w:pPr>
              <w:spacing w:before="120"/>
              <w:rPr>
                <w:rFonts w:ascii="Arial" w:hAnsi="Arial" w:cs="Arial"/>
                <w:sz w:val="20"/>
              </w:rPr>
            </w:pPr>
            <w:r w:rsidRPr="00936D04">
              <w:rPr>
                <w:rFonts w:ascii="Arial" w:hAnsi="Arial" w:cs="Arial"/>
                <w:sz w:val="20"/>
              </w:rPr>
              <w:t>4</w:t>
            </w:r>
          </w:p>
        </w:tc>
        <w:tc>
          <w:tcPr>
            <w:tcW w:w="2317" w:type="pct"/>
            <w:shd w:val="clear" w:color="auto" w:fill="FFFFFF"/>
          </w:tcPr>
          <w:p w:rsidR="001E681B" w:rsidRPr="00936D04" w:rsidRDefault="001E681B" w:rsidP="00C728F9">
            <w:pPr>
              <w:spacing w:before="120"/>
              <w:rPr>
                <w:rFonts w:ascii="Arial" w:hAnsi="Arial" w:cs="Arial"/>
                <w:sz w:val="20"/>
              </w:rPr>
            </w:pPr>
            <w:r w:rsidRPr="00936D04">
              <w:rPr>
                <w:rFonts w:ascii="Arial" w:hAnsi="Arial" w:cs="Arial"/>
                <w:sz w:val="20"/>
              </w:rPr>
              <w:t>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tc>
        <w:tc>
          <w:tcPr>
            <w:tcW w:w="2382" w:type="pct"/>
            <w:shd w:val="clear" w:color="auto" w:fill="FFFFFF"/>
          </w:tcPr>
          <w:p w:rsidR="001E681B" w:rsidRPr="00936D04" w:rsidRDefault="001E681B" w:rsidP="00C728F9">
            <w:pPr>
              <w:spacing w:before="120"/>
              <w:rPr>
                <w:rFonts w:ascii="Arial" w:hAnsi="Arial" w:cs="Arial"/>
                <w:sz w:val="20"/>
              </w:rPr>
            </w:pPr>
            <w:r w:rsidRPr="00936D04">
              <w:rPr>
                <w:rFonts w:ascii="Arial" w:hAnsi="Arial" w:cs="Arial"/>
                <w:sz w:val="20"/>
              </w:rPr>
              <w:t>a) Sổ hộ khẩu;</w:t>
            </w:r>
          </w:p>
          <w:p w:rsidR="001E681B" w:rsidRPr="00936D04" w:rsidRDefault="001E681B" w:rsidP="00C728F9">
            <w:pPr>
              <w:spacing w:before="120"/>
              <w:rPr>
                <w:rFonts w:ascii="Arial" w:hAnsi="Arial" w:cs="Arial"/>
                <w:sz w:val="20"/>
              </w:rPr>
            </w:pPr>
            <w:r w:rsidRPr="00936D04">
              <w:rPr>
                <w:rFonts w:ascii="Arial" w:hAnsi="Arial" w:cs="Arial"/>
                <w:sz w:val="20"/>
              </w:rPr>
              <w:t>b) Sổ tạm trú;</w:t>
            </w:r>
          </w:p>
          <w:p w:rsidR="001E681B" w:rsidRPr="00936D04" w:rsidRDefault="001E681B" w:rsidP="00C728F9">
            <w:pPr>
              <w:spacing w:before="120"/>
              <w:rPr>
                <w:rFonts w:ascii="Arial" w:hAnsi="Arial" w:cs="Arial"/>
                <w:sz w:val="20"/>
              </w:rPr>
            </w:pPr>
            <w:r w:rsidRPr="00936D04">
              <w:rPr>
                <w:rFonts w:ascii="Arial" w:hAnsi="Arial" w:cs="Arial"/>
                <w:sz w:val="20"/>
              </w:rPr>
              <w:t>c) Giấy xác nhận của UBND cấp xã nơi có đối tượng cư trú.</w:t>
            </w:r>
          </w:p>
        </w:tc>
        <w:tc>
          <w:tcPr>
            <w:tcW w:w="151" w:type="pct"/>
            <w:shd w:val="clear" w:color="auto" w:fill="FFFFFF"/>
          </w:tcPr>
          <w:p w:rsidR="001E681B" w:rsidRPr="00936D04" w:rsidRDefault="001E681B" w:rsidP="00C728F9">
            <w:pPr>
              <w:spacing w:before="120"/>
              <w:rPr>
                <w:rFonts w:ascii="Arial" w:hAnsi="Arial" w:cs="Arial"/>
                <w:sz w:val="20"/>
              </w:rPr>
            </w:pPr>
          </w:p>
        </w:tc>
      </w:tr>
      <w:tr w:rsidR="001E681B" w:rsidRPr="00936D04">
        <w:tblPrEx>
          <w:tblCellMar>
            <w:top w:w="0" w:type="dxa"/>
            <w:left w:w="0" w:type="dxa"/>
            <w:bottom w:w="0" w:type="dxa"/>
            <w:right w:w="0" w:type="dxa"/>
          </w:tblCellMar>
        </w:tblPrEx>
        <w:tc>
          <w:tcPr>
            <w:tcW w:w="150" w:type="pct"/>
            <w:shd w:val="clear" w:color="auto" w:fill="FFFFFF"/>
          </w:tcPr>
          <w:p w:rsidR="001E681B" w:rsidRPr="00936D04" w:rsidRDefault="001E681B" w:rsidP="00C728F9">
            <w:pPr>
              <w:spacing w:before="120"/>
              <w:rPr>
                <w:rFonts w:ascii="Arial" w:hAnsi="Arial" w:cs="Arial"/>
                <w:sz w:val="20"/>
              </w:rPr>
            </w:pPr>
            <w:r w:rsidRPr="00936D04">
              <w:rPr>
                <w:rFonts w:ascii="Arial" w:hAnsi="Arial" w:cs="Arial"/>
                <w:sz w:val="20"/>
              </w:rPr>
              <w:t>5</w:t>
            </w:r>
          </w:p>
        </w:tc>
        <w:tc>
          <w:tcPr>
            <w:tcW w:w="2317" w:type="pct"/>
            <w:shd w:val="clear" w:color="auto" w:fill="FFFFFF"/>
          </w:tcPr>
          <w:p w:rsidR="001E681B" w:rsidRPr="00936D04" w:rsidRDefault="001E681B" w:rsidP="00C728F9">
            <w:pPr>
              <w:spacing w:before="120"/>
              <w:rPr>
                <w:rFonts w:ascii="Arial" w:hAnsi="Arial" w:cs="Arial"/>
                <w:sz w:val="20"/>
              </w:rPr>
            </w:pPr>
            <w:r w:rsidRPr="00936D04">
              <w:rPr>
                <w:rFonts w:ascii="Arial" w:hAnsi="Arial" w:cs="Arial"/>
                <w:sz w:val="20"/>
              </w:rPr>
              <w:t>Thân nhân người có công với cách mạng (trừ trường hợp là cha đẻ, mẹ đẻ, vợ hoặc chồng, con của liệt sỹ; người có công nuôi dưỡng liệt sỹ), bao gồm:</w:t>
            </w:r>
          </w:p>
          <w:p w:rsidR="001E681B" w:rsidRPr="00936D04" w:rsidRDefault="001E681B" w:rsidP="00C728F9">
            <w:pPr>
              <w:spacing w:before="120"/>
              <w:rPr>
                <w:rFonts w:ascii="Arial" w:hAnsi="Arial" w:cs="Arial"/>
                <w:sz w:val="20"/>
              </w:rPr>
            </w:pPr>
            <w:r w:rsidRPr="00936D04">
              <w:rPr>
                <w:rFonts w:ascii="Arial" w:hAnsi="Arial" w:cs="Arial"/>
                <w:sz w:val="20"/>
              </w:rPr>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w:t>
            </w:r>
            <w:r w:rsidR="00DB14B5" w:rsidRPr="00936D04">
              <w:rPr>
                <w:rFonts w:ascii="Arial" w:hAnsi="Arial" w:cs="Arial"/>
                <w:sz w:val="20"/>
                <w:lang w:val="en-US"/>
              </w:rPr>
              <w:t>ừ</w:t>
            </w:r>
            <w:r w:rsidRPr="00936D04">
              <w:rPr>
                <w:rFonts w:ascii="Arial" w:hAnsi="Arial" w:cs="Arial"/>
                <w:sz w:val="20"/>
              </w:rPr>
              <w:t xml:space="preserve"> ngày 01/01/1945 đến ngày khởi nghĩa tháng Tám năm 1945; Anh hùng Lực lượng vũ trang nhân dân, Anh hùng Lao động trong thời kỳ kháng chiến; thươ</w:t>
            </w:r>
            <w:r w:rsidR="00212B84" w:rsidRPr="00936D04">
              <w:rPr>
                <w:rFonts w:ascii="Arial" w:hAnsi="Arial" w:cs="Arial"/>
                <w:sz w:val="20"/>
                <w:lang w:val="en-US"/>
              </w:rPr>
              <w:t>n</w:t>
            </w:r>
            <w:r w:rsidRPr="00936D04">
              <w:rPr>
                <w:rFonts w:ascii="Arial" w:hAnsi="Arial" w:cs="Arial"/>
                <w:sz w:val="20"/>
              </w:rPr>
              <w:t>g binh, bệnh binh suy giảm khả năng lao động từ 61% trở lên; người hoạt động kháng chiến bị nhiễm chất độc hóa học suy giảm khả năng lao động từ 61% trở lên;</w:t>
            </w:r>
          </w:p>
          <w:p w:rsidR="001E681B" w:rsidRPr="00936D04" w:rsidRDefault="001E681B" w:rsidP="00C728F9">
            <w:pPr>
              <w:spacing w:before="120"/>
              <w:rPr>
                <w:rFonts w:ascii="Arial" w:hAnsi="Arial" w:cs="Arial"/>
                <w:sz w:val="20"/>
              </w:rPr>
            </w:pPr>
            <w:r w:rsidRPr="00936D04">
              <w:rPr>
                <w:rFonts w:ascii="Arial" w:hAnsi="Arial" w:cs="Arial"/>
                <w:sz w:val="20"/>
              </w:rPr>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tc>
        <w:tc>
          <w:tcPr>
            <w:tcW w:w="2382" w:type="pct"/>
            <w:shd w:val="clear" w:color="auto" w:fill="FFFFFF"/>
          </w:tcPr>
          <w:p w:rsidR="001E681B" w:rsidRPr="00936D04" w:rsidRDefault="001E681B" w:rsidP="00C728F9">
            <w:pPr>
              <w:spacing w:before="120"/>
              <w:rPr>
                <w:rFonts w:ascii="Arial" w:hAnsi="Arial" w:cs="Arial"/>
                <w:sz w:val="20"/>
              </w:rPr>
            </w:pPr>
            <w:r w:rsidRPr="00936D04">
              <w:rPr>
                <w:rFonts w:ascii="Arial" w:hAnsi="Arial" w:cs="Arial"/>
                <w:sz w:val="20"/>
              </w:rPr>
              <w:t>Giấy xác nhận của Sở Lao động Thương binh và X</w:t>
            </w:r>
            <w:r w:rsidR="00DB14B5" w:rsidRPr="00936D04">
              <w:rPr>
                <w:rFonts w:ascii="Arial" w:hAnsi="Arial" w:cs="Arial"/>
                <w:sz w:val="20"/>
                <w:lang w:val="en-US"/>
              </w:rPr>
              <w:t>ã</w:t>
            </w:r>
            <w:r w:rsidRPr="00936D04">
              <w:rPr>
                <w:rFonts w:ascii="Arial" w:hAnsi="Arial" w:cs="Arial"/>
                <w:sz w:val="20"/>
              </w:rPr>
              <w:t xml:space="preserve"> hội nơi tiếp nhận, quản lý hồ sơ và làm thủ tục mua BHYT cho thân nhân của người có công với cách mạng theo quy định tại Thông tư số 05/2013/TT- BLĐTBXH của Bộ Lao động - Thương binh và Xã hội.</w:t>
            </w:r>
          </w:p>
        </w:tc>
        <w:tc>
          <w:tcPr>
            <w:tcW w:w="151" w:type="pct"/>
            <w:shd w:val="clear" w:color="auto" w:fill="FFFFFF"/>
          </w:tcPr>
          <w:p w:rsidR="001E681B" w:rsidRPr="00936D04" w:rsidRDefault="001E681B" w:rsidP="00C728F9">
            <w:pPr>
              <w:spacing w:before="120"/>
              <w:rPr>
                <w:rFonts w:ascii="Arial" w:hAnsi="Arial" w:cs="Arial"/>
                <w:sz w:val="20"/>
              </w:rPr>
            </w:pPr>
          </w:p>
        </w:tc>
      </w:tr>
      <w:tr w:rsidR="00DB14B5" w:rsidRPr="00936D04">
        <w:tblPrEx>
          <w:tblCellMar>
            <w:top w:w="0" w:type="dxa"/>
            <w:left w:w="0" w:type="dxa"/>
            <w:bottom w:w="0" w:type="dxa"/>
            <w:right w:w="0" w:type="dxa"/>
          </w:tblCellMar>
        </w:tblPrEx>
        <w:tc>
          <w:tcPr>
            <w:tcW w:w="150" w:type="pct"/>
            <w:shd w:val="clear" w:color="auto" w:fill="FFFFFF"/>
          </w:tcPr>
          <w:p w:rsidR="00DB14B5" w:rsidRPr="00936D04" w:rsidRDefault="00DB14B5" w:rsidP="00C728F9">
            <w:pPr>
              <w:spacing w:before="120"/>
              <w:rPr>
                <w:rFonts w:ascii="Arial" w:hAnsi="Arial" w:cs="Arial"/>
                <w:sz w:val="20"/>
                <w:lang w:val="en-US"/>
              </w:rPr>
            </w:pPr>
            <w:r w:rsidRPr="00936D04">
              <w:rPr>
                <w:rFonts w:ascii="Arial" w:hAnsi="Arial" w:cs="Arial"/>
                <w:sz w:val="20"/>
                <w:lang w:val="en-US"/>
              </w:rPr>
              <w:t>6</w:t>
            </w:r>
          </w:p>
        </w:tc>
        <w:tc>
          <w:tcPr>
            <w:tcW w:w="2317" w:type="pct"/>
            <w:shd w:val="clear" w:color="auto" w:fill="FFFFFF"/>
          </w:tcPr>
          <w:p w:rsidR="00DB14B5" w:rsidRPr="00936D04" w:rsidRDefault="00DB14B5" w:rsidP="00C728F9">
            <w:pPr>
              <w:spacing w:before="120"/>
              <w:rPr>
                <w:rFonts w:ascii="Arial" w:hAnsi="Arial" w:cs="Arial"/>
                <w:sz w:val="20"/>
              </w:rPr>
            </w:pPr>
            <w:r w:rsidRPr="00936D04">
              <w:rPr>
                <w:rFonts w:ascii="Arial" w:hAnsi="Arial" w:cs="Arial"/>
                <w:sz w:val="20"/>
              </w:rPr>
              <w:t>Người thuộc đối tượng bảo trợ xã hội theo Nghị định số 136/2013/NĐ-CP ngày 21/10/2013 củ</w:t>
            </w:r>
            <w:r w:rsidRPr="00936D04">
              <w:rPr>
                <w:rFonts w:ascii="Arial" w:hAnsi="Arial" w:cs="Arial"/>
                <w:sz w:val="20"/>
                <w:lang w:val="en-US"/>
              </w:rPr>
              <w:t>a</w:t>
            </w:r>
            <w:r w:rsidRPr="00936D04">
              <w:rPr>
                <w:rFonts w:ascii="Arial" w:hAnsi="Arial" w:cs="Arial"/>
                <w:sz w:val="20"/>
              </w:rPr>
              <w:t xml:space="preserve"> Chính phủ</w:t>
            </w:r>
          </w:p>
        </w:tc>
        <w:tc>
          <w:tcPr>
            <w:tcW w:w="2382" w:type="pct"/>
            <w:shd w:val="clear" w:color="auto" w:fill="FFFFFF"/>
          </w:tcPr>
          <w:p w:rsidR="00DB14B5" w:rsidRPr="00936D04" w:rsidRDefault="00DB14B5" w:rsidP="00C728F9">
            <w:pPr>
              <w:spacing w:before="120"/>
              <w:rPr>
                <w:rFonts w:ascii="Arial" w:hAnsi="Arial" w:cs="Arial"/>
                <w:sz w:val="20"/>
                <w:lang w:val="en-US"/>
              </w:rPr>
            </w:pPr>
            <w:r w:rsidRPr="00936D04">
              <w:rPr>
                <w:rFonts w:ascii="Arial" w:hAnsi="Arial" w:cs="Arial"/>
                <w:sz w:val="20"/>
              </w:rPr>
              <w:t>Giấy xác nhận khuyết tật, ghi rõ mức độ khuyết tật thuộc các đối tượng người khuyết tật nặng và người khuyến tật đặc biệt nặng theo Thông tư li</w:t>
            </w:r>
            <w:r w:rsidRPr="00936D04">
              <w:rPr>
                <w:rFonts w:ascii="Arial" w:hAnsi="Arial" w:cs="Arial"/>
                <w:sz w:val="20"/>
                <w:lang w:val="en-US"/>
              </w:rPr>
              <w:t>ê</w:t>
            </w:r>
            <w:r w:rsidRPr="00936D04">
              <w:rPr>
                <w:rFonts w:ascii="Arial" w:hAnsi="Arial" w:cs="Arial"/>
                <w:sz w:val="20"/>
              </w:rPr>
              <w:t>n tịch số 37/2012/TTLT-</w:t>
            </w:r>
            <w:r w:rsidR="00212B84" w:rsidRPr="00936D04">
              <w:rPr>
                <w:rFonts w:ascii="Arial" w:hAnsi="Arial" w:cs="Arial"/>
                <w:sz w:val="20"/>
              </w:rPr>
              <w:t>BL</w:t>
            </w:r>
            <w:r w:rsidR="00212B84" w:rsidRPr="00936D04">
              <w:rPr>
                <w:rFonts w:ascii="Arial" w:hAnsi="Arial" w:cs="Arial"/>
                <w:sz w:val="20"/>
                <w:lang w:val="en-US"/>
              </w:rPr>
              <w:t>Đ</w:t>
            </w:r>
            <w:r w:rsidR="00212B84" w:rsidRPr="00936D04">
              <w:rPr>
                <w:rFonts w:ascii="Arial" w:hAnsi="Arial" w:cs="Arial"/>
                <w:sz w:val="20"/>
              </w:rPr>
              <w:t>T</w:t>
            </w:r>
            <w:r w:rsidR="00212B84" w:rsidRPr="00936D04">
              <w:rPr>
                <w:rFonts w:ascii="Arial" w:hAnsi="Arial" w:cs="Arial"/>
                <w:sz w:val="20"/>
                <w:lang w:val="en-US"/>
              </w:rPr>
              <w:t>B</w:t>
            </w:r>
            <w:r w:rsidR="00212B84" w:rsidRPr="00936D04">
              <w:rPr>
                <w:rFonts w:ascii="Arial" w:hAnsi="Arial" w:cs="Arial"/>
                <w:sz w:val="20"/>
              </w:rPr>
              <w:t>XH</w:t>
            </w:r>
            <w:r w:rsidRPr="00936D04">
              <w:rPr>
                <w:rFonts w:ascii="Arial" w:hAnsi="Arial" w:cs="Arial"/>
                <w:sz w:val="20"/>
              </w:rPr>
              <w:t>-BYT-BTC-BGD</w:t>
            </w:r>
            <w:r w:rsidR="00212B84" w:rsidRPr="00936D04">
              <w:rPr>
                <w:rFonts w:ascii="Arial" w:hAnsi="Arial" w:cs="Arial"/>
                <w:sz w:val="20"/>
                <w:lang w:val="en-US"/>
              </w:rPr>
              <w:t>Đ</w:t>
            </w:r>
            <w:r w:rsidRPr="00936D04">
              <w:rPr>
                <w:rFonts w:ascii="Arial" w:hAnsi="Arial" w:cs="Arial"/>
                <w:sz w:val="20"/>
              </w:rPr>
              <w:t>T</w:t>
            </w:r>
            <w:r w:rsidR="00212B84" w:rsidRPr="00936D04">
              <w:rPr>
                <w:rFonts w:ascii="Arial" w:hAnsi="Arial" w:cs="Arial"/>
                <w:sz w:val="20"/>
                <w:lang w:val="en-US"/>
              </w:rPr>
              <w:t>”</w:t>
            </w:r>
            <w:r w:rsidR="005D1A6B" w:rsidRPr="00936D04">
              <w:rPr>
                <w:rFonts w:ascii="Arial" w:hAnsi="Arial" w:cs="Arial"/>
                <w:sz w:val="20"/>
                <w:lang w:val="en-US"/>
              </w:rPr>
              <w:t>.</w:t>
            </w:r>
          </w:p>
          <w:p w:rsidR="00DB14B5" w:rsidRPr="00936D04" w:rsidRDefault="00DB14B5" w:rsidP="00C728F9">
            <w:pPr>
              <w:spacing w:before="120"/>
              <w:rPr>
                <w:rFonts w:ascii="Arial" w:hAnsi="Arial" w:cs="Arial"/>
                <w:sz w:val="20"/>
              </w:rPr>
            </w:pPr>
            <w:r w:rsidRPr="00936D04">
              <w:rPr>
                <w:rFonts w:ascii="Arial" w:hAnsi="Arial" w:cs="Arial"/>
                <w:sz w:val="20"/>
              </w:rPr>
              <w:t>Quyết định trợ cấp xã hội hàng tháng của Chủ tịch Ủy ban nhân dân quận, huyện, thị xã (sau đây gọi là Ủy ban nhân dân cấp huyện) đối với người thuộc diện hưởng trợ cấp bảo trợ xã hội hằng tháng</w:t>
            </w:r>
          </w:p>
        </w:tc>
        <w:tc>
          <w:tcPr>
            <w:tcW w:w="151" w:type="pct"/>
            <w:shd w:val="clear" w:color="auto" w:fill="FFFFFF"/>
          </w:tcPr>
          <w:p w:rsidR="00DB14B5" w:rsidRPr="00936D04" w:rsidRDefault="00DB14B5" w:rsidP="00C728F9">
            <w:pPr>
              <w:spacing w:before="120"/>
              <w:rPr>
                <w:rFonts w:ascii="Arial" w:hAnsi="Arial" w:cs="Arial"/>
                <w:sz w:val="20"/>
              </w:rPr>
            </w:pPr>
          </w:p>
        </w:tc>
      </w:tr>
      <w:tr w:rsidR="00133218" w:rsidRPr="00936D04">
        <w:tblPrEx>
          <w:tblCellMar>
            <w:top w:w="0" w:type="dxa"/>
            <w:left w:w="0" w:type="dxa"/>
            <w:bottom w:w="0" w:type="dxa"/>
            <w:right w:w="0" w:type="dxa"/>
          </w:tblCellMar>
        </w:tblPrEx>
        <w:tc>
          <w:tcPr>
            <w:tcW w:w="150" w:type="pct"/>
            <w:shd w:val="clear" w:color="auto" w:fill="FFFFFF"/>
          </w:tcPr>
          <w:p w:rsidR="00133218" w:rsidRPr="00936D04" w:rsidRDefault="00133218" w:rsidP="00C728F9">
            <w:pPr>
              <w:spacing w:before="120"/>
              <w:rPr>
                <w:rFonts w:ascii="Arial" w:hAnsi="Arial" w:cs="Arial"/>
                <w:sz w:val="20"/>
              </w:rPr>
            </w:pPr>
            <w:r w:rsidRPr="00936D04">
              <w:rPr>
                <w:rFonts w:ascii="Arial" w:hAnsi="Arial" w:cs="Arial"/>
                <w:sz w:val="20"/>
              </w:rPr>
              <w:t>7</w:t>
            </w:r>
          </w:p>
        </w:tc>
        <w:tc>
          <w:tcPr>
            <w:tcW w:w="2317" w:type="pct"/>
            <w:shd w:val="clear" w:color="auto" w:fill="FFFFFF"/>
          </w:tcPr>
          <w:p w:rsidR="00133218" w:rsidRPr="00936D04" w:rsidRDefault="00133218" w:rsidP="00C728F9">
            <w:pPr>
              <w:spacing w:before="120"/>
              <w:rPr>
                <w:rFonts w:ascii="Arial" w:hAnsi="Arial" w:cs="Arial"/>
                <w:sz w:val="20"/>
              </w:rPr>
            </w:pPr>
            <w:r w:rsidRPr="00936D04">
              <w:rPr>
                <w:rFonts w:ascii="Arial" w:hAnsi="Arial" w:cs="Arial"/>
                <w:sz w:val="20"/>
              </w:rPr>
              <w:t>Người thuộc hộ gia đình nghèo</w:t>
            </w:r>
          </w:p>
        </w:tc>
        <w:tc>
          <w:tcPr>
            <w:tcW w:w="2382" w:type="pct"/>
            <w:shd w:val="clear" w:color="auto" w:fill="FFFFFF"/>
          </w:tcPr>
          <w:p w:rsidR="00133218" w:rsidRPr="00936D04" w:rsidRDefault="00133218" w:rsidP="00C728F9">
            <w:pPr>
              <w:spacing w:before="120"/>
              <w:rPr>
                <w:rFonts w:ascii="Arial" w:hAnsi="Arial" w:cs="Arial"/>
                <w:sz w:val="20"/>
                <w:lang w:val="en-US"/>
              </w:rPr>
            </w:pPr>
            <w:r w:rsidRPr="00936D04">
              <w:rPr>
                <w:rFonts w:ascii="Arial" w:hAnsi="Arial" w:cs="Arial"/>
                <w:sz w:val="20"/>
              </w:rPr>
              <w:t>Giấy chứng nhận học sinh, sinh viên thuộc hộ nghèo theo Thông tư liên tịch số 18/2009/TTLT-BGD</w:t>
            </w:r>
            <w:r w:rsidR="00212B84" w:rsidRPr="00936D04">
              <w:rPr>
                <w:rFonts w:ascii="Arial" w:hAnsi="Arial" w:cs="Arial"/>
                <w:sz w:val="20"/>
                <w:lang w:val="en-US"/>
              </w:rPr>
              <w:t>Đ</w:t>
            </w:r>
            <w:r w:rsidRPr="00936D04">
              <w:rPr>
                <w:rFonts w:ascii="Arial" w:hAnsi="Arial" w:cs="Arial"/>
                <w:sz w:val="20"/>
              </w:rPr>
              <w:t>T-BTC-</w:t>
            </w:r>
            <w:r w:rsidR="00212B84" w:rsidRPr="00936D04">
              <w:rPr>
                <w:rFonts w:ascii="Arial" w:hAnsi="Arial" w:cs="Arial"/>
                <w:sz w:val="20"/>
              </w:rPr>
              <w:t>BL</w:t>
            </w:r>
            <w:r w:rsidR="00212B84" w:rsidRPr="00936D04">
              <w:rPr>
                <w:rFonts w:ascii="Arial" w:hAnsi="Arial" w:cs="Arial"/>
                <w:sz w:val="20"/>
                <w:lang w:val="en-US"/>
              </w:rPr>
              <w:t>Đ</w:t>
            </w:r>
            <w:r w:rsidR="00212B84" w:rsidRPr="00936D04">
              <w:rPr>
                <w:rFonts w:ascii="Arial" w:hAnsi="Arial" w:cs="Arial"/>
                <w:sz w:val="20"/>
              </w:rPr>
              <w:t>T</w:t>
            </w:r>
            <w:r w:rsidR="00212B84" w:rsidRPr="00936D04">
              <w:rPr>
                <w:rFonts w:ascii="Arial" w:hAnsi="Arial" w:cs="Arial"/>
                <w:sz w:val="20"/>
                <w:lang w:val="en-US"/>
              </w:rPr>
              <w:t>B</w:t>
            </w:r>
            <w:r w:rsidR="00212B84" w:rsidRPr="00936D04">
              <w:rPr>
                <w:rFonts w:ascii="Arial" w:hAnsi="Arial" w:cs="Arial"/>
                <w:sz w:val="20"/>
              </w:rPr>
              <w:t>XH</w:t>
            </w:r>
            <w:r w:rsidR="00212B84" w:rsidRPr="00936D04">
              <w:rPr>
                <w:rFonts w:ascii="Arial" w:hAnsi="Arial" w:cs="Arial"/>
                <w:sz w:val="20"/>
                <w:lang w:val="en-US"/>
              </w:rPr>
              <w:t>”</w:t>
            </w:r>
          </w:p>
          <w:p w:rsidR="00133218" w:rsidRPr="00936D04" w:rsidRDefault="00133218" w:rsidP="00C728F9">
            <w:pPr>
              <w:spacing w:before="120"/>
              <w:rPr>
                <w:rFonts w:ascii="Arial" w:hAnsi="Arial" w:cs="Arial"/>
                <w:sz w:val="20"/>
              </w:rPr>
            </w:pPr>
            <w:r w:rsidRPr="00936D04">
              <w:rPr>
                <w:rFonts w:ascii="Arial" w:hAnsi="Arial" w:cs="Arial"/>
                <w:sz w:val="20"/>
              </w:rPr>
              <w:t xml:space="preserve">Danh sách hàng năm </w:t>
            </w:r>
            <w:r w:rsidR="00212B84" w:rsidRPr="00936D04">
              <w:rPr>
                <w:rFonts w:ascii="Arial" w:hAnsi="Arial" w:cs="Arial"/>
                <w:sz w:val="20"/>
                <w:lang w:val="en-US"/>
              </w:rPr>
              <w:t>đư</w:t>
            </w:r>
            <w:r w:rsidRPr="00936D04">
              <w:rPr>
                <w:rFonts w:ascii="Arial" w:hAnsi="Arial" w:cs="Arial"/>
                <w:sz w:val="20"/>
              </w:rPr>
              <w:t>ợc Chủ tịch Ủy ban nhân dân xã, phường, thị trấn (sau đây gọi là Ủy ban nhân dân cấp xã) xác nhận đối với người thuộc hộ gia đình nghèo; người thuộc hộ gia đình cận nghèo; người thuộc hộ gia đình làm nông nghiệp, lâm nghiệp, ngư nghiệp và diêm nghiệp có mức sống trung bình; người đang sinh sống tại vùng có điều kiện kinh tế - xã hội đặc biệt khó khăn</w:t>
            </w:r>
          </w:p>
        </w:tc>
        <w:tc>
          <w:tcPr>
            <w:tcW w:w="151" w:type="pct"/>
            <w:shd w:val="clear" w:color="auto" w:fill="FFFFFF"/>
          </w:tcPr>
          <w:p w:rsidR="00133218" w:rsidRPr="00936D04" w:rsidRDefault="00133218" w:rsidP="00C728F9">
            <w:pPr>
              <w:spacing w:before="120"/>
              <w:rPr>
                <w:rFonts w:ascii="Arial" w:hAnsi="Arial" w:cs="Arial"/>
                <w:sz w:val="20"/>
              </w:rPr>
            </w:pPr>
          </w:p>
        </w:tc>
      </w:tr>
    </w:tbl>
    <w:p w:rsidR="00947C1B" w:rsidRPr="00936D04" w:rsidRDefault="00947C1B" w:rsidP="00C728F9">
      <w:pPr>
        <w:spacing w:before="120"/>
        <w:rPr>
          <w:rFonts w:ascii="Arial" w:hAnsi="Arial" w:cs="Arial"/>
          <w:b/>
          <w:sz w:val="20"/>
        </w:rPr>
      </w:pPr>
      <w:r w:rsidRPr="00936D04">
        <w:rPr>
          <w:rFonts w:ascii="Arial" w:hAnsi="Arial" w:cs="Arial"/>
          <w:b/>
          <w:sz w:val="20"/>
        </w:rPr>
        <w:t xml:space="preserve">2. Thay </w:t>
      </w:r>
      <w:r w:rsidR="00133218" w:rsidRPr="00936D04">
        <w:rPr>
          <w:rFonts w:ascii="Arial" w:hAnsi="Arial" w:cs="Arial"/>
          <w:b/>
          <w:sz w:val="20"/>
          <w:lang w:val="en-US"/>
        </w:rPr>
        <w:t>đổi thông</w:t>
      </w:r>
      <w:r w:rsidRPr="00936D04">
        <w:rPr>
          <w:rFonts w:ascii="Arial" w:hAnsi="Arial" w:cs="Arial"/>
          <w:b/>
          <w:sz w:val="20"/>
        </w:rPr>
        <w:t xml:space="preserve"> tin về nhân thân, </w:t>
      </w:r>
      <w:r w:rsidR="00222418" w:rsidRPr="00936D04">
        <w:rPr>
          <w:rFonts w:ascii="Arial" w:hAnsi="Arial" w:cs="Arial"/>
          <w:b/>
          <w:sz w:val="20"/>
        </w:rPr>
        <w:t>bổ sung</w:t>
      </w:r>
      <w:r w:rsidRPr="00936D04">
        <w:rPr>
          <w:rFonts w:ascii="Arial" w:hAnsi="Arial" w:cs="Arial"/>
          <w:b/>
          <w:sz w:val="20"/>
        </w:rPr>
        <w:t xml:space="preserve"> mã n</w:t>
      </w:r>
      <w:r w:rsidR="00133218" w:rsidRPr="00936D04">
        <w:rPr>
          <w:rFonts w:ascii="Arial" w:hAnsi="Arial" w:cs="Arial"/>
          <w:b/>
          <w:sz w:val="20"/>
          <w:lang w:val="en-US"/>
        </w:rPr>
        <w:t>ơ</w:t>
      </w:r>
      <w:r w:rsidRPr="00936D04">
        <w:rPr>
          <w:rFonts w:ascii="Arial" w:hAnsi="Arial" w:cs="Arial"/>
          <w:b/>
          <w:sz w:val="20"/>
        </w:rPr>
        <w:t>i đối tượng sinh sống trên thẻ BHYT, hồ s</w:t>
      </w:r>
      <w:r w:rsidR="00133218" w:rsidRPr="00936D04">
        <w:rPr>
          <w:rFonts w:ascii="Arial" w:hAnsi="Arial" w:cs="Arial"/>
          <w:b/>
          <w:sz w:val="20"/>
          <w:lang w:val="en-US"/>
        </w:rPr>
        <w:t>ơ</w:t>
      </w:r>
      <w:r w:rsidRPr="00936D04">
        <w:rPr>
          <w:rFonts w:ascii="Arial" w:hAnsi="Arial" w:cs="Arial"/>
          <w:b/>
          <w:sz w:val="20"/>
        </w:rPr>
        <w:t xml:space="preserve"> gồm một trong các loại giấ</w:t>
      </w:r>
      <w:r w:rsidR="00133218" w:rsidRPr="00936D04">
        <w:rPr>
          <w:rFonts w:ascii="Arial" w:hAnsi="Arial" w:cs="Arial"/>
          <w:b/>
          <w:sz w:val="20"/>
        </w:rPr>
        <w:t>y t</w:t>
      </w:r>
      <w:r w:rsidR="00133218" w:rsidRPr="00936D04">
        <w:rPr>
          <w:rFonts w:ascii="Arial" w:hAnsi="Arial" w:cs="Arial"/>
          <w:b/>
          <w:sz w:val="20"/>
          <w:lang w:val="en-US"/>
        </w:rPr>
        <w:t>ờ</w:t>
      </w:r>
      <w:r w:rsidRPr="00936D04">
        <w:rPr>
          <w:rFonts w:ascii="Arial" w:hAnsi="Arial" w:cs="Arial"/>
          <w:b/>
          <w:sz w:val="20"/>
        </w:rPr>
        <w:t xml:space="preserve"> sau:</w:t>
      </w:r>
    </w:p>
    <w:tbl>
      <w:tblPr>
        <w:tblW w:w="5000" w:type="pct"/>
        <w:tblCellMar>
          <w:left w:w="0" w:type="dxa"/>
          <w:right w:w="0" w:type="dxa"/>
        </w:tblCellMar>
        <w:tblLook w:val="0000" w:firstRow="0" w:lastRow="0" w:firstColumn="0" w:lastColumn="0" w:noHBand="0" w:noVBand="0"/>
      </w:tblPr>
      <w:tblGrid>
        <w:gridCol w:w="662"/>
        <w:gridCol w:w="5268"/>
        <w:gridCol w:w="5766"/>
        <w:gridCol w:w="1274"/>
      </w:tblGrid>
      <w:tr w:rsidR="00947C1B" w:rsidRPr="00936D04">
        <w:tblPrEx>
          <w:tblCellMar>
            <w:top w:w="0" w:type="dxa"/>
            <w:left w:w="0" w:type="dxa"/>
            <w:bottom w:w="0" w:type="dxa"/>
            <w:right w:w="0" w:type="dxa"/>
          </w:tblCellMar>
        </w:tblPrEx>
        <w:tc>
          <w:tcPr>
            <w:tcW w:w="255" w:type="pct"/>
            <w:tcBorders>
              <w:top w:val="single" w:sz="4" w:space="0" w:color="auto"/>
              <w:left w:val="single" w:sz="4" w:space="0" w:color="auto"/>
              <w:bottom w:val="nil"/>
              <w:right w:val="nil"/>
            </w:tcBorders>
            <w:shd w:val="clear" w:color="auto" w:fill="FFFFFF"/>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2031" w:type="pct"/>
            <w:tcBorders>
              <w:top w:val="single" w:sz="4" w:space="0" w:color="auto"/>
              <w:left w:val="single" w:sz="4" w:space="0" w:color="auto"/>
              <w:bottom w:val="nil"/>
              <w:right w:val="nil"/>
            </w:tcBorders>
            <w:shd w:val="clear" w:color="auto" w:fill="FFFFFF"/>
          </w:tcPr>
          <w:p w:rsidR="00947C1B" w:rsidRPr="00936D04" w:rsidRDefault="00947C1B" w:rsidP="00C728F9">
            <w:pPr>
              <w:spacing w:before="120"/>
              <w:jc w:val="center"/>
              <w:rPr>
                <w:rFonts w:ascii="Arial" w:hAnsi="Arial" w:cs="Arial"/>
                <w:b/>
                <w:sz w:val="20"/>
              </w:rPr>
            </w:pPr>
            <w:r w:rsidRPr="00936D04">
              <w:rPr>
                <w:rFonts w:ascii="Arial" w:hAnsi="Arial" w:cs="Arial"/>
                <w:b/>
                <w:sz w:val="20"/>
              </w:rPr>
              <w:t>Đối t</w:t>
            </w:r>
            <w:r w:rsidR="00222418" w:rsidRPr="00936D04">
              <w:rPr>
                <w:rFonts w:ascii="Arial" w:hAnsi="Arial" w:cs="Arial"/>
                <w:b/>
                <w:sz w:val="20"/>
              </w:rPr>
              <w:t>ượ</w:t>
            </w:r>
            <w:r w:rsidRPr="00936D04">
              <w:rPr>
                <w:rFonts w:ascii="Arial" w:hAnsi="Arial" w:cs="Arial"/>
                <w:b/>
                <w:sz w:val="20"/>
              </w:rPr>
              <w:t>ng</w:t>
            </w:r>
          </w:p>
        </w:tc>
        <w:tc>
          <w:tcPr>
            <w:tcW w:w="2223" w:type="pct"/>
            <w:tcBorders>
              <w:top w:val="single" w:sz="4" w:space="0" w:color="auto"/>
              <w:left w:val="single" w:sz="4" w:space="0" w:color="auto"/>
              <w:bottom w:val="nil"/>
              <w:right w:val="nil"/>
            </w:tcBorders>
            <w:shd w:val="clear" w:color="auto" w:fill="FFFFFF"/>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 xml:space="preserve">Tên loại văn bản, hồ </w:t>
            </w:r>
            <w:r w:rsidR="001A23BD" w:rsidRPr="00936D04">
              <w:rPr>
                <w:rFonts w:ascii="Arial" w:hAnsi="Arial" w:cs="Arial"/>
                <w:b/>
                <w:sz w:val="20"/>
                <w:lang w:val="en-US"/>
              </w:rPr>
              <w:t>sơ</w:t>
            </w:r>
          </w:p>
        </w:tc>
        <w:tc>
          <w:tcPr>
            <w:tcW w:w="491" w:type="pct"/>
            <w:tcBorders>
              <w:top w:val="single" w:sz="4" w:space="0" w:color="auto"/>
              <w:left w:val="single" w:sz="4" w:space="0" w:color="auto"/>
              <w:bottom w:val="nil"/>
              <w:right w:val="single" w:sz="4" w:space="0" w:color="auto"/>
            </w:tcBorders>
            <w:shd w:val="clear" w:color="auto" w:fill="FFFFFF"/>
          </w:tcPr>
          <w:p w:rsidR="00947C1B" w:rsidRPr="00936D04" w:rsidRDefault="00947C1B" w:rsidP="00C728F9">
            <w:pPr>
              <w:spacing w:before="120"/>
              <w:jc w:val="center"/>
              <w:rPr>
                <w:rFonts w:ascii="Arial" w:hAnsi="Arial" w:cs="Arial"/>
                <w:b/>
                <w:sz w:val="20"/>
              </w:rPr>
            </w:pPr>
            <w:r w:rsidRPr="00936D04">
              <w:rPr>
                <w:rFonts w:ascii="Arial" w:hAnsi="Arial" w:cs="Arial"/>
                <w:b/>
                <w:sz w:val="20"/>
              </w:rPr>
              <w:t>Ghi chú</w:t>
            </w:r>
          </w:p>
        </w:tc>
      </w:tr>
      <w:tr w:rsidR="00947C1B" w:rsidRPr="00936D04">
        <w:tblPrEx>
          <w:tblCellMar>
            <w:top w:w="0" w:type="dxa"/>
            <w:left w:w="0" w:type="dxa"/>
            <w:bottom w:w="0" w:type="dxa"/>
            <w:right w:w="0" w:type="dxa"/>
          </w:tblCellMar>
        </w:tblPrEx>
        <w:tc>
          <w:tcPr>
            <w:tcW w:w="255" w:type="pct"/>
            <w:tcBorders>
              <w:top w:val="single" w:sz="4" w:space="0" w:color="auto"/>
              <w:left w:val="single" w:sz="4" w:space="0" w:color="auto"/>
              <w:bottom w:val="nil"/>
              <w:right w:val="nil"/>
            </w:tcBorders>
            <w:shd w:val="clear" w:color="auto" w:fill="FFFFFF"/>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2031" w:type="pct"/>
            <w:tcBorders>
              <w:top w:val="single" w:sz="4" w:space="0" w:color="auto"/>
              <w:left w:val="single" w:sz="4" w:space="0" w:color="auto"/>
              <w:bottom w:val="nil"/>
              <w:right w:val="nil"/>
            </w:tcBorders>
            <w:shd w:val="clear" w:color="auto" w:fill="FFFFFF"/>
          </w:tcPr>
          <w:p w:rsidR="00947C1B" w:rsidRPr="00936D04" w:rsidRDefault="00947C1B" w:rsidP="00C728F9">
            <w:pPr>
              <w:spacing w:before="120"/>
              <w:rPr>
                <w:rFonts w:ascii="Arial" w:hAnsi="Arial" w:cs="Arial"/>
                <w:sz w:val="20"/>
              </w:rPr>
            </w:pPr>
            <w:r w:rsidRPr="00936D04">
              <w:rPr>
                <w:rFonts w:ascii="Arial" w:hAnsi="Arial" w:cs="Arial"/>
                <w:sz w:val="20"/>
              </w:rPr>
              <w:t>Điều chỉnh họ, tên, chữ đệm; ngày, tháng, năm sinh; giới tính</w:t>
            </w:r>
          </w:p>
        </w:tc>
        <w:tc>
          <w:tcPr>
            <w:tcW w:w="2223" w:type="pct"/>
            <w:tcBorders>
              <w:top w:val="single" w:sz="4" w:space="0" w:color="auto"/>
              <w:left w:val="single" w:sz="4" w:space="0" w:color="auto"/>
              <w:bottom w:val="nil"/>
              <w:right w:val="nil"/>
            </w:tcBorders>
            <w:shd w:val="clear" w:color="auto" w:fill="FFFFFF"/>
          </w:tcPr>
          <w:p w:rsidR="00947C1B" w:rsidRPr="00936D04" w:rsidRDefault="00947C1B" w:rsidP="00C728F9">
            <w:pPr>
              <w:spacing w:before="120"/>
              <w:rPr>
                <w:rFonts w:ascii="Arial" w:hAnsi="Arial" w:cs="Arial"/>
                <w:sz w:val="20"/>
                <w:lang w:val="en-US"/>
              </w:rPr>
            </w:pPr>
            <w:r w:rsidRPr="00936D04">
              <w:rPr>
                <w:rFonts w:ascii="Arial" w:hAnsi="Arial" w:cs="Arial"/>
                <w:sz w:val="20"/>
              </w:rPr>
              <w:t>Giấy khai sinh hoặc trích lục khai sinh do cơ quan có thẩm quyền về hộ tịch cấp theo quy định.</w:t>
            </w:r>
            <w:r w:rsidR="003670E2" w:rsidRPr="00936D04">
              <w:rPr>
                <w:rFonts w:ascii="Arial" w:hAnsi="Arial" w:cs="Arial"/>
                <w:sz w:val="20"/>
                <w:lang w:val="en-US"/>
              </w:rPr>
              <w:t xml:space="preserve"> </w:t>
            </w:r>
          </w:p>
        </w:tc>
        <w:tc>
          <w:tcPr>
            <w:tcW w:w="491" w:type="pct"/>
            <w:tcBorders>
              <w:top w:val="single" w:sz="4" w:space="0" w:color="auto"/>
              <w:left w:val="single" w:sz="4" w:space="0" w:color="auto"/>
              <w:bottom w:val="nil"/>
              <w:right w:val="single" w:sz="4" w:space="0" w:color="auto"/>
            </w:tcBorders>
            <w:shd w:val="clear" w:color="auto" w:fill="FFFFFF"/>
          </w:tcPr>
          <w:p w:rsidR="00947C1B" w:rsidRPr="00936D04" w:rsidRDefault="00947C1B" w:rsidP="00C728F9">
            <w:pPr>
              <w:spacing w:before="120"/>
              <w:rPr>
                <w:rFonts w:ascii="Arial" w:hAnsi="Arial" w:cs="Arial"/>
                <w:sz w:val="20"/>
              </w:rPr>
            </w:pPr>
          </w:p>
        </w:tc>
      </w:tr>
      <w:tr w:rsidR="00947C1B" w:rsidRPr="00936D04">
        <w:tblPrEx>
          <w:tblCellMar>
            <w:top w:w="0" w:type="dxa"/>
            <w:left w:w="0" w:type="dxa"/>
            <w:bottom w:w="0" w:type="dxa"/>
            <w:right w:w="0" w:type="dxa"/>
          </w:tblCellMar>
        </w:tblPrEx>
        <w:tc>
          <w:tcPr>
            <w:tcW w:w="255" w:type="pct"/>
            <w:tcBorders>
              <w:top w:val="single" w:sz="4" w:space="0" w:color="auto"/>
              <w:left w:val="single" w:sz="4" w:space="0" w:color="auto"/>
              <w:bottom w:val="single" w:sz="4" w:space="0" w:color="auto"/>
              <w:right w:val="nil"/>
            </w:tcBorders>
            <w:shd w:val="clear" w:color="auto" w:fill="FFFFFF"/>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2031" w:type="pct"/>
            <w:tcBorders>
              <w:top w:val="single" w:sz="4" w:space="0" w:color="auto"/>
              <w:left w:val="single" w:sz="4" w:space="0" w:color="auto"/>
              <w:bottom w:val="single" w:sz="4" w:space="0" w:color="auto"/>
              <w:right w:val="nil"/>
            </w:tcBorders>
            <w:shd w:val="clear" w:color="auto" w:fill="FFFFFF"/>
          </w:tcPr>
          <w:p w:rsidR="00947C1B" w:rsidRPr="00936D04" w:rsidRDefault="00947C1B" w:rsidP="00C728F9">
            <w:pPr>
              <w:spacing w:before="120"/>
              <w:rPr>
                <w:rFonts w:ascii="Arial" w:hAnsi="Arial" w:cs="Arial"/>
                <w:sz w:val="20"/>
              </w:rPr>
            </w:pPr>
            <w:r w:rsidRPr="00936D04">
              <w:rPr>
                <w:rFonts w:ascii="Arial" w:hAnsi="Arial" w:cs="Arial"/>
                <w:sz w:val="20"/>
              </w:rPr>
              <w:t>Bổ sung mã nơi đối tượng sinh sống đối với người dân tộc thiểu số và người thuộc hộ gia đình nghèo tham gia BHYT đang sinh sống tại vùng có điều kiện kinh tế - xã hội khó khăn, vùng có điều kiện kinh tế - xã hội đặc biệt khó khăn; người tham gia BHYT đang sinh sống tại xã đ</w:t>
            </w:r>
            <w:r w:rsidR="003670E2" w:rsidRPr="00936D04">
              <w:rPr>
                <w:rFonts w:ascii="Arial" w:hAnsi="Arial" w:cs="Arial"/>
                <w:sz w:val="20"/>
                <w:lang w:val="en-US"/>
              </w:rPr>
              <w:t>ả</w:t>
            </w:r>
            <w:r w:rsidRPr="00936D04">
              <w:rPr>
                <w:rFonts w:ascii="Arial" w:hAnsi="Arial" w:cs="Arial"/>
                <w:sz w:val="20"/>
              </w:rPr>
              <w:t>o, huyện đảo.</w:t>
            </w:r>
          </w:p>
        </w:tc>
        <w:tc>
          <w:tcPr>
            <w:tcW w:w="2223" w:type="pct"/>
            <w:tcBorders>
              <w:top w:val="single" w:sz="4" w:space="0" w:color="auto"/>
              <w:left w:val="single" w:sz="4" w:space="0" w:color="auto"/>
              <w:bottom w:val="single" w:sz="4" w:space="0" w:color="auto"/>
              <w:right w:val="nil"/>
            </w:tcBorders>
            <w:shd w:val="clear" w:color="auto" w:fill="FFFFFF"/>
          </w:tcPr>
          <w:p w:rsidR="00947C1B" w:rsidRPr="00936D04" w:rsidRDefault="00947C1B" w:rsidP="00C728F9">
            <w:pPr>
              <w:spacing w:before="120"/>
              <w:rPr>
                <w:rFonts w:ascii="Arial" w:hAnsi="Arial" w:cs="Arial"/>
                <w:sz w:val="20"/>
              </w:rPr>
            </w:pPr>
            <w:r w:rsidRPr="00936D04">
              <w:rPr>
                <w:rFonts w:ascii="Arial" w:hAnsi="Arial" w:cs="Arial"/>
                <w:sz w:val="20"/>
              </w:rPr>
              <w:t>2.1.</w:t>
            </w:r>
            <w:r w:rsidR="00222418" w:rsidRPr="00936D04">
              <w:rPr>
                <w:rFonts w:ascii="Arial" w:hAnsi="Arial" w:cs="Arial"/>
                <w:sz w:val="20"/>
              </w:rPr>
              <w:t xml:space="preserve"> </w:t>
            </w:r>
            <w:r w:rsidRPr="00936D04">
              <w:rPr>
                <w:rFonts w:ascii="Arial" w:hAnsi="Arial" w:cs="Arial"/>
                <w:sz w:val="20"/>
              </w:rPr>
              <w:t>Sổ hộ khẩu;</w:t>
            </w:r>
          </w:p>
          <w:p w:rsidR="00947C1B" w:rsidRPr="00936D04" w:rsidRDefault="00947C1B" w:rsidP="00C728F9">
            <w:pPr>
              <w:spacing w:before="120"/>
              <w:rPr>
                <w:rFonts w:ascii="Arial" w:hAnsi="Arial" w:cs="Arial"/>
                <w:sz w:val="20"/>
              </w:rPr>
            </w:pPr>
            <w:r w:rsidRPr="00936D04">
              <w:rPr>
                <w:rFonts w:ascii="Arial" w:hAnsi="Arial" w:cs="Arial"/>
                <w:sz w:val="20"/>
              </w:rPr>
              <w:t>2.2.</w:t>
            </w:r>
            <w:r w:rsidR="00222418" w:rsidRPr="00936D04">
              <w:rPr>
                <w:rFonts w:ascii="Arial" w:hAnsi="Arial" w:cs="Arial"/>
                <w:sz w:val="20"/>
              </w:rPr>
              <w:t xml:space="preserve"> </w:t>
            </w:r>
            <w:r w:rsidRPr="00936D04">
              <w:rPr>
                <w:rFonts w:ascii="Arial" w:hAnsi="Arial" w:cs="Arial"/>
                <w:sz w:val="20"/>
              </w:rPr>
              <w:t>Sổ tạm trú.</w:t>
            </w: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47C1B" w:rsidRPr="00936D04" w:rsidRDefault="00947C1B" w:rsidP="00C728F9">
            <w:pPr>
              <w:spacing w:before="120"/>
              <w:rPr>
                <w:rFonts w:ascii="Arial" w:hAnsi="Arial" w:cs="Arial"/>
                <w:sz w:val="20"/>
              </w:rPr>
            </w:pPr>
          </w:p>
        </w:tc>
      </w:tr>
    </w:tbl>
    <w:p w:rsidR="00947C1B" w:rsidRPr="00936D04" w:rsidRDefault="00947C1B" w:rsidP="00C728F9">
      <w:pPr>
        <w:spacing w:before="120"/>
        <w:rPr>
          <w:rFonts w:ascii="Arial" w:hAnsi="Arial" w:cs="Arial"/>
          <w:sz w:val="20"/>
        </w:rPr>
      </w:pPr>
      <w:r w:rsidRPr="00936D04">
        <w:rPr>
          <w:rFonts w:ascii="Arial" w:hAnsi="Arial" w:cs="Arial"/>
          <w:b/>
          <w:sz w:val="20"/>
        </w:rPr>
        <w:t>Ghi ch</w:t>
      </w:r>
      <w:r w:rsidR="003670E2" w:rsidRPr="00936D04">
        <w:rPr>
          <w:rFonts w:ascii="Arial" w:hAnsi="Arial" w:cs="Arial"/>
          <w:b/>
          <w:sz w:val="20"/>
          <w:lang w:val="en-US"/>
        </w:rPr>
        <w:t>ú</w:t>
      </w:r>
      <w:r w:rsidRPr="00936D04">
        <w:rPr>
          <w:rFonts w:ascii="Arial" w:hAnsi="Arial" w:cs="Arial"/>
          <w:sz w:val="20"/>
        </w:rPr>
        <w:t>: người tham gia không có giấy tờ nêu tại phụ lục, mà có các giấy tờ liên quan khác để chứng minh, làm c</w:t>
      </w:r>
      <w:r w:rsidR="003670E2" w:rsidRPr="00936D04">
        <w:rPr>
          <w:rFonts w:ascii="Arial" w:hAnsi="Arial" w:cs="Arial"/>
          <w:sz w:val="20"/>
          <w:lang w:val="en-US"/>
        </w:rPr>
        <w:t>ă</w:t>
      </w:r>
      <w:r w:rsidRPr="00936D04">
        <w:rPr>
          <w:rFonts w:ascii="Arial" w:hAnsi="Arial" w:cs="Arial"/>
          <w:sz w:val="20"/>
        </w:rPr>
        <w:t>n cứ điều chỉnh (trừ các trường hợp: điều chỉnh nhân thân, bổ s</w:t>
      </w:r>
      <w:r w:rsidR="003670E2" w:rsidRPr="00936D04">
        <w:rPr>
          <w:rFonts w:ascii="Arial" w:hAnsi="Arial" w:cs="Arial"/>
          <w:sz w:val="20"/>
          <w:lang w:val="en-US"/>
        </w:rPr>
        <w:t>u</w:t>
      </w:r>
      <w:r w:rsidRPr="00936D04">
        <w:rPr>
          <w:rFonts w:ascii="Arial" w:hAnsi="Arial" w:cs="Arial"/>
          <w:sz w:val="20"/>
        </w:rPr>
        <w:t>ng mã nơi đối tượng sinh sống) như: giấy tờ chứng minh là người có công với cách mạng; cựu chiến binh theo quy định tại Pháp lệnh Cự</w:t>
      </w:r>
      <w:r w:rsidR="005A1076" w:rsidRPr="00936D04">
        <w:rPr>
          <w:rFonts w:ascii="Arial" w:hAnsi="Arial" w:cs="Arial"/>
          <w:sz w:val="20"/>
          <w:lang w:val="en-US"/>
        </w:rPr>
        <w:t>u</w:t>
      </w:r>
      <w:r w:rsidRPr="00936D04">
        <w:rPr>
          <w:rFonts w:ascii="Arial" w:hAnsi="Arial" w:cs="Arial"/>
          <w:sz w:val="20"/>
        </w:rPr>
        <w:t xml:space="preserve"> chiến binh; người tham gia kháng chiến; ch</w:t>
      </w:r>
      <w:r w:rsidR="005A1076" w:rsidRPr="00936D04">
        <w:rPr>
          <w:rFonts w:ascii="Arial" w:hAnsi="Arial" w:cs="Arial"/>
          <w:sz w:val="20"/>
          <w:lang w:val="en-US"/>
        </w:rPr>
        <w:t>ứ</w:t>
      </w:r>
      <w:r w:rsidRPr="00936D04">
        <w:rPr>
          <w:rFonts w:ascii="Arial" w:hAnsi="Arial" w:cs="Arial"/>
          <w:sz w:val="20"/>
        </w:rPr>
        <w:t>ng minh làm nghề hoặc công việc nặng nhọc, độc hạ</w:t>
      </w:r>
      <w:r w:rsidR="005A1076" w:rsidRPr="00936D04">
        <w:rPr>
          <w:rFonts w:ascii="Arial" w:hAnsi="Arial" w:cs="Arial"/>
          <w:sz w:val="20"/>
        </w:rPr>
        <w:t>i, nguy hi</w:t>
      </w:r>
      <w:r w:rsidR="005A1076" w:rsidRPr="00936D04">
        <w:rPr>
          <w:rFonts w:ascii="Arial" w:hAnsi="Arial" w:cs="Arial"/>
          <w:sz w:val="20"/>
          <w:lang w:val="en-US"/>
        </w:rPr>
        <w:t>ể</w:t>
      </w:r>
      <w:r w:rsidRPr="00936D04">
        <w:rPr>
          <w:rFonts w:ascii="Arial" w:hAnsi="Arial" w:cs="Arial"/>
          <w:sz w:val="20"/>
        </w:rPr>
        <w:t>m hoặc đặc biệt nặng nhọc, độc hại, nguy hi</w:t>
      </w:r>
      <w:r w:rsidR="005A1076" w:rsidRPr="00936D04">
        <w:rPr>
          <w:rFonts w:ascii="Arial" w:hAnsi="Arial" w:cs="Arial"/>
          <w:sz w:val="20"/>
          <w:lang w:val="en-US"/>
        </w:rPr>
        <w:t>ể</w:t>
      </w:r>
      <w:r w:rsidRPr="00936D04">
        <w:rPr>
          <w:rFonts w:ascii="Arial" w:hAnsi="Arial" w:cs="Arial"/>
          <w:sz w:val="20"/>
        </w:rPr>
        <w:t xml:space="preserve">m... thì đơn vị nộp các </w:t>
      </w:r>
      <w:r w:rsidR="005A1076" w:rsidRPr="00936D04">
        <w:rPr>
          <w:rFonts w:ascii="Arial" w:hAnsi="Arial" w:cs="Arial"/>
          <w:sz w:val="20"/>
        </w:rPr>
        <w:t>giấy</w:t>
      </w:r>
      <w:r w:rsidRPr="00936D04">
        <w:rPr>
          <w:rFonts w:ascii="Arial" w:hAnsi="Arial" w:cs="Arial"/>
          <w:sz w:val="20"/>
        </w:rPr>
        <w:t xml:space="preserve"> tờ</w:t>
      </w:r>
      <w:r w:rsidR="005A1076" w:rsidRPr="00936D04">
        <w:rPr>
          <w:rFonts w:ascii="Arial" w:hAnsi="Arial" w:cs="Arial"/>
          <w:sz w:val="20"/>
        </w:rPr>
        <w:t xml:space="preserve"> này cho cơ q</w:t>
      </w:r>
      <w:r w:rsidR="005A1076" w:rsidRPr="00936D04">
        <w:rPr>
          <w:rFonts w:ascii="Arial" w:hAnsi="Arial" w:cs="Arial"/>
          <w:sz w:val="20"/>
          <w:lang w:val="en-US"/>
        </w:rPr>
        <w:t>u</w:t>
      </w:r>
      <w:r w:rsidR="005A1076" w:rsidRPr="00936D04">
        <w:rPr>
          <w:rFonts w:ascii="Arial" w:hAnsi="Arial" w:cs="Arial"/>
          <w:sz w:val="20"/>
        </w:rPr>
        <w:t>an BHXH đ</w:t>
      </w:r>
      <w:r w:rsidR="005A1076" w:rsidRPr="00936D04">
        <w:rPr>
          <w:rFonts w:ascii="Arial" w:hAnsi="Arial" w:cs="Arial"/>
          <w:sz w:val="20"/>
          <w:lang w:val="en-US"/>
        </w:rPr>
        <w:t>ể</w:t>
      </w:r>
      <w:r w:rsidRPr="00936D04">
        <w:rPr>
          <w:rFonts w:ascii="Arial" w:hAnsi="Arial" w:cs="Arial"/>
          <w:sz w:val="20"/>
        </w:rPr>
        <w:t xml:space="preserve"> xem xét, giải </w:t>
      </w:r>
      <w:r w:rsidR="00222418" w:rsidRPr="00936D04">
        <w:rPr>
          <w:rFonts w:ascii="Arial" w:hAnsi="Arial" w:cs="Arial"/>
          <w:sz w:val="20"/>
        </w:rPr>
        <w:t>quyết</w:t>
      </w:r>
      <w:r w:rsidRPr="00936D04">
        <w:rPr>
          <w:rFonts w:ascii="Arial" w:hAnsi="Arial" w:cs="Arial"/>
          <w:sz w:val="20"/>
        </w:rPr>
        <w:t xml:space="preserve"> (không ghi vào Bảng kê hồ sơ).</w:t>
      </w:r>
    </w:p>
    <w:p w:rsidR="005A1076" w:rsidRPr="00936D04" w:rsidRDefault="005A1076" w:rsidP="00C728F9">
      <w:pPr>
        <w:spacing w:before="120"/>
        <w:rPr>
          <w:rFonts w:ascii="Arial" w:hAnsi="Arial" w:cs="Arial"/>
          <w:b/>
          <w:sz w:val="20"/>
        </w:rPr>
      </w:pPr>
      <w:r w:rsidRPr="00936D04">
        <w:rPr>
          <w:rFonts w:ascii="Arial" w:hAnsi="Arial" w:cs="Arial"/>
          <w:b/>
          <w:sz w:val="20"/>
        </w:rPr>
        <w:t>BẢO HIỂM XÃ HỘI VIỆT NAM</w:t>
      </w:r>
    </w:p>
    <w:p w:rsidR="005A1076" w:rsidRPr="00936D04" w:rsidRDefault="005A1076" w:rsidP="00C728F9">
      <w:pPr>
        <w:spacing w:before="120"/>
        <w:jc w:val="center"/>
        <w:rPr>
          <w:rFonts w:ascii="Arial" w:hAnsi="Arial" w:cs="Arial"/>
          <w:b/>
          <w:lang w:val="en-US"/>
        </w:rPr>
      </w:pPr>
      <w:r w:rsidRPr="00936D04">
        <w:rPr>
          <w:rFonts w:ascii="Arial" w:hAnsi="Arial" w:cs="Arial"/>
          <w:b/>
        </w:rPr>
        <w:t xml:space="preserve">DANH MỤC </w:t>
      </w:r>
    </w:p>
    <w:p w:rsidR="00947C1B" w:rsidRPr="00936D04" w:rsidRDefault="00947C1B" w:rsidP="00C728F9">
      <w:pPr>
        <w:spacing w:before="120"/>
        <w:jc w:val="center"/>
        <w:rPr>
          <w:rFonts w:ascii="Arial" w:hAnsi="Arial" w:cs="Arial"/>
          <w:i/>
          <w:sz w:val="20"/>
        </w:rPr>
      </w:pPr>
      <w:r w:rsidRPr="00936D04">
        <w:rPr>
          <w:rFonts w:ascii="Arial" w:hAnsi="Arial" w:cs="Arial"/>
          <w:sz w:val="20"/>
        </w:rPr>
        <w:t>BIỂU MẪU QUẢN LÝ THU BHXH, BHYT, BHTN, BHTNLĐ, BNN; QUẢN LÝ S</w:t>
      </w:r>
      <w:r w:rsidR="005A1076" w:rsidRPr="00936D04">
        <w:rPr>
          <w:rFonts w:ascii="Arial" w:hAnsi="Arial" w:cs="Arial"/>
          <w:sz w:val="20"/>
          <w:lang w:val="en-US"/>
        </w:rPr>
        <w:t>Ổ</w:t>
      </w:r>
      <w:r w:rsidRPr="00936D04">
        <w:rPr>
          <w:rFonts w:ascii="Arial" w:hAnsi="Arial" w:cs="Arial"/>
          <w:sz w:val="20"/>
        </w:rPr>
        <w:t xml:space="preserve"> BHXH, THẺ BHYT</w:t>
      </w:r>
      <w:r w:rsidR="005A1076" w:rsidRPr="00936D04">
        <w:rPr>
          <w:rFonts w:ascii="Arial" w:hAnsi="Arial" w:cs="Arial"/>
          <w:sz w:val="20"/>
          <w:lang w:val="en-US"/>
        </w:rPr>
        <w:br/>
      </w:r>
      <w:r w:rsidRPr="00936D04">
        <w:rPr>
          <w:rFonts w:ascii="Arial" w:hAnsi="Arial" w:cs="Arial"/>
          <w:i/>
          <w:sz w:val="20"/>
        </w:rPr>
        <w:t>(Ban hành kèm theo Quyết định số: 595/QĐ-BHXH ngày</w:t>
      </w:r>
      <w:r w:rsidR="0068455F" w:rsidRPr="00936D04">
        <w:rPr>
          <w:rFonts w:ascii="Arial" w:hAnsi="Arial" w:cs="Arial"/>
          <w:i/>
          <w:sz w:val="20"/>
        </w:rPr>
        <w:t xml:space="preserve"> </w:t>
      </w:r>
      <w:r w:rsidR="005A1076" w:rsidRPr="00936D04">
        <w:rPr>
          <w:rFonts w:ascii="Arial" w:hAnsi="Arial" w:cs="Arial"/>
          <w:i/>
          <w:sz w:val="20"/>
          <w:lang w:val="en-US"/>
        </w:rPr>
        <w:t>1</w:t>
      </w:r>
      <w:r w:rsidRPr="00936D04">
        <w:rPr>
          <w:rFonts w:ascii="Arial" w:hAnsi="Arial" w:cs="Arial"/>
          <w:i/>
          <w:sz w:val="20"/>
        </w:rPr>
        <w:t>4/4/2017 của BHXH Việt Nam)</w:t>
      </w:r>
    </w:p>
    <w:tbl>
      <w:tblPr>
        <w:tblW w:w="5000" w:type="pct"/>
        <w:tblCellMar>
          <w:left w:w="0" w:type="dxa"/>
          <w:right w:w="0" w:type="dxa"/>
        </w:tblCellMar>
        <w:tblLook w:val="0000" w:firstRow="0" w:lastRow="0" w:firstColumn="0" w:lastColumn="0" w:noHBand="0" w:noVBand="0"/>
      </w:tblPr>
      <w:tblGrid>
        <w:gridCol w:w="580"/>
        <w:gridCol w:w="4786"/>
        <w:gridCol w:w="1147"/>
        <w:gridCol w:w="1419"/>
        <w:gridCol w:w="693"/>
        <w:gridCol w:w="1624"/>
        <w:gridCol w:w="1917"/>
        <w:gridCol w:w="804"/>
      </w:tblGrid>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TT</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Tên mẫu biểu</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Ký hiệu</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Thời gian</w:t>
            </w:r>
            <w:r w:rsidR="00947C1B" w:rsidRPr="00936D04">
              <w:rPr>
                <w:rFonts w:ascii="Arial" w:hAnsi="Arial" w:cs="Arial"/>
                <w:b/>
                <w:sz w:val="20"/>
              </w:rPr>
              <w:t xml:space="preserve"> lập</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734ADF" w:rsidP="00C728F9">
            <w:pPr>
              <w:spacing w:before="120"/>
              <w:jc w:val="center"/>
              <w:rPr>
                <w:rFonts w:ascii="Arial" w:hAnsi="Arial" w:cs="Arial"/>
                <w:b/>
                <w:sz w:val="20"/>
              </w:rPr>
            </w:pPr>
            <w:r w:rsidRPr="00936D04">
              <w:rPr>
                <w:rFonts w:ascii="Arial" w:hAnsi="Arial" w:cs="Arial"/>
                <w:b/>
                <w:sz w:val="20"/>
                <w:lang w:val="en-US"/>
              </w:rPr>
              <w:t>Số</w:t>
            </w:r>
            <w:r w:rsidR="00947C1B" w:rsidRPr="00936D04">
              <w:rPr>
                <w:rFonts w:ascii="Arial" w:hAnsi="Arial" w:cs="Arial"/>
                <w:b/>
                <w:sz w:val="20"/>
              </w:rPr>
              <w:t xml:space="preserve"> bản lập</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Trách nhiệm lập</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Nơi nhận</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Ghi chú</w:t>
            </w: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734ADF" w:rsidP="00C728F9">
            <w:pPr>
              <w:spacing w:before="120"/>
              <w:jc w:val="center"/>
              <w:rPr>
                <w:rFonts w:ascii="Arial" w:hAnsi="Arial" w:cs="Arial"/>
                <w:b/>
                <w:sz w:val="20"/>
                <w:lang w:val="en-US"/>
              </w:rPr>
            </w:pPr>
            <w:r w:rsidRPr="00936D04">
              <w:rPr>
                <w:rFonts w:ascii="Arial" w:hAnsi="Arial" w:cs="Arial"/>
                <w:b/>
                <w:sz w:val="20"/>
                <w:lang w:val="en-US"/>
              </w:rPr>
              <w:t>1</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2</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3</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4</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5</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6</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7</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8</w:t>
            </w: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23557" w:rsidP="00C728F9">
            <w:pPr>
              <w:spacing w:before="120"/>
              <w:rPr>
                <w:rFonts w:ascii="Arial" w:hAnsi="Arial" w:cs="Arial"/>
                <w:b/>
                <w:sz w:val="20"/>
              </w:rPr>
            </w:pPr>
            <w:r w:rsidRPr="00936D04">
              <w:rPr>
                <w:rFonts w:ascii="Arial" w:hAnsi="Arial" w:cs="Arial"/>
                <w:b/>
                <w:sz w:val="20"/>
              </w:rPr>
              <w:t>Mẫu</w:t>
            </w:r>
            <w:r w:rsidR="00947C1B" w:rsidRPr="00936D04">
              <w:rPr>
                <w:rFonts w:ascii="Arial" w:hAnsi="Arial" w:cs="Arial"/>
                <w:b/>
                <w:sz w:val="20"/>
              </w:rPr>
              <w:t xml:space="preserve"> biểu </w:t>
            </w:r>
            <w:r w:rsidR="00734ADF" w:rsidRPr="00936D04">
              <w:rPr>
                <w:rFonts w:ascii="Arial" w:hAnsi="Arial" w:cs="Arial"/>
                <w:b/>
                <w:sz w:val="20"/>
                <w:lang w:val="en-US"/>
              </w:rPr>
              <w:t>liên</w:t>
            </w:r>
            <w:r w:rsidR="00947C1B" w:rsidRPr="00936D04">
              <w:rPr>
                <w:rFonts w:ascii="Arial" w:hAnsi="Arial" w:cs="Arial"/>
                <w:b/>
                <w:sz w:val="20"/>
              </w:rPr>
              <w:t xml:space="preserve"> quan đến đơn vị, ng</w:t>
            </w:r>
            <w:r w:rsidR="00222418" w:rsidRPr="00936D04">
              <w:rPr>
                <w:rFonts w:ascii="Arial" w:hAnsi="Arial" w:cs="Arial"/>
                <w:b/>
                <w:sz w:val="20"/>
              </w:rPr>
              <w:t>ườ</w:t>
            </w:r>
            <w:r w:rsidR="00947C1B" w:rsidRPr="00936D04">
              <w:rPr>
                <w:rFonts w:ascii="Arial" w:hAnsi="Arial" w:cs="Arial"/>
                <w:b/>
                <w:sz w:val="20"/>
              </w:rPr>
              <w:t>i tham gia</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Tờ khai tham gia, điều chỉnh thông tin BHXH, BHYT</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TK1-TS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Người tham gia</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Tờ khai đơn vị tham gia, điều chỉnh BHXH, BHYT</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TK3-TS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Khi </w:t>
            </w:r>
            <w:r w:rsidR="00734ADF" w:rsidRPr="00936D04">
              <w:rPr>
                <w:rFonts w:ascii="Arial" w:hAnsi="Arial" w:cs="Arial"/>
                <w:sz w:val="20"/>
              </w:rPr>
              <w:t>có</w:t>
            </w:r>
            <w:r w:rsidRPr="00936D04">
              <w:rPr>
                <w:rFonts w:ascii="Arial" w:hAnsi="Arial" w:cs="Arial"/>
                <w:sz w:val="20"/>
              </w:rPr>
              <w:t xml:space="preserve">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Đơn vị</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Bảng kê thông tin</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D01-TS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Đơn vị</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Danh sách lao động tham gia BHXH, BHYT, BHTN, BHTNLĐ-BHN</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D02-TS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Đơn vị</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Danh sách người chỉ tham gia BHYT</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D03-TS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Đơn vị, UBND xã, đại lý thu</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Cơ quan BHXH, cơ quan QL đối tượng</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Danh sách người tham gia BHXH tự nguyện</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D05-TS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A53B63" w:rsidP="00C728F9">
            <w:pPr>
              <w:spacing w:before="120"/>
              <w:jc w:val="center"/>
              <w:rPr>
                <w:rFonts w:ascii="Arial" w:hAnsi="Arial" w:cs="Arial"/>
                <w:sz w:val="20"/>
              </w:rPr>
            </w:pPr>
            <w:r w:rsidRPr="00936D04">
              <w:rPr>
                <w:rFonts w:ascii="Arial" w:hAnsi="Arial" w:cs="Arial"/>
                <w:sz w:val="20"/>
              </w:rPr>
              <w:t>Khi</w:t>
            </w:r>
            <w:r w:rsidR="00947C1B" w:rsidRPr="00936D04">
              <w:rPr>
                <w:rFonts w:ascii="Arial" w:hAnsi="Arial" w:cs="Arial"/>
                <w:sz w:val="20"/>
              </w:rPr>
              <w:t xml:space="preserve">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Đại lý thu</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II</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A53B63" w:rsidP="00C728F9">
            <w:pPr>
              <w:spacing w:before="120"/>
              <w:rPr>
                <w:rFonts w:ascii="Arial" w:hAnsi="Arial" w:cs="Arial"/>
                <w:b/>
                <w:sz w:val="20"/>
              </w:rPr>
            </w:pPr>
            <w:r w:rsidRPr="00936D04">
              <w:rPr>
                <w:rFonts w:ascii="Arial" w:hAnsi="Arial" w:cs="Arial"/>
                <w:b/>
                <w:sz w:val="20"/>
              </w:rPr>
              <w:t>Mẫu</w:t>
            </w:r>
            <w:r w:rsidR="00947C1B" w:rsidRPr="00936D04">
              <w:rPr>
                <w:rFonts w:ascii="Arial" w:hAnsi="Arial" w:cs="Arial"/>
                <w:b/>
                <w:sz w:val="20"/>
              </w:rPr>
              <w:t xml:space="preserve"> biểu nghiệp vụ trong Ngành</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Tổng hợp </w:t>
            </w:r>
            <w:r w:rsidR="00A53B63" w:rsidRPr="00936D04">
              <w:rPr>
                <w:rFonts w:ascii="Arial" w:hAnsi="Arial" w:cs="Arial"/>
                <w:sz w:val="20"/>
                <w:lang w:val="en-US"/>
              </w:rPr>
              <w:t>d</w:t>
            </w:r>
            <w:r w:rsidRPr="00936D04">
              <w:rPr>
                <w:rFonts w:ascii="Arial" w:hAnsi="Arial" w:cs="Arial"/>
                <w:sz w:val="20"/>
              </w:rPr>
              <w:t>anh sách lao động tham gia BHXH, BHYT, BHTN, BHTNLĐ-BNN</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D02a-TS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Lưu</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Tổng hợp danh sách người chỉ tham gia BHYT</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D03a-TS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Qu</w:t>
            </w:r>
            <w:r w:rsidR="00A53B63" w:rsidRPr="00936D04">
              <w:rPr>
                <w:rFonts w:ascii="Arial" w:hAnsi="Arial" w:cs="Arial"/>
                <w:sz w:val="20"/>
                <w:lang w:val="en-US"/>
              </w:rPr>
              <w:t>ả</w:t>
            </w:r>
            <w:r w:rsidRPr="00936D04">
              <w:rPr>
                <w:rFonts w:ascii="Arial" w:hAnsi="Arial" w:cs="Arial"/>
                <w:sz w:val="20"/>
              </w:rPr>
              <w:t>n lý thu</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Lưu</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 xml:space="preserve">Danh sách </w:t>
            </w:r>
            <w:r w:rsidR="00222418" w:rsidRPr="00936D04">
              <w:rPr>
                <w:rFonts w:ascii="Arial" w:hAnsi="Arial" w:cs="Arial"/>
                <w:sz w:val="20"/>
              </w:rPr>
              <w:t>đơn vị</w:t>
            </w:r>
            <w:r w:rsidRPr="00936D04">
              <w:rPr>
                <w:rFonts w:ascii="Arial" w:hAnsi="Arial" w:cs="Arial"/>
                <w:sz w:val="20"/>
              </w:rPr>
              <w:t xml:space="preserve"> Thuế quản lý chưa tham gia BHXH, BHYT, BHTN, BHTNLĐ, B</w:t>
            </w:r>
            <w:r w:rsidR="00A53B63" w:rsidRPr="00936D04">
              <w:rPr>
                <w:rFonts w:ascii="Arial" w:hAnsi="Arial" w:cs="Arial"/>
                <w:sz w:val="20"/>
                <w:lang w:val="en-US"/>
              </w:rPr>
              <w:t>NN</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D04a-TS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A53B63" w:rsidP="00C728F9">
            <w:pPr>
              <w:spacing w:before="120"/>
              <w:jc w:val="center"/>
              <w:rPr>
                <w:rFonts w:ascii="Arial" w:hAnsi="Arial" w:cs="Arial"/>
                <w:sz w:val="20"/>
              </w:rPr>
            </w:pPr>
            <w:r w:rsidRPr="00936D04">
              <w:rPr>
                <w:rFonts w:ascii="Arial" w:hAnsi="Arial" w:cs="Arial"/>
                <w:sz w:val="20"/>
              </w:rPr>
              <w:t>Khi</w:t>
            </w:r>
            <w:r w:rsidR="00947C1B" w:rsidRPr="00936D04">
              <w:rPr>
                <w:rFonts w:ascii="Arial" w:hAnsi="Arial" w:cs="Arial"/>
                <w:sz w:val="20"/>
              </w:rPr>
              <w:t xml:space="preserve"> c</w:t>
            </w:r>
            <w:r w:rsidRPr="00936D04">
              <w:rPr>
                <w:rFonts w:ascii="Arial" w:hAnsi="Arial" w:cs="Arial"/>
                <w:sz w:val="20"/>
                <w:lang w:val="en-US"/>
              </w:rPr>
              <w:t>ó</w:t>
            </w:r>
            <w:r w:rsidR="00947C1B" w:rsidRPr="00936D04">
              <w:rPr>
                <w:rFonts w:ascii="Arial" w:hAnsi="Arial" w:cs="Arial"/>
                <w:sz w:val="20"/>
              </w:rPr>
              <w:t xml:space="preserve">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Khai thác&amp;TN</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Danh sách </w:t>
            </w:r>
            <w:r w:rsidR="00222418" w:rsidRPr="00936D04">
              <w:rPr>
                <w:rFonts w:ascii="Arial" w:hAnsi="Arial" w:cs="Arial"/>
                <w:sz w:val="20"/>
              </w:rPr>
              <w:t>đơn vị</w:t>
            </w:r>
            <w:r w:rsidRPr="00936D04">
              <w:rPr>
                <w:rFonts w:ascii="Arial" w:hAnsi="Arial" w:cs="Arial"/>
                <w:sz w:val="20"/>
              </w:rPr>
              <w:t xml:space="preserve"> BHXH đang quản lý chưa tham gia tham gia BHXH, BHYT, BHTN, BHTNLĐ, BNN đầy đủ cho người lao động</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D04b-TS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A53B63" w:rsidP="00C728F9">
            <w:pPr>
              <w:spacing w:before="120"/>
              <w:jc w:val="center"/>
              <w:rPr>
                <w:rFonts w:ascii="Arial" w:hAnsi="Arial" w:cs="Arial"/>
                <w:sz w:val="20"/>
              </w:rPr>
            </w:pPr>
            <w:r w:rsidRPr="00936D04">
              <w:rPr>
                <w:rFonts w:ascii="Arial" w:hAnsi="Arial" w:cs="Arial"/>
                <w:sz w:val="20"/>
              </w:rPr>
              <w:t>Khi</w:t>
            </w:r>
            <w:r w:rsidR="00947C1B" w:rsidRPr="00936D04">
              <w:rPr>
                <w:rFonts w:ascii="Arial" w:hAnsi="Arial" w:cs="Arial"/>
                <w:sz w:val="20"/>
              </w:rPr>
              <w:t xml:space="preserve">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Danh sách đơn vị giải thể, phá sản, bị thu h</w:t>
            </w:r>
            <w:r w:rsidR="00000012" w:rsidRPr="00936D04">
              <w:rPr>
                <w:rFonts w:ascii="Arial" w:hAnsi="Arial" w:cs="Arial"/>
                <w:sz w:val="20"/>
                <w:lang w:val="en-US"/>
              </w:rPr>
              <w:t>ồ</w:t>
            </w:r>
            <w:r w:rsidRPr="00936D04">
              <w:rPr>
                <w:rFonts w:ascii="Arial" w:hAnsi="Arial" w:cs="Arial"/>
                <w:sz w:val="20"/>
              </w:rPr>
              <w:t xml:space="preserve">i Giấy chứng nhận </w:t>
            </w:r>
            <w:r w:rsidR="00222418" w:rsidRPr="00936D04">
              <w:rPr>
                <w:rFonts w:ascii="Arial" w:hAnsi="Arial" w:cs="Arial"/>
                <w:sz w:val="20"/>
              </w:rPr>
              <w:t>đăng ký</w:t>
            </w:r>
            <w:r w:rsidRPr="00936D04">
              <w:rPr>
                <w:rFonts w:ascii="Arial" w:hAnsi="Arial" w:cs="Arial"/>
                <w:sz w:val="20"/>
              </w:rPr>
              <w:t xml:space="preserve"> kinh doanh, ngừng hoạt động, tạm ngừng hoạt động, bỏ địa chỉ </w:t>
            </w:r>
            <w:r w:rsidR="00222418" w:rsidRPr="00936D04">
              <w:rPr>
                <w:rFonts w:ascii="Arial" w:hAnsi="Arial" w:cs="Arial"/>
                <w:sz w:val="20"/>
              </w:rPr>
              <w:t>kinh doanh</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D04</w:t>
            </w:r>
            <w:r w:rsidR="00DC09D0" w:rsidRPr="00936D04">
              <w:rPr>
                <w:rFonts w:ascii="Arial" w:hAnsi="Arial" w:cs="Arial"/>
                <w:sz w:val="20"/>
                <w:lang w:val="en-US"/>
              </w:rPr>
              <w:t>c</w:t>
            </w:r>
            <w:r w:rsidRPr="00936D04">
              <w:rPr>
                <w:rFonts w:ascii="Arial" w:hAnsi="Arial" w:cs="Arial"/>
                <w:sz w:val="20"/>
              </w:rPr>
              <w:t>-TS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Qu</w:t>
            </w:r>
            <w:r w:rsidR="00000012" w:rsidRPr="00936D04">
              <w:rPr>
                <w:rFonts w:ascii="Arial" w:hAnsi="Arial" w:cs="Arial"/>
                <w:sz w:val="20"/>
                <w:lang w:val="en-US"/>
              </w:rPr>
              <w:t>ả</w:t>
            </w:r>
            <w:r w:rsidRPr="00936D04">
              <w:rPr>
                <w:rFonts w:ascii="Arial" w:hAnsi="Arial" w:cs="Arial"/>
                <w:sz w:val="20"/>
              </w:rPr>
              <w:t>n lý thu</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Danh s</w:t>
            </w:r>
            <w:r w:rsidR="009178C3" w:rsidRPr="00936D04">
              <w:rPr>
                <w:rFonts w:ascii="Arial" w:hAnsi="Arial" w:cs="Arial"/>
                <w:sz w:val="20"/>
                <w:lang w:val="en-US"/>
              </w:rPr>
              <w:t>á</w:t>
            </w:r>
            <w:r w:rsidRPr="00936D04">
              <w:rPr>
                <w:rFonts w:ascii="Arial" w:hAnsi="Arial" w:cs="Arial"/>
                <w:sz w:val="20"/>
              </w:rPr>
              <w:t>ch đơn vị trả thu nhập theo kế hoạch thanh tra của cơ quan thuế</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D04d-TS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Khi </w:t>
            </w:r>
            <w:r w:rsidR="00734ADF" w:rsidRPr="00936D04">
              <w:rPr>
                <w:rFonts w:ascii="Arial" w:hAnsi="Arial" w:cs="Arial"/>
                <w:sz w:val="20"/>
              </w:rPr>
              <w:t>có</w:t>
            </w:r>
            <w:r w:rsidRPr="00936D04">
              <w:rPr>
                <w:rFonts w:ascii="Arial" w:hAnsi="Arial" w:cs="Arial"/>
                <w:sz w:val="20"/>
              </w:rPr>
              <w:t xml:space="preserve"> phát s</w:t>
            </w:r>
            <w:r w:rsidR="002A0831" w:rsidRPr="00936D04">
              <w:rPr>
                <w:rFonts w:ascii="Arial" w:hAnsi="Arial" w:cs="Arial"/>
                <w:sz w:val="20"/>
                <w:lang w:val="en-US"/>
              </w:rPr>
              <w:t>i</w:t>
            </w:r>
            <w:r w:rsidRPr="00936D04">
              <w:rPr>
                <w:rFonts w:ascii="Arial" w:hAnsi="Arial" w:cs="Arial"/>
                <w:sz w:val="20"/>
              </w:rPr>
              <w:t>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Quản lý thu, Khai thác&amp;TN</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Thông báo về việc đóng BHXH, BHYT, BHTN, BHTNLĐ, BNN</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D04e-TS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w:t>
            </w:r>
            <w:r w:rsidR="009178C3" w:rsidRPr="00936D04">
              <w:rPr>
                <w:rFonts w:ascii="Arial" w:hAnsi="Arial" w:cs="Arial"/>
                <w:sz w:val="20"/>
                <w:lang w:val="en-US"/>
              </w:rPr>
              <w:t>ó</w:t>
            </w:r>
            <w:r w:rsidRPr="00936D04">
              <w:rPr>
                <w:rFonts w:ascii="Arial" w:hAnsi="Arial" w:cs="Arial"/>
                <w:sz w:val="20"/>
              </w:rPr>
              <w:t xml:space="preserve">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Quản lý thu, Khai thác&amp;TN</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sz w:val="20"/>
              </w:rPr>
            </w:pPr>
            <w:r w:rsidRPr="00936D04">
              <w:rPr>
                <w:rFonts w:ascii="Arial" w:hAnsi="Arial" w:cs="Arial"/>
                <w:sz w:val="20"/>
              </w:rPr>
              <w:t>Đơn vị</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Biên bản l</w:t>
            </w:r>
            <w:r w:rsidR="009178C3" w:rsidRPr="00936D04">
              <w:rPr>
                <w:rFonts w:ascii="Arial" w:hAnsi="Arial" w:cs="Arial"/>
                <w:sz w:val="20"/>
                <w:lang w:val="en-US"/>
              </w:rPr>
              <w:t>à</w:t>
            </w:r>
            <w:r w:rsidRPr="00936D04">
              <w:rPr>
                <w:rFonts w:ascii="Arial" w:hAnsi="Arial" w:cs="Arial"/>
                <w:sz w:val="20"/>
              </w:rPr>
              <w:t>m việc về việc đóng BHXH, BHYT, BHTN, BHTNLĐ - BNN cho người lao động</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D04h-TS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w:t>
            </w:r>
            <w:r w:rsidR="009178C3" w:rsidRPr="00936D04">
              <w:rPr>
                <w:rFonts w:ascii="Arial" w:hAnsi="Arial" w:cs="Arial"/>
                <w:sz w:val="20"/>
                <w:lang w:val="en-US"/>
              </w:rPr>
              <w:t>ó</w:t>
            </w:r>
            <w:r w:rsidRPr="00936D04">
              <w:rPr>
                <w:rFonts w:ascii="Arial" w:hAnsi="Arial" w:cs="Arial"/>
                <w:sz w:val="20"/>
              </w:rPr>
              <w:t xml:space="preserve">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Khai thác&amp;TN</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Báo cáo tình hình khai thác, phát triển đối tượng của các đơn vị cùng tham gia BHXH, BHYT, BHTN, BHTNLĐ-BNN</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D04k-TS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Khai thác&amp;TN</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Danh sách đơn vị đề nghị thanh tra đột xuất</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D04m-TS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Khai thác&amp;TN</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w:t>
            </w: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18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Tổng hợp danh sách người tham gia BHXH tự nguy</w:t>
            </w:r>
            <w:r w:rsidR="009178C3" w:rsidRPr="00936D04">
              <w:rPr>
                <w:rFonts w:ascii="Arial" w:hAnsi="Arial" w:cs="Arial"/>
                <w:sz w:val="20"/>
                <w:lang w:val="en-US"/>
              </w:rPr>
              <w:t>ệ</w:t>
            </w:r>
            <w:r w:rsidRPr="00936D04">
              <w:rPr>
                <w:rFonts w:ascii="Arial" w:hAnsi="Arial" w:cs="Arial"/>
                <w:sz w:val="20"/>
              </w:rPr>
              <w:t>n</w:t>
            </w:r>
          </w:p>
        </w:tc>
        <w:tc>
          <w:tcPr>
            <w:tcW w:w="4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D05a-TS</w:t>
            </w:r>
          </w:p>
        </w:tc>
        <w:tc>
          <w:tcPr>
            <w:tcW w:w="5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Lưu</w:t>
            </w:r>
          </w:p>
        </w:tc>
        <w:tc>
          <w:tcPr>
            <w:tcW w:w="310"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Bảng tổng hợp người tham gia BHXH tự nguyện, ngân sách nhà nước hỗ trợ</w:t>
            </w:r>
          </w:p>
        </w:tc>
        <w:tc>
          <w:tcPr>
            <w:tcW w:w="44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D06-TS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6969CB" w:rsidP="00C728F9">
            <w:pPr>
              <w:spacing w:before="120"/>
              <w:jc w:val="center"/>
              <w:rPr>
                <w:rFonts w:ascii="Arial" w:hAnsi="Arial" w:cs="Arial"/>
                <w:sz w:val="20"/>
              </w:rPr>
            </w:pPr>
            <w:r w:rsidRPr="00936D04">
              <w:rPr>
                <w:rFonts w:ascii="Arial" w:hAnsi="Arial" w:cs="Arial"/>
                <w:sz w:val="20"/>
                <w:lang w:val="en-US"/>
              </w:rPr>
              <w:t>Quản</w:t>
            </w:r>
            <w:r w:rsidR="00947C1B" w:rsidRPr="00936D04">
              <w:rPr>
                <w:rFonts w:ascii="Arial" w:hAnsi="Arial" w:cs="Arial"/>
                <w:sz w:val="20"/>
              </w:rPr>
              <w:t xml:space="preserve">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Cơ quan tài chính</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13</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Danh sách người tham gia đến hạn phải đóng BHXH tự nguyện,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D08a-TS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w:t>
            </w:r>
            <w:r w:rsidR="009F621F" w:rsidRPr="00936D04">
              <w:rPr>
                <w:rFonts w:ascii="Arial" w:hAnsi="Arial" w:cs="Arial"/>
                <w:sz w:val="20"/>
                <w:lang w:val="en-US"/>
              </w:rPr>
              <w:t>ằ</w:t>
            </w:r>
            <w:r w:rsidRPr="00936D04">
              <w:rPr>
                <w:rFonts w:ascii="Arial" w:hAnsi="Arial" w:cs="Arial"/>
                <w:sz w:val="20"/>
              </w:rPr>
              <w:t>ng tháng</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Đại lý thu</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14</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Danh sách cấp sổ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D09a-TS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Đơn vị</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15</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Danh sách cấp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D10a-TS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w:t>
            </w:r>
            <w:r w:rsidR="00057DD4" w:rsidRPr="00936D04">
              <w:rPr>
                <w:rFonts w:ascii="Arial" w:hAnsi="Arial" w:cs="Arial"/>
                <w:sz w:val="20"/>
                <w:lang w:val="en-US"/>
              </w:rPr>
              <w:t>ổ</w:t>
            </w:r>
            <w:r w:rsidRPr="00936D04">
              <w:rPr>
                <w:rFonts w:ascii="Arial" w:hAnsi="Arial" w:cs="Arial"/>
                <w:sz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Đơn vị</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16</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Phi</w:t>
            </w:r>
            <w:r w:rsidR="00057DD4" w:rsidRPr="00936D04">
              <w:rPr>
                <w:rFonts w:ascii="Arial" w:hAnsi="Arial" w:cs="Arial"/>
                <w:sz w:val="20"/>
                <w:lang w:val="en-US"/>
              </w:rPr>
              <w:t>ế</w:t>
            </w:r>
            <w:r w:rsidRPr="00936D04">
              <w:rPr>
                <w:rFonts w:ascii="Arial" w:hAnsi="Arial" w:cs="Arial"/>
                <w:sz w:val="20"/>
              </w:rPr>
              <w:t>u trả hồ sơ</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C02-TS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Thu, ST, CSXH</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17</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Biên bản thẩm định số liệu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C03-TS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w:t>
            </w:r>
            <w:r w:rsidR="008923F0" w:rsidRPr="00936D04">
              <w:rPr>
                <w:rFonts w:ascii="Arial" w:hAnsi="Arial" w:cs="Arial"/>
                <w:sz w:val="20"/>
                <w:lang w:val="en-US"/>
              </w:rPr>
              <w:t>ế</w:t>
            </w:r>
            <w:r w:rsidRPr="00936D04">
              <w:rPr>
                <w:rFonts w:ascii="Arial" w:hAnsi="Arial" w:cs="Arial"/>
                <w:sz w:val="20"/>
              </w:rPr>
              <w:t xml:space="preserve"> hoạch - Tài chính</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18</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Phiếu sử dụng phôi bìa sổ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C06-TS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19</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Phiếu sử dụng phôi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C07-TS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20</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Phiếu giao nhận phôi sổ BHXH,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C08-TS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21</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Biên bản hủy sổ BHXH,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C10-TS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22</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Thông báo kết quả đóng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C12-TS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tháng</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Đơn vị</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23</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Thông báo kết quả đóng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C13-TS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w:t>
            </w:r>
            <w:r w:rsidR="00376F0B" w:rsidRPr="00936D04">
              <w:rPr>
                <w:rFonts w:ascii="Arial" w:hAnsi="Arial" w:cs="Arial"/>
                <w:sz w:val="20"/>
                <w:lang w:val="en-US"/>
              </w:rPr>
              <w:t>ổ</w:t>
            </w:r>
            <w:r w:rsidRPr="00936D04">
              <w:rPr>
                <w:rFonts w:ascii="Arial" w:hAnsi="Arial" w:cs="Arial"/>
                <w:sz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Đơn vị</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24</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Quyết định hoàn trả tiền thu BHXH,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C16-TS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Cơ quan BHXH</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Đơn vị, người tham gia</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25</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Đối chiếu biên lai thu tiền đóng BHXH tự nguyện,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w:t>
            </w:r>
            <w:r w:rsidR="00376F0B" w:rsidRPr="00936D04">
              <w:rPr>
                <w:rFonts w:ascii="Arial" w:hAnsi="Arial" w:cs="Arial"/>
                <w:sz w:val="20"/>
                <w:lang w:val="en-US"/>
              </w:rPr>
              <w:t>1</w:t>
            </w:r>
            <w:r w:rsidRPr="00936D04">
              <w:rPr>
                <w:rFonts w:ascii="Arial" w:hAnsi="Arial" w:cs="Arial"/>
                <w:sz w:val="20"/>
              </w:rPr>
              <w:t>7-TS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Đại lý, KHTC</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26</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Sổ theo dõi sử dụng phôi sổ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S04-TS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w:t>
            </w:r>
            <w:r w:rsidR="00B63A04" w:rsidRPr="00936D04">
              <w:rPr>
                <w:rFonts w:ascii="Arial" w:hAnsi="Arial" w:cs="Arial"/>
                <w:sz w:val="20"/>
                <w:lang w:val="en-US"/>
              </w:rPr>
              <w:t>ổ</w:t>
            </w:r>
            <w:r w:rsidRPr="00936D04">
              <w:rPr>
                <w:rFonts w:ascii="Arial" w:hAnsi="Arial" w:cs="Arial"/>
                <w:sz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27</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Sổ theo dõi tình hình cấp sổ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S05-TS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28</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Sổ theo dõi sử dụng phôi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S06-TS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 xml:space="preserve">Cấp Sổ, </w:t>
            </w:r>
            <w:r w:rsidR="007D3955" w:rsidRPr="00936D04">
              <w:rPr>
                <w:rFonts w:ascii="Arial" w:hAnsi="Arial" w:cs="Arial"/>
                <w:sz w:val="20"/>
              </w:rPr>
              <w:t>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29</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Sổ theo dõi chi tiết thời hạn sử dụng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S07-TS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 xml:space="preserve">Cấp </w:t>
            </w:r>
            <w:r w:rsidR="007D3955" w:rsidRPr="00936D04">
              <w:rPr>
                <w:rFonts w:ascii="Arial" w:hAnsi="Arial" w:cs="Arial"/>
                <w:sz w:val="20"/>
                <w:lang w:val="en-US"/>
              </w:rPr>
              <w:t>Sổ</w:t>
            </w:r>
            <w:r w:rsidRPr="00936D04">
              <w:rPr>
                <w:rFonts w:ascii="Arial" w:hAnsi="Arial" w:cs="Arial"/>
                <w:sz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30</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Báo cáo chỉ tiêu quản lý thu; cấp s</w:t>
            </w:r>
            <w:r w:rsidR="007D3955" w:rsidRPr="00936D04">
              <w:rPr>
                <w:rFonts w:ascii="Arial" w:hAnsi="Arial" w:cs="Arial"/>
                <w:sz w:val="20"/>
                <w:lang w:val="en-US"/>
              </w:rPr>
              <w:t>ổ</w:t>
            </w:r>
            <w:r w:rsidRPr="00936D04">
              <w:rPr>
                <w:rFonts w:ascii="Arial" w:hAnsi="Arial" w:cs="Arial"/>
                <w:sz w:val="20"/>
              </w:rPr>
              <w:t xml:space="preserve"> BHXH,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B01-TS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tháng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QL Thu; 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31</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Báo cáo tình hình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B02a-TS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quý,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32</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Báo cáo tổng hợp tình hình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B02b-TS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quý,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33</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Báo cáo chi tiết đơn vị nợ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B03-TS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w:t>
            </w:r>
            <w:r w:rsidR="00D512AC" w:rsidRPr="00936D04">
              <w:rPr>
                <w:rFonts w:ascii="Arial" w:hAnsi="Arial" w:cs="Arial"/>
                <w:sz w:val="20"/>
                <w:lang w:val="en-US"/>
              </w:rPr>
              <w:t>ằ</w:t>
            </w:r>
            <w:r w:rsidRPr="00936D04">
              <w:rPr>
                <w:rFonts w:ascii="Arial" w:hAnsi="Arial" w:cs="Arial"/>
                <w:sz w:val="20"/>
              </w:rPr>
              <w:t>ng tháng</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nợ</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34</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lang w:val="en-US"/>
              </w:rPr>
            </w:pPr>
            <w:r w:rsidRPr="00936D04">
              <w:rPr>
                <w:rFonts w:ascii="Arial" w:hAnsi="Arial" w:cs="Arial"/>
                <w:sz w:val="20"/>
              </w:rPr>
              <w:t>Báo cáo tình hình nợ của các đơn vị cùng tham gia BHXH, BHYT, BHTN, BHTNL</w:t>
            </w:r>
            <w:r w:rsidR="00EA13C3" w:rsidRPr="00936D04">
              <w:rPr>
                <w:rFonts w:ascii="Arial" w:hAnsi="Arial" w:cs="Arial"/>
                <w:sz w:val="20"/>
                <w:lang w:val="en-US"/>
              </w:rPr>
              <w:t>Đ</w:t>
            </w:r>
            <w:r w:rsidR="002A0831" w:rsidRPr="00936D04">
              <w:rPr>
                <w:rFonts w:ascii="Arial" w:hAnsi="Arial" w:cs="Arial"/>
                <w:sz w:val="20"/>
                <w:lang w:val="en-US"/>
              </w:rPr>
              <w:t>-BNN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B03a-TS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quý,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nợ</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35</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Danh sách truy thu cộng n</w:t>
            </w:r>
            <w:r w:rsidR="00EA13C3" w:rsidRPr="00936D04">
              <w:rPr>
                <w:rFonts w:ascii="Arial" w:hAnsi="Arial" w:cs="Arial"/>
                <w:sz w:val="20"/>
                <w:lang w:val="en-US"/>
              </w:rPr>
              <w:t>ố</w:t>
            </w:r>
            <w:r w:rsidRPr="00936D04">
              <w:rPr>
                <w:rFonts w:ascii="Arial" w:hAnsi="Arial" w:cs="Arial"/>
                <w:sz w:val="20"/>
              </w:rPr>
              <w:t>i thời gian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B04a-TS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w:t>
            </w:r>
            <w:r w:rsidR="00DA3F47" w:rsidRPr="00936D04">
              <w:rPr>
                <w:rFonts w:ascii="Arial" w:hAnsi="Arial" w:cs="Arial"/>
                <w:sz w:val="20"/>
                <w:lang w:val="en-US"/>
              </w:rPr>
              <w:t>ả</w:t>
            </w:r>
            <w:r w:rsidRPr="00936D04">
              <w:rPr>
                <w:rFonts w:ascii="Arial" w:hAnsi="Arial" w:cs="Arial"/>
                <w:sz w:val="20"/>
              </w:rPr>
              <w:t>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36</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Tổng hợp danh sách truy thu cộng nối thời gian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B04b-TS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w:t>
            </w:r>
            <w:r w:rsidR="00BC0C06" w:rsidRPr="00936D04">
              <w:rPr>
                <w:rFonts w:ascii="Arial" w:hAnsi="Arial" w:cs="Arial"/>
                <w:sz w:val="20"/>
                <w:lang w:val="en-US"/>
              </w:rPr>
              <w:t>ả</w:t>
            </w:r>
            <w:r w:rsidRPr="00936D04">
              <w:rPr>
                <w:rFonts w:ascii="Arial" w:hAnsi="Arial" w:cs="Arial"/>
                <w:sz w:val="20"/>
              </w:rPr>
              <w:t>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37</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Tổng hợp danh sách cộng nối thời gian tham gia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B04</w:t>
            </w:r>
            <w:r w:rsidR="00DA3F47" w:rsidRPr="00936D04">
              <w:rPr>
                <w:rFonts w:ascii="Arial" w:hAnsi="Arial" w:cs="Arial"/>
                <w:sz w:val="20"/>
                <w:lang w:val="en-US"/>
              </w:rPr>
              <w:t>c</w:t>
            </w:r>
            <w:r w:rsidRPr="00936D04">
              <w:rPr>
                <w:rFonts w:ascii="Arial" w:hAnsi="Arial" w:cs="Arial"/>
                <w:sz w:val="20"/>
              </w:rPr>
              <w:t>-TS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w:t>
            </w:r>
            <w:r w:rsidR="00DA3F47" w:rsidRPr="00936D04">
              <w:rPr>
                <w:rFonts w:ascii="Arial" w:hAnsi="Arial" w:cs="Arial"/>
                <w:sz w:val="20"/>
                <w:lang w:val="en-US"/>
              </w:rPr>
              <w:t>ổ</w:t>
            </w:r>
            <w:r w:rsidRPr="00936D04">
              <w:rPr>
                <w:rFonts w:ascii="Arial" w:hAnsi="Arial" w:cs="Arial"/>
                <w:sz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38</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Bảng tổng hợp s</w:t>
            </w:r>
            <w:r w:rsidR="00DA3F47" w:rsidRPr="00936D04">
              <w:rPr>
                <w:rFonts w:ascii="Arial" w:hAnsi="Arial" w:cs="Arial"/>
                <w:sz w:val="20"/>
                <w:lang w:val="en-US"/>
              </w:rPr>
              <w:t>ố</w:t>
            </w:r>
            <w:r w:rsidRPr="00936D04">
              <w:rPr>
                <w:rFonts w:ascii="Arial" w:hAnsi="Arial" w:cs="Arial"/>
                <w:sz w:val="20"/>
              </w:rPr>
              <w:t xml:space="preserve"> </w:t>
            </w:r>
            <w:r w:rsidR="007D3955" w:rsidRPr="00936D04">
              <w:rPr>
                <w:rFonts w:ascii="Arial" w:hAnsi="Arial" w:cs="Arial"/>
                <w:sz w:val="20"/>
              </w:rPr>
              <w:t>thẻ</w:t>
            </w:r>
            <w:r w:rsidRPr="00936D04">
              <w:rPr>
                <w:rFonts w:ascii="Arial" w:hAnsi="Arial" w:cs="Arial"/>
                <w:sz w:val="20"/>
              </w:rPr>
              <w:t xml:space="preserve"> và số phải thu theo nơi đăng ký khám chữa bệnh ban đầu</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B05-TS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w:t>
            </w:r>
            <w:r w:rsidR="00DA3F47" w:rsidRPr="00936D04">
              <w:rPr>
                <w:rFonts w:ascii="Arial" w:hAnsi="Arial" w:cs="Arial"/>
                <w:sz w:val="20"/>
                <w:lang w:val="en-US"/>
              </w:rPr>
              <w:t>ả</w:t>
            </w:r>
            <w:r w:rsidRPr="00936D04">
              <w:rPr>
                <w:rFonts w:ascii="Arial" w:hAnsi="Arial" w:cs="Arial"/>
                <w:sz w:val="20"/>
              </w:rPr>
              <w:t>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Giám định BHYT, KHTC</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39</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Báo cáo tình hình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B06-TS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tháng</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40</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Kế hoạch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K01-TS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r w:rsidR="009178C3" w:rsidRPr="00936D04">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41</w:t>
            </w:r>
          </w:p>
        </w:tc>
        <w:tc>
          <w:tcPr>
            <w:tcW w:w="1845"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rPr>
                <w:rFonts w:ascii="Arial" w:hAnsi="Arial" w:cs="Arial"/>
                <w:sz w:val="20"/>
              </w:rPr>
            </w:pPr>
            <w:r w:rsidRPr="00936D04">
              <w:rPr>
                <w:rFonts w:ascii="Arial" w:hAnsi="Arial" w:cs="Arial"/>
                <w:sz w:val="20"/>
              </w:rPr>
              <w:t>Kế hoạch sử dụng phôi sổ BHXH,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K02-TS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Hằng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9178C3" w:rsidRPr="00936D04" w:rsidRDefault="009178C3" w:rsidP="00C728F9">
            <w:pPr>
              <w:spacing w:before="120"/>
              <w:jc w:val="center"/>
              <w:rPr>
                <w:rFonts w:ascii="Arial" w:hAnsi="Arial" w:cs="Arial"/>
                <w:sz w:val="20"/>
              </w:rPr>
            </w:pPr>
            <w:r w:rsidRPr="00936D04">
              <w:rPr>
                <w:rFonts w:ascii="Arial" w:hAnsi="Arial" w:cs="Arial"/>
                <w:sz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178C3" w:rsidRPr="00936D04" w:rsidRDefault="009178C3" w:rsidP="00C728F9">
            <w:pPr>
              <w:spacing w:before="120"/>
              <w:jc w:val="center"/>
              <w:rPr>
                <w:rFonts w:ascii="Arial" w:hAnsi="Arial" w:cs="Arial"/>
                <w:sz w:val="20"/>
              </w:rPr>
            </w:pPr>
          </w:p>
        </w:tc>
      </w:tr>
    </w:tbl>
    <w:p w:rsidR="003A4ACC" w:rsidRPr="00936D04" w:rsidRDefault="003A4ACC" w:rsidP="00C728F9">
      <w:pPr>
        <w:spacing w:before="120"/>
        <w:rPr>
          <w:rFonts w:ascii="Arial" w:hAnsi="Arial" w:cs="Arial"/>
          <w:sz w:val="20"/>
        </w:rPr>
        <w:sectPr w:rsidR="003A4ACC" w:rsidRPr="00936D04" w:rsidSect="00880C43">
          <w:pgSz w:w="15840" w:h="12240" w:orient="landscape"/>
          <w:pgMar w:top="1797" w:right="1440" w:bottom="1797" w:left="1440" w:header="0" w:footer="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BB574C" w:rsidRPr="00936D04">
        <w:tc>
          <w:tcPr>
            <w:tcW w:w="5388" w:type="dxa"/>
          </w:tcPr>
          <w:p w:rsidR="00BB574C" w:rsidRPr="00936D04" w:rsidRDefault="00BB574C" w:rsidP="00C728F9">
            <w:pPr>
              <w:spacing w:before="120"/>
              <w:jc w:val="right"/>
              <w:rPr>
                <w:rFonts w:ascii="Arial" w:hAnsi="Arial" w:cs="Arial"/>
                <w:sz w:val="20"/>
                <w:lang w:val="en-US"/>
              </w:rPr>
            </w:pPr>
          </w:p>
        </w:tc>
        <w:tc>
          <w:tcPr>
            <w:tcW w:w="3474" w:type="dxa"/>
          </w:tcPr>
          <w:p w:rsidR="00BB574C" w:rsidRPr="00936D04" w:rsidRDefault="00BB574C" w:rsidP="00C728F9">
            <w:pPr>
              <w:spacing w:before="120"/>
              <w:jc w:val="center"/>
              <w:rPr>
                <w:rFonts w:ascii="Arial" w:hAnsi="Arial" w:cs="Arial"/>
                <w:sz w:val="16"/>
                <w:szCs w:val="16"/>
                <w:lang w:val="en-US"/>
              </w:rPr>
            </w:pPr>
            <w:r w:rsidRPr="00936D04">
              <w:rPr>
                <w:rFonts w:ascii="Arial" w:hAnsi="Arial" w:cs="Arial"/>
                <w:sz w:val="16"/>
                <w:szCs w:val="16"/>
              </w:rPr>
              <w:t>M</w:t>
            </w:r>
            <w:r w:rsidRPr="00936D04">
              <w:rPr>
                <w:rFonts w:ascii="Arial" w:hAnsi="Arial" w:cs="Arial"/>
                <w:sz w:val="16"/>
                <w:szCs w:val="16"/>
                <w:lang w:val="en-US"/>
              </w:rPr>
              <w:t>ẫ</w:t>
            </w:r>
            <w:r w:rsidRPr="00936D04">
              <w:rPr>
                <w:rFonts w:ascii="Arial" w:hAnsi="Arial" w:cs="Arial"/>
                <w:sz w:val="16"/>
                <w:szCs w:val="16"/>
              </w:rPr>
              <w:t>u TK1-TS</w:t>
            </w:r>
            <w:r w:rsidRPr="00936D04">
              <w:rPr>
                <w:rFonts w:ascii="Arial" w:hAnsi="Arial" w:cs="Arial"/>
                <w:sz w:val="16"/>
                <w:szCs w:val="16"/>
                <w:lang w:val="en-US"/>
              </w:rPr>
              <w:br/>
            </w:r>
            <w:r w:rsidRPr="00936D04">
              <w:rPr>
                <w:rFonts w:ascii="Arial" w:hAnsi="Arial" w:cs="Arial"/>
                <w:i/>
                <w:sz w:val="16"/>
                <w:szCs w:val="16"/>
              </w:rPr>
              <w:t>(Ban hành kèm theo QĐ số: 595/QĐ-BHXH</w:t>
            </w:r>
            <w:r w:rsidRPr="00936D04">
              <w:rPr>
                <w:rFonts w:ascii="Arial" w:hAnsi="Arial" w:cs="Arial"/>
                <w:i/>
                <w:sz w:val="16"/>
                <w:szCs w:val="16"/>
                <w:lang w:val="en-US"/>
              </w:rPr>
              <w:t xml:space="preserve">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BB574C" w:rsidRPr="00936D04">
        <w:tc>
          <w:tcPr>
            <w:tcW w:w="3332" w:type="dxa"/>
            <w:shd w:val="clear" w:color="auto" w:fill="auto"/>
          </w:tcPr>
          <w:p w:rsidR="00BB574C" w:rsidRPr="00936D04" w:rsidRDefault="00BB574C" w:rsidP="00C728F9">
            <w:pPr>
              <w:spacing w:before="120"/>
              <w:jc w:val="center"/>
              <w:rPr>
                <w:rFonts w:ascii="Arial" w:hAnsi="Arial" w:cs="Arial"/>
                <w:b/>
                <w:bCs/>
                <w:sz w:val="20"/>
                <w:szCs w:val="20"/>
              </w:rPr>
            </w:pPr>
            <w:r w:rsidRPr="00936D04">
              <w:rPr>
                <w:rFonts w:ascii="Arial" w:hAnsi="Arial" w:cs="Arial"/>
                <w:b/>
                <w:bCs/>
                <w:sz w:val="20"/>
                <w:szCs w:val="20"/>
                <w:lang w:val="en-US"/>
              </w:rPr>
              <w:t>BẢO HIỂM XÃ HỘI VIỆT NAM</w:t>
            </w:r>
            <w:r w:rsidRPr="00936D04">
              <w:rPr>
                <w:rFonts w:ascii="Arial" w:hAnsi="Arial" w:cs="Arial"/>
                <w:b/>
                <w:bCs/>
                <w:sz w:val="20"/>
                <w:szCs w:val="20"/>
              </w:rPr>
              <w:br/>
              <w:t>-------</w:t>
            </w:r>
          </w:p>
        </w:tc>
        <w:tc>
          <w:tcPr>
            <w:tcW w:w="5509" w:type="dxa"/>
            <w:shd w:val="clear" w:color="auto" w:fill="auto"/>
          </w:tcPr>
          <w:p w:rsidR="00BB574C" w:rsidRPr="00936D04" w:rsidRDefault="00BB574C" w:rsidP="00C728F9">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bl>
    <w:p w:rsidR="00BB574C" w:rsidRPr="00936D04" w:rsidRDefault="00BB574C" w:rsidP="00C728F9">
      <w:pPr>
        <w:spacing w:before="120"/>
        <w:jc w:val="right"/>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TỜ KHAI</w:t>
      </w:r>
      <w:r w:rsidR="00DA3F47" w:rsidRPr="00936D04">
        <w:rPr>
          <w:rFonts w:ascii="Arial" w:hAnsi="Arial" w:cs="Arial"/>
          <w:b/>
          <w:sz w:val="20"/>
          <w:lang w:val="en-US"/>
        </w:rPr>
        <w:br/>
      </w:r>
      <w:r w:rsidRPr="00936D04">
        <w:rPr>
          <w:rFonts w:ascii="Arial" w:hAnsi="Arial" w:cs="Arial"/>
          <w:b/>
          <w:sz w:val="20"/>
        </w:rPr>
        <w:t>THAM GIA, ĐIỀU CHỈNH THÔNG TIN BẢO HIỂM XÃ HỘI, BẢO HI</w:t>
      </w:r>
      <w:r w:rsidR="00626BF7" w:rsidRPr="00936D04">
        <w:rPr>
          <w:rFonts w:ascii="Arial" w:hAnsi="Arial" w:cs="Arial"/>
          <w:b/>
          <w:sz w:val="20"/>
          <w:lang w:val="en-US"/>
        </w:rPr>
        <w:t>Ể</w:t>
      </w:r>
      <w:r w:rsidRPr="00936D04">
        <w:rPr>
          <w:rFonts w:ascii="Arial" w:hAnsi="Arial" w:cs="Arial"/>
          <w:b/>
          <w:sz w:val="20"/>
        </w:rPr>
        <w:t>M Y TẾ</w:t>
      </w:r>
    </w:p>
    <w:p w:rsidR="00947C1B" w:rsidRPr="00936D04" w:rsidRDefault="00BB574C" w:rsidP="00C728F9">
      <w:pPr>
        <w:spacing w:before="120"/>
        <w:jc w:val="center"/>
        <w:rPr>
          <w:rFonts w:ascii="Arial" w:hAnsi="Arial" w:cs="Arial"/>
          <w:sz w:val="20"/>
        </w:rPr>
      </w:pPr>
      <w:r w:rsidRPr="00936D04">
        <w:rPr>
          <w:rFonts w:ascii="Arial" w:hAnsi="Arial" w:cs="Arial"/>
          <w:sz w:val="20"/>
        </w:rPr>
        <w:t>Kính gửi: ........................................................................</w:t>
      </w:r>
      <w:r w:rsidR="00222418" w:rsidRPr="00936D04">
        <w:rPr>
          <w:rFonts w:ascii="Arial" w:hAnsi="Arial" w:cs="Arial"/>
          <w:sz w:val="20"/>
        </w:rPr>
        <w:t xml:space="preserve"> </w:t>
      </w:r>
    </w:p>
    <w:p w:rsidR="00947C1B" w:rsidRPr="00936D04" w:rsidRDefault="00947C1B" w:rsidP="00C728F9">
      <w:pPr>
        <w:spacing w:before="120"/>
        <w:rPr>
          <w:rFonts w:ascii="Arial" w:hAnsi="Arial" w:cs="Arial"/>
          <w:b/>
          <w:sz w:val="20"/>
        </w:rPr>
      </w:pPr>
      <w:r w:rsidRPr="00936D04">
        <w:rPr>
          <w:rFonts w:ascii="Arial" w:hAnsi="Arial" w:cs="Arial"/>
          <w:b/>
          <w:sz w:val="20"/>
        </w:rPr>
        <w:t>I.</w:t>
      </w:r>
      <w:r w:rsidR="00222418" w:rsidRPr="00936D04">
        <w:rPr>
          <w:rFonts w:ascii="Arial" w:hAnsi="Arial" w:cs="Arial"/>
          <w:b/>
          <w:sz w:val="20"/>
        </w:rPr>
        <w:t xml:space="preserve"> </w:t>
      </w:r>
      <w:r w:rsidRPr="00936D04">
        <w:rPr>
          <w:rFonts w:ascii="Arial" w:hAnsi="Arial" w:cs="Arial"/>
          <w:b/>
          <w:sz w:val="20"/>
        </w:rPr>
        <w:t>Phần kê khai bắt buộc</w:t>
      </w:r>
    </w:p>
    <w:p w:rsidR="00947C1B" w:rsidRPr="00936D04" w:rsidRDefault="00BB574C" w:rsidP="00C728F9">
      <w:pPr>
        <w:spacing w:before="120"/>
        <w:rPr>
          <w:rFonts w:ascii="Arial" w:hAnsi="Arial" w:cs="Arial"/>
          <w:sz w:val="20"/>
        </w:rPr>
      </w:pPr>
      <w:r w:rsidRPr="00936D04">
        <w:rPr>
          <w:rFonts w:ascii="Arial" w:hAnsi="Arial" w:cs="Arial"/>
          <w:sz w:val="20"/>
        </w:rPr>
        <w:t>[01</w:t>
      </w:r>
      <w:r w:rsidR="00A212CE" w:rsidRPr="00936D04">
        <w:rPr>
          <w:rFonts w:ascii="Arial" w:hAnsi="Arial" w:cs="Arial"/>
          <w:sz w:val="20"/>
        </w:rPr>
        <w:t>].</w:t>
      </w:r>
      <w:r w:rsidRPr="00936D04">
        <w:rPr>
          <w:rFonts w:ascii="Arial" w:hAnsi="Arial" w:cs="Arial"/>
          <w:sz w:val="20"/>
        </w:rPr>
        <w:t xml:space="preserve"> Họ và tên (viết chữ in hoa):................................................................</w:t>
      </w:r>
      <w:r w:rsidRPr="00936D04">
        <w:rPr>
          <w:rFonts w:ascii="Arial" w:hAnsi="Arial" w:cs="Arial"/>
          <w:sz w:val="20"/>
          <w:lang w:val="en-US"/>
        </w:rPr>
        <w:t>..............................</w:t>
      </w:r>
      <w:r w:rsidRPr="00936D04">
        <w:rPr>
          <w:rFonts w:ascii="Arial" w:hAnsi="Arial" w:cs="Arial"/>
          <w:sz w:val="20"/>
        </w:rPr>
        <w:t>..</w:t>
      </w:r>
      <w:r w:rsidR="00222418" w:rsidRPr="00936D04">
        <w:rPr>
          <w:rFonts w:ascii="Arial" w:hAnsi="Arial" w:cs="Arial"/>
          <w:sz w:val="20"/>
        </w:rPr>
        <w:t xml:space="preserve"> </w:t>
      </w:r>
    </w:p>
    <w:p w:rsidR="00947C1B" w:rsidRPr="00936D04" w:rsidRDefault="00947C1B" w:rsidP="00C728F9">
      <w:pPr>
        <w:spacing w:before="120"/>
        <w:rPr>
          <w:rFonts w:ascii="Arial" w:hAnsi="Arial" w:cs="Arial"/>
          <w:sz w:val="20"/>
          <w:lang w:val="en-US"/>
        </w:rPr>
      </w:pPr>
      <w:r w:rsidRPr="00936D04">
        <w:rPr>
          <w:rFonts w:ascii="Arial" w:hAnsi="Arial" w:cs="Arial"/>
          <w:sz w:val="20"/>
        </w:rPr>
        <w:t>[02</w:t>
      </w:r>
      <w:r w:rsidR="00A212CE" w:rsidRPr="00936D04">
        <w:rPr>
          <w:rFonts w:ascii="Arial" w:hAnsi="Arial" w:cs="Arial"/>
          <w:sz w:val="20"/>
        </w:rPr>
        <w:t>].</w:t>
      </w:r>
      <w:r w:rsidRPr="00936D04">
        <w:rPr>
          <w:rFonts w:ascii="Arial" w:hAnsi="Arial" w:cs="Arial"/>
          <w:sz w:val="20"/>
        </w:rPr>
        <w:t xml:space="preserve"> Ngày, tháng, năm sinh:</w:t>
      </w:r>
      <w:r w:rsidR="00222418" w:rsidRPr="00936D04">
        <w:rPr>
          <w:rFonts w:ascii="Arial" w:hAnsi="Arial" w:cs="Arial"/>
          <w:sz w:val="20"/>
        </w:rPr>
        <w:t xml:space="preserve"> </w:t>
      </w:r>
      <w:r w:rsidR="00BB574C" w:rsidRPr="00936D04">
        <w:rPr>
          <w:rFonts w:ascii="Arial" w:hAnsi="Arial" w:cs="Arial"/>
          <w:sz w:val="20"/>
          <w:lang w:val="en-US"/>
        </w:rPr>
        <w:t>..…</w:t>
      </w:r>
      <w:r w:rsidR="00BB574C" w:rsidRPr="00936D04">
        <w:rPr>
          <w:rFonts w:ascii="Arial" w:hAnsi="Arial" w:cs="Arial"/>
          <w:sz w:val="20"/>
        </w:rPr>
        <w:t>/</w:t>
      </w:r>
      <w:r w:rsidR="00BB574C" w:rsidRPr="00936D04">
        <w:rPr>
          <w:rFonts w:ascii="Arial" w:hAnsi="Arial" w:cs="Arial"/>
          <w:sz w:val="20"/>
          <w:lang w:val="en-US"/>
        </w:rPr>
        <w:t>……</w:t>
      </w:r>
      <w:r w:rsidR="00BB574C" w:rsidRPr="00936D04">
        <w:rPr>
          <w:rFonts w:ascii="Arial" w:hAnsi="Arial" w:cs="Arial"/>
          <w:sz w:val="20"/>
        </w:rPr>
        <w:t>.</w:t>
      </w:r>
      <w:r w:rsidR="00BB574C" w:rsidRPr="00936D04">
        <w:rPr>
          <w:rFonts w:ascii="Arial" w:hAnsi="Arial" w:cs="Arial"/>
          <w:sz w:val="20"/>
          <w:lang w:val="en-US"/>
        </w:rPr>
        <w:t>/……</w:t>
      </w:r>
      <w:r w:rsidR="00222418" w:rsidRPr="00936D04">
        <w:rPr>
          <w:rFonts w:ascii="Arial" w:hAnsi="Arial" w:cs="Arial"/>
          <w:sz w:val="20"/>
        </w:rPr>
        <w:t xml:space="preserve"> </w:t>
      </w:r>
      <w:r w:rsidRPr="00936D04">
        <w:rPr>
          <w:rFonts w:ascii="Arial" w:hAnsi="Arial" w:cs="Arial"/>
          <w:sz w:val="20"/>
        </w:rPr>
        <w:t>[03]. Giới tính:</w:t>
      </w:r>
      <w:r w:rsidR="00222418" w:rsidRPr="00936D04">
        <w:rPr>
          <w:rFonts w:ascii="Arial" w:hAnsi="Arial" w:cs="Arial"/>
          <w:sz w:val="20"/>
        </w:rPr>
        <w:t xml:space="preserve"> </w:t>
      </w:r>
      <w:r w:rsidR="00BB574C"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[04]. Quốc tịch</w:t>
      </w:r>
      <w:r w:rsidR="00705A77"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[05]. Dân tộc</w:t>
      </w:r>
      <w:r w:rsidR="00705A77" w:rsidRPr="00936D04">
        <w:rPr>
          <w:rFonts w:ascii="Arial" w:hAnsi="Arial" w:cs="Arial"/>
          <w:sz w:val="20"/>
          <w:lang w:val="en-US"/>
        </w:rPr>
        <w:t>: ………………………………………..</w:t>
      </w:r>
    </w:p>
    <w:p w:rsidR="00947C1B" w:rsidRPr="00936D04" w:rsidRDefault="00947C1B" w:rsidP="00C728F9">
      <w:pPr>
        <w:spacing w:before="120"/>
        <w:rPr>
          <w:rFonts w:ascii="Arial" w:hAnsi="Arial" w:cs="Arial"/>
          <w:sz w:val="20"/>
          <w:lang w:val="en-US"/>
        </w:rPr>
      </w:pPr>
      <w:r w:rsidRPr="00936D04">
        <w:rPr>
          <w:rFonts w:ascii="Arial" w:hAnsi="Arial" w:cs="Arial"/>
          <w:sz w:val="20"/>
        </w:rPr>
        <w:t>[06</w:t>
      </w:r>
      <w:r w:rsidR="00A212CE" w:rsidRPr="00936D04">
        <w:rPr>
          <w:rFonts w:ascii="Arial" w:hAnsi="Arial" w:cs="Arial"/>
          <w:sz w:val="20"/>
        </w:rPr>
        <w:t>].</w:t>
      </w:r>
      <w:r w:rsidRPr="00936D04">
        <w:rPr>
          <w:rFonts w:ascii="Arial" w:hAnsi="Arial" w:cs="Arial"/>
          <w:sz w:val="20"/>
        </w:rPr>
        <w:t xml:space="preserve"> Nơi đăng ký giấy khai sinh:</w:t>
      </w:r>
      <w:r w:rsidR="00DA3F47" w:rsidRPr="00936D04">
        <w:rPr>
          <w:rFonts w:ascii="Arial" w:hAnsi="Arial" w:cs="Arial"/>
          <w:sz w:val="20"/>
          <w:lang w:val="en-US"/>
        </w:rPr>
        <w:t xml:space="preserve"> </w:t>
      </w:r>
      <w:r w:rsidRPr="00936D04">
        <w:rPr>
          <w:rFonts w:ascii="Arial" w:hAnsi="Arial" w:cs="Arial"/>
          <w:sz w:val="20"/>
        </w:rPr>
        <w:t xml:space="preserve"> [06.1]. Xã (phường, thị trấn):</w:t>
      </w:r>
      <w:r w:rsidR="00222418" w:rsidRPr="00936D04">
        <w:rPr>
          <w:rFonts w:ascii="Arial" w:hAnsi="Arial" w:cs="Arial"/>
          <w:sz w:val="20"/>
        </w:rPr>
        <w:t xml:space="preserve"> </w:t>
      </w:r>
      <w:r w:rsidR="00705A77"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[06.2</w:t>
      </w:r>
      <w:r w:rsidR="00A212CE" w:rsidRPr="00936D04">
        <w:rPr>
          <w:rFonts w:ascii="Arial" w:hAnsi="Arial" w:cs="Arial"/>
          <w:sz w:val="20"/>
        </w:rPr>
        <w:t>].</w:t>
      </w:r>
      <w:r w:rsidRPr="00936D04">
        <w:rPr>
          <w:rFonts w:ascii="Arial" w:hAnsi="Arial" w:cs="Arial"/>
          <w:sz w:val="20"/>
        </w:rPr>
        <w:t xml:space="preserve"> Huyện (quận, thị xã, Tp thuộc tỉnh):</w:t>
      </w:r>
      <w:r w:rsidR="00222418" w:rsidRPr="00936D04">
        <w:rPr>
          <w:rFonts w:ascii="Arial" w:hAnsi="Arial" w:cs="Arial"/>
          <w:sz w:val="20"/>
        </w:rPr>
        <w:t xml:space="preserve"> </w:t>
      </w:r>
      <w:r w:rsidR="00705A77" w:rsidRPr="00936D04">
        <w:rPr>
          <w:rFonts w:ascii="Arial" w:hAnsi="Arial" w:cs="Arial"/>
          <w:sz w:val="20"/>
          <w:lang w:val="en-US"/>
        </w:rPr>
        <w:t>……………..</w:t>
      </w:r>
      <w:r w:rsidRPr="00936D04">
        <w:rPr>
          <w:rFonts w:ascii="Arial" w:hAnsi="Arial" w:cs="Arial"/>
          <w:sz w:val="20"/>
        </w:rPr>
        <w:t>[06.3]. Tỉnh (Tp):</w:t>
      </w:r>
      <w:r w:rsidR="00222418" w:rsidRPr="00936D04">
        <w:rPr>
          <w:rFonts w:ascii="Arial" w:hAnsi="Arial" w:cs="Arial"/>
          <w:sz w:val="20"/>
        </w:rPr>
        <w:t xml:space="preserve"> </w:t>
      </w:r>
      <w:r w:rsidR="00705A77" w:rsidRPr="00936D04">
        <w:rPr>
          <w:rFonts w:ascii="Arial" w:hAnsi="Arial" w:cs="Arial"/>
          <w:color w:val="auto"/>
          <w:sz w:val="20"/>
          <w:szCs w:val="20"/>
          <w:lang w:val="en-US"/>
        </w:rPr>
        <w:t>.………………………</w:t>
      </w:r>
      <w:r w:rsidR="00705A77"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[07</w:t>
      </w:r>
      <w:r w:rsidR="00A212CE" w:rsidRPr="00936D04">
        <w:rPr>
          <w:rFonts w:ascii="Arial" w:hAnsi="Arial" w:cs="Arial"/>
          <w:sz w:val="20"/>
        </w:rPr>
        <w:t>].</w:t>
      </w:r>
      <w:r w:rsidRPr="00936D04">
        <w:rPr>
          <w:rFonts w:ascii="Arial" w:hAnsi="Arial" w:cs="Arial"/>
          <w:sz w:val="20"/>
        </w:rPr>
        <w:t xml:space="preserve"> Địa chỉ nhận hồ sơ:</w:t>
      </w:r>
      <w:r w:rsidR="00705A77" w:rsidRPr="00936D04">
        <w:rPr>
          <w:rFonts w:ascii="Arial" w:hAnsi="Arial" w:cs="Arial"/>
          <w:sz w:val="20"/>
          <w:lang w:val="en-US"/>
        </w:rPr>
        <w:t xml:space="preserve"> </w:t>
      </w:r>
      <w:r w:rsidRPr="00936D04">
        <w:rPr>
          <w:rFonts w:ascii="Arial" w:hAnsi="Arial" w:cs="Arial"/>
          <w:sz w:val="20"/>
        </w:rPr>
        <w:t xml:space="preserve"> [07.1]. </w:t>
      </w:r>
      <w:r w:rsidR="00705A77" w:rsidRPr="00936D04">
        <w:rPr>
          <w:rFonts w:ascii="Arial" w:hAnsi="Arial" w:cs="Arial"/>
          <w:sz w:val="20"/>
          <w:lang w:val="en-US"/>
        </w:rPr>
        <w:t>S</w:t>
      </w:r>
      <w:r w:rsidRPr="00936D04">
        <w:rPr>
          <w:rFonts w:ascii="Arial" w:hAnsi="Arial" w:cs="Arial"/>
          <w:sz w:val="20"/>
        </w:rPr>
        <w:t>ố nhà, đường ph</w:t>
      </w:r>
      <w:r w:rsidR="00DA3F47" w:rsidRPr="00936D04">
        <w:rPr>
          <w:rFonts w:ascii="Arial" w:hAnsi="Arial" w:cs="Arial"/>
          <w:sz w:val="20"/>
          <w:lang w:val="en-US"/>
        </w:rPr>
        <w:t>ố</w:t>
      </w:r>
      <w:r w:rsidRPr="00936D04">
        <w:rPr>
          <w:rFonts w:ascii="Arial" w:hAnsi="Arial" w:cs="Arial"/>
          <w:sz w:val="20"/>
        </w:rPr>
        <w:t>, thôn xóm:</w:t>
      </w:r>
      <w:r w:rsidR="00222418" w:rsidRPr="00936D04">
        <w:rPr>
          <w:rFonts w:ascii="Arial" w:hAnsi="Arial" w:cs="Arial"/>
          <w:sz w:val="20"/>
        </w:rPr>
        <w:t xml:space="preserve"> </w:t>
      </w:r>
      <w:r w:rsidR="00705A77" w:rsidRPr="00936D04">
        <w:rPr>
          <w:rFonts w:ascii="Arial" w:hAnsi="Arial" w:cs="Arial"/>
          <w:sz w:val="20"/>
          <w:lang w:val="en-US"/>
        </w:rPr>
        <w:t>…………..</w:t>
      </w:r>
    </w:p>
    <w:p w:rsidR="00705A77" w:rsidRPr="00936D04" w:rsidRDefault="00947C1B" w:rsidP="00C728F9">
      <w:pPr>
        <w:spacing w:before="120"/>
        <w:rPr>
          <w:rFonts w:ascii="Arial" w:hAnsi="Arial" w:cs="Arial"/>
          <w:sz w:val="20"/>
          <w:lang w:val="en-US"/>
        </w:rPr>
      </w:pPr>
      <w:r w:rsidRPr="00936D04">
        <w:rPr>
          <w:rFonts w:ascii="Arial" w:hAnsi="Arial" w:cs="Arial"/>
          <w:sz w:val="20"/>
        </w:rPr>
        <w:t>[07.2</w:t>
      </w:r>
      <w:r w:rsidR="00A212CE" w:rsidRPr="00936D04">
        <w:rPr>
          <w:rFonts w:ascii="Arial" w:hAnsi="Arial" w:cs="Arial"/>
          <w:sz w:val="20"/>
        </w:rPr>
        <w:t>].</w:t>
      </w:r>
      <w:r w:rsidRPr="00936D04">
        <w:rPr>
          <w:rFonts w:ascii="Arial" w:hAnsi="Arial" w:cs="Arial"/>
          <w:sz w:val="20"/>
        </w:rPr>
        <w:t xml:space="preserve"> Xã (phường, thị trấn):</w:t>
      </w:r>
      <w:r w:rsidR="00705A77" w:rsidRPr="00936D04">
        <w:rPr>
          <w:rFonts w:ascii="Arial" w:hAnsi="Arial" w:cs="Arial"/>
          <w:sz w:val="20"/>
          <w:lang w:val="en-US"/>
        </w:rPr>
        <w:t xml:space="preserve"> </w:t>
      </w:r>
      <w:r w:rsidR="00705A77" w:rsidRPr="00936D04">
        <w:rPr>
          <w:rFonts w:ascii="Arial" w:hAnsi="Arial" w:cs="Arial"/>
          <w:color w:val="auto"/>
          <w:sz w:val="20"/>
          <w:szCs w:val="20"/>
          <w:lang w:val="en-US"/>
        </w:rPr>
        <w:t>.…………………</w:t>
      </w:r>
      <w:r w:rsidRPr="00936D04">
        <w:rPr>
          <w:rFonts w:ascii="Arial" w:hAnsi="Arial" w:cs="Arial"/>
          <w:sz w:val="20"/>
        </w:rPr>
        <w:t>[07.3] Huyện (quận, thị xã, Tp thuộc tỉnh):</w:t>
      </w:r>
      <w:r w:rsidR="00705A77" w:rsidRPr="00936D04">
        <w:rPr>
          <w:rFonts w:ascii="Arial" w:hAnsi="Arial" w:cs="Arial"/>
          <w:sz w:val="20"/>
          <w:lang w:val="en-US"/>
        </w:rPr>
        <w:t xml:space="preserve"> ………</w:t>
      </w:r>
    </w:p>
    <w:p w:rsidR="00947C1B" w:rsidRPr="00936D04" w:rsidRDefault="00222418" w:rsidP="00C728F9">
      <w:pPr>
        <w:spacing w:before="120"/>
        <w:rPr>
          <w:rFonts w:ascii="Arial" w:hAnsi="Arial" w:cs="Arial"/>
          <w:sz w:val="20"/>
          <w:lang w:val="en-US"/>
        </w:rPr>
      </w:pPr>
      <w:r w:rsidRPr="00936D04">
        <w:rPr>
          <w:rFonts w:ascii="Arial" w:hAnsi="Arial" w:cs="Arial"/>
          <w:sz w:val="20"/>
        </w:rPr>
        <w:t xml:space="preserve"> </w:t>
      </w:r>
      <w:r w:rsidR="00947C1B" w:rsidRPr="00936D04">
        <w:rPr>
          <w:rFonts w:ascii="Arial" w:hAnsi="Arial" w:cs="Arial"/>
          <w:sz w:val="20"/>
        </w:rPr>
        <w:t>[07.4].T</w:t>
      </w:r>
      <w:r w:rsidR="00DA3F47" w:rsidRPr="00936D04">
        <w:rPr>
          <w:rFonts w:ascii="Arial" w:hAnsi="Arial" w:cs="Arial"/>
          <w:sz w:val="20"/>
          <w:lang w:val="en-US"/>
        </w:rPr>
        <w:t>ỉ</w:t>
      </w:r>
      <w:r w:rsidR="00947C1B" w:rsidRPr="00936D04">
        <w:rPr>
          <w:rFonts w:ascii="Arial" w:hAnsi="Arial" w:cs="Arial"/>
          <w:sz w:val="20"/>
        </w:rPr>
        <w:t>nh (Tp):</w:t>
      </w:r>
      <w:r w:rsidRPr="00936D04">
        <w:rPr>
          <w:rFonts w:ascii="Arial" w:hAnsi="Arial" w:cs="Arial"/>
          <w:sz w:val="20"/>
        </w:rPr>
        <w:t xml:space="preserve"> </w:t>
      </w:r>
      <w:r w:rsidR="009257B4"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[08</w:t>
      </w:r>
      <w:r w:rsidR="00A212CE" w:rsidRPr="00936D04">
        <w:rPr>
          <w:rFonts w:ascii="Arial" w:hAnsi="Arial" w:cs="Arial"/>
          <w:sz w:val="20"/>
        </w:rPr>
        <w:t>].</w:t>
      </w:r>
      <w:r w:rsidRPr="00936D04">
        <w:rPr>
          <w:rFonts w:ascii="Arial" w:hAnsi="Arial" w:cs="Arial"/>
          <w:sz w:val="20"/>
        </w:rPr>
        <w:t xml:space="preserve"> Họ tên cha/ mẹ/ người giám hộ </w:t>
      </w:r>
      <w:r w:rsidRPr="00936D04">
        <w:rPr>
          <w:rFonts w:ascii="Arial" w:hAnsi="Arial" w:cs="Arial"/>
          <w:i/>
          <w:sz w:val="20"/>
        </w:rPr>
        <w:t>(đ</w:t>
      </w:r>
      <w:r w:rsidR="009F3989" w:rsidRPr="00936D04">
        <w:rPr>
          <w:rFonts w:ascii="Arial" w:hAnsi="Arial" w:cs="Arial"/>
          <w:i/>
          <w:sz w:val="20"/>
          <w:lang w:val="en-US"/>
        </w:rPr>
        <w:t>ố</w:t>
      </w:r>
      <w:r w:rsidRPr="00936D04">
        <w:rPr>
          <w:rFonts w:ascii="Arial" w:hAnsi="Arial" w:cs="Arial"/>
          <w:i/>
          <w:sz w:val="20"/>
        </w:rPr>
        <w:t>i với trẻ em dưới 6 tuổi):</w:t>
      </w:r>
      <w:r w:rsidR="00222418" w:rsidRPr="00936D04">
        <w:rPr>
          <w:rFonts w:ascii="Arial" w:hAnsi="Arial" w:cs="Arial"/>
          <w:sz w:val="20"/>
        </w:rPr>
        <w:t xml:space="preserve"> </w:t>
      </w:r>
      <w:r w:rsidR="009F3989" w:rsidRPr="00936D04">
        <w:rPr>
          <w:rFonts w:ascii="Arial" w:hAnsi="Arial" w:cs="Arial"/>
          <w:sz w:val="20"/>
          <w:lang w:val="en-US"/>
        </w:rPr>
        <w:t>……………………………….</w:t>
      </w:r>
    </w:p>
    <w:p w:rsidR="00947C1B" w:rsidRPr="00936D04" w:rsidRDefault="00947C1B" w:rsidP="00C728F9">
      <w:pPr>
        <w:spacing w:before="120"/>
        <w:rPr>
          <w:rFonts w:ascii="Arial" w:hAnsi="Arial" w:cs="Arial"/>
          <w:b/>
          <w:sz w:val="20"/>
        </w:rPr>
      </w:pPr>
      <w:r w:rsidRPr="00936D04">
        <w:rPr>
          <w:rFonts w:ascii="Arial" w:hAnsi="Arial" w:cs="Arial"/>
          <w:b/>
          <w:sz w:val="20"/>
        </w:rPr>
        <w:t>II.</w:t>
      </w:r>
      <w:r w:rsidR="00222418" w:rsidRPr="00936D04">
        <w:rPr>
          <w:rFonts w:ascii="Arial" w:hAnsi="Arial" w:cs="Arial"/>
          <w:b/>
          <w:sz w:val="20"/>
        </w:rPr>
        <w:t xml:space="preserve"> </w:t>
      </w:r>
      <w:r w:rsidRPr="00936D04">
        <w:rPr>
          <w:rFonts w:ascii="Arial" w:hAnsi="Arial" w:cs="Arial"/>
          <w:b/>
          <w:sz w:val="20"/>
        </w:rPr>
        <w:t>Phần k</w:t>
      </w:r>
      <w:r w:rsidR="00B04F68" w:rsidRPr="00936D04">
        <w:rPr>
          <w:rFonts w:ascii="Arial" w:hAnsi="Arial" w:cs="Arial"/>
          <w:b/>
          <w:sz w:val="20"/>
          <w:lang w:val="en-US"/>
        </w:rPr>
        <w:t>ê</w:t>
      </w:r>
      <w:r w:rsidRPr="00936D04">
        <w:rPr>
          <w:rFonts w:ascii="Arial" w:hAnsi="Arial" w:cs="Arial"/>
          <w:b/>
          <w:sz w:val="20"/>
        </w:rPr>
        <w:t xml:space="preserve"> khai chung</w:t>
      </w:r>
    </w:p>
    <w:p w:rsidR="00947C1B" w:rsidRPr="00936D04" w:rsidRDefault="00B04F68" w:rsidP="00C728F9">
      <w:pPr>
        <w:spacing w:before="120"/>
        <w:rPr>
          <w:rFonts w:ascii="Arial" w:hAnsi="Arial" w:cs="Arial"/>
          <w:sz w:val="20"/>
          <w:lang w:val="en-US"/>
        </w:rPr>
      </w:pPr>
      <w:r w:rsidRPr="00936D04">
        <w:rPr>
          <w:rFonts w:ascii="Arial" w:hAnsi="Arial" w:cs="Arial"/>
          <w:sz w:val="20"/>
        </w:rPr>
        <w:t>[09]</w:t>
      </w:r>
      <w:r w:rsidR="00947C1B" w:rsidRPr="00936D04">
        <w:rPr>
          <w:rFonts w:ascii="Arial" w:hAnsi="Arial" w:cs="Arial"/>
          <w:sz w:val="20"/>
        </w:rPr>
        <w:t>. Mã số BHXH (đã cấp):</w:t>
      </w:r>
      <w:r w:rsidRPr="00936D04">
        <w:rPr>
          <w:rFonts w:ascii="Arial" w:hAnsi="Arial" w:cs="Arial"/>
          <w:sz w:val="20"/>
          <w:lang w:val="en-US"/>
        </w:rPr>
        <w:t xml:space="preserve"> </w:t>
      </w:r>
      <w:r w:rsidRPr="00936D04">
        <w:rPr>
          <w:rFonts w:ascii="Arial" w:hAnsi="Arial" w:cs="Arial"/>
          <w:color w:val="auto"/>
          <w:sz w:val="20"/>
          <w:szCs w:val="20"/>
          <w:lang w:val="en-US"/>
        </w:rPr>
        <w:t>.…………………….</w:t>
      </w:r>
      <w:r w:rsidR="00222418" w:rsidRPr="00936D04">
        <w:rPr>
          <w:rFonts w:ascii="Arial" w:hAnsi="Arial" w:cs="Arial"/>
          <w:sz w:val="20"/>
        </w:rPr>
        <w:t xml:space="preserve"> </w:t>
      </w:r>
      <w:r w:rsidR="00947C1B" w:rsidRPr="00936D04">
        <w:rPr>
          <w:rFonts w:ascii="Arial" w:hAnsi="Arial" w:cs="Arial"/>
          <w:sz w:val="20"/>
        </w:rPr>
        <w:t xml:space="preserve">[09.1]. </w:t>
      </w:r>
      <w:r w:rsidR="00DA3F47" w:rsidRPr="00936D04">
        <w:rPr>
          <w:rFonts w:ascii="Arial" w:hAnsi="Arial" w:cs="Arial"/>
          <w:sz w:val="20"/>
        </w:rPr>
        <w:t xml:space="preserve">Số </w:t>
      </w:r>
      <w:r w:rsidR="00947C1B" w:rsidRPr="00936D04">
        <w:rPr>
          <w:rFonts w:ascii="Arial" w:hAnsi="Arial" w:cs="Arial"/>
          <w:sz w:val="20"/>
        </w:rPr>
        <w:t>điện thoại liên hệ:</w:t>
      </w:r>
      <w:r w:rsidR="00222418" w:rsidRPr="00936D04">
        <w:rPr>
          <w:rFonts w:ascii="Arial" w:hAnsi="Arial" w:cs="Arial"/>
          <w:sz w:val="20"/>
        </w:rPr>
        <w:t xml:space="preserve"> </w:t>
      </w:r>
      <w:r w:rsidRPr="00936D04">
        <w:rPr>
          <w:rFonts w:ascii="Arial" w:hAnsi="Arial" w:cs="Arial"/>
          <w:color w:val="auto"/>
          <w:sz w:val="20"/>
          <w:szCs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[09.2]</w:t>
      </w:r>
      <w:r w:rsidR="00B04F68" w:rsidRPr="00936D04">
        <w:rPr>
          <w:rFonts w:ascii="Arial" w:hAnsi="Arial" w:cs="Arial"/>
          <w:sz w:val="20"/>
          <w:lang w:val="en-US"/>
        </w:rPr>
        <w:t>.</w:t>
      </w:r>
      <w:r w:rsidRPr="00936D04">
        <w:rPr>
          <w:rFonts w:ascii="Arial" w:hAnsi="Arial" w:cs="Arial"/>
          <w:sz w:val="20"/>
        </w:rPr>
        <w:t xml:space="preserve"> Số CMND/ Hộ chiếu/ Thẻ căn cước:</w:t>
      </w:r>
      <w:r w:rsidR="00222418" w:rsidRPr="00936D04">
        <w:rPr>
          <w:rFonts w:ascii="Arial" w:hAnsi="Arial" w:cs="Arial"/>
          <w:sz w:val="20"/>
        </w:rPr>
        <w:t xml:space="preserve"> </w:t>
      </w:r>
      <w:r w:rsidR="00B04F68" w:rsidRPr="00936D04">
        <w:rPr>
          <w:rFonts w:ascii="Arial" w:hAnsi="Arial" w:cs="Arial"/>
          <w:sz w:val="20"/>
          <w:lang w:val="en-US"/>
        </w:rPr>
        <w:t>……………………………….</w:t>
      </w:r>
      <w:r w:rsidR="00B04F68" w:rsidRPr="00936D04">
        <w:rPr>
          <w:rFonts w:ascii="Arial" w:hAnsi="Arial" w:cs="Arial"/>
          <w:color w:val="auto"/>
          <w:sz w:val="20"/>
          <w:szCs w:val="20"/>
          <w:lang w:val="en-US"/>
        </w:rPr>
        <w:t>.………………………</w:t>
      </w:r>
      <w:r w:rsidR="00B04F68"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[10]. Mã số hộ gia đình (đã cấp):</w:t>
      </w:r>
      <w:r w:rsidR="00222418" w:rsidRPr="00936D04">
        <w:rPr>
          <w:rFonts w:ascii="Arial" w:hAnsi="Arial" w:cs="Arial"/>
          <w:sz w:val="20"/>
        </w:rPr>
        <w:t xml:space="preserve"> </w:t>
      </w:r>
      <w:r w:rsidR="00B04F68" w:rsidRPr="00936D04">
        <w:rPr>
          <w:rFonts w:ascii="Arial" w:hAnsi="Arial" w:cs="Arial"/>
          <w:sz w:val="20"/>
          <w:lang w:val="en-US"/>
        </w:rPr>
        <w:t>……………………………….…………………………………….</w:t>
      </w:r>
    </w:p>
    <w:p w:rsidR="00947C1B" w:rsidRPr="00936D04" w:rsidRDefault="00947C1B" w:rsidP="00C728F9">
      <w:pPr>
        <w:spacing w:before="120"/>
        <w:jc w:val="center"/>
        <w:rPr>
          <w:rFonts w:ascii="Arial" w:hAnsi="Arial" w:cs="Arial"/>
          <w:i/>
          <w:sz w:val="20"/>
        </w:rPr>
      </w:pPr>
      <w:r w:rsidRPr="00936D04">
        <w:rPr>
          <w:rFonts w:ascii="Arial" w:hAnsi="Arial" w:cs="Arial"/>
          <w:i/>
          <w:sz w:val="20"/>
        </w:rPr>
        <w:t>(trườ</w:t>
      </w:r>
      <w:r w:rsidR="00B04F68" w:rsidRPr="00936D04">
        <w:rPr>
          <w:rFonts w:ascii="Arial" w:hAnsi="Arial" w:cs="Arial"/>
          <w:i/>
          <w:sz w:val="20"/>
          <w:lang w:val="en-US"/>
        </w:rPr>
        <w:t>n</w:t>
      </w:r>
      <w:r w:rsidRPr="00936D04">
        <w:rPr>
          <w:rFonts w:ascii="Arial" w:hAnsi="Arial" w:cs="Arial"/>
          <w:i/>
          <w:sz w:val="20"/>
        </w:rPr>
        <w:t xml:space="preserve">g hợp chưa </w:t>
      </w:r>
      <w:r w:rsidR="00734ADF" w:rsidRPr="00936D04">
        <w:rPr>
          <w:rFonts w:ascii="Arial" w:hAnsi="Arial" w:cs="Arial"/>
          <w:i/>
          <w:sz w:val="20"/>
        </w:rPr>
        <w:t>có</w:t>
      </w:r>
      <w:r w:rsidRPr="00936D04">
        <w:rPr>
          <w:rFonts w:ascii="Arial" w:hAnsi="Arial" w:cs="Arial"/>
          <w:i/>
          <w:sz w:val="20"/>
        </w:rPr>
        <w:t xml:space="preserve"> mã hộ gia đình thì kê khai bổ sung Phụ lục đ</w:t>
      </w:r>
      <w:r w:rsidR="00B04F68" w:rsidRPr="00936D04">
        <w:rPr>
          <w:rFonts w:ascii="Arial" w:hAnsi="Arial" w:cs="Arial"/>
          <w:i/>
          <w:sz w:val="20"/>
          <w:lang w:val="en-US"/>
        </w:rPr>
        <w:t>í</w:t>
      </w:r>
      <w:r w:rsidRPr="00936D04">
        <w:rPr>
          <w:rFonts w:ascii="Arial" w:hAnsi="Arial" w:cs="Arial"/>
          <w:i/>
          <w:sz w:val="20"/>
        </w:rPr>
        <w:t>nh k</w:t>
      </w:r>
      <w:r w:rsidR="00B04F68" w:rsidRPr="00936D04">
        <w:rPr>
          <w:rFonts w:ascii="Arial" w:hAnsi="Arial" w:cs="Arial"/>
          <w:i/>
          <w:sz w:val="20"/>
          <w:lang w:val="en-US"/>
        </w:rPr>
        <w:t>è</w:t>
      </w:r>
      <w:r w:rsidRPr="00936D04">
        <w:rPr>
          <w:rFonts w:ascii="Arial" w:hAnsi="Arial" w:cs="Arial"/>
          <w:i/>
          <w:sz w:val="20"/>
        </w:rPr>
        <w:t>m tờ khai)</w:t>
      </w:r>
    </w:p>
    <w:p w:rsidR="00947C1B" w:rsidRPr="00936D04" w:rsidRDefault="00947C1B" w:rsidP="00C728F9">
      <w:pPr>
        <w:spacing w:before="120"/>
        <w:rPr>
          <w:rFonts w:ascii="Arial" w:hAnsi="Arial" w:cs="Arial"/>
          <w:sz w:val="20"/>
          <w:lang w:val="en-US"/>
        </w:rPr>
      </w:pPr>
      <w:r w:rsidRPr="00936D04">
        <w:rPr>
          <w:rFonts w:ascii="Arial" w:hAnsi="Arial" w:cs="Arial"/>
          <w:sz w:val="20"/>
        </w:rPr>
        <w:t>[11</w:t>
      </w:r>
      <w:r w:rsidR="00A212CE" w:rsidRPr="00936D04">
        <w:rPr>
          <w:rFonts w:ascii="Arial" w:hAnsi="Arial" w:cs="Arial"/>
          <w:sz w:val="20"/>
        </w:rPr>
        <w:t>].</w:t>
      </w:r>
      <w:r w:rsidRPr="00936D04">
        <w:rPr>
          <w:rFonts w:ascii="Arial" w:hAnsi="Arial" w:cs="Arial"/>
          <w:sz w:val="20"/>
        </w:rPr>
        <w:t xml:space="preserve"> Mức tiền đóng:</w:t>
      </w:r>
      <w:r w:rsidR="00D74CF1" w:rsidRPr="00936D04">
        <w:rPr>
          <w:rFonts w:ascii="Arial" w:hAnsi="Arial" w:cs="Arial"/>
          <w:sz w:val="20"/>
          <w:lang w:val="en-US"/>
        </w:rPr>
        <w:t xml:space="preserve"> </w:t>
      </w:r>
      <w:r w:rsidR="00D74CF1" w:rsidRPr="00936D04">
        <w:rPr>
          <w:rFonts w:ascii="Arial" w:hAnsi="Arial" w:cs="Arial"/>
          <w:color w:val="auto"/>
          <w:sz w:val="20"/>
          <w:szCs w:val="20"/>
          <w:lang w:val="en-US"/>
        </w:rPr>
        <w:t>.…………………….</w:t>
      </w:r>
      <w:r w:rsidR="00222418" w:rsidRPr="00936D04">
        <w:rPr>
          <w:rFonts w:ascii="Arial" w:hAnsi="Arial" w:cs="Arial"/>
          <w:sz w:val="20"/>
        </w:rPr>
        <w:t xml:space="preserve"> </w:t>
      </w:r>
      <w:r w:rsidRPr="00936D04">
        <w:rPr>
          <w:rFonts w:ascii="Arial" w:hAnsi="Arial" w:cs="Arial"/>
          <w:sz w:val="20"/>
        </w:rPr>
        <w:t>[12]. Phương thức đóng:</w:t>
      </w:r>
      <w:r w:rsidR="00222418" w:rsidRPr="00936D04">
        <w:rPr>
          <w:rFonts w:ascii="Arial" w:hAnsi="Arial" w:cs="Arial"/>
          <w:sz w:val="20"/>
        </w:rPr>
        <w:t xml:space="preserve"> </w:t>
      </w:r>
      <w:r w:rsidR="00D74CF1" w:rsidRPr="00936D04">
        <w:rPr>
          <w:rFonts w:ascii="Arial" w:hAnsi="Arial" w:cs="Arial"/>
          <w:color w:val="auto"/>
          <w:sz w:val="20"/>
          <w:szCs w:val="20"/>
          <w:lang w:val="en-US"/>
        </w:rPr>
        <w:t>.………………………</w:t>
      </w:r>
      <w:r w:rsidR="00D74CF1"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[13</w:t>
      </w:r>
      <w:r w:rsidR="00A212CE" w:rsidRPr="00936D04">
        <w:rPr>
          <w:rFonts w:ascii="Arial" w:hAnsi="Arial" w:cs="Arial"/>
          <w:sz w:val="20"/>
        </w:rPr>
        <w:t>].</w:t>
      </w:r>
      <w:r w:rsidRPr="00936D04">
        <w:rPr>
          <w:rFonts w:ascii="Arial" w:hAnsi="Arial" w:cs="Arial"/>
          <w:sz w:val="20"/>
        </w:rPr>
        <w:t xml:space="preserve"> Nơi đăng ký khám bệnh, chữa bệnh ban đầu:</w:t>
      </w:r>
      <w:r w:rsidR="00222418" w:rsidRPr="00936D04">
        <w:rPr>
          <w:rFonts w:ascii="Arial" w:hAnsi="Arial" w:cs="Arial"/>
          <w:sz w:val="20"/>
        </w:rPr>
        <w:t xml:space="preserve"> </w:t>
      </w:r>
      <w:r w:rsidR="00D74CF1" w:rsidRPr="00936D04">
        <w:rPr>
          <w:rFonts w:ascii="Arial" w:hAnsi="Arial" w:cs="Arial"/>
          <w:sz w:val="20"/>
          <w:lang w:val="en-US"/>
        </w:rPr>
        <w:t xml:space="preserve"> …………………………………………………</w:t>
      </w:r>
    </w:p>
    <w:p w:rsidR="00947C1B" w:rsidRPr="00936D04" w:rsidRDefault="00947C1B" w:rsidP="00C728F9">
      <w:pPr>
        <w:spacing w:before="120"/>
        <w:rPr>
          <w:rFonts w:ascii="Arial" w:hAnsi="Arial" w:cs="Arial"/>
          <w:color w:val="auto"/>
          <w:sz w:val="20"/>
          <w:szCs w:val="20"/>
          <w:lang w:val="en-US"/>
        </w:rPr>
      </w:pPr>
      <w:r w:rsidRPr="00936D04">
        <w:rPr>
          <w:rFonts w:ascii="Arial" w:hAnsi="Arial" w:cs="Arial"/>
          <w:sz w:val="20"/>
        </w:rPr>
        <w:t>[14</w:t>
      </w:r>
      <w:r w:rsidR="00A212CE" w:rsidRPr="00936D04">
        <w:rPr>
          <w:rFonts w:ascii="Arial" w:hAnsi="Arial" w:cs="Arial"/>
          <w:sz w:val="20"/>
        </w:rPr>
        <w:t>].</w:t>
      </w:r>
      <w:r w:rsidRPr="00936D04">
        <w:rPr>
          <w:rFonts w:ascii="Arial" w:hAnsi="Arial" w:cs="Arial"/>
          <w:sz w:val="20"/>
        </w:rPr>
        <w:t xml:space="preserve"> Nội dung thay đổi, yêu cầu:</w:t>
      </w:r>
      <w:r w:rsidR="00D74CF1" w:rsidRPr="00936D04">
        <w:rPr>
          <w:rFonts w:ascii="Arial" w:hAnsi="Arial" w:cs="Arial"/>
          <w:sz w:val="20"/>
          <w:lang w:val="en-US"/>
        </w:rPr>
        <w:t>……………………………….</w:t>
      </w:r>
      <w:r w:rsidR="00D74CF1" w:rsidRPr="00936D04">
        <w:rPr>
          <w:rFonts w:ascii="Arial" w:hAnsi="Arial" w:cs="Arial"/>
          <w:color w:val="auto"/>
          <w:sz w:val="20"/>
          <w:szCs w:val="20"/>
          <w:lang w:val="en-US"/>
        </w:rPr>
        <w:t>.……………………..……………..</w:t>
      </w:r>
    </w:p>
    <w:p w:rsidR="001B0F55" w:rsidRPr="00936D04" w:rsidRDefault="001B0F55" w:rsidP="00C728F9">
      <w:pPr>
        <w:spacing w:before="120"/>
        <w:rPr>
          <w:rFonts w:ascii="Arial" w:hAnsi="Arial" w:cs="Arial"/>
          <w:sz w:val="20"/>
          <w:lang w:val="en-US"/>
        </w:rPr>
      </w:pPr>
      <w:r w:rsidRPr="00936D04">
        <w:rPr>
          <w:rFonts w:ascii="Arial" w:hAnsi="Arial" w:cs="Arial"/>
          <w:color w:val="auto"/>
          <w:sz w:val="20"/>
          <w:szCs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[15</w:t>
      </w:r>
      <w:r w:rsidR="00A212CE" w:rsidRPr="00936D04">
        <w:rPr>
          <w:rFonts w:ascii="Arial" w:hAnsi="Arial" w:cs="Arial"/>
          <w:sz w:val="20"/>
        </w:rPr>
        <w:t>].</w:t>
      </w:r>
      <w:r w:rsidRPr="00936D04">
        <w:rPr>
          <w:rFonts w:ascii="Arial" w:hAnsi="Arial" w:cs="Arial"/>
          <w:sz w:val="20"/>
        </w:rPr>
        <w:t xml:space="preserve"> Hồ sơ kèm theo (nếu có):</w:t>
      </w:r>
      <w:r w:rsidR="00222418" w:rsidRPr="00936D04">
        <w:rPr>
          <w:rFonts w:ascii="Arial" w:hAnsi="Arial" w:cs="Arial"/>
          <w:sz w:val="20"/>
        </w:rPr>
        <w:t xml:space="preserve"> </w:t>
      </w:r>
      <w:r w:rsidR="00127250" w:rsidRPr="00936D04">
        <w:rPr>
          <w:rFonts w:ascii="Arial" w:hAnsi="Arial" w:cs="Arial"/>
          <w:sz w:val="20"/>
          <w:lang w:val="en-US"/>
        </w:rPr>
        <w:t>……………………………….…………………………………….</w:t>
      </w:r>
    </w:p>
    <w:p w:rsidR="00127250" w:rsidRPr="00936D04" w:rsidRDefault="00127250" w:rsidP="00C728F9">
      <w:pPr>
        <w:spacing w:before="120"/>
        <w:rPr>
          <w:rFonts w:ascii="Arial" w:hAnsi="Arial" w:cs="Arial"/>
          <w:sz w:val="20"/>
          <w:lang w:val="en-US"/>
        </w:rPr>
      </w:pPr>
      <w:r w:rsidRPr="00936D04">
        <w:rPr>
          <w:rFonts w:ascii="Arial" w:hAnsi="Arial" w:cs="Arial"/>
          <w:sz w:val="20"/>
          <w:lang w:val="en-US"/>
        </w:rPr>
        <w:t>……………………………………………………………………………………………………………</w:t>
      </w:r>
    </w:p>
    <w:p w:rsidR="00127250" w:rsidRPr="00936D04" w:rsidRDefault="00127250"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127250" w:rsidRPr="00936D04">
        <w:tc>
          <w:tcPr>
            <w:tcW w:w="2498" w:type="pct"/>
          </w:tcPr>
          <w:p w:rsidR="00127250" w:rsidRPr="00936D04" w:rsidRDefault="00127250" w:rsidP="00C728F9">
            <w:pPr>
              <w:spacing w:before="120"/>
              <w:jc w:val="center"/>
              <w:rPr>
                <w:rFonts w:ascii="Arial" w:hAnsi="Arial" w:cs="Arial"/>
                <w:sz w:val="20"/>
              </w:rPr>
            </w:pPr>
            <w:r w:rsidRPr="00936D04">
              <w:rPr>
                <w:rFonts w:ascii="Arial" w:hAnsi="Arial" w:cs="Arial"/>
                <w:sz w:val="20"/>
              </w:rPr>
              <w:t xml:space="preserve">XÁC NHẬN CỦA ĐƠN VỊ </w:t>
            </w:r>
            <w:r w:rsidRPr="00936D04">
              <w:rPr>
                <w:rFonts w:ascii="Arial" w:hAnsi="Arial" w:cs="Arial"/>
                <w:sz w:val="20"/>
                <w:lang w:val="en-US"/>
              </w:rPr>
              <w:br/>
            </w:r>
            <w:r w:rsidRPr="00936D04">
              <w:rPr>
                <w:rFonts w:ascii="Arial" w:hAnsi="Arial" w:cs="Arial"/>
                <w:i/>
                <w:sz w:val="20"/>
              </w:rPr>
              <w:t>(chỉ áp dụng đối với người lao động thay đổi họ, tên đệm, tên; ngày, tháng, năm sinh)</w:t>
            </w:r>
          </w:p>
          <w:p w:rsidR="00127250" w:rsidRPr="00936D04" w:rsidRDefault="00127250" w:rsidP="00C728F9">
            <w:pPr>
              <w:spacing w:before="120"/>
              <w:jc w:val="center"/>
              <w:rPr>
                <w:rFonts w:ascii="Arial" w:hAnsi="Arial" w:cs="Arial"/>
                <w:sz w:val="20"/>
                <w:lang w:val="en-US"/>
              </w:rPr>
            </w:pPr>
          </w:p>
        </w:tc>
        <w:tc>
          <w:tcPr>
            <w:tcW w:w="2502" w:type="pct"/>
          </w:tcPr>
          <w:p w:rsidR="00127250" w:rsidRPr="00936D04" w:rsidRDefault="00127250" w:rsidP="00C728F9">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67011D" w:rsidRPr="00936D04" w:rsidRDefault="0067011D" w:rsidP="00C728F9">
      <w:pPr>
        <w:spacing w:before="120"/>
        <w:rPr>
          <w:rFonts w:ascii="Arial" w:hAnsi="Arial" w:cs="Arial"/>
          <w:sz w:val="20"/>
          <w:lang w:val="en-US"/>
        </w:rPr>
        <w:sectPr w:rsidR="0067011D" w:rsidRPr="00936D04" w:rsidSect="003A4ACC">
          <w:pgSz w:w="12240" w:h="15840"/>
          <w:pgMar w:top="1440" w:right="1797" w:bottom="1440" w:left="1797"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Ph</w:t>
      </w:r>
      <w:r w:rsidR="0067011D" w:rsidRPr="00936D04">
        <w:rPr>
          <w:rFonts w:ascii="Arial" w:hAnsi="Arial" w:cs="Arial"/>
          <w:b/>
          <w:sz w:val="20"/>
          <w:lang w:val="en-US"/>
        </w:rPr>
        <w:t>ụ</w:t>
      </w:r>
      <w:r w:rsidRPr="00936D04">
        <w:rPr>
          <w:rFonts w:ascii="Arial" w:hAnsi="Arial" w:cs="Arial"/>
          <w:b/>
          <w:sz w:val="20"/>
        </w:rPr>
        <w:t xml:space="preserve"> l</w:t>
      </w:r>
      <w:r w:rsidR="0067011D" w:rsidRPr="00936D04">
        <w:rPr>
          <w:rFonts w:ascii="Arial" w:hAnsi="Arial" w:cs="Arial"/>
          <w:b/>
          <w:sz w:val="20"/>
          <w:lang w:val="en-US"/>
        </w:rPr>
        <w:t>ụ</w:t>
      </w:r>
      <w:r w:rsidR="0067011D" w:rsidRPr="00936D04">
        <w:rPr>
          <w:rFonts w:ascii="Arial" w:hAnsi="Arial" w:cs="Arial"/>
          <w:b/>
          <w:sz w:val="20"/>
        </w:rPr>
        <w:t>c: Thành viên h</w:t>
      </w:r>
      <w:r w:rsidR="0067011D" w:rsidRPr="00936D04">
        <w:rPr>
          <w:rFonts w:ascii="Arial" w:hAnsi="Arial" w:cs="Arial"/>
          <w:b/>
          <w:sz w:val="20"/>
          <w:lang w:val="en-US"/>
        </w:rPr>
        <w:t>ộ</w:t>
      </w:r>
      <w:r w:rsidRPr="00936D04">
        <w:rPr>
          <w:rFonts w:ascii="Arial" w:hAnsi="Arial" w:cs="Arial"/>
          <w:b/>
          <w:sz w:val="20"/>
        </w:rPr>
        <w:t xml:space="preserve"> gia đình</w:t>
      </w:r>
    </w:p>
    <w:p w:rsidR="00947C1B" w:rsidRPr="00936D04" w:rsidRDefault="00947C1B" w:rsidP="00C728F9">
      <w:pPr>
        <w:spacing w:before="120"/>
        <w:rPr>
          <w:rFonts w:ascii="Arial" w:hAnsi="Arial" w:cs="Arial"/>
          <w:sz w:val="20"/>
        </w:rPr>
      </w:pPr>
      <w:r w:rsidRPr="00936D04">
        <w:rPr>
          <w:rFonts w:ascii="Arial" w:hAnsi="Arial" w:cs="Arial"/>
          <w:sz w:val="20"/>
        </w:rPr>
        <w:t>Họ và tên chủ hộ:</w:t>
      </w:r>
      <w:r w:rsidR="0067011D" w:rsidRPr="00936D04">
        <w:rPr>
          <w:rFonts w:ascii="Arial" w:hAnsi="Arial" w:cs="Arial"/>
          <w:sz w:val="20"/>
          <w:lang w:val="en-US"/>
        </w:rPr>
        <w:t xml:space="preserve"> ……………………</w:t>
      </w:r>
      <w:r w:rsidR="0067011D" w:rsidRPr="00936D04">
        <w:rPr>
          <w:rFonts w:ascii="Arial" w:hAnsi="Arial" w:cs="Arial"/>
          <w:color w:val="auto"/>
          <w:sz w:val="20"/>
          <w:szCs w:val="20"/>
          <w:lang w:val="en-US"/>
        </w:rPr>
        <w:t>.…………………….</w:t>
      </w:r>
      <w:r w:rsidR="0067011D" w:rsidRPr="00936D04">
        <w:rPr>
          <w:rFonts w:ascii="Arial" w:hAnsi="Arial" w:cs="Arial"/>
          <w:sz w:val="20"/>
          <w:lang w:val="en-US"/>
        </w:rPr>
        <w:t>………….</w:t>
      </w:r>
      <w:r w:rsidR="00222418" w:rsidRPr="00936D04">
        <w:rPr>
          <w:rFonts w:ascii="Arial" w:hAnsi="Arial" w:cs="Arial"/>
          <w:sz w:val="20"/>
        </w:rPr>
        <w:t xml:space="preserve"> </w:t>
      </w:r>
      <w:r w:rsidR="0067011D" w:rsidRPr="00936D04">
        <w:rPr>
          <w:rFonts w:ascii="Arial" w:hAnsi="Arial" w:cs="Arial"/>
          <w:sz w:val="20"/>
          <w:lang w:val="en-US"/>
        </w:rPr>
        <w:t>S</w:t>
      </w:r>
      <w:r w:rsidRPr="00936D04">
        <w:rPr>
          <w:rFonts w:ascii="Arial" w:hAnsi="Arial" w:cs="Arial"/>
          <w:sz w:val="20"/>
        </w:rPr>
        <w:t>ố điện thoại (nếu có):</w:t>
      </w:r>
      <w:r w:rsidR="0067011D" w:rsidRPr="00936D04">
        <w:rPr>
          <w:rFonts w:ascii="Arial" w:hAnsi="Arial" w:cs="Arial"/>
          <w:sz w:val="20"/>
          <w:lang w:val="en-US"/>
        </w:rPr>
        <w:t>……………………………….</w:t>
      </w:r>
      <w:r w:rsidR="0067011D" w:rsidRPr="00936D04">
        <w:rPr>
          <w:rFonts w:ascii="Arial" w:hAnsi="Arial" w:cs="Arial"/>
          <w:color w:val="auto"/>
          <w:sz w:val="20"/>
          <w:szCs w:val="20"/>
          <w:lang w:val="en-US"/>
        </w:rPr>
        <w:t>.…………………….</w:t>
      </w:r>
      <w:r w:rsidRPr="00936D04">
        <w:rPr>
          <w:rFonts w:ascii="Arial" w:hAnsi="Arial" w:cs="Arial"/>
          <w:sz w:val="20"/>
        </w:rPr>
        <w:t>;</w:t>
      </w:r>
      <w:r w:rsidR="00222418" w:rsidRPr="00936D04">
        <w:rPr>
          <w:rFonts w:ascii="Arial" w:hAnsi="Arial" w:cs="Arial"/>
          <w:sz w:val="20"/>
        </w:rPr>
        <w:t xml:space="preserve"> </w:t>
      </w:r>
    </w:p>
    <w:p w:rsidR="00947C1B" w:rsidRPr="00936D04" w:rsidRDefault="00947C1B" w:rsidP="00C728F9">
      <w:pPr>
        <w:spacing w:before="120"/>
        <w:rPr>
          <w:rFonts w:ascii="Arial" w:hAnsi="Arial" w:cs="Arial"/>
          <w:sz w:val="20"/>
          <w:lang w:val="en-US"/>
        </w:rPr>
      </w:pPr>
      <w:r w:rsidRPr="00936D04">
        <w:rPr>
          <w:rFonts w:ascii="Arial" w:hAnsi="Arial" w:cs="Arial"/>
          <w:sz w:val="20"/>
        </w:rPr>
        <w:t>Số sổ hộ khẩu (hoặc sổ tạm trú):</w:t>
      </w:r>
      <w:r w:rsidR="0067011D" w:rsidRPr="00936D04">
        <w:rPr>
          <w:rFonts w:ascii="Arial" w:hAnsi="Arial" w:cs="Arial"/>
          <w:sz w:val="20"/>
          <w:lang w:val="en-US"/>
        </w:rPr>
        <w:t>……………………………………..</w:t>
      </w: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Địa chỉ: Thôn (bản, tổ dân phố)</w:t>
      </w:r>
      <w:r w:rsidR="00222418" w:rsidRPr="00936D04">
        <w:rPr>
          <w:rFonts w:ascii="Arial" w:hAnsi="Arial" w:cs="Arial"/>
          <w:sz w:val="20"/>
        </w:rPr>
        <w:t xml:space="preserve"> </w:t>
      </w:r>
      <w:r w:rsidR="00CD37B1" w:rsidRPr="00936D04">
        <w:rPr>
          <w:rFonts w:ascii="Arial" w:hAnsi="Arial" w:cs="Arial"/>
          <w:sz w:val="20"/>
          <w:lang w:val="en-US"/>
        </w:rPr>
        <w:t>…………………….</w:t>
      </w:r>
      <w:r w:rsidRPr="00936D04">
        <w:rPr>
          <w:rFonts w:ascii="Arial" w:hAnsi="Arial" w:cs="Arial"/>
          <w:sz w:val="20"/>
        </w:rPr>
        <w:t>Xã (phường, thị</w:t>
      </w:r>
      <w:r w:rsidR="0067011D" w:rsidRPr="00936D04">
        <w:rPr>
          <w:rFonts w:ascii="Arial" w:hAnsi="Arial" w:cs="Arial"/>
          <w:sz w:val="20"/>
          <w:lang w:val="en-US"/>
        </w:rPr>
        <w:t xml:space="preserve"> trấn) …………………..</w:t>
      </w:r>
      <w:r w:rsidR="00CD37B1" w:rsidRPr="00936D04">
        <w:rPr>
          <w:rFonts w:ascii="Arial" w:hAnsi="Arial" w:cs="Arial"/>
          <w:sz w:val="20"/>
          <w:lang w:val="en-US"/>
        </w:rPr>
        <w:t xml:space="preserve"> </w:t>
      </w:r>
      <w:r w:rsidRPr="00936D04">
        <w:rPr>
          <w:rFonts w:ascii="Arial" w:hAnsi="Arial" w:cs="Arial"/>
          <w:sz w:val="20"/>
        </w:rPr>
        <w:t>Huyện (quận, thị xã, Tp thuộc tỉnh):</w:t>
      </w:r>
      <w:r w:rsidR="0067011D"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Tỉnh (Tp):</w:t>
      </w:r>
      <w:r w:rsidR="00222418" w:rsidRPr="00936D04">
        <w:rPr>
          <w:rFonts w:ascii="Arial" w:hAnsi="Arial" w:cs="Arial"/>
          <w:sz w:val="20"/>
        </w:rPr>
        <w:t xml:space="preserve"> </w:t>
      </w:r>
      <w:r w:rsidR="0067011D"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517"/>
        <w:gridCol w:w="1755"/>
        <w:gridCol w:w="1150"/>
        <w:gridCol w:w="1897"/>
        <w:gridCol w:w="760"/>
        <w:gridCol w:w="2661"/>
        <w:gridCol w:w="1271"/>
        <w:gridCol w:w="1914"/>
        <w:gridCol w:w="1045"/>
      </w:tblGrid>
      <w:tr w:rsidR="00947C1B"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6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Họ và tên</w:t>
            </w:r>
          </w:p>
        </w:tc>
        <w:tc>
          <w:tcPr>
            <w:tcW w:w="4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số BHXH</w:t>
            </w:r>
          </w:p>
        </w:tc>
        <w:tc>
          <w:tcPr>
            <w:tcW w:w="7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67011D" w:rsidP="00C728F9">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ớ</w:t>
            </w:r>
            <w:r w:rsidR="00947C1B" w:rsidRPr="00936D04">
              <w:rPr>
                <w:rFonts w:ascii="Arial" w:hAnsi="Arial" w:cs="Arial"/>
                <w:b/>
                <w:sz w:val="20"/>
              </w:rPr>
              <w:t>i</w:t>
            </w:r>
            <w:r w:rsidRPr="00936D04">
              <w:rPr>
                <w:rFonts w:ascii="Arial" w:hAnsi="Arial" w:cs="Arial"/>
                <w:b/>
                <w:sz w:val="20"/>
                <w:lang w:val="en-US"/>
              </w:rPr>
              <w:t xml:space="preserve"> </w:t>
            </w:r>
            <w:r w:rsidR="00947C1B" w:rsidRPr="00936D04">
              <w:rPr>
                <w:rFonts w:ascii="Arial" w:hAnsi="Arial" w:cs="Arial"/>
                <w:b/>
                <w:sz w:val="20"/>
              </w:rPr>
              <w:t>tính</w:t>
            </w:r>
          </w:p>
        </w:tc>
        <w:tc>
          <w:tcPr>
            <w:tcW w:w="10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Mối quan hệ </w:t>
            </w:r>
            <w:r w:rsidR="00222418" w:rsidRPr="00936D04">
              <w:rPr>
                <w:rFonts w:ascii="Arial" w:hAnsi="Arial" w:cs="Arial"/>
                <w:b/>
                <w:sz w:val="20"/>
              </w:rPr>
              <w:t>với</w:t>
            </w:r>
            <w:r w:rsidRPr="00936D04">
              <w:rPr>
                <w:rFonts w:ascii="Arial" w:hAnsi="Arial" w:cs="Arial"/>
                <w:b/>
                <w:sz w:val="20"/>
              </w:rPr>
              <w:t xml:space="preserve"> chủ hộ</w:t>
            </w:r>
          </w:p>
        </w:tc>
        <w:tc>
          <w:tcPr>
            <w:tcW w:w="7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67011D" w:rsidRPr="00936D04">
              <w:rPr>
                <w:rFonts w:ascii="Arial" w:hAnsi="Arial" w:cs="Arial"/>
                <w:b/>
                <w:sz w:val="20"/>
                <w:lang w:val="en-US"/>
              </w:rPr>
              <w:t>ố</w:t>
            </w:r>
            <w:r w:rsidRPr="00936D04">
              <w:rPr>
                <w:rFonts w:ascii="Arial" w:hAnsi="Arial" w:cs="Arial"/>
                <w:b/>
                <w:sz w:val="20"/>
              </w:rPr>
              <w:t xml:space="preserve"> CMND/ Thẻ căn c</w:t>
            </w:r>
            <w:r w:rsidR="00222418" w:rsidRPr="00936D04">
              <w:rPr>
                <w:rFonts w:ascii="Arial" w:hAnsi="Arial" w:cs="Arial"/>
                <w:b/>
                <w:sz w:val="20"/>
              </w:rPr>
              <w:t>ướ</w:t>
            </w:r>
            <w:r w:rsidRPr="00936D04">
              <w:rPr>
                <w:rFonts w:ascii="Arial" w:hAnsi="Arial" w:cs="Arial"/>
                <w:b/>
                <w:sz w:val="20"/>
              </w:rPr>
              <w:t>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Ghi chú</w:t>
            </w:r>
          </w:p>
        </w:tc>
      </w:tr>
      <w:tr w:rsidR="00947C1B"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6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4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7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10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4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7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r>
      <w:tr w:rsidR="00947C1B"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6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6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6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6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947C1B" w:rsidRPr="00936D04" w:rsidRDefault="00947C1B" w:rsidP="00C728F9">
      <w:pPr>
        <w:spacing w:before="120"/>
        <w:rPr>
          <w:rFonts w:ascii="Arial" w:hAnsi="Arial" w:cs="Arial"/>
          <w:i/>
          <w:sz w:val="20"/>
          <w:lang w:val="en-US"/>
        </w:rPr>
      </w:pPr>
      <w:r w:rsidRPr="00936D04">
        <w:rPr>
          <w:rFonts w:ascii="Arial" w:hAnsi="Arial" w:cs="Arial"/>
          <w:i/>
          <w:sz w:val="20"/>
        </w:rPr>
        <w:t>(Ghi chú: Người kê khai có thể tra cứu Mã s</w:t>
      </w:r>
      <w:r w:rsidR="00CD37B1" w:rsidRPr="00936D04">
        <w:rPr>
          <w:rFonts w:ascii="Arial" w:hAnsi="Arial" w:cs="Arial"/>
          <w:i/>
          <w:sz w:val="20"/>
          <w:lang w:val="en-US"/>
        </w:rPr>
        <w:t>ố</w:t>
      </w:r>
      <w:r w:rsidRPr="00936D04">
        <w:rPr>
          <w:rFonts w:ascii="Arial" w:hAnsi="Arial" w:cs="Arial"/>
          <w:i/>
          <w:sz w:val="20"/>
        </w:rPr>
        <w:t xml:space="preserve"> BHXH và Mã hộ gia đình tại địa chỉ</w:t>
      </w:r>
      <w:r w:rsidR="0067011D" w:rsidRPr="00936D04">
        <w:rPr>
          <w:rFonts w:ascii="Arial" w:hAnsi="Arial" w:cs="Arial"/>
          <w:i/>
          <w:sz w:val="20"/>
        </w:rPr>
        <w:t xml:space="preserve">: </w:t>
      </w:r>
      <w:r w:rsidR="0067011D" w:rsidRPr="00936D04">
        <w:rPr>
          <w:rFonts w:ascii="Arial" w:hAnsi="Arial" w:cs="Arial"/>
          <w:b/>
          <w:i/>
          <w:sz w:val="20"/>
        </w:rPr>
        <w:t>http://baohiemxah</w:t>
      </w:r>
      <w:r w:rsidR="0067011D" w:rsidRPr="00936D04">
        <w:rPr>
          <w:rFonts w:ascii="Arial" w:hAnsi="Arial" w:cs="Arial"/>
          <w:b/>
          <w:i/>
          <w:sz w:val="20"/>
          <w:lang w:val="en-US"/>
        </w:rPr>
        <w:t>oi.gov.</w:t>
      </w:r>
      <w:r w:rsidRPr="00936D04">
        <w:rPr>
          <w:rFonts w:ascii="Arial" w:hAnsi="Arial" w:cs="Arial"/>
          <w:b/>
          <w:i/>
          <w:sz w:val="20"/>
        </w:rPr>
        <w:t>vn</w:t>
      </w:r>
      <w:r w:rsidRPr="00936D04">
        <w:rPr>
          <w:rFonts w:ascii="Arial" w:hAnsi="Arial" w:cs="Arial"/>
          <w:i/>
          <w:sz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67011D" w:rsidRPr="00936D04">
        <w:tc>
          <w:tcPr>
            <w:tcW w:w="2498" w:type="pct"/>
          </w:tcPr>
          <w:p w:rsidR="0067011D" w:rsidRPr="00936D04" w:rsidRDefault="0067011D" w:rsidP="00C728F9">
            <w:pPr>
              <w:spacing w:before="120"/>
              <w:jc w:val="center"/>
              <w:rPr>
                <w:rFonts w:ascii="Arial" w:hAnsi="Arial" w:cs="Arial"/>
                <w:sz w:val="20"/>
                <w:lang w:val="en-US"/>
              </w:rPr>
            </w:pPr>
          </w:p>
        </w:tc>
        <w:tc>
          <w:tcPr>
            <w:tcW w:w="2502" w:type="pct"/>
          </w:tcPr>
          <w:p w:rsidR="0067011D" w:rsidRPr="00936D04" w:rsidRDefault="0067011D" w:rsidP="00C728F9">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67011D" w:rsidRPr="00936D04" w:rsidRDefault="0067011D" w:rsidP="00C728F9">
      <w:pPr>
        <w:spacing w:before="120"/>
        <w:rPr>
          <w:rFonts w:ascii="Arial" w:hAnsi="Arial" w:cs="Arial"/>
          <w:i/>
          <w:sz w:val="20"/>
          <w:lang w:val="en-US"/>
        </w:rPr>
        <w:sectPr w:rsidR="0067011D" w:rsidRPr="00936D04" w:rsidSect="0067011D">
          <w:pgSz w:w="15840" w:h="12240" w:orient="landscape"/>
          <w:pgMar w:top="1797" w:right="1440" w:bottom="1797" w:left="1440" w:header="0" w:footer="0" w:gutter="0"/>
          <w:cols w:space="720"/>
          <w:noEndnote/>
          <w:docGrid w:linePitch="360"/>
        </w:sectPr>
      </w:pPr>
    </w:p>
    <w:p w:rsidR="00947C1B" w:rsidRPr="00936D04" w:rsidRDefault="0067011D" w:rsidP="00C728F9">
      <w:pPr>
        <w:spacing w:before="120"/>
        <w:jc w:val="center"/>
        <w:rPr>
          <w:rFonts w:ascii="Arial" w:hAnsi="Arial" w:cs="Arial"/>
          <w:b/>
        </w:rPr>
      </w:pPr>
      <w:r w:rsidRPr="00936D04">
        <w:rPr>
          <w:rFonts w:ascii="Arial" w:hAnsi="Arial" w:cs="Arial"/>
          <w:b/>
        </w:rPr>
        <w:t>H</w:t>
      </w:r>
      <w:r w:rsidR="004609EE" w:rsidRPr="00936D04">
        <w:rPr>
          <w:rFonts w:ascii="Arial" w:hAnsi="Arial" w:cs="Arial"/>
          <w:b/>
          <w:lang w:val="en-US"/>
        </w:rPr>
        <w:t>Ư</w:t>
      </w:r>
      <w:r w:rsidRPr="00936D04">
        <w:rPr>
          <w:rFonts w:ascii="Arial" w:hAnsi="Arial" w:cs="Arial"/>
          <w:b/>
        </w:rPr>
        <w:t>ỚNG DẪN LẬP</w:t>
      </w:r>
    </w:p>
    <w:p w:rsidR="00947C1B" w:rsidRPr="00936D04" w:rsidRDefault="0067011D" w:rsidP="00C728F9">
      <w:pPr>
        <w:spacing w:before="120"/>
        <w:jc w:val="center"/>
        <w:rPr>
          <w:rFonts w:ascii="Arial" w:hAnsi="Arial" w:cs="Arial"/>
          <w:b/>
          <w:sz w:val="20"/>
        </w:rPr>
      </w:pPr>
      <w:r w:rsidRPr="00936D04">
        <w:rPr>
          <w:rFonts w:ascii="Arial" w:hAnsi="Arial" w:cs="Arial"/>
          <w:b/>
          <w:sz w:val="20"/>
        </w:rPr>
        <w:t xml:space="preserve">Tờ </w:t>
      </w:r>
      <w:r w:rsidR="00947C1B" w:rsidRPr="00936D04">
        <w:rPr>
          <w:rFonts w:ascii="Arial" w:hAnsi="Arial" w:cs="Arial"/>
          <w:b/>
          <w:sz w:val="20"/>
        </w:rPr>
        <w:t>khai tham gia, điều chỉnh thông tin bảo hiểm xã hội, bảo hiểm y tế</w:t>
      </w:r>
    </w:p>
    <w:p w:rsidR="00947C1B" w:rsidRPr="00936D04" w:rsidRDefault="00947C1B" w:rsidP="00C728F9">
      <w:pPr>
        <w:spacing w:before="120"/>
        <w:jc w:val="center"/>
        <w:rPr>
          <w:rFonts w:ascii="Arial" w:hAnsi="Arial" w:cs="Arial"/>
          <w:b/>
          <w:sz w:val="20"/>
        </w:rPr>
      </w:pPr>
      <w:r w:rsidRPr="00936D04">
        <w:rPr>
          <w:rFonts w:ascii="Arial" w:hAnsi="Arial" w:cs="Arial"/>
          <w:b/>
          <w:sz w:val="20"/>
        </w:rPr>
        <w:t>(</w:t>
      </w:r>
      <w:r w:rsidR="00923557" w:rsidRPr="00936D04">
        <w:rPr>
          <w:rFonts w:ascii="Arial" w:hAnsi="Arial" w:cs="Arial"/>
          <w:b/>
          <w:sz w:val="20"/>
        </w:rPr>
        <w:t>Mẫu</w:t>
      </w:r>
      <w:r w:rsidRPr="00936D04">
        <w:rPr>
          <w:rFonts w:ascii="Arial" w:hAnsi="Arial" w:cs="Arial"/>
          <w:b/>
          <w:sz w:val="20"/>
        </w:rPr>
        <w:t xml:space="preserve"> TK1-TS)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Kê khai các thông tin người tham gia BHXH, BHYT, BHTN và thành viên Hộ gia đình khi không có mã số BHXH.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Kê khai khi có yêu </w:t>
      </w:r>
      <w:r w:rsidR="00222418" w:rsidRPr="00936D04">
        <w:rPr>
          <w:rFonts w:ascii="Arial" w:hAnsi="Arial" w:cs="Arial"/>
          <w:sz w:val="20"/>
        </w:rPr>
        <w:t>cầu</w:t>
      </w:r>
      <w:r w:rsidRPr="00936D04">
        <w:rPr>
          <w:rFonts w:ascii="Arial" w:hAnsi="Arial" w:cs="Arial"/>
          <w:sz w:val="20"/>
        </w:rPr>
        <w:t xml:space="preserve"> điều chỉnh thông tin tham gia BHXH, BHYT, BHTN, BHTNLĐ-BNN như: nhân thân, chức danh nghề, phương thức đóng, nơi đăng ký KCB ban đầu ...</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Người tham gia BHXH, BHYT, BHTN, BHTNLĐ-BNN.</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Cha/mẹ/người giám hộ (đối với Trẻ em dưới 6 tuổ</w:t>
      </w:r>
      <w:r w:rsidR="007228F2" w:rsidRPr="00936D04">
        <w:rPr>
          <w:rFonts w:ascii="Arial" w:hAnsi="Arial" w:cs="Arial"/>
          <w:sz w:val="20"/>
        </w:rPr>
        <w:t>i).</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Đối với người ch</w:t>
      </w:r>
      <w:r w:rsidR="00CD37B1" w:rsidRPr="00936D04">
        <w:rPr>
          <w:rFonts w:ascii="Arial" w:hAnsi="Arial" w:cs="Arial"/>
          <w:sz w:val="20"/>
          <w:lang w:val="en-US"/>
        </w:rPr>
        <w:t>ỉ</w:t>
      </w:r>
      <w:r w:rsidRPr="00936D04">
        <w:rPr>
          <w:rFonts w:ascii="Arial" w:hAnsi="Arial" w:cs="Arial"/>
          <w:sz w:val="20"/>
        </w:rPr>
        <w:t xml:space="preserve"> tham gia BHYT:</w:t>
      </w:r>
    </w:p>
    <w:p w:rsidR="00947C1B" w:rsidRPr="00936D04" w:rsidRDefault="00947C1B" w:rsidP="00C728F9">
      <w:pPr>
        <w:spacing w:before="120"/>
        <w:rPr>
          <w:rFonts w:ascii="Arial" w:hAnsi="Arial" w:cs="Arial"/>
          <w:sz w:val="20"/>
        </w:rPr>
      </w:pPr>
      <w:r w:rsidRPr="00936D04">
        <w:rPr>
          <w:rFonts w:ascii="Arial" w:hAnsi="Arial" w:cs="Arial"/>
          <w:sz w:val="20"/>
        </w:rPr>
        <w:t>+ Trẻ em dưới 6 tuổi chưa được cấp thẻ BHYT;</w:t>
      </w:r>
    </w:p>
    <w:p w:rsidR="00947C1B" w:rsidRPr="00936D04" w:rsidRDefault="00947C1B" w:rsidP="00C728F9">
      <w:pPr>
        <w:spacing w:before="120"/>
        <w:rPr>
          <w:rFonts w:ascii="Arial" w:hAnsi="Arial" w:cs="Arial"/>
          <w:sz w:val="20"/>
        </w:rPr>
      </w:pPr>
      <w:r w:rsidRPr="00936D04">
        <w:rPr>
          <w:rFonts w:ascii="Arial" w:hAnsi="Arial" w:cs="Arial"/>
          <w:sz w:val="20"/>
        </w:rPr>
        <w:t>+ Người tham gia khi có điều chỉnh thông tin; người tham gia chưa được cấp mã số BHXH.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lang w:val="en-US"/>
        </w:rPr>
      </w:pPr>
      <w:r w:rsidRPr="00936D04">
        <w:rPr>
          <w:rFonts w:ascii="Arial" w:hAnsi="Arial" w:cs="Arial"/>
          <w:sz w:val="20"/>
        </w:rPr>
        <w:t>[01]. Họ và tên: ghi đ</w:t>
      </w:r>
      <w:r w:rsidR="008B48D6" w:rsidRPr="00936D04">
        <w:rPr>
          <w:rFonts w:ascii="Arial" w:hAnsi="Arial" w:cs="Arial"/>
          <w:sz w:val="20"/>
          <w:lang w:val="en-US"/>
        </w:rPr>
        <w:t>ầ</w:t>
      </w:r>
      <w:r w:rsidRPr="00936D04">
        <w:rPr>
          <w:rFonts w:ascii="Arial" w:hAnsi="Arial" w:cs="Arial"/>
          <w:sz w:val="20"/>
        </w:rPr>
        <w:t>y đủ họ, chữ đệm và tên bằng chữ in hoa có dấu của người tham gia BHXH, BHYT, BHTN, BHTNLĐ-BN</w:t>
      </w:r>
      <w:r w:rsidR="00D002A5" w:rsidRPr="00936D04">
        <w:rPr>
          <w:rFonts w:ascii="Arial" w:hAnsi="Arial" w:cs="Arial"/>
          <w:sz w:val="20"/>
          <w:lang w:val="en-US"/>
        </w:rPr>
        <w:t>N</w:t>
      </w:r>
    </w:p>
    <w:p w:rsidR="00947C1B" w:rsidRPr="00936D04" w:rsidRDefault="00947C1B" w:rsidP="00C728F9">
      <w:pPr>
        <w:spacing w:before="120"/>
        <w:rPr>
          <w:rFonts w:ascii="Arial" w:hAnsi="Arial" w:cs="Arial"/>
          <w:sz w:val="20"/>
        </w:rPr>
      </w:pPr>
      <w:r w:rsidRPr="00936D04">
        <w:rPr>
          <w:rFonts w:ascii="Arial" w:hAnsi="Arial" w:cs="Arial"/>
          <w:sz w:val="20"/>
        </w:rPr>
        <w:t>[02]. Ngày tháng năm sinh: ghi đầy đủ ngày tháng năm sinh như trong giấy khai sinh hoặc chứng minh nhân dân, hộ chiếu, thẻ căn cước.</w:t>
      </w:r>
    </w:p>
    <w:p w:rsidR="00947C1B" w:rsidRPr="00936D04" w:rsidRDefault="00947C1B" w:rsidP="00C728F9">
      <w:pPr>
        <w:spacing w:before="120"/>
        <w:rPr>
          <w:rFonts w:ascii="Arial" w:hAnsi="Arial" w:cs="Arial"/>
          <w:sz w:val="20"/>
        </w:rPr>
      </w:pPr>
      <w:r w:rsidRPr="00936D04">
        <w:rPr>
          <w:rFonts w:ascii="Arial" w:hAnsi="Arial" w:cs="Arial"/>
          <w:sz w:val="20"/>
        </w:rPr>
        <w:t>[03]. Giới tính: ghi giới tính của người tham gia (nếu là nam thì ghi từ “nam” hoặc nếu là nữ thì ghi từ “nữ”).</w:t>
      </w:r>
    </w:p>
    <w:p w:rsidR="00947C1B" w:rsidRPr="00936D04" w:rsidRDefault="00947C1B" w:rsidP="00C728F9">
      <w:pPr>
        <w:spacing w:before="120"/>
        <w:rPr>
          <w:rFonts w:ascii="Arial" w:hAnsi="Arial" w:cs="Arial"/>
          <w:sz w:val="20"/>
        </w:rPr>
      </w:pPr>
      <w:r w:rsidRPr="00936D04">
        <w:rPr>
          <w:rFonts w:ascii="Arial" w:hAnsi="Arial" w:cs="Arial"/>
          <w:sz w:val="20"/>
        </w:rPr>
        <w:t xml:space="preserve">[04]. Quốc tịch: ghi như </w:t>
      </w:r>
      <w:r w:rsidR="00222418" w:rsidRPr="00936D04">
        <w:rPr>
          <w:rFonts w:ascii="Arial" w:hAnsi="Arial" w:cs="Arial"/>
          <w:sz w:val="20"/>
        </w:rPr>
        <w:t>trong</w:t>
      </w:r>
      <w:r w:rsidRPr="00936D04">
        <w:rPr>
          <w:rFonts w:ascii="Arial" w:hAnsi="Arial" w:cs="Arial"/>
          <w:sz w:val="20"/>
        </w:rPr>
        <w:t xml:space="preserve"> giấy khai sinh hoặc chứng minh nhân dân, hộ chiếu, thẻ căn cước.</w:t>
      </w:r>
    </w:p>
    <w:p w:rsidR="00947C1B" w:rsidRPr="00936D04" w:rsidRDefault="00947C1B" w:rsidP="00C728F9">
      <w:pPr>
        <w:spacing w:before="120"/>
        <w:rPr>
          <w:rFonts w:ascii="Arial" w:hAnsi="Arial" w:cs="Arial"/>
          <w:sz w:val="20"/>
        </w:rPr>
      </w:pPr>
      <w:r w:rsidRPr="00936D04">
        <w:rPr>
          <w:rFonts w:ascii="Arial" w:hAnsi="Arial" w:cs="Arial"/>
          <w:sz w:val="20"/>
        </w:rPr>
        <w:t>[05]</w:t>
      </w:r>
      <w:r w:rsidR="008B48D6" w:rsidRPr="00936D04">
        <w:rPr>
          <w:rFonts w:ascii="Arial" w:hAnsi="Arial" w:cs="Arial"/>
          <w:sz w:val="20"/>
          <w:lang w:val="en-US"/>
        </w:rPr>
        <w:t>.</w:t>
      </w:r>
      <w:r w:rsidRPr="00936D04">
        <w:rPr>
          <w:rFonts w:ascii="Arial" w:hAnsi="Arial" w:cs="Arial"/>
          <w:sz w:val="20"/>
        </w:rPr>
        <w:t xml:space="preserve"> Dân tộc: ghi như trong giấy khai sinh hoặc chứng minh nhân dân, hộ chi</w:t>
      </w:r>
      <w:r w:rsidR="008B48D6" w:rsidRPr="00936D04">
        <w:rPr>
          <w:rFonts w:ascii="Arial" w:hAnsi="Arial" w:cs="Arial"/>
          <w:sz w:val="20"/>
          <w:lang w:val="en-US"/>
        </w:rPr>
        <w:t>ế</w:t>
      </w:r>
      <w:r w:rsidRPr="00936D04">
        <w:rPr>
          <w:rFonts w:ascii="Arial" w:hAnsi="Arial" w:cs="Arial"/>
          <w:sz w:val="20"/>
        </w:rPr>
        <w:t>u, thẻ căn cước.</w:t>
      </w:r>
    </w:p>
    <w:p w:rsidR="00947C1B" w:rsidRPr="00936D04" w:rsidRDefault="00947C1B" w:rsidP="00C728F9">
      <w:pPr>
        <w:spacing w:before="120"/>
        <w:rPr>
          <w:rFonts w:ascii="Arial" w:hAnsi="Arial" w:cs="Arial"/>
          <w:sz w:val="20"/>
        </w:rPr>
      </w:pPr>
      <w:r w:rsidRPr="00936D04">
        <w:rPr>
          <w:rFonts w:ascii="Arial" w:hAnsi="Arial" w:cs="Arial"/>
          <w:sz w:val="20"/>
        </w:rPr>
        <w:t>[06</w:t>
      </w:r>
      <w:r w:rsidR="00A212CE" w:rsidRPr="00936D04">
        <w:rPr>
          <w:rFonts w:ascii="Arial" w:hAnsi="Arial" w:cs="Arial"/>
          <w:sz w:val="20"/>
        </w:rPr>
        <w:t>].</w:t>
      </w:r>
      <w:r w:rsidRPr="00936D04">
        <w:rPr>
          <w:rFonts w:ascii="Arial" w:hAnsi="Arial" w:cs="Arial"/>
          <w:sz w:val="20"/>
        </w:rPr>
        <w:t xml:space="preserve"> Nơi đăng ký Giấy khai sinh: ghi rõ tên xã (phường, thị trấn); huyện (quận, thị xã, thành phố thuộc tỉnh), tỉnh, thành phố đã đăng ký giấy khai sinh.</w:t>
      </w:r>
    </w:p>
    <w:p w:rsidR="00947C1B" w:rsidRPr="00936D04" w:rsidRDefault="00947C1B" w:rsidP="00C728F9">
      <w:pPr>
        <w:spacing w:before="120"/>
        <w:rPr>
          <w:rFonts w:ascii="Arial" w:hAnsi="Arial" w:cs="Arial"/>
          <w:sz w:val="20"/>
        </w:rPr>
      </w:pPr>
      <w:r w:rsidRPr="00936D04">
        <w:rPr>
          <w:rFonts w:ascii="Arial" w:hAnsi="Arial" w:cs="Arial"/>
          <w:sz w:val="20"/>
        </w:rPr>
        <w:t>Trường hợp chưa xác định được nơi cấp giấy khai sinh lần đầu thì ghi nguyên quán (</w:t>
      </w:r>
      <w:r w:rsidR="00222418" w:rsidRPr="00936D04">
        <w:rPr>
          <w:rFonts w:ascii="Arial" w:hAnsi="Arial" w:cs="Arial"/>
          <w:sz w:val="20"/>
        </w:rPr>
        <w:t>trường hợp</w:t>
      </w:r>
      <w:r w:rsidRPr="00936D04">
        <w:rPr>
          <w:rFonts w:ascii="Arial" w:hAnsi="Arial" w:cs="Arial"/>
          <w:sz w:val="20"/>
        </w:rPr>
        <w:t xml:space="preserve"> sát nhập, chia tách địa giới hành chính thì ghi theo tên địa danh tại thời điểm kê khai) hoặc ghi theo nơi </w:t>
      </w:r>
      <w:r w:rsidR="00222418" w:rsidRPr="00936D04">
        <w:rPr>
          <w:rFonts w:ascii="Arial" w:hAnsi="Arial" w:cs="Arial"/>
          <w:sz w:val="20"/>
        </w:rPr>
        <w:t>đăng ký</w:t>
      </w:r>
      <w:r w:rsidRPr="00936D04">
        <w:rPr>
          <w:rFonts w:ascii="Arial" w:hAnsi="Arial" w:cs="Arial"/>
          <w:sz w:val="20"/>
        </w:rPr>
        <w:t xml:space="preserve"> hộ khẩu thường trú hoặc tạm trú.</w:t>
      </w:r>
    </w:p>
    <w:p w:rsidR="00947C1B" w:rsidRPr="00936D04" w:rsidRDefault="00947C1B" w:rsidP="00C728F9">
      <w:pPr>
        <w:spacing w:before="120"/>
        <w:rPr>
          <w:rFonts w:ascii="Arial" w:hAnsi="Arial" w:cs="Arial"/>
          <w:sz w:val="20"/>
        </w:rPr>
      </w:pPr>
      <w:r w:rsidRPr="00936D04">
        <w:rPr>
          <w:rFonts w:ascii="Arial" w:hAnsi="Arial" w:cs="Arial"/>
          <w:sz w:val="20"/>
        </w:rPr>
        <w:t>[07]. Địa ch</w:t>
      </w:r>
      <w:r w:rsidR="008B48D6" w:rsidRPr="00936D04">
        <w:rPr>
          <w:rFonts w:ascii="Arial" w:hAnsi="Arial" w:cs="Arial"/>
          <w:sz w:val="20"/>
          <w:lang w:val="en-US"/>
        </w:rPr>
        <w:t>ỉ</w:t>
      </w:r>
      <w:r w:rsidRPr="00936D04">
        <w:rPr>
          <w:rFonts w:ascii="Arial" w:hAnsi="Arial" w:cs="Arial"/>
          <w:sz w:val="20"/>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947C1B" w:rsidRPr="00936D04" w:rsidRDefault="00947C1B" w:rsidP="00C728F9">
      <w:pPr>
        <w:spacing w:before="120"/>
        <w:rPr>
          <w:rFonts w:ascii="Arial" w:hAnsi="Arial" w:cs="Arial"/>
          <w:sz w:val="20"/>
        </w:rPr>
      </w:pPr>
      <w:r w:rsidRPr="00936D04">
        <w:rPr>
          <w:rFonts w:ascii="Arial" w:hAnsi="Arial" w:cs="Arial"/>
          <w:sz w:val="20"/>
        </w:rPr>
        <w:t>[08]. Họ tên cha hoặc mẹ, hoặc người giám hộ (áp dụng đối với trẻ em dưới 6 tuổi): Ghi họ tên cha hoặc mẹ hoặc người giám hộ.</w:t>
      </w:r>
    </w:p>
    <w:p w:rsidR="00947C1B" w:rsidRPr="00936D04" w:rsidRDefault="00947C1B" w:rsidP="00C728F9">
      <w:pPr>
        <w:spacing w:before="120"/>
        <w:rPr>
          <w:rFonts w:ascii="Arial" w:hAnsi="Arial" w:cs="Arial"/>
          <w:sz w:val="20"/>
        </w:rPr>
      </w:pPr>
      <w:r w:rsidRPr="00936D04">
        <w:rPr>
          <w:rFonts w:ascii="Arial" w:hAnsi="Arial" w:cs="Arial"/>
          <w:sz w:val="20"/>
        </w:rPr>
        <w:t>[09]</w:t>
      </w:r>
      <w:r w:rsidR="00E911FB" w:rsidRPr="00936D04">
        <w:rPr>
          <w:rFonts w:ascii="Arial" w:hAnsi="Arial" w:cs="Arial"/>
          <w:sz w:val="20"/>
          <w:lang w:val="en-US"/>
        </w:rPr>
        <w:t>.</w:t>
      </w:r>
      <w:r w:rsidRPr="00936D04">
        <w:rPr>
          <w:rFonts w:ascii="Arial" w:hAnsi="Arial" w:cs="Arial"/>
          <w:sz w:val="20"/>
        </w:rPr>
        <w:t xml:space="preserve"> Mã số BHXH: ghi mã số BHXH đã được cơ quan BHXH đã cấp (chỉ áp dụng </w:t>
      </w:r>
      <w:r w:rsidR="00222418" w:rsidRPr="00936D04">
        <w:rPr>
          <w:rFonts w:ascii="Arial" w:hAnsi="Arial" w:cs="Arial"/>
          <w:sz w:val="20"/>
        </w:rPr>
        <w:t>đối với</w:t>
      </w:r>
      <w:r w:rsidRPr="00936D04">
        <w:rPr>
          <w:rFonts w:ascii="Arial" w:hAnsi="Arial" w:cs="Arial"/>
          <w:sz w:val="20"/>
        </w:rPr>
        <w:t xml:space="preserve"> trường hợp đã được cấp mã số BHXH khi điều chỉnh thông</w:t>
      </w:r>
      <w:r w:rsidR="00E911FB" w:rsidRPr="00936D04">
        <w:rPr>
          <w:rFonts w:ascii="Arial" w:hAnsi="Arial" w:cs="Arial"/>
          <w:sz w:val="20"/>
          <w:lang w:val="en-US"/>
        </w:rPr>
        <w:t xml:space="preserve"> </w:t>
      </w:r>
      <w:r w:rsidRPr="00936D04">
        <w:rPr>
          <w:rFonts w:ascii="Arial" w:hAnsi="Arial" w:cs="Arial"/>
          <w:sz w:val="20"/>
        </w:rPr>
        <w:t xml:space="preserve">tin); </w:t>
      </w:r>
      <w:r w:rsidR="00222418" w:rsidRPr="00936D04">
        <w:rPr>
          <w:rFonts w:ascii="Arial" w:hAnsi="Arial" w:cs="Arial"/>
          <w:sz w:val="20"/>
        </w:rPr>
        <w:t>trường hợp</w:t>
      </w:r>
      <w:r w:rsidRPr="00936D04">
        <w:rPr>
          <w:rFonts w:ascii="Arial" w:hAnsi="Arial" w:cs="Arial"/>
          <w:sz w:val="20"/>
        </w:rPr>
        <w:t xml:space="preserve"> không nhớ mã s</w:t>
      </w:r>
      <w:r w:rsidR="00E911FB" w:rsidRPr="00936D04">
        <w:rPr>
          <w:rFonts w:ascii="Arial" w:hAnsi="Arial" w:cs="Arial"/>
          <w:sz w:val="20"/>
          <w:lang w:val="en-US"/>
        </w:rPr>
        <w:t>ố</w:t>
      </w:r>
      <w:r w:rsidRPr="00936D04">
        <w:rPr>
          <w:rFonts w:ascii="Arial" w:hAnsi="Arial" w:cs="Arial"/>
          <w:sz w:val="20"/>
        </w:rPr>
        <w:t xml:space="preserve"> BHXH thì người kê khai có thể tra cứu mã số BHXH tại Bưu điện văn hóa xã hoặc địa chỉ: http</w:t>
      </w:r>
      <w:r w:rsidR="00D42459" w:rsidRPr="00936D04">
        <w:rPr>
          <w:rFonts w:ascii="Arial" w:hAnsi="Arial" w:cs="Arial"/>
          <w:sz w:val="20"/>
        </w:rPr>
        <w:t>://baohiemxahoi.</w:t>
      </w:r>
      <w:r w:rsidRPr="00936D04">
        <w:rPr>
          <w:rFonts w:ascii="Arial" w:hAnsi="Arial" w:cs="Arial"/>
          <w:sz w:val="20"/>
        </w:rPr>
        <w:t xml:space="preserve">gov.vn hoặc </w:t>
      </w:r>
      <w:r w:rsidR="00222418" w:rsidRPr="00936D04">
        <w:rPr>
          <w:rFonts w:ascii="Arial" w:hAnsi="Arial" w:cs="Arial"/>
          <w:sz w:val="20"/>
        </w:rPr>
        <w:t>phối hợp</w:t>
      </w:r>
      <w:r w:rsidRPr="00936D04">
        <w:rPr>
          <w:rFonts w:ascii="Arial" w:hAnsi="Arial" w:cs="Arial"/>
          <w:sz w:val="20"/>
        </w:rPr>
        <w:t xml:space="preserve"> với Cơ quan BHXH hoặc Đ</w:t>
      </w:r>
      <w:r w:rsidR="00C728F9" w:rsidRPr="00936D04">
        <w:rPr>
          <w:rFonts w:ascii="Arial" w:hAnsi="Arial" w:cs="Arial"/>
          <w:sz w:val="20"/>
          <w:lang w:val="en-US"/>
        </w:rPr>
        <w:t>ơ</w:t>
      </w:r>
      <w:r w:rsidRPr="00936D04">
        <w:rPr>
          <w:rFonts w:ascii="Arial" w:hAnsi="Arial" w:cs="Arial"/>
          <w:sz w:val="20"/>
        </w:rPr>
        <w:t xml:space="preserve">n vị sử dụng lao động, </w:t>
      </w:r>
      <w:r w:rsidR="00222418" w:rsidRPr="00936D04">
        <w:rPr>
          <w:rFonts w:ascii="Arial" w:hAnsi="Arial" w:cs="Arial"/>
          <w:sz w:val="20"/>
        </w:rPr>
        <w:t>UBND</w:t>
      </w:r>
      <w:r w:rsidRPr="00936D04">
        <w:rPr>
          <w:rFonts w:ascii="Arial" w:hAnsi="Arial" w:cs="Arial"/>
          <w:sz w:val="20"/>
        </w:rPr>
        <w:t xml:space="preserve">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947C1B" w:rsidRPr="00936D04" w:rsidRDefault="00222418" w:rsidP="00C728F9">
      <w:pPr>
        <w:spacing w:before="120"/>
        <w:rPr>
          <w:rFonts w:ascii="Arial" w:hAnsi="Arial" w:cs="Arial"/>
          <w:sz w:val="20"/>
        </w:rPr>
      </w:pPr>
      <w:r w:rsidRPr="00936D04">
        <w:rPr>
          <w:rFonts w:ascii="Arial" w:hAnsi="Arial" w:cs="Arial"/>
          <w:sz w:val="20"/>
        </w:rPr>
        <w:t>Trường hợp</w:t>
      </w:r>
      <w:r w:rsidR="00947C1B" w:rsidRPr="00936D04">
        <w:rPr>
          <w:rFonts w:ascii="Arial" w:hAnsi="Arial" w:cs="Arial"/>
          <w:sz w:val="20"/>
        </w:rPr>
        <w:t xml:space="preserve"> không xác định được mã số BHXH mà có số sổ BHXH hoặc số thẻ BHYT th</w:t>
      </w:r>
      <w:r w:rsidR="00E34B80" w:rsidRPr="00936D04">
        <w:rPr>
          <w:rFonts w:ascii="Arial" w:hAnsi="Arial" w:cs="Arial"/>
          <w:sz w:val="20"/>
          <w:lang w:val="en-US"/>
        </w:rPr>
        <w:t>ì</w:t>
      </w:r>
      <w:r w:rsidR="00947C1B" w:rsidRPr="00936D04">
        <w:rPr>
          <w:rFonts w:ascii="Arial" w:hAnsi="Arial" w:cs="Arial"/>
          <w:sz w:val="20"/>
        </w:rPr>
        <w:t xml:space="preserve"> ghi số sổ BHXH hoặc số thẻ BHYT.</w:t>
      </w:r>
    </w:p>
    <w:p w:rsidR="00947C1B" w:rsidRPr="00936D04" w:rsidRDefault="00222418" w:rsidP="00C728F9">
      <w:pPr>
        <w:spacing w:before="120"/>
        <w:rPr>
          <w:rFonts w:ascii="Arial" w:hAnsi="Arial" w:cs="Arial"/>
          <w:sz w:val="20"/>
          <w:lang w:val="en-US"/>
        </w:rPr>
      </w:pPr>
      <w:r w:rsidRPr="00936D04">
        <w:rPr>
          <w:rFonts w:ascii="Arial" w:hAnsi="Arial" w:cs="Arial"/>
          <w:sz w:val="20"/>
        </w:rPr>
        <w:t>Trường hợp</w:t>
      </w:r>
      <w:r w:rsidR="00947C1B" w:rsidRPr="00936D04">
        <w:rPr>
          <w:rFonts w:ascii="Arial" w:hAnsi="Arial" w:cs="Arial"/>
          <w:sz w:val="20"/>
        </w:rPr>
        <w:t xml:space="preserve"> xác định được mã số BHXH nhưng khác số sổ BHXH thì ghi mã số BHXH vào chỉ ti</w:t>
      </w:r>
      <w:r w:rsidR="00BD779E" w:rsidRPr="00936D04">
        <w:rPr>
          <w:rFonts w:ascii="Arial" w:hAnsi="Arial" w:cs="Arial"/>
          <w:sz w:val="20"/>
          <w:lang w:val="en-US"/>
        </w:rPr>
        <w:t>ê</w:t>
      </w:r>
      <w:r w:rsidR="00947C1B" w:rsidRPr="00936D04">
        <w:rPr>
          <w:rFonts w:ascii="Arial" w:hAnsi="Arial" w:cs="Arial"/>
          <w:sz w:val="20"/>
        </w:rPr>
        <w:t>u này và ghi bổ sung số sổ BHXH vào chỉ tiêu [14].</w:t>
      </w:r>
      <w:r w:rsidR="00E34B80" w:rsidRPr="00936D04">
        <w:rPr>
          <w:rFonts w:ascii="Arial" w:hAnsi="Arial" w:cs="Arial"/>
          <w:sz w:val="20"/>
          <w:lang w:val="en-US"/>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[09.1]. Số điện thoại liên hệ: ghi số điện thoại liên hệ (nếu có).</w:t>
      </w:r>
    </w:p>
    <w:p w:rsidR="00947C1B" w:rsidRPr="00936D04" w:rsidRDefault="00947C1B" w:rsidP="00C728F9">
      <w:pPr>
        <w:spacing w:before="120"/>
        <w:rPr>
          <w:rFonts w:ascii="Arial" w:hAnsi="Arial" w:cs="Arial"/>
          <w:sz w:val="20"/>
          <w:lang w:val="en-US"/>
        </w:rPr>
      </w:pPr>
      <w:r w:rsidRPr="00936D04">
        <w:rPr>
          <w:rFonts w:ascii="Arial" w:hAnsi="Arial" w:cs="Arial"/>
          <w:sz w:val="20"/>
        </w:rPr>
        <w:t>[09.2</w:t>
      </w:r>
      <w:r w:rsidR="00A212CE" w:rsidRPr="00936D04">
        <w:rPr>
          <w:rFonts w:ascii="Arial" w:hAnsi="Arial" w:cs="Arial"/>
          <w:sz w:val="20"/>
        </w:rPr>
        <w:t>].</w:t>
      </w:r>
      <w:r w:rsidRPr="00936D04">
        <w:rPr>
          <w:rFonts w:ascii="Arial" w:hAnsi="Arial" w:cs="Arial"/>
          <w:sz w:val="20"/>
        </w:rPr>
        <w:t xml:space="preserve"> Số chứng minh nhân dân/H</w:t>
      </w:r>
      <w:r w:rsidR="00BA04F3" w:rsidRPr="00936D04">
        <w:rPr>
          <w:rFonts w:ascii="Arial" w:hAnsi="Arial" w:cs="Arial"/>
          <w:sz w:val="20"/>
          <w:lang w:val="en-US"/>
        </w:rPr>
        <w:t>ộ</w:t>
      </w:r>
      <w:r w:rsidRPr="00936D04">
        <w:rPr>
          <w:rFonts w:ascii="Arial" w:hAnsi="Arial" w:cs="Arial"/>
          <w:sz w:val="20"/>
        </w:rPr>
        <w:t xml:space="preserve"> chi</w:t>
      </w:r>
      <w:r w:rsidR="00BA04F3" w:rsidRPr="00936D04">
        <w:rPr>
          <w:rFonts w:ascii="Arial" w:hAnsi="Arial" w:cs="Arial"/>
          <w:sz w:val="20"/>
          <w:lang w:val="en-US"/>
        </w:rPr>
        <w:t>ế</w:t>
      </w:r>
      <w:r w:rsidRPr="00936D04">
        <w:rPr>
          <w:rFonts w:ascii="Arial" w:hAnsi="Arial" w:cs="Arial"/>
          <w:sz w:val="20"/>
        </w:rPr>
        <w:t>u/Thẻ căn cước: ghi số chứng minh nhân dân hoặc ghi số hộ chiếu hoặc ghi số Thẻ căn cước.</w:t>
      </w:r>
      <w:r w:rsidR="00711DD4" w:rsidRPr="00936D04">
        <w:rPr>
          <w:rFonts w:ascii="Arial" w:hAnsi="Arial" w:cs="Arial"/>
          <w:sz w:val="20"/>
          <w:lang w:val="en-US"/>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 xml:space="preserve">[10]. Mã hộ gia đình: ghi mã hộ gia đình đã được cơ quan BHXH đã cấp (chỉ áp dụng đối với </w:t>
      </w:r>
      <w:r w:rsidR="00222418" w:rsidRPr="00936D04">
        <w:rPr>
          <w:rFonts w:ascii="Arial" w:hAnsi="Arial" w:cs="Arial"/>
          <w:sz w:val="20"/>
        </w:rPr>
        <w:t>trường hợp</w:t>
      </w:r>
      <w:r w:rsidRPr="00936D04">
        <w:rPr>
          <w:rFonts w:ascii="Arial" w:hAnsi="Arial" w:cs="Arial"/>
          <w:sz w:val="20"/>
        </w:rPr>
        <w:t xml:space="preserve"> đã được cấ</w:t>
      </w:r>
      <w:r w:rsidR="00BA04F3" w:rsidRPr="00936D04">
        <w:rPr>
          <w:rFonts w:ascii="Arial" w:hAnsi="Arial" w:cs="Arial"/>
          <w:sz w:val="20"/>
        </w:rPr>
        <w:t>p mã s</w:t>
      </w:r>
      <w:r w:rsidR="00BA04F3" w:rsidRPr="00936D04">
        <w:rPr>
          <w:rFonts w:ascii="Arial" w:hAnsi="Arial" w:cs="Arial"/>
          <w:sz w:val="20"/>
          <w:lang w:val="en-US"/>
        </w:rPr>
        <w:t>ố</w:t>
      </w:r>
      <w:r w:rsidRPr="00936D04">
        <w:rPr>
          <w:rFonts w:ascii="Arial" w:hAnsi="Arial" w:cs="Arial"/>
          <w:sz w:val="20"/>
        </w:rPr>
        <w:t xml:space="preserve"> BHXH khi </w:t>
      </w:r>
      <w:r w:rsidR="00222418" w:rsidRPr="00936D04">
        <w:rPr>
          <w:rFonts w:ascii="Arial" w:hAnsi="Arial" w:cs="Arial"/>
          <w:sz w:val="20"/>
        </w:rPr>
        <w:t>điều</w:t>
      </w:r>
      <w:r w:rsidRPr="00936D04">
        <w:rPr>
          <w:rFonts w:ascii="Arial" w:hAnsi="Arial" w:cs="Arial"/>
          <w:sz w:val="20"/>
        </w:rPr>
        <w:t xml:space="preserve"> chỉnh thông tin); trường hợp không nhớ mã số BHXH thì người kê khai có thể tra cứu mã số BHX</w:t>
      </w:r>
      <w:r w:rsidR="00BA04F3" w:rsidRPr="00936D04">
        <w:rPr>
          <w:rFonts w:ascii="Arial" w:hAnsi="Arial" w:cs="Arial"/>
          <w:sz w:val="20"/>
          <w:lang w:val="en-US"/>
        </w:rPr>
        <w:t>H</w:t>
      </w:r>
      <w:r w:rsidRPr="00936D04">
        <w:rPr>
          <w:rFonts w:ascii="Arial" w:hAnsi="Arial" w:cs="Arial"/>
          <w:sz w:val="20"/>
        </w:rPr>
        <w:t xml:space="preserve"> tại địa chỉ</w:t>
      </w:r>
      <w:r w:rsidR="00BA04F3" w:rsidRPr="00936D04">
        <w:rPr>
          <w:rFonts w:ascii="Arial" w:hAnsi="Arial" w:cs="Arial"/>
          <w:sz w:val="20"/>
        </w:rPr>
        <w:t xml:space="preserve">: http://baohiemxahoi.gov.vn </w:t>
      </w:r>
      <w:r w:rsidRPr="00936D04">
        <w:rPr>
          <w:rFonts w:ascii="Arial" w:hAnsi="Arial" w:cs="Arial"/>
          <w:sz w:val="20"/>
        </w:rPr>
        <w:t xml:space="preserve">hoặc phối hợp với Cơ quan BHXH hoặc Đơn vị sử dụng lao động, </w:t>
      </w:r>
      <w:r w:rsidR="00222418" w:rsidRPr="00936D04">
        <w:rPr>
          <w:rFonts w:ascii="Arial" w:hAnsi="Arial" w:cs="Arial"/>
          <w:sz w:val="20"/>
        </w:rPr>
        <w:t>UBND</w:t>
      </w:r>
      <w:r w:rsidRPr="00936D04">
        <w:rPr>
          <w:rFonts w:ascii="Arial" w:hAnsi="Arial" w:cs="Arial"/>
          <w:sz w:val="20"/>
        </w:rPr>
        <w:t xml:space="preserve"> xã, Đại lý thu/nhà trường, Cơ sở trợ giúp xã hội, Cơ sở nuôi dưỡng, điều dưỡng thương binh và người có công; Cơ sở giáo dục nghề nghiệp thuộc ngành lao động, thương binh và xã hội và cơ quan quả</w:t>
      </w:r>
      <w:r w:rsidR="00C947C7" w:rsidRPr="00936D04">
        <w:rPr>
          <w:rFonts w:ascii="Arial" w:hAnsi="Arial" w:cs="Arial"/>
          <w:sz w:val="20"/>
        </w:rPr>
        <w:t xml:space="preserve">n </w:t>
      </w:r>
      <w:r w:rsidR="00C947C7" w:rsidRPr="00936D04">
        <w:rPr>
          <w:rFonts w:ascii="Arial" w:hAnsi="Arial" w:cs="Arial"/>
          <w:sz w:val="20"/>
          <w:lang w:val="en-US"/>
        </w:rPr>
        <w:t xml:space="preserve">lý </w:t>
      </w:r>
      <w:r w:rsidRPr="00936D04">
        <w:rPr>
          <w:rFonts w:ascii="Arial" w:hAnsi="Arial" w:cs="Arial"/>
          <w:sz w:val="20"/>
        </w:rPr>
        <w:t>đối tượng để xác định mã hộ gia đình.</w:t>
      </w:r>
    </w:p>
    <w:p w:rsidR="00947C1B" w:rsidRPr="00936D04" w:rsidRDefault="00947C1B" w:rsidP="00C728F9">
      <w:pPr>
        <w:spacing w:before="120"/>
        <w:rPr>
          <w:rFonts w:ascii="Arial" w:hAnsi="Arial" w:cs="Arial"/>
          <w:sz w:val="20"/>
        </w:rPr>
      </w:pPr>
      <w:r w:rsidRPr="00936D04">
        <w:rPr>
          <w:rFonts w:ascii="Arial" w:hAnsi="Arial" w:cs="Arial"/>
          <w:sz w:val="20"/>
        </w:rPr>
        <w:t>[11</w:t>
      </w:r>
      <w:r w:rsidR="00A212CE" w:rsidRPr="00936D04">
        <w:rPr>
          <w:rFonts w:ascii="Arial" w:hAnsi="Arial" w:cs="Arial"/>
          <w:sz w:val="20"/>
        </w:rPr>
        <w:t>].</w:t>
      </w:r>
      <w:r w:rsidRPr="00936D04">
        <w:rPr>
          <w:rFonts w:ascii="Arial" w:hAnsi="Arial" w:cs="Arial"/>
          <w:sz w:val="20"/>
        </w:rPr>
        <w:t xml:space="preserve"> Mức tiền đóng (áp dụng đối với người tham gia BHXH tự nguyện): ghi mức thu nhập tháng do người tham gia BHXH tự nguyện lựa chọn.</w:t>
      </w:r>
    </w:p>
    <w:p w:rsidR="00947C1B" w:rsidRPr="00936D04" w:rsidRDefault="00947C1B" w:rsidP="00C728F9">
      <w:pPr>
        <w:spacing w:before="120"/>
        <w:rPr>
          <w:rFonts w:ascii="Arial" w:hAnsi="Arial" w:cs="Arial"/>
          <w:sz w:val="20"/>
        </w:rPr>
      </w:pPr>
      <w:r w:rsidRPr="00936D04">
        <w:rPr>
          <w:rFonts w:ascii="Arial" w:hAnsi="Arial" w:cs="Arial"/>
          <w:sz w:val="20"/>
        </w:rPr>
        <w:t>[12</w:t>
      </w:r>
      <w:r w:rsidR="00A212CE" w:rsidRPr="00936D04">
        <w:rPr>
          <w:rFonts w:ascii="Arial" w:hAnsi="Arial" w:cs="Arial"/>
          <w:sz w:val="20"/>
        </w:rPr>
        <w:t>].</w:t>
      </w:r>
      <w:r w:rsidRPr="00936D04">
        <w:rPr>
          <w:rFonts w:ascii="Arial" w:hAnsi="Arial" w:cs="Arial"/>
          <w:sz w:val="20"/>
        </w:rPr>
        <w:t xml:space="preserve"> Phương thức đóng (áp dụng đối với người đi lao động ở nước ngoài, người tham gia BHXH tự nguyện): ghi cụ thể phương thức đóng là 03 tháng hoặc 06 tháng hoặc 12 tháng ...</w:t>
      </w:r>
    </w:p>
    <w:p w:rsidR="00947C1B" w:rsidRPr="00936D04" w:rsidRDefault="00947C1B" w:rsidP="00C728F9">
      <w:pPr>
        <w:spacing w:before="120"/>
        <w:rPr>
          <w:rFonts w:ascii="Arial" w:hAnsi="Arial" w:cs="Arial"/>
          <w:sz w:val="20"/>
        </w:rPr>
      </w:pPr>
      <w:r w:rsidRPr="00936D04">
        <w:rPr>
          <w:rFonts w:ascii="Arial" w:hAnsi="Arial" w:cs="Arial"/>
          <w:sz w:val="20"/>
        </w:rPr>
        <w:t>[13</w:t>
      </w:r>
      <w:r w:rsidR="00A212CE" w:rsidRPr="00936D04">
        <w:rPr>
          <w:rFonts w:ascii="Arial" w:hAnsi="Arial" w:cs="Arial"/>
          <w:sz w:val="20"/>
        </w:rPr>
        <w:t>].</w:t>
      </w:r>
      <w:r w:rsidRPr="00936D04">
        <w:rPr>
          <w:rFonts w:ascii="Arial" w:hAnsi="Arial" w:cs="Arial"/>
          <w:sz w:val="20"/>
        </w:rPr>
        <w:t xml:space="preserve"> Nơi </w:t>
      </w:r>
      <w:r w:rsidR="00222418" w:rsidRPr="00936D04">
        <w:rPr>
          <w:rFonts w:ascii="Arial" w:hAnsi="Arial" w:cs="Arial"/>
          <w:sz w:val="20"/>
        </w:rPr>
        <w:t>đăng ký</w:t>
      </w:r>
      <w:r w:rsidRPr="00936D04">
        <w:rPr>
          <w:rFonts w:ascii="Arial" w:hAnsi="Arial" w:cs="Arial"/>
          <w:sz w:val="20"/>
        </w:rPr>
        <w:t xml:space="preserve"> KCB ban đầu: ghi nơi đăng ký khám bệnh, chữa bệnh BHYT ban đầu (danh sách đăng ký nơi KCB ban đầu được cơ quan BHXH thông báo hằng năm gửi cho cho đơn vị, UBND xã, đại lý thu).</w:t>
      </w:r>
    </w:p>
    <w:p w:rsidR="00947C1B" w:rsidRPr="00936D04" w:rsidRDefault="00947C1B" w:rsidP="00C728F9">
      <w:pPr>
        <w:spacing w:before="120"/>
        <w:rPr>
          <w:rFonts w:ascii="Arial" w:hAnsi="Arial" w:cs="Arial"/>
          <w:sz w:val="20"/>
        </w:rPr>
      </w:pPr>
      <w:r w:rsidRPr="00936D04">
        <w:rPr>
          <w:rFonts w:ascii="Arial" w:hAnsi="Arial" w:cs="Arial"/>
          <w:sz w:val="20"/>
        </w:rPr>
        <w:t>[14</w:t>
      </w:r>
      <w:r w:rsidR="00A212CE" w:rsidRPr="00936D04">
        <w:rPr>
          <w:rFonts w:ascii="Arial" w:hAnsi="Arial" w:cs="Arial"/>
          <w:sz w:val="20"/>
        </w:rPr>
        <w:t>].</w:t>
      </w:r>
      <w:r w:rsidRPr="00936D04">
        <w:rPr>
          <w:rFonts w:ascii="Arial" w:hAnsi="Arial" w:cs="Arial"/>
          <w:sz w:val="20"/>
        </w:rPr>
        <w:t xml:space="preserve"> Nội dung thay đổi, yêu cầu: ghi nội dung yêu cầu thay đổi như: họ tên, ngày tháng năm sinh, các thông tin liên quan </w:t>
      </w:r>
      <w:r w:rsidR="00222418" w:rsidRPr="00936D04">
        <w:rPr>
          <w:rFonts w:ascii="Arial" w:hAnsi="Arial" w:cs="Arial"/>
          <w:sz w:val="20"/>
        </w:rPr>
        <w:t>đến</w:t>
      </w:r>
      <w:r w:rsidRPr="00936D04">
        <w:rPr>
          <w:rFonts w:ascii="Arial" w:hAnsi="Arial" w:cs="Arial"/>
          <w:sz w:val="20"/>
        </w:rPr>
        <w:t xml:space="preserve"> chức danh, </w:t>
      </w:r>
      <w:r w:rsidR="00222418" w:rsidRPr="00936D04">
        <w:rPr>
          <w:rFonts w:ascii="Arial" w:hAnsi="Arial" w:cs="Arial"/>
          <w:sz w:val="20"/>
        </w:rPr>
        <w:t>nghề</w:t>
      </w:r>
      <w:r w:rsidRPr="00936D04">
        <w:rPr>
          <w:rFonts w:ascii="Arial" w:hAnsi="Arial" w:cs="Arial"/>
          <w:sz w:val="20"/>
        </w:rPr>
        <w:t xml:space="preserve"> nghiệp, công việc, phương thức đóng, nơi </w:t>
      </w:r>
      <w:r w:rsidR="00222418" w:rsidRPr="00936D04">
        <w:rPr>
          <w:rFonts w:ascii="Arial" w:hAnsi="Arial" w:cs="Arial"/>
          <w:sz w:val="20"/>
        </w:rPr>
        <w:t>đăng ký</w:t>
      </w:r>
      <w:r w:rsidRPr="00936D04">
        <w:rPr>
          <w:rFonts w:ascii="Arial" w:hAnsi="Arial" w:cs="Arial"/>
          <w:sz w:val="20"/>
        </w:rPr>
        <w:t xml:space="preserve"> KCB ban đầu ...</w:t>
      </w:r>
    </w:p>
    <w:p w:rsidR="00947C1B" w:rsidRPr="00936D04" w:rsidRDefault="00947C1B" w:rsidP="00C728F9">
      <w:pPr>
        <w:spacing w:before="120"/>
        <w:rPr>
          <w:rFonts w:ascii="Arial" w:hAnsi="Arial" w:cs="Arial"/>
          <w:sz w:val="20"/>
        </w:rPr>
      </w:pPr>
      <w:r w:rsidRPr="00936D04">
        <w:rPr>
          <w:rFonts w:ascii="Arial" w:hAnsi="Arial" w:cs="Arial"/>
          <w:sz w:val="20"/>
        </w:rPr>
        <w:t>[15</w:t>
      </w:r>
      <w:r w:rsidR="00A212CE" w:rsidRPr="00936D04">
        <w:rPr>
          <w:rFonts w:ascii="Arial" w:hAnsi="Arial" w:cs="Arial"/>
          <w:sz w:val="20"/>
        </w:rPr>
        <w:t>].</w:t>
      </w:r>
      <w:r w:rsidRPr="00936D04">
        <w:rPr>
          <w:rFonts w:ascii="Arial" w:hAnsi="Arial" w:cs="Arial"/>
          <w:sz w:val="20"/>
        </w:rPr>
        <w:t xml:space="preserve"> Hồ sơ kèm theo:</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Đối với người điều chỉnh thông tin, ghi các loại giấy tờ chứng minh.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Đối với người tham gia được hưởng quyền lợi BHYT cao hơn, ghi các loại giấy tờ chứng minh.</w:t>
      </w:r>
    </w:p>
    <w:p w:rsidR="00947C1B" w:rsidRPr="00936D04" w:rsidRDefault="00947C1B" w:rsidP="00C728F9">
      <w:pPr>
        <w:spacing w:before="120"/>
        <w:rPr>
          <w:rFonts w:ascii="Arial" w:hAnsi="Arial" w:cs="Arial"/>
          <w:sz w:val="20"/>
        </w:rPr>
      </w:pPr>
      <w:r w:rsidRPr="00936D04">
        <w:rPr>
          <w:rFonts w:ascii="Arial" w:hAnsi="Arial" w:cs="Arial"/>
          <w:sz w:val="20"/>
        </w:rPr>
        <w:t xml:space="preserve">Sau khi hoàn tất việc kê khai, người tham gia ký ghi rõ họ tên. </w:t>
      </w:r>
      <w:r w:rsidR="00222418" w:rsidRPr="00936D04">
        <w:rPr>
          <w:rFonts w:ascii="Arial" w:hAnsi="Arial" w:cs="Arial"/>
          <w:sz w:val="20"/>
        </w:rPr>
        <w:t>Trường hợp</w:t>
      </w:r>
      <w:r w:rsidRPr="00936D04">
        <w:rPr>
          <w:rFonts w:ascii="Arial" w:hAnsi="Arial" w:cs="Arial"/>
          <w:sz w:val="20"/>
        </w:rPr>
        <w:t xml:space="preserve"> kê khai thay đổi về nhân thân (họ, tên đệm, tên; ngày, tháng, năm sinh, giới tính)</w:t>
      </w:r>
      <w:r w:rsidR="00CC2909" w:rsidRPr="00936D04">
        <w:rPr>
          <w:rFonts w:ascii="Arial" w:hAnsi="Arial" w:cs="Arial"/>
          <w:sz w:val="20"/>
          <w:lang w:val="en-US"/>
        </w:rPr>
        <w:t xml:space="preserve"> </w:t>
      </w:r>
      <w:r w:rsidRPr="00936D04">
        <w:rPr>
          <w:rFonts w:ascii="Arial" w:hAnsi="Arial" w:cs="Arial"/>
          <w:sz w:val="20"/>
        </w:rPr>
        <w:t>đã ghi trên sổ BHXH, thẻ</w:t>
      </w:r>
      <w:r w:rsidR="00CC2909" w:rsidRPr="00936D04">
        <w:rPr>
          <w:rFonts w:ascii="Arial" w:hAnsi="Arial" w:cs="Arial"/>
          <w:sz w:val="20"/>
        </w:rPr>
        <w:t xml:space="preserve"> BHYT th</w:t>
      </w:r>
      <w:r w:rsidR="00CC2909" w:rsidRPr="00936D04">
        <w:rPr>
          <w:rFonts w:ascii="Arial" w:hAnsi="Arial" w:cs="Arial"/>
          <w:sz w:val="20"/>
          <w:lang w:val="en-US"/>
        </w:rPr>
        <w:t>ì</w:t>
      </w:r>
      <w:r w:rsidRPr="00936D04">
        <w:rPr>
          <w:rFonts w:ascii="Arial" w:hAnsi="Arial" w:cs="Arial"/>
          <w:sz w:val="20"/>
        </w:rPr>
        <w:t xml:space="preserve"> phải có xác nhận của đơn vị nơi người lao động đang làm việc. Đối với người đang bả</w:t>
      </w:r>
      <w:r w:rsidR="00CC2909" w:rsidRPr="00936D04">
        <w:rPr>
          <w:rFonts w:ascii="Arial" w:hAnsi="Arial" w:cs="Arial"/>
          <w:sz w:val="20"/>
        </w:rPr>
        <w:t>o</w:t>
      </w:r>
      <w:r w:rsidRPr="00936D04">
        <w:rPr>
          <w:rFonts w:ascii="Arial" w:hAnsi="Arial" w:cs="Arial"/>
          <w:sz w:val="20"/>
        </w:rPr>
        <w:t xml:space="preserve"> lưu thời gian đóng BHXH thì không phải xác nhận.</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Phụ lục: Thành viên hộ </w:t>
      </w:r>
      <w:r w:rsidR="00222418" w:rsidRPr="00936D04">
        <w:rPr>
          <w:rFonts w:ascii="Arial" w:hAnsi="Arial" w:cs="Arial"/>
          <w:b/>
          <w:sz w:val="20"/>
        </w:rPr>
        <w:t>gia</w:t>
      </w:r>
      <w:r w:rsidRPr="00936D04">
        <w:rPr>
          <w:rFonts w:ascii="Arial" w:hAnsi="Arial" w:cs="Arial"/>
          <w:b/>
          <w:sz w:val="20"/>
        </w:rPr>
        <w:t xml:space="preserve"> đình</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Kê khai đầy đủ, chính xác thông tin toàn bộ thành viên hộ gia đình</w:t>
      </w:r>
      <w:r w:rsidR="0068455F" w:rsidRPr="00936D04">
        <w:rPr>
          <w:rFonts w:ascii="Arial" w:hAnsi="Arial" w:cs="Arial"/>
          <w:sz w:val="20"/>
        </w:rPr>
        <w:t xml:space="preserve"> tr</w:t>
      </w:r>
      <w:r w:rsidRPr="00936D04">
        <w:rPr>
          <w:rFonts w:ascii="Arial" w:hAnsi="Arial" w:cs="Arial"/>
          <w:sz w:val="20"/>
        </w:rPr>
        <w:t>ong sổ hộ khẩu hoặc sổ tạm trú của người tham gia.</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Người tham gia hoặc chủ hộ hoặc người đại diện hộ gia đình.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Cha/mẹ/người giám hộ (đối với Trẻ em dưới 6 tuổi).</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khi người tha</w:t>
      </w:r>
      <w:r w:rsidR="00245A06" w:rsidRPr="00936D04">
        <w:rPr>
          <w:rFonts w:ascii="Arial" w:hAnsi="Arial" w:cs="Arial"/>
          <w:sz w:val="20"/>
        </w:rPr>
        <w:t>m gia BHXH, BHYT, BHTN, BHTNLĐ-</w:t>
      </w:r>
      <w:r w:rsidRPr="00936D04">
        <w:rPr>
          <w:rFonts w:ascii="Arial" w:hAnsi="Arial" w:cs="Arial"/>
          <w:sz w:val="20"/>
        </w:rPr>
        <w:t>BNN chưa được cấp mã số B</w:t>
      </w:r>
      <w:r w:rsidR="00245A06" w:rsidRPr="00936D04">
        <w:rPr>
          <w:rFonts w:ascii="Arial" w:hAnsi="Arial" w:cs="Arial"/>
          <w:sz w:val="20"/>
          <w:lang w:val="en-US"/>
        </w:rPr>
        <w:t>H</w:t>
      </w:r>
      <w:r w:rsidRPr="00936D04">
        <w:rPr>
          <w:rFonts w:ascii="Arial" w:hAnsi="Arial" w:cs="Arial"/>
          <w:sz w:val="20"/>
        </w:rPr>
        <w:t>XH.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 sổ hộ khẩu hoặc sổ tạm trú, giấy tờ liên quan đến tham gia BHXH, BHYT, BHTN, BHTNLĐ-BNN;</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Phần thông tin chung: ghi đầy đủ họ và tên </w:t>
      </w:r>
      <w:r w:rsidR="00245A06" w:rsidRPr="00936D04">
        <w:rPr>
          <w:rFonts w:ascii="Arial" w:hAnsi="Arial" w:cs="Arial"/>
          <w:sz w:val="20"/>
        </w:rPr>
        <w:t>chủ</w:t>
      </w:r>
      <w:r w:rsidRPr="00936D04">
        <w:rPr>
          <w:rFonts w:ascii="Arial" w:hAnsi="Arial" w:cs="Arial"/>
          <w:sz w:val="20"/>
        </w:rPr>
        <w:t xml:space="preserve"> hộ; ghi số sổ hộ khẩu (hoặc số sổ tạm trú); số điện thoại liên hệ (nếu có); ghi rõ địa chỉ: thôn (bản, t</w:t>
      </w:r>
      <w:r w:rsidR="00BD779E" w:rsidRPr="00936D04">
        <w:rPr>
          <w:rFonts w:ascii="Arial" w:hAnsi="Arial" w:cs="Arial"/>
          <w:sz w:val="20"/>
          <w:lang w:val="en-US"/>
        </w:rPr>
        <w:t>ổ</w:t>
      </w:r>
      <w:r w:rsidRPr="00936D04">
        <w:rPr>
          <w:rFonts w:ascii="Arial" w:hAnsi="Arial" w:cs="Arial"/>
          <w:sz w:val="20"/>
        </w:rPr>
        <w:t xml:space="preserve"> dân phố); xã (phường, thị trấn); huyện (quận, thị xã, thành phố thuộc tỉnh); tỉnh (thành phố).</w:t>
      </w:r>
    </w:p>
    <w:p w:rsidR="00947C1B" w:rsidRPr="00936D04" w:rsidRDefault="00947C1B" w:rsidP="00C728F9">
      <w:pPr>
        <w:spacing w:before="120"/>
        <w:rPr>
          <w:rFonts w:ascii="Arial" w:hAnsi="Arial" w:cs="Arial"/>
          <w:sz w:val="20"/>
        </w:rPr>
      </w:pPr>
      <w:r w:rsidRPr="00936D04">
        <w:rPr>
          <w:rFonts w:ascii="Arial" w:hAnsi="Arial" w:cs="Arial"/>
          <w:sz w:val="20"/>
        </w:rPr>
        <w:t>Trường hợp hộ gia đình chỉ có giấy tạm trú thì vẫn thực hiện kê khai nhưng ghi rõ cụm từ “giấy tạm trú” vào cột ghi chú.</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theo cột: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1 đến hết các thành viên trong hộ gia đình.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đầy đủ họ và tên c</w:t>
      </w:r>
      <w:r w:rsidR="00245A06" w:rsidRPr="00936D04">
        <w:rPr>
          <w:rFonts w:ascii="Arial" w:hAnsi="Arial" w:cs="Arial"/>
          <w:sz w:val="20"/>
          <w:lang w:val="en-US"/>
        </w:rPr>
        <w:t>ủ</w:t>
      </w:r>
      <w:r w:rsidRPr="00936D04">
        <w:rPr>
          <w:rFonts w:ascii="Arial" w:hAnsi="Arial" w:cs="Arial"/>
          <w:sz w:val="20"/>
        </w:rPr>
        <w:t>a từng người trong sổ hộ khẩu (trừ những người tạm vắng) hoặc s</w:t>
      </w:r>
      <w:r w:rsidR="00245A06" w:rsidRPr="00936D04">
        <w:rPr>
          <w:rFonts w:ascii="Arial" w:hAnsi="Arial" w:cs="Arial"/>
          <w:sz w:val="20"/>
          <w:lang w:val="en-US"/>
        </w:rPr>
        <w:t>ổ</w:t>
      </w:r>
      <w:r w:rsidRPr="00936D04">
        <w:rPr>
          <w:rFonts w:ascii="Arial" w:hAnsi="Arial" w:cs="Arial"/>
          <w:sz w:val="20"/>
        </w:rPr>
        <w:t xml:space="preserve"> tạm trú (</w:t>
      </w:r>
      <w:r w:rsidR="00222418" w:rsidRPr="00936D04">
        <w:rPr>
          <w:rFonts w:ascii="Arial" w:hAnsi="Arial" w:cs="Arial"/>
          <w:sz w:val="20"/>
        </w:rPr>
        <w:t>bao gồm</w:t>
      </w:r>
      <w:r w:rsidRPr="00936D04">
        <w:rPr>
          <w:rFonts w:ascii="Arial" w:hAnsi="Arial" w:cs="Arial"/>
          <w:sz w:val="20"/>
        </w:rPr>
        <w:t xml:space="preserve"> chủ hộ và các thành viên trong hộ).</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mã số BHXH đối với từng thành viên hộ gia đình đã được cơ quan BHXH cấp; trường trường hợp chưa xác định được mã số BHXH thì người kê khai có thể</w:t>
      </w:r>
      <w:r w:rsidR="0068455F" w:rsidRPr="00936D04">
        <w:rPr>
          <w:rFonts w:ascii="Arial" w:hAnsi="Arial" w:cs="Arial"/>
          <w:sz w:val="20"/>
        </w:rPr>
        <w:t xml:space="preserve"> tr</w:t>
      </w:r>
      <w:r w:rsidRPr="00936D04">
        <w:rPr>
          <w:rFonts w:ascii="Arial" w:hAnsi="Arial" w:cs="Arial"/>
          <w:sz w:val="20"/>
        </w:rPr>
        <w:t>a cứu mã số BHXH tại địa chỉ: http://baohiemxahoi.gov.vn (nếu đủ điều kiện).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ngày, tháng, năm sinh như trong giấy khai sinh hoặc chứng minh nhân dân, hộ chiếu, thẻ căn cước.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giới tính của các thành viên trong hộ (nếu là nam thi ghi từ “nam” hoặc nếu là nữ thì ghi từ “nữ”).</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rõ tên xã (phường, thị trấn); huyện (quận, thị xã, thành phố thuộc tỉnh); tỉnh, thành phố đ</w:t>
      </w:r>
      <w:r w:rsidR="001C67DE" w:rsidRPr="00936D04">
        <w:rPr>
          <w:rFonts w:ascii="Arial" w:hAnsi="Arial" w:cs="Arial"/>
          <w:sz w:val="20"/>
          <w:lang w:val="en-US"/>
        </w:rPr>
        <w:t>ã</w:t>
      </w:r>
      <w:r w:rsidRPr="00936D04">
        <w:rPr>
          <w:rFonts w:ascii="Arial" w:hAnsi="Arial" w:cs="Arial"/>
          <w:sz w:val="20"/>
        </w:rPr>
        <w:t xml:space="preserve"> cấp giấy khai sinh.</w:t>
      </w:r>
    </w:p>
    <w:p w:rsidR="00947C1B" w:rsidRPr="00936D04" w:rsidRDefault="00947C1B" w:rsidP="00C728F9">
      <w:pPr>
        <w:spacing w:before="120"/>
        <w:rPr>
          <w:rFonts w:ascii="Arial" w:hAnsi="Arial" w:cs="Arial"/>
          <w:sz w:val="20"/>
        </w:rPr>
      </w:pPr>
      <w:r w:rsidRPr="00936D04">
        <w:rPr>
          <w:rFonts w:ascii="Arial" w:hAnsi="Arial" w:cs="Arial"/>
          <w:sz w:val="20"/>
        </w:rPr>
        <w:t xml:space="preserve">Trường hợp chưa xác định được nơi cấp giấy khai sinh thì ghi nguyên quán (trường hợp sát nhập, chia tách địa giới hành chính thì ghi theo tên địa danh tại thời điểm kê khai) hoặc ghi theo nơi </w:t>
      </w:r>
      <w:r w:rsidR="00222418" w:rsidRPr="00936D04">
        <w:rPr>
          <w:rFonts w:ascii="Arial" w:hAnsi="Arial" w:cs="Arial"/>
          <w:sz w:val="20"/>
        </w:rPr>
        <w:t>đăng ký</w:t>
      </w:r>
      <w:r w:rsidRPr="00936D04">
        <w:rPr>
          <w:rFonts w:ascii="Arial" w:hAnsi="Arial" w:cs="Arial"/>
          <w:sz w:val="20"/>
        </w:rPr>
        <w:t xml:space="preserve"> hộ khẩu thường trú hoặc tạm trú.</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mối quan hệ với chủ hộ (là vợ, chồng, con, cháu...).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Số chứng minh nhân dân/H</w:t>
      </w:r>
      <w:r w:rsidR="002F1F7D" w:rsidRPr="00936D04">
        <w:rPr>
          <w:rFonts w:ascii="Arial" w:hAnsi="Arial" w:cs="Arial"/>
          <w:sz w:val="20"/>
          <w:lang w:val="en-US"/>
        </w:rPr>
        <w:t>ộ</w:t>
      </w:r>
      <w:r w:rsidRPr="00936D04">
        <w:rPr>
          <w:rFonts w:ascii="Arial" w:hAnsi="Arial" w:cs="Arial"/>
          <w:sz w:val="20"/>
        </w:rPr>
        <w:t xml:space="preserve"> chiếu/Thẻ căn cước (nếu có): ghi số chứng minh nhân dân hoặc ghi số hộ chiếu hoặc ghi số Thẻ căn cước.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những nội dung cần ghi chú.</w:t>
      </w:r>
    </w:p>
    <w:p w:rsidR="00947C1B" w:rsidRPr="00936D04" w:rsidRDefault="00947C1B" w:rsidP="00C728F9">
      <w:pPr>
        <w:spacing w:before="120"/>
        <w:rPr>
          <w:rFonts w:ascii="Arial" w:hAnsi="Arial" w:cs="Arial"/>
          <w:sz w:val="20"/>
          <w:lang w:val="en-US"/>
        </w:rPr>
      </w:pPr>
      <w:r w:rsidRPr="00936D04">
        <w:rPr>
          <w:rFonts w:ascii="Arial" w:hAnsi="Arial" w:cs="Arial"/>
          <w:sz w:val="20"/>
        </w:rPr>
        <w:t>Sau khi hoàn tất việc kê khai,</w:t>
      </w:r>
      <w:r w:rsidR="002F1F7D" w:rsidRPr="00936D04">
        <w:rPr>
          <w:rFonts w:ascii="Arial" w:hAnsi="Arial" w:cs="Arial"/>
          <w:sz w:val="20"/>
          <w:lang w:val="en-US"/>
        </w:rPr>
        <w:t xml:space="preserve"> </w:t>
      </w:r>
      <w:r w:rsidRPr="00936D04">
        <w:rPr>
          <w:rFonts w:ascii="Arial" w:hAnsi="Arial" w:cs="Arial"/>
          <w:sz w:val="20"/>
        </w:rPr>
        <w:t>người kê khai ký ghi rõ họ tên.</w:t>
      </w:r>
    </w:p>
    <w:p w:rsidR="002A236C" w:rsidRPr="00936D04" w:rsidRDefault="002A236C" w:rsidP="00C728F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2F1F7D" w:rsidRPr="00936D04">
        <w:tc>
          <w:tcPr>
            <w:tcW w:w="5388" w:type="dxa"/>
          </w:tcPr>
          <w:p w:rsidR="002F1F7D" w:rsidRPr="00936D04" w:rsidRDefault="002F1F7D" w:rsidP="00C728F9">
            <w:pPr>
              <w:spacing w:before="120"/>
              <w:jc w:val="right"/>
              <w:rPr>
                <w:rFonts w:ascii="Arial" w:hAnsi="Arial" w:cs="Arial"/>
                <w:sz w:val="20"/>
              </w:rPr>
            </w:pPr>
          </w:p>
        </w:tc>
        <w:tc>
          <w:tcPr>
            <w:tcW w:w="3474" w:type="dxa"/>
          </w:tcPr>
          <w:p w:rsidR="002F1F7D" w:rsidRPr="00936D04" w:rsidRDefault="002F1F7D" w:rsidP="00C728F9">
            <w:pPr>
              <w:spacing w:before="120"/>
              <w:jc w:val="center"/>
              <w:rPr>
                <w:rFonts w:ascii="Arial" w:hAnsi="Arial" w:cs="Arial"/>
                <w:sz w:val="16"/>
                <w:szCs w:val="16"/>
              </w:rPr>
            </w:pPr>
            <w:r w:rsidRPr="00936D04">
              <w:rPr>
                <w:rFonts w:ascii="Arial" w:hAnsi="Arial" w:cs="Arial"/>
                <w:sz w:val="16"/>
                <w:szCs w:val="16"/>
              </w:rPr>
              <w:t>Mẫu TK</w:t>
            </w:r>
            <w:r w:rsidRPr="00936D04">
              <w:rPr>
                <w:rFonts w:ascii="Arial" w:hAnsi="Arial" w:cs="Arial"/>
                <w:sz w:val="16"/>
                <w:szCs w:val="16"/>
                <w:lang w:val="en-US"/>
              </w:rPr>
              <w:t>3</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2F1F7D" w:rsidRPr="00936D04">
        <w:tc>
          <w:tcPr>
            <w:tcW w:w="3332" w:type="dxa"/>
            <w:shd w:val="clear" w:color="auto" w:fill="auto"/>
          </w:tcPr>
          <w:p w:rsidR="002F1F7D" w:rsidRPr="00936D04" w:rsidRDefault="002F1F7D" w:rsidP="00C728F9">
            <w:pPr>
              <w:spacing w:before="120"/>
              <w:jc w:val="center"/>
              <w:rPr>
                <w:rFonts w:ascii="Arial" w:hAnsi="Arial" w:cs="Arial"/>
                <w:b/>
                <w:bCs/>
                <w:sz w:val="20"/>
                <w:szCs w:val="20"/>
              </w:rPr>
            </w:pPr>
            <w:r w:rsidRPr="00936D04">
              <w:rPr>
                <w:rFonts w:ascii="Arial" w:hAnsi="Arial" w:cs="Arial"/>
                <w:b/>
                <w:bCs/>
                <w:sz w:val="20"/>
                <w:szCs w:val="20"/>
              </w:rPr>
              <w:t>BẢO HIỂM XÃ HỘI VIỆT NAM</w:t>
            </w:r>
            <w:r w:rsidRPr="00936D04">
              <w:rPr>
                <w:rFonts w:ascii="Arial" w:hAnsi="Arial" w:cs="Arial"/>
                <w:b/>
                <w:bCs/>
                <w:sz w:val="20"/>
                <w:szCs w:val="20"/>
              </w:rPr>
              <w:br/>
              <w:t>-------</w:t>
            </w:r>
          </w:p>
        </w:tc>
        <w:tc>
          <w:tcPr>
            <w:tcW w:w="5509" w:type="dxa"/>
            <w:shd w:val="clear" w:color="auto" w:fill="auto"/>
          </w:tcPr>
          <w:p w:rsidR="002F1F7D" w:rsidRPr="00936D04" w:rsidRDefault="002F1F7D" w:rsidP="00C728F9">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bl>
    <w:p w:rsidR="00947C1B" w:rsidRPr="00936D04" w:rsidRDefault="00947C1B"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TỜ KHAI</w:t>
      </w:r>
      <w:r w:rsidR="007805EB" w:rsidRPr="00936D04">
        <w:rPr>
          <w:rFonts w:ascii="Arial" w:hAnsi="Arial" w:cs="Arial"/>
          <w:b/>
          <w:sz w:val="20"/>
          <w:lang w:val="en-US"/>
        </w:rPr>
        <w:br/>
      </w:r>
      <w:r w:rsidRPr="00936D04">
        <w:rPr>
          <w:rFonts w:ascii="Arial" w:hAnsi="Arial" w:cs="Arial"/>
          <w:b/>
          <w:sz w:val="20"/>
        </w:rPr>
        <w:t xml:space="preserve">ĐƠN VỊ THAM GIA, ĐIỀU CHỈNH BẢO HIỂM XÃ HỘI, BẢO HIỂM </w:t>
      </w:r>
      <w:r w:rsidR="00FF514F" w:rsidRPr="00936D04">
        <w:rPr>
          <w:rFonts w:ascii="Arial" w:hAnsi="Arial" w:cs="Arial"/>
          <w:b/>
          <w:sz w:val="20"/>
        </w:rPr>
        <w:t>Y TẾ</w:t>
      </w:r>
    </w:p>
    <w:p w:rsidR="00947C1B" w:rsidRPr="00936D04" w:rsidRDefault="00BB574C" w:rsidP="00C728F9">
      <w:pPr>
        <w:spacing w:before="120"/>
        <w:jc w:val="center"/>
        <w:rPr>
          <w:rFonts w:ascii="Arial" w:hAnsi="Arial" w:cs="Arial"/>
          <w:sz w:val="20"/>
        </w:rPr>
      </w:pPr>
      <w:r w:rsidRPr="00936D04">
        <w:rPr>
          <w:rFonts w:ascii="Arial" w:hAnsi="Arial" w:cs="Arial"/>
          <w:sz w:val="20"/>
        </w:rPr>
        <w:t>Kính gửi: ........................................................................</w:t>
      </w:r>
      <w:r w:rsidR="00222418" w:rsidRPr="00936D04">
        <w:rPr>
          <w:rFonts w:ascii="Arial" w:hAnsi="Arial" w:cs="Arial"/>
          <w:sz w:val="20"/>
        </w:rPr>
        <w:t xml:space="preserve"> </w:t>
      </w:r>
    </w:p>
    <w:p w:rsidR="00947C1B" w:rsidRPr="00936D04" w:rsidRDefault="00947C1B" w:rsidP="00C728F9">
      <w:pPr>
        <w:spacing w:before="120"/>
        <w:rPr>
          <w:rFonts w:ascii="Arial" w:hAnsi="Arial" w:cs="Arial"/>
          <w:sz w:val="20"/>
          <w:lang w:val="en-US"/>
        </w:rPr>
      </w:pPr>
      <w:r w:rsidRPr="00936D04">
        <w:rPr>
          <w:rFonts w:ascii="Arial" w:hAnsi="Arial" w:cs="Arial"/>
          <w:sz w:val="20"/>
        </w:rPr>
        <w:t>[01]. Tên đơn vị:</w:t>
      </w:r>
      <w:r w:rsidR="00222418" w:rsidRPr="00936D04">
        <w:rPr>
          <w:rFonts w:ascii="Arial" w:hAnsi="Arial" w:cs="Arial"/>
          <w:sz w:val="20"/>
        </w:rPr>
        <w:t xml:space="preserve"> </w:t>
      </w:r>
      <w:r w:rsidR="00FF514F" w:rsidRPr="00936D04">
        <w:rPr>
          <w:rFonts w:ascii="Arial" w:hAnsi="Arial" w:cs="Arial"/>
          <w:sz w:val="20"/>
          <w:lang w:val="en-US"/>
        </w:rPr>
        <w:t>……………………………….……………………………….</w:t>
      </w:r>
      <w:r w:rsidR="00FF514F" w:rsidRPr="00936D04">
        <w:rPr>
          <w:rFonts w:ascii="Arial" w:hAnsi="Arial" w:cs="Arial"/>
          <w:color w:val="auto"/>
          <w:sz w:val="20"/>
          <w:szCs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[02]</w:t>
      </w:r>
      <w:r w:rsidR="00434D79" w:rsidRPr="00936D04">
        <w:rPr>
          <w:rFonts w:ascii="Arial" w:hAnsi="Arial" w:cs="Arial"/>
          <w:sz w:val="20"/>
          <w:lang w:val="en-US"/>
        </w:rPr>
        <w:t>.</w:t>
      </w:r>
      <w:r w:rsidRPr="00936D04">
        <w:rPr>
          <w:rFonts w:ascii="Arial" w:hAnsi="Arial" w:cs="Arial"/>
          <w:sz w:val="20"/>
        </w:rPr>
        <w:t xml:space="preserve"> Mã số đơn vị:</w:t>
      </w:r>
      <w:r w:rsidR="00222418" w:rsidRPr="00936D04">
        <w:rPr>
          <w:rFonts w:ascii="Arial" w:hAnsi="Arial" w:cs="Arial"/>
          <w:sz w:val="20"/>
        </w:rPr>
        <w:t xml:space="preserve"> </w:t>
      </w:r>
      <w:r w:rsidR="00FF514F"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[03]. Mã số thuế:</w:t>
      </w:r>
      <w:r w:rsidR="00222418" w:rsidRPr="00936D04">
        <w:rPr>
          <w:rFonts w:ascii="Arial" w:hAnsi="Arial" w:cs="Arial"/>
          <w:sz w:val="20"/>
        </w:rPr>
        <w:t xml:space="preserve"> </w:t>
      </w:r>
      <w:r w:rsidR="00FF514F" w:rsidRPr="00936D04">
        <w:rPr>
          <w:rFonts w:ascii="Arial" w:hAnsi="Arial" w:cs="Arial"/>
          <w:sz w:val="20"/>
          <w:lang w:val="en-US"/>
        </w:rPr>
        <w:t>……………………………….……………………………….</w:t>
      </w:r>
      <w:r w:rsidR="00FF514F" w:rsidRPr="00936D04">
        <w:rPr>
          <w:rFonts w:ascii="Arial" w:hAnsi="Arial" w:cs="Arial"/>
          <w:color w:val="auto"/>
          <w:sz w:val="20"/>
          <w:szCs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[04]</w:t>
      </w:r>
      <w:r w:rsidR="00FF514F" w:rsidRPr="00936D04">
        <w:rPr>
          <w:rFonts w:ascii="Arial" w:hAnsi="Arial" w:cs="Arial"/>
          <w:sz w:val="20"/>
          <w:lang w:val="en-US"/>
        </w:rPr>
        <w:t>.</w:t>
      </w:r>
      <w:r w:rsidRPr="00936D04">
        <w:rPr>
          <w:rFonts w:ascii="Arial" w:hAnsi="Arial" w:cs="Arial"/>
          <w:sz w:val="20"/>
        </w:rPr>
        <w:t xml:space="preserve"> Địa chỉ đăng ký kinh doanh:</w:t>
      </w:r>
      <w:r w:rsidR="00222418" w:rsidRPr="00936D04">
        <w:rPr>
          <w:rFonts w:ascii="Arial" w:hAnsi="Arial" w:cs="Arial"/>
          <w:sz w:val="20"/>
        </w:rPr>
        <w:t xml:space="preserve"> </w:t>
      </w:r>
      <w:r w:rsidR="00FF514F"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[05]. Địa chỉ giao d</w:t>
      </w:r>
      <w:r w:rsidR="00FF514F" w:rsidRPr="00936D04">
        <w:rPr>
          <w:rFonts w:ascii="Arial" w:hAnsi="Arial" w:cs="Arial"/>
          <w:sz w:val="20"/>
          <w:lang w:val="en-US"/>
        </w:rPr>
        <w:t>ị</w:t>
      </w:r>
      <w:r w:rsidRPr="00936D04">
        <w:rPr>
          <w:rFonts w:ascii="Arial" w:hAnsi="Arial" w:cs="Arial"/>
          <w:sz w:val="20"/>
        </w:rPr>
        <w:t>ch hoặc liên hệ:</w:t>
      </w:r>
      <w:r w:rsidR="00FF514F" w:rsidRPr="00936D04">
        <w:rPr>
          <w:rFonts w:ascii="Arial" w:hAnsi="Arial" w:cs="Arial"/>
          <w:sz w:val="20"/>
          <w:lang w:val="en-US"/>
        </w:rPr>
        <w:t>……………………………….………………………………..</w:t>
      </w:r>
      <w:r w:rsidR="00222418" w:rsidRPr="00936D04">
        <w:rPr>
          <w:rFonts w:ascii="Arial" w:hAnsi="Arial" w:cs="Arial"/>
          <w:sz w:val="20"/>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[06]. Loại hình đơn vị:</w:t>
      </w:r>
      <w:r w:rsidR="00222418" w:rsidRPr="00936D04">
        <w:rPr>
          <w:rFonts w:ascii="Arial" w:hAnsi="Arial" w:cs="Arial"/>
          <w:sz w:val="20"/>
        </w:rPr>
        <w:t xml:space="preserve"> </w:t>
      </w:r>
      <w:r w:rsidR="00FF514F" w:rsidRPr="00936D04">
        <w:rPr>
          <w:rFonts w:ascii="Arial" w:hAnsi="Arial" w:cs="Arial"/>
          <w:sz w:val="20"/>
          <w:lang w:val="en-US"/>
        </w:rPr>
        <w:t>……………………………….………………………………………………</w:t>
      </w:r>
      <w:r w:rsidR="00222418" w:rsidRPr="00936D04">
        <w:rPr>
          <w:rFonts w:ascii="Arial" w:hAnsi="Arial" w:cs="Arial"/>
          <w:sz w:val="20"/>
        </w:rPr>
        <w:t xml:space="preserve"> </w:t>
      </w:r>
    </w:p>
    <w:p w:rsidR="00947C1B" w:rsidRPr="00936D04" w:rsidRDefault="00FF514F" w:rsidP="00C728F9">
      <w:pPr>
        <w:spacing w:before="120"/>
        <w:rPr>
          <w:rFonts w:ascii="Arial" w:hAnsi="Arial" w:cs="Arial"/>
          <w:sz w:val="20"/>
          <w:lang w:val="en-US"/>
        </w:rPr>
      </w:pPr>
      <w:r w:rsidRPr="00936D04">
        <w:rPr>
          <w:rFonts w:ascii="Arial" w:hAnsi="Arial" w:cs="Arial"/>
          <w:sz w:val="20"/>
        </w:rPr>
        <w:t>[07]</w:t>
      </w:r>
      <w:r w:rsidR="00947C1B" w:rsidRPr="00936D04">
        <w:rPr>
          <w:rFonts w:ascii="Arial" w:hAnsi="Arial" w:cs="Arial"/>
          <w:sz w:val="20"/>
        </w:rPr>
        <w:t>. Số điện thoại</w:t>
      </w:r>
      <w:r w:rsidRPr="00936D04">
        <w:rPr>
          <w:rFonts w:ascii="Arial" w:hAnsi="Arial" w:cs="Arial"/>
          <w:sz w:val="20"/>
          <w:lang w:val="en-US"/>
        </w:rPr>
        <w:t xml:space="preserve"> ……………………………….</w:t>
      </w:r>
      <w:r w:rsidR="00222418" w:rsidRPr="00936D04">
        <w:rPr>
          <w:rFonts w:ascii="Arial" w:hAnsi="Arial" w:cs="Arial"/>
          <w:sz w:val="20"/>
        </w:rPr>
        <w:t xml:space="preserve"> </w:t>
      </w:r>
      <w:r w:rsidR="00947C1B" w:rsidRPr="00936D04">
        <w:rPr>
          <w:rFonts w:ascii="Arial" w:hAnsi="Arial" w:cs="Arial"/>
          <w:sz w:val="20"/>
        </w:rPr>
        <w:t>[07]. Địa chỉ email</w:t>
      </w:r>
      <w:r w:rsidR="00222418" w:rsidRPr="00936D04">
        <w:rPr>
          <w:rFonts w:ascii="Arial" w:hAnsi="Arial" w:cs="Arial"/>
          <w:sz w:val="20"/>
        </w:rPr>
        <w:t xml:space="preserve"> </w:t>
      </w:r>
      <w:r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[08]. Quyết định thành lập/Giấy phép đăng ký kinh doanh:</w:t>
      </w:r>
      <w:r w:rsidR="00FF514F" w:rsidRPr="00936D04">
        <w:rPr>
          <w:rFonts w:ascii="Arial" w:hAnsi="Arial" w:cs="Arial"/>
          <w:sz w:val="20"/>
          <w:lang w:val="en-US"/>
        </w:rPr>
        <w:t xml:space="preserve"> ……………………………………</w:t>
      </w:r>
    </w:p>
    <w:p w:rsidR="00947C1B" w:rsidRPr="00936D04" w:rsidRDefault="00947C1B" w:rsidP="00C728F9">
      <w:pPr>
        <w:spacing w:before="120"/>
        <w:rPr>
          <w:rFonts w:ascii="Arial" w:hAnsi="Arial" w:cs="Arial"/>
          <w:sz w:val="20"/>
          <w:lang w:val="en-US"/>
        </w:rPr>
      </w:pPr>
      <w:r w:rsidRPr="00936D04">
        <w:rPr>
          <w:rFonts w:ascii="Arial" w:hAnsi="Arial" w:cs="Arial"/>
          <w:sz w:val="20"/>
        </w:rPr>
        <w:t>[09.1]. S</w:t>
      </w:r>
      <w:r w:rsidR="00FF514F" w:rsidRPr="00936D04">
        <w:rPr>
          <w:rFonts w:ascii="Arial" w:hAnsi="Arial" w:cs="Arial"/>
          <w:sz w:val="20"/>
          <w:lang w:val="en-US"/>
        </w:rPr>
        <w:t>ố</w:t>
      </w:r>
      <w:r w:rsidRPr="00936D04">
        <w:rPr>
          <w:rFonts w:ascii="Arial" w:hAnsi="Arial" w:cs="Arial"/>
          <w:sz w:val="20"/>
        </w:rPr>
        <w:t>:</w:t>
      </w:r>
      <w:r w:rsidR="00FF514F" w:rsidRPr="00936D04">
        <w:rPr>
          <w:rFonts w:ascii="Arial" w:hAnsi="Arial" w:cs="Arial"/>
          <w:sz w:val="20"/>
          <w:lang w:val="en-US"/>
        </w:rPr>
        <w:t>……………………………….</w:t>
      </w:r>
      <w:r w:rsidR="00222418" w:rsidRPr="00936D04">
        <w:rPr>
          <w:rFonts w:ascii="Arial" w:hAnsi="Arial" w:cs="Arial"/>
          <w:sz w:val="20"/>
        </w:rPr>
        <w:t xml:space="preserve"> </w:t>
      </w:r>
      <w:r w:rsidRPr="00936D04">
        <w:rPr>
          <w:rFonts w:ascii="Arial" w:hAnsi="Arial" w:cs="Arial"/>
          <w:sz w:val="20"/>
        </w:rPr>
        <w:t>; [09.2]. Nơi cấp:</w:t>
      </w:r>
      <w:r w:rsidR="00222418" w:rsidRPr="00936D04">
        <w:rPr>
          <w:rFonts w:ascii="Arial" w:hAnsi="Arial" w:cs="Arial"/>
          <w:sz w:val="20"/>
        </w:rPr>
        <w:t xml:space="preserve"> </w:t>
      </w:r>
      <w:r w:rsidR="00FF514F"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[10</w:t>
      </w:r>
      <w:r w:rsidR="00A212CE" w:rsidRPr="00936D04">
        <w:rPr>
          <w:rFonts w:ascii="Arial" w:hAnsi="Arial" w:cs="Arial"/>
          <w:sz w:val="20"/>
        </w:rPr>
        <w:t>].</w:t>
      </w:r>
      <w:r w:rsidRPr="00936D04">
        <w:rPr>
          <w:rFonts w:ascii="Arial" w:hAnsi="Arial" w:cs="Arial"/>
          <w:sz w:val="20"/>
        </w:rPr>
        <w:t xml:space="preserve"> Phương thức đóng khác: [10.1]. 03 tháng một lần. □ </w:t>
      </w:r>
      <w:r w:rsidR="00C5126F" w:rsidRPr="00936D04">
        <w:rPr>
          <w:rFonts w:ascii="Arial" w:hAnsi="Arial" w:cs="Arial"/>
          <w:sz w:val="20"/>
          <w:lang w:val="en-US"/>
        </w:rPr>
        <w:t xml:space="preserve">       </w:t>
      </w:r>
      <w:r w:rsidRPr="00936D04">
        <w:rPr>
          <w:rFonts w:ascii="Arial" w:hAnsi="Arial" w:cs="Arial"/>
          <w:sz w:val="20"/>
        </w:rPr>
        <w:t>[10.2]. 06 tháng một lần □</w:t>
      </w:r>
    </w:p>
    <w:p w:rsidR="00947C1B" w:rsidRPr="00936D04" w:rsidRDefault="00947C1B" w:rsidP="00C728F9">
      <w:pPr>
        <w:spacing w:before="120"/>
        <w:rPr>
          <w:rFonts w:ascii="Arial" w:hAnsi="Arial" w:cs="Arial"/>
          <w:sz w:val="20"/>
          <w:lang w:val="en-US"/>
        </w:rPr>
      </w:pPr>
      <w:r w:rsidRPr="00936D04">
        <w:rPr>
          <w:rFonts w:ascii="Arial" w:hAnsi="Arial" w:cs="Arial"/>
          <w:sz w:val="20"/>
        </w:rPr>
        <w:t>[11</w:t>
      </w:r>
      <w:r w:rsidR="00A212CE" w:rsidRPr="00936D04">
        <w:rPr>
          <w:rFonts w:ascii="Arial" w:hAnsi="Arial" w:cs="Arial"/>
          <w:sz w:val="20"/>
        </w:rPr>
        <w:t>].</w:t>
      </w:r>
      <w:r w:rsidRPr="00936D04">
        <w:rPr>
          <w:rFonts w:ascii="Arial" w:hAnsi="Arial" w:cs="Arial"/>
          <w:sz w:val="20"/>
        </w:rPr>
        <w:t xml:space="preserve"> Nội dung thay đổi, yêu cầu:</w:t>
      </w:r>
      <w:r w:rsidR="00222418" w:rsidRPr="00936D04">
        <w:rPr>
          <w:rFonts w:ascii="Arial" w:hAnsi="Arial" w:cs="Arial"/>
          <w:sz w:val="20"/>
        </w:rPr>
        <w:t xml:space="preserve"> </w:t>
      </w:r>
      <w:r w:rsidR="00C5126F"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[12</w:t>
      </w:r>
      <w:r w:rsidR="00A212CE" w:rsidRPr="00936D04">
        <w:rPr>
          <w:rFonts w:ascii="Arial" w:hAnsi="Arial" w:cs="Arial"/>
          <w:sz w:val="20"/>
        </w:rPr>
        <w:t>].</w:t>
      </w:r>
      <w:r w:rsidRPr="00936D04">
        <w:rPr>
          <w:rFonts w:ascii="Arial" w:hAnsi="Arial" w:cs="Arial"/>
          <w:sz w:val="20"/>
        </w:rPr>
        <w:t xml:space="preserve"> Hồ sơ kèm theo (nếu có):</w:t>
      </w:r>
      <w:r w:rsidR="00222418" w:rsidRPr="00936D04">
        <w:rPr>
          <w:rFonts w:ascii="Arial" w:hAnsi="Arial" w:cs="Arial"/>
          <w:sz w:val="20"/>
        </w:rPr>
        <w:t xml:space="preserve"> </w:t>
      </w:r>
      <w:r w:rsidR="00C5126F" w:rsidRPr="00936D04">
        <w:rPr>
          <w:rFonts w:ascii="Arial" w:hAnsi="Arial" w:cs="Arial"/>
          <w:sz w:val="20"/>
          <w:lang w:val="en-US"/>
        </w:rPr>
        <w:t>……………………………….………………………………….</w:t>
      </w:r>
    </w:p>
    <w:p w:rsidR="00C5126F" w:rsidRPr="00936D04" w:rsidRDefault="00C5126F" w:rsidP="00C728F9">
      <w:pPr>
        <w:spacing w:before="120"/>
        <w:rPr>
          <w:rFonts w:ascii="Arial" w:hAnsi="Arial" w:cs="Arial"/>
          <w:sz w:val="20"/>
          <w:lang w:val="en-US"/>
        </w:rPr>
      </w:pPr>
      <w:r w:rsidRPr="00936D04">
        <w:rPr>
          <w:rFonts w:ascii="Arial" w:hAnsi="Arial" w:cs="Arial"/>
          <w:sz w:val="20"/>
          <w:lang w:val="en-US"/>
        </w:rPr>
        <w:t>…………………………………………………………………………………………………………</w:t>
      </w:r>
    </w:p>
    <w:p w:rsidR="00C5126F" w:rsidRPr="00936D04" w:rsidRDefault="00C5126F" w:rsidP="00C728F9">
      <w:pPr>
        <w:spacing w:before="120"/>
        <w:rPr>
          <w:rFonts w:ascii="Arial" w:hAnsi="Arial" w:cs="Arial"/>
          <w:sz w:val="20"/>
          <w:lang w:val="en-US"/>
        </w:rPr>
      </w:pPr>
      <w:r w:rsidRPr="00936D04">
        <w:rPr>
          <w:rFonts w:ascii="Arial" w:hAnsi="Arial" w:cs="Arial"/>
          <w:sz w:val="20"/>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C5126F" w:rsidRPr="00936D04">
        <w:tc>
          <w:tcPr>
            <w:tcW w:w="2498" w:type="pct"/>
          </w:tcPr>
          <w:p w:rsidR="00C5126F" w:rsidRPr="00936D04" w:rsidRDefault="00C5126F" w:rsidP="00C728F9">
            <w:pPr>
              <w:spacing w:before="120"/>
              <w:jc w:val="center"/>
              <w:rPr>
                <w:rFonts w:ascii="Arial" w:hAnsi="Arial" w:cs="Arial"/>
                <w:sz w:val="20"/>
              </w:rPr>
            </w:pPr>
          </w:p>
        </w:tc>
        <w:tc>
          <w:tcPr>
            <w:tcW w:w="2502" w:type="pct"/>
          </w:tcPr>
          <w:p w:rsidR="00C5126F" w:rsidRPr="00936D04" w:rsidRDefault="00BC794B" w:rsidP="00C728F9">
            <w:pPr>
              <w:spacing w:before="120"/>
              <w:jc w:val="center"/>
              <w:rPr>
                <w:rFonts w:ascii="Arial" w:hAnsi="Arial" w:cs="Arial"/>
                <w:i/>
                <w:sz w:val="20"/>
                <w:lang w:val="en-US"/>
              </w:rPr>
            </w:pPr>
            <w:r w:rsidRPr="00936D04">
              <w:rPr>
                <w:rFonts w:ascii="Arial" w:hAnsi="Arial" w:cs="Arial"/>
                <w:i/>
                <w:iCs/>
                <w:sz w:val="20"/>
                <w:szCs w:val="20"/>
                <w:lang w:val="en-US"/>
              </w:rPr>
              <w:t>……….., ngày ……. tháng …… năm ………..</w:t>
            </w:r>
            <w:r w:rsidRPr="00936D04">
              <w:rPr>
                <w:rFonts w:ascii="Arial" w:hAnsi="Arial" w:cs="Arial"/>
                <w:sz w:val="20"/>
                <w:lang w:val="en-US"/>
              </w:rPr>
              <w:br/>
            </w:r>
            <w:r w:rsidRPr="00936D04">
              <w:rPr>
                <w:rFonts w:ascii="Arial" w:hAnsi="Arial" w:cs="Arial"/>
                <w:b/>
                <w:sz w:val="20"/>
                <w:lang w:val="en-US"/>
              </w:rPr>
              <w:t>Thủ trưởng đơn vị</w:t>
            </w:r>
            <w:r w:rsidRPr="00936D04">
              <w:rPr>
                <w:rFonts w:ascii="Arial" w:hAnsi="Arial" w:cs="Arial"/>
                <w:b/>
                <w:sz w:val="20"/>
                <w:lang w:val="en-US"/>
              </w:rPr>
              <w:br/>
            </w:r>
            <w:r w:rsidRPr="00936D04">
              <w:rPr>
                <w:rFonts w:ascii="Arial" w:hAnsi="Arial" w:cs="Arial"/>
                <w:i/>
                <w:sz w:val="20"/>
                <w:lang w:val="en-US"/>
              </w:rPr>
              <w:t>(Ký, ghi rõ họ tên)</w:t>
            </w:r>
          </w:p>
        </w:tc>
      </w:tr>
    </w:tbl>
    <w:p w:rsidR="00C5126F" w:rsidRPr="00936D04" w:rsidRDefault="00C5126F"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w:t>
      </w:r>
      <w:r w:rsidR="00F406C1" w:rsidRPr="00936D04">
        <w:rPr>
          <w:rFonts w:ascii="Arial" w:hAnsi="Arial" w:cs="Arial"/>
          <w:b/>
          <w:sz w:val="20"/>
          <w:lang w:val="en-US"/>
        </w:rPr>
        <w:t>Ẫ</w:t>
      </w:r>
      <w:r w:rsidRPr="00936D04">
        <w:rPr>
          <w:rFonts w:ascii="Arial" w:hAnsi="Arial" w:cs="Arial"/>
          <w:b/>
          <w:sz w:val="20"/>
        </w:rPr>
        <w:t>N LẬP</w:t>
      </w:r>
    </w:p>
    <w:p w:rsidR="00947C1B" w:rsidRPr="00936D04" w:rsidRDefault="0067011D" w:rsidP="00C728F9">
      <w:pPr>
        <w:spacing w:before="120"/>
        <w:jc w:val="center"/>
        <w:rPr>
          <w:rFonts w:ascii="Arial" w:hAnsi="Arial" w:cs="Arial"/>
          <w:b/>
          <w:sz w:val="20"/>
        </w:rPr>
      </w:pPr>
      <w:r w:rsidRPr="00936D04">
        <w:rPr>
          <w:rFonts w:ascii="Arial" w:hAnsi="Arial" w:cs="Arial"/>
          <w:b/>
          <w:sz w:val="20"/>
        </w:rPr>
        <w:t xml:space="preserve">Tờ </w:t>
      </w:r>
      <w:r w:rsidR="00947C1B" w:rsidRPr="00936D04">
        <w:rPr>
          <w:rFonts w:ascii="Arial" w:hAnsi="Arial" w:cs="Arial"/>
          <w:b/>
          <w:sz w:val="20"/>
        </w:rPr>
        <w:t xml:space="preserve">khai </w:t>
      </w:r>
      <w:r w:rsidR="00222418" w:rsidRPr="00936D04">
        <w:rPr>
          <w:rFonts w:ascii="Arial" w:hAnsi="Arial" w:cs="Arial"/>
          <w:b/>
          <w:sz w:val="20"/>
        </w:rPr>
        <w:t>đơn vị</w:t>
      </w:r>
      <w:r w:rsidR="00947C1B" w:rsidRPr="00936D04">
        <w:rPr>
          <w:rFonts w:ascii="Arial" w:hAnsi="Arial" w:cs="Arial"/>
          <w:b/>
          <w:sz w:val="20"/>
        </w:rPr>
        <w:t xml:space="preserve"> tham gia, điều chỉnh BHXH, BHYT (mẫu TK3-TS)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kê khai các thông tin của đơn vị khi đăng ký tham gia BHXH, BHYT, BHTN và khi</w:t>
      </w:r>
      <w:r w:rsidR="008C5358" w:rsidRPr="00936D04">
        <w:rPr>
          <w:rFonts w:ascii="Arial" w:hAnsi="Arial" w:cs="Arial"/>
          <w:sz w:val="20"/>
          <w:lang w:val="en-US"/>
        </w:rPr>
        <w:t xml:space="preserve"> </w:t>
      </w:r>
      <w:r w:rsidRPr="00936D04">
        <w:rPr>
          <w:rFonts w:ascii="Arial" w:hAnsi="Arial" w:cs="Arial"/>
          <w:sz w:val="20"/>
        </w:rPr>
        <w:t>thay đổi thông tin của đơn vị.</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Đơn vị tham gia BHXH, BHYT.</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w:t>
      </w:r>
      <w:r w:rsidR="0068455F" w:rsidRPr="00936D04">
        <w:rPr>
          <w:rFonts w:ascii="Arial" w:hAnsi="Arial" w:cs="Arial"/>
          <w:sz w:val="20"/>
        </w:rPr>
        <w:t xml:space="preserve"> l</w:t>
      </w:r>
      <w:r w:rsidRPr="00936D04">
        <w:rPr>
          <w:rFonts w:ascii="Arial" w:hAnsi="Arial" w:cs="Arial"/>
          <w:sz w:val="20"/>
        </w:rPr>
        <w:t xml:space="preserve">ập: </w:t>
      </w:r>
      <w:r w:rsidR="00222418" w:rsidRPr="00936D04">
        <w:rPr>
          <w:rFonts w:ascii="Arial" w:hAnsi="Arial" w:cs="Arial"/>
          <w:sz w:val="20"/>
        </w:rPr>
        <w:t>đơn vị</w:t>
      </w:r>
      <w:r w:rsidRPr="00936D04">
        <w:rPr>
          <w:rFonts w:ascii="Arial" w:hAnsi="Arial" w:cs="Arial"/>
          <w:sz w:val="20"/>
        </w:rPr>
        <w:t xml:space="preserve"> BHXH, BHYT tham gia lần đầu, đơn vị di chuyể</w:t>
      </w:r>
      <w:r w:rsidR="00E42633" w:rsidRPr="00936D04">
        <w:rPr>
          <w:rFonts w:ascii="Arial" w:hAnsi="Arial" w:cs="Arial"/>
          <w:sz w:val="20"/>
        </w:rPr>
        <w:t>n t</w:t>
      </w:r>
      <w:r w:rsidR="00E42633" w:rsidRPr="00936D04">
        <w:rPr>
          <w:rFonts w:ascii="Arial" w:hAnsi="Arial" w:cs="Arial"/>
          <w:sz w:val="20"/>
          <w:lang w:val="en-US"/>
        </w:rPr>
        <w:t>ừ</w:t>
      </w:r>
      <w:r w:rsidRPr="00936D04">
        <w:rPr>
          <w:rFonts w:ascii="Arial" w:hAnsi="Arial" w:cs="Arial"/>
          <w:sz w:val="20"/>
        </w:rPr>
        <w:t xml:space="preserve"> địa bàn tỉnh, thành phố khác đến; khi có thay đổi thông tin của đơn vị.</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[01</w:t>
      </w:r>
      <w:r w:rsidR="00A212CE" w:rsidRPr="00936D04">
        <w:rPr>
          <w:rFonts w:ascii="Arial" w:hAnsi="Arial" w:cs="Arial"/>
          <w:sz w:val="20"/>
        </w:rPr>
        <w:t>].</w:t>
      </w:r>
      <w:r w:rsidRPr="00936D04">
        <w:rPr>
          <w:rFonts w:ascii="Arial" w:hAnsi="Arial" w:cs="Arial"/>
          <w:sz w:val="20"/>
        </w:rPr>
        <w:t xml:space="preserve"> Tên đơn vị: ghi đầy đủ tên đơn vị.</w:t>
      </w:r>
    </w:p>
    <w:p w:rsidR="00947C1B" w:rsidRPr="00936D04" w:rsidRDefault="00947C1B" w:rsidP="00C728F9">
      <w:pPr>
        <w:spacing w:before="120"/>
        <w:rPr>
          <w:rFonts w:ascii="Arial" w:hAnsi="Arial" w:cs="Arial"/>
          <w:sz w:val="20"/>
        </w:rPr>
      </w:pPr>
      <w:r w:rsidRPr="00936D04">
        <w:rPr>
          <w:rFonts w:ascii="Arial" w:hAnsi="Arial" w:cs="Arial"/>
          <w:sz w:val="20"/>
        </w:rPr>
        <w:t>[02</w:t>
      </w:r>
      <w:r w:rsidR="00A212CE" w:rsidRPr="00936D04">
        <w:rPr>
          <w:rFonts w:ascii="Arial" w:hAnsi="Arial" w:cs="Arial"/>
          <w:sz w:val="20"/>
        </w:rPr>
        <w:t>].</w:t>
      </w:r>
      <w:r w:rsidRPr="00936D04">
        <w:rPr>
          <w:rFonts w:ascii="Arial" w:hAnsi="Arial" w:cs="Arial"/>
          <w:sz w:val="20"/>
        </w:rPr>
        <w:t xml:space="preserve"> Mã số đơn vị: ghi mã số đơn vị do cơ quan BHXH cấp, trường hợp chưa được cấp mã thì để trống.</w:t>
      </w:r>
    </w:p>
    <w:p w:rsidR="00947C1B" w:rsidRPr="00936D04" w:rsidRDefault="00947C1B" w:rsidP="00C728F9">
      <w:pPr>
        <w:spacing w:before="120"/>
        <w:rPr>
          <w:rFonts w:ascii="Arial" w:hAnsi="Arial" w:cs="Arial"/>
          <w:sz w:val="20"/>
        </w:rPr>
      </w:pPr>
      <w:r w:rsidRPr="00936D04">
        <w:rPr>
          <w:rFonts w:ascii="Arial" w:hAnsi="Arial" w:cs="Arial"/>
          <w:sz w:val="20"/>
        </w:rPr>
        <w:t>[03</w:t>
      </w:r>
      <w:r w:rsidR="00A212CE" w:rsidRPr="00936D04">
        <w:rPr>
          <w:rFonts w:ascii="Arial" w:hAnsi="Arial" w:cs="Arial"/>
          <w:sz w:val="20"/>
        </w:rPr>
        <w:t>].</w:t>
      </w:r>
      <w:r w:rsidRPr="00936D04">
        <w:rPr>
          <w:rFonts w:ascii="Arial" w:hAnsi="Arial" w:cs="Arial"/>
          <w:sz w:val="20"/>
        </w:rPr>
        <w:t xml:space="preserve"> Mã số thuế: ghi mã số thuế của đơn vị, trường hợp đơn vị chưa được cấp mã số thuế thì để trống.</w:t>
      </w:r>
    </w:p>
    <w:p w:rsidR="00947C1B" w:rsidRPr="00936D04" w:rsidRDefault="00E42633" w:rsidP="00C728F9">
      <w:pPr>
        <w:spacing w:before="120"/>
        <w:rPr>
          <w:rFonts w:ascii="Arial" w:hAnsi="Arial" w:cs="Arial"/>
          <w:i/>
          <w:sz w:val="20"/>
          <w:lang w:val="en-US"/>
        </w:rPr>
      </w:pPr>
      <w:r w:rsidRPr="00936D04">
        <w:rPr>
          <w:rFonts w:ascii="Arial" w:hAnsi="Arial" w:cs="Arial"/>
          <w:i/>
          <w:sz w:val="20"/>
          <w:lang w:val="en-US"/>
        </w:rPr>
        <w:t xml:space="preserve">Lưu ý: </w:t>
      </w:r>
    </w:p>
    <w:p w:rsidR="00947C1B" w:rsidRPr="00936D04" w:rsidRDefault="00947C1B" w:rsidP="00C728F9">
      <w:pPr>
        <w:spacing w:before="120"/>
        <w:rPr>
          <w:rFonts w:ascii="Arial" w:hAnsi="Arial" w:cs="Arial"/>
          <w:i/>
          <w:sz w:val="20"/>
        </w:rPr>
      </w:pPr>
      <w:r w:rsidRPr="00936D04">
        <w:rPr>
          <w:rFonts w:ascii="Arial" w:hAnsi="Arial" w:cs="Arial"/>
          <w:i/>
          <w:sz w:val="20"/>
        </w:rPr>
        <w:t>-</w:t>
      </w:r>
      <w:r w:rsidR="00222418" w:rsidRPr="00936D04">
        <w:rPr>
          <w:rFonts w:ascii="Arial" w:hAnsi="Arial" w:cs="Arial"/>
          <w:i/>
          <w:sz w:val="20"/>
        </w:rPr>
        <w:t xml:space="preserve"> </w:t>
      </w:r>
      <w:r w:rsidRPr="00936D04">
        <w:rPr>
          <w:rFonts w:ascii="Arial" w:hAnsi="Arial" w:cs="Arial"/>
          <w:i/>
          <w:sz w:val="20"/>
        </w:rPr>
        <w:t>Mã đơn vị</w:t>
      </w:r>
      <w:r w:rsidR="0068455F" w:rsidRPr="00936D04">
        <w:rPr>
          <w:rFonts w:ascii="Arial" w:hAnsi="Arial" w:cs="Arial"/>
          <w:i/>
          <w:sz w:val="20"/>
        </w:rPr>
        <w:t xml:space="preserve"> l</w:t>
      </w:r>
      <w:r w:rsidR="00E42633" w:rsidRPr="00936D04">
        <w:rPr>
          <w:rFonts w:ascii="Arial" w:hAnsi="Arial" w:cs="Arial"/>
          <w:i/>
          <w:sz w:val="20"/>
          <w:lang w:val="en-US"/>
        </w:rPr>
        <w:t>ấ</w:t>
      </w:r>
      <w:r w:rsidRPr="00936D04">
        <w:rPr>
          <w:rFonts w:ascii="Arial" w:hAnsi="Arial" w:cs="Arial"/>
          <w:i/>
          <w:sz w:val="20"/>
        </w:rPr>
        <w:t>y theo mã số thuế.</w:t>
      </w:r>
    </w:p>
    <w:p w:rsidR="00947C1B" w:rsidRPr="00936D04" w:rsidRDefault="00947C1B" w:rsidP="00C728F9">
      <w:pPr>
        <w:spacing w:before="120"/>
        <w:rPr>
          <w:rFonts w:ascii="Arial" w:hAnsi="Arial" w:cs="Arial"/>
          <w:i/>
          <w:sz w:val="20"/>
        </w:rPr>
      </w:pPr>
      <w:r w:rsidRPr="00936D04">
        <w:rPr>
          <w:rFonts w:ascii="Arial" w:hAnsi="Arial" w:cs="Arial"/>
          <w:i/>
          <w:sz w:val="20"/>
        </w:rPr>
        <w:t>-</w:t>
      </w:r>
      <w:r w:rsidR="00222418" w:rsidRPr="00936D04">
        <w:rPr>
          <w:rFonts w:ascii="Arial" w:hAnsi="Arial" w:cs="Arial"/>
          <w:i/>
          <w:sz w:val="20"/>
        </w:rPr>
        <w:t xml:space="preserve"> Đối với</w:t>
      </w:r>
      <w:r w:rsidRPr="00936D04">
        <w:rPr>
          <w:rFonts w:ascii="Arial" w:hAnsi="Arial" w:cs="Arial"/>
          <w:i/>
          <w:sz w:val="20"/>
        </w:rPr>
        <w:t xml:space="preserve"> đơn vị đã được cấp mã số </w:t>
      </w:r>
      <w:r w:rsidR="00222418" w:rsidRPr="00936D04">
        <w:rPr>
          <w:rFonts w:ascii="Arial" w:hAnsi="Arial" w:cs="Arial"/>
          <w:i/>
          <w:sz w:val="20"/>
        </w:rPr>
        <w:t>đơn vị</w:t>
      </w:r>
      <w:r w:rsidRPr="00936D04">
        <w:rPr>
          <w:rFonts w:ascii="Arial" w:hAnsi="Arial" w:cs="Arial"/>
          <w:i/>
          <w:sz w:val="20"/>
        </w:rPr>
        <w:t xml:space="preserve"> và mã </w:t>
      </w:r>
      <w:r w:rsidR="00222418" w:rsidRPr="00936D04">
        <w:rPr>
          <w:rFonts w:ascii="Arial" w:hAnsi="Arial" w:cs="Arial"/>
          <w:i/>
          <w:sz w:val="20"/>
        </w:rPr>
        <w:t>số</w:t>
      </w:r>
      <w:r w:rsidRPr="00936D04">
        <w:rPr>
          <w:rFonts w:ascii="Arial" w:hAnsi="Arial" w:cs="Arial"/>
          <w:i/>
          <w:sz w:val="20"/>
        </w:rPr>
        <w:t xml:space="preserve"> thuế thì ghi cả hai mã số vào chỉ tiêu tương </w:t>
      </w:r>
      <w:r w:rsidR="00E42633" w:rsidRPr="00936D04">
        <w:rPr>
          <w:rFonts w:ascii="Arial" w:hAnsi="Arial" w:cs="Arial"/>
          <w:i/>
          <w:sz w:val="20"/>
          <w:lang w:val="en-US"/>
        </w:rPr>
        <w:t>ứ</w:t>
      </w:r>
      <w:r w:rsidRPr="00936D04">
        <w:rPr>
          <w:rFonts w:ascii="Arial" w:hAnsi="Arial" w:cs="Arial"/>
          <w:i/>
          <w:sz w:val="20"/>
        </w:rPr>
        <w:t xml:space="preserve">ng (đối với đơn vị di chuyển từ địa bàn tỉnh, </w:t>
      </w:r>
      <w:r w:rsidR="00222418" w:rsidRPr="00936D04">
        <w:rPr>
          <w:rFonts w:ascii="Arial" w:hAnsi="Arial" w:cs="Arial"/>
          <w:i/>
          <w:sz w:val="20"/>
        </w:rPr>
        <w:t>thành phố</w:t>
      </w:r>
      <w:r w:rsidRPr="00936D04">
        <w:rPr>
          <w:rFonts w:ascii="Arial" w:hAnsi="Arial" w:cs="Arial"/>
          <w:i/>
          <w:sz w:val="20"/>
        </w:rPr>
        <w:t xml:space="preserve"> khác đến; khi có thay đổi thông tin của đơn vị).</w:t>
      </w:r>
    </w:p>
    <w:p w:rsidR="00947C1B" w:rsidRPr="00936D04" w:rsidRDefault="00947C1B" w:rsidP="00C728F9">
      <w:pPr>
        <w:spacing w:before="120"/>
        <w:rPr>
          <w:rFonts w:ascii="Arial" w:hAnsi="Arial" w:cs="Arial"/>
          <w:i/>
          <w:sz w:val="20"/>
          <w:lang w:val="en-US"/>
        </w:rPr>
      </w:pPr>
      <w:r w:rsidRPr="00936D04">
        <w:rPr>
          <w:rFonts w:ascii="Arial" w:hAnsi="Arial" w:cs="Arial"/>
          <w:i/>
          <w:sz w:val="20"/>
        </w:rPr>
        <w:t>-</w:t>
      </w:r>
      <w:r w:rsidR="00222418" w:rsidRPr="00936D04">
        <w:rPr>
          <w:rFonts w:ascii="Arial" w:hAnsi="Arial" w:cs="Arial"/>
          <w:i/>
          <w:sz w:val="20"/>
        </w:rPr>
        <w:t xml:space="preserve"> Trường hợp</w:t>
      </w:r>
      <w:r w:rsidRPr="00936D04">
        <w:rPr>
          <w:rFonts w:ascii="Arial" w:hAnsi="Arial" w:cs="Arial"/>
          <w:i/>
          <w:sz w:val="20"/>
        </w:rPr>
        <w:t xml:space="preserve"> đơn vị chưa, được cấp mã số thuế thì mã đơn vị được cấp theo quy đị</w:t>
      </w:r>
      <w:r w:rsidR="00A212CE" w:rsidRPr="00936D04">
        <w:rPr>
          <w:rFonts w:ascii="Arial" w:hAnsi="Arial" w:cs="Arial"/>
          <w:i/>
          <w:sz w:val="20"/>
        </w:rPr>
        <w:t>nh</w:t>
      </w:r>
      <w:r w:rsidR="00A212CE" w:rsidRPr="00936D04">
        <w:rPr>
          <w:rFonts w:ascii="Arial" w:hAnsi="Arial" w:cs="Arial"/>
          <w:i/>
          <w:sz w:val="20"/>
          <w:lang w:val="en-US"/>
        </w:rPr>
        <w:t>.</w:t>
      </w:r>
    </w:p>
    <w:p w:rsidR="00947C1B" w:rsidRPr="00936D04" w:rsidRDefault="00947C1B" w:rsidP="00C728F9">
      <w:pPr>
        <w:spacing w:before="120"/>
        <w:rPr>
          <w:rFonts w:ascii="Arial" w:hAnsi="Arial" w:cs="Arial"/>
          <w:i/>
          <w:sz w:val="20"/>
        </w:rPr>
      </w:pPr>
      <w:r w:rsidRPr="00936D04">
        <w:rPr>
          <w:rFonts w:ascii="Arial" w:hAnsi="Arial" w:cs="Arial"/>
          <w:i/>
          <w:sz w:val="20"/>
        </w:rPr>
        <w:t>-</w:t>
      </w:r>
      <w:r w:rsidR="00222418" w:rsidRPr="00936D04">
        <w:rPr>
          <w:rFonts w:ascii="Arial" w:hAnsi="Arial" w:cs="Arial"/>
          <w:i/>
          <w:sz w:val="20"/>
        </w:rPr>
        <w:t xml:space="preserve"> </w:t>
      </w:r>
      <w:r w:rsidRPr="00936D04">
        <w:rPr>
          <w:rFonts w:ascii="Arial" w:hAnsi="Arial" w:cs="Arial"/>
          <w:i/>
          <w:sz w:val="20"/>
        </w:rPr>
        <w:t>Trường hợp đã được cấp mã s</w:t>
      </w:r>
      <w:r w:rsidR="00A212CE" w:rsidRPr="00936D04">
        <w:rPr>
          <w:rFonts w:ascii="Arial" w:hAnsi="Arial" w:cs="Arial"/>
          <w:i/>
          <w:sz w:val="20"/>
          <w:lang w:val="en-US"/>
        </w:rPr>
        <w:t>ố</w:t>
      </w:r>
      <w:r w:rsidRPr="00936D04">
        <w:rPr>
          <w:rFonts w:ascii="Arial" w:hAnsi="Arial" w:cs="Arial"/>
          <w:i/>
          <w:sz w:val="20"/>
        </w:rPr>
        <w:t xml:space="preserve"> đơn vị, sau khi được b</w:t>
      </w:r>
      <w:r w:rsidR="00A212CE" w:rsidRPr="00936D04">
        <w:rPr>
          <w:rFonts w:ascii="Arial" w:hAnsi="Arial" w:cs="Arial"/>
          <w:i/>
          <w:sz w:val="20"/>
          <w:lang w:val="en-US"/>
        </w:rPr>
        <w:t>ổ</w:t>
      </w:r>
      <w:r w:rsidRPr="00936D04">
        <w:rPr>
          <w:rFonts w:ascii="Arial" w:hAnsi="Arial" w:cs="Arial"/>
          <w:i/>
          <w:sz w:val="20"/>
        </w:rPr>
        <w:t xml:space="preserve"> sung mã số thuế thì mã đơn vị được điều chỉnh theo mã </w:t>
      </w:r>
      <w:r w:rsidR="00222418" w:rsidRPr="00936D04">
        <w:rPr>
          <w:rFonts w:ascii="Arial" w:hAnsi="Arial" w:cs="Arial"/>
          <w:i/>
          <w:sz w:val="20"/>
        </w:rPr>
        <w:t>số</w:t>
      </w:r>
      <w:r w:rsidRPr="00936D04">
        <w:rPr>
          <w:rFonts w:ascii="Arial" w:hAnsi="Arial" w:cs="Arial"/>
          <w:i/>
          <w:sz w:val="20"/>
        </w:rPr>
        <w:t xml:space="preserve"> thuế.</w:t>
      </w:r>
    </w:p>
    <w:p w:rsidR="00947C1B" w:rsidRPr="00936D04" w:rsidRDefault="00947C1B" w:rsidP="00C728F9">
      <w:pPr>
        <w:spacing w:before="120"/>
        <w:rPr>
          <w:rFonts w:ascii="Arial" w:hAnsi="Arial" w:cs="Arial"/>
          <w:sz w:val="20"/>
        </w:rPr>
      </w:pPr>
      <w:r w:rsidRPr="00936D04">
        <w:rPr>
          <w:rFonts w:ascii="Arial" w:hAnsi="Arial" w:cs="Arial"/>
          <w:sz w:val="20"/>
        </w:rPr>
        <w:t>[04</w:t>
      </w:r>
      <w:r w:rsidR="00A212CE" w:rsidRPr="00936D04">
        <w:rPr>
          <w:rFonts w:ascii="Arial" w:hAnsi="Arial" w:cs="Arial"/>
          <w:sz w:val="20"/>
        </w:rPr>
        <w:t>].</w:t>
      </w:r>
      <w:r w:rsidRPr="00936D04">
        <w:rPr>
          <w:rFonts w:ascii="Arial" w:hAnsi="Arial" w:cs="Arial"/>
          <w:sz w:val="20"/>
        </w:rPr>
        <w:t xml:space="preserve"> Địa chỉ đăng ký kinh doanh: ghi địa chỉ theo quyế</w:t>
      </w:r>
      <w:r w:rsidR="00434D79" w:rsidRPr="00936D04">
        <w:rPr>
          <w:rFonts w:ascii="Arial" w:hAnsi="Arial" w:cs="Arial"/>
          <w:sz w:val="20"/>
        </w:rPr>
        <w:t>t</w:t>
      </w:r>
      <w:r w:rsidRPr="00936D04">
        <w:rPr>
          <w:rFonts w:ascii="Arial" w:hAnsi="Arial" w:cs="Arial"/>
          <w:sz w:val="20"/>
        </w:rPr>
        <w:t xml:space="preserve"> định thành lập, giấy phép kinh doanh.</w:t>
      </w:r>
    </w:p>
    <w:p w:rsidR="00947C1B" w:rsidRPr="00936D04" w:rsidRDefault="00947C1B" w:rsidP="00C728F9">
      <w:pPr>
        <w:spacing w:before="120"/>
        <w:rPr>
          <w:rFonts w:ascii="Arial" w:hAnsi="Arial" w:cs="Arial"/>
          <w:sz w:val="20"/>
        </w:rPr>
      </w:pPr>
      <w:r w:rsidRPr="00936D04">
        <w:rPr>
          <w:rFonts w:ascii="Arial" w:hAnsi="Arial" w:cs="Arial"/>
          <w:sz w:val="20"/>
        </w:rPr>
        <w:t>[05</w:t>
      </w:r>
      <w:r w:rsidR="00A212CE" w:rsidRPr="00936D04">
        <w:rPr>
          <w:rFonts w:ascii="Arial" w:hAnsi="Arial" w:cs="Arial"/>
          <w:sz w:val="20"/>
        </w:rPr>
        <w:t>].</w:t>
      </w:r>
      <w:r w:rsidRPr="00936D04">
        <w:rPr>
          <w:rFonts w:ascii="Arial" w:hAnsi="Arial" w:cs="Arial"/>
          <w:sz w:val="20"/>
        </w:rPr>
        <w:t xml:space="preserve"> Địa chỉ</w:t>
      </w:r>
      <w:r w:rsidR="00C728F9" w:rsidRPr="00936D04">
        <w:rPr>
          <w:rFonts w:ascii="Arial" w:hAnsi="Arial" w:cs="Arial"/>
          <w:sz w:val="20"/>
        </w:rPr>
        <w:t xml:space="preserve"> giao d</w:t>
      </w:r>
      <w:r w:rsidR="00C728F9" w:rsidRPr="00936D04">
        <w:rPr>
          <w:rFonts w:ascii="Arial" w:hAnsi="Arial" w:cs="Arial"/>
          <w:sz w:val="20"/>
          <w:lang w:val="en-US"/>
        </w:rPr>
        <w:t>ị</w:t>
      </w:r>
      <w:r w:rsidRPr="00936D04">
        <w:rPr>
          <w:rFonts w:ascii="Arial" w:hAnsi="Arial" w:cs="Arial"/>
          <w:sz w:val="20"/>
        </w:rPr>
        <w:t>ch hoặc liên hệ: ghi đầy đủ số nhà, đường phố, thôn xóm; xã, phường, thị trấn; quận, huyện thị xã, thành phố thuộc tỉnh; tỉnh, thành phố nơi đơn vị đóng trụ sở.</w:t>
      </w:r>
    </w:p>
    <w:p w:rsidR="00947C1B" w:rsidRPr="00936D04" w:rsidRDefault="00947C1B" w:rsidP="00C728F9">
      <w:pPr>
        <w:spacing w:before="120"/>
        <w:rPr>
          <w:rFonts w:ascii="Arial" w:hAnsi="Arial" w:cs="Arial"/>
          <w:sz w:val="20"/>
        </w:rPr>
      </w:pPr>
      <w:r w:rsidRPr="00936D04">
        <w:rPr>
          <w:rFonts w:ascii="Arial" w:hAnsi="Arial" w:cs="Arial"/>
          <w:sz w:val="20"/>
        </w:rPr>
        <w:t>[06</w:t>
      </w:r>
      <w:r w:rsidR="00A212CE" w:rsidRPr="00936D04">
        <w:rPr>
          <w:rFonts w:ascii="Arial" w:hAnsi="Arial" w:cs="Arial"/>
          <w:sz w:val="20"/>
        </w:rPr>
        <w:t>].</w:t>
      </w:r>
      <w:r w:rsidR="004E678D" w:rsidRPr="00936D04">
        <w:rPr>
          <w:rFonts w:ascii="Arial" w:hAnsi="Arial" w:cs="Arial"/>
          <w:sz w:val="20"/>
          <w:lang w:val="en-US"/>
        </w:rPr>
        <w:t xml:space="preserve"> </w:t>
      </w:r>
      <w:r w:rsidRPr="00936D04">
        <w:rPr>
          <w:rFonts w:ascii="Arial" w:hAnsi="Arial" w:cs="Arial"/>
          <w:sz w:val="20"/>
        </w:rPr>
        <w:t xml:space="preserve">Loại hình </w:t>
      </w:r>
      <w:r w:rsidR="00222418" w:rsidRPr="00936D04">
        <w:rPr>
          <w:rFonts w:ascii="Arial" w:hAnsi="Arial" w:cs="Arial"/>
          <w:sz w:val="20"/>
        </w:rPr>
        <w:t>đơn vị</w:t>
      </w:r>
      <w:r w:rsidRPr="00936D04">
        <w:rPr>
          <w:rFonts w:ascii="Arial" w:hAnsi="Arial" w:cs="Arial"/>
          <w:sz w:val="20"/>
        </w:rPr>
        <w:t>: ghi các loại hình đơn vị như:</w:t>
      </w:r>
      <w:r w:rsidR="00A212CE" w:rsidRPr="00936D04">
        <w:rPr>
          <w:rFonts w:ascii="Arial" w:hAnsi="Arial" w:cs="Arial"/>
          <w:sz w:val="20"/>
          <w:lang w:val="en-US"/>
        </w:rPr>
        <w:t xml:space="preserve"> </w:t>
      </w:r>
      <w:r w:rsidRPr="00936D04">
        <w:rPr>
          <w:rFonts w:ascii="Arial" w:hAnsi="Arial" w:cs="Arial"/>
          <w:sz w:val="20"/>
        </w:rPr>
        <w:t>Cơ</w:t>
      </w:r>
      <w:r w:rsidR="00A212CE" w:rsidRPr="00936D04">
        <w:rPr>
          <w:rFonts w:ascii="Arial" w:hAnsi="Arial" w:cs="Arial"/>
          <w:sz w:val="20"/>
          <w:lang w:val="en-US"/>
        </w:rPr>
        <w:t xml:space="preserve"> </w:t>
      </w:r>
      <w:r w:rsidRPr="00936D04">
        <w:rPr>
          <w:rFonts w:ascii="Arial" w:hAnsi="Arial" w:cs="Arial"/>
          <w:sz w:val="20"/>
        </w:rPr>
        <w:t>quan hành</w:t>
      </w:r>
      <w:r w:rsidR="00222418" w:rsidRPr="00936D04">
        <w:rPr>
          <w:rFonts w:ascii="Arial" w:hAnsi="Arial" w:cs="Arial"/>
          <w:sz w:val="20"/>
        </w:rPr>
        <w:t xml:space="preserve"> </w:t>
      </w:r>
      <w:r w:rsidRPr="00936D04">
        <w:rPr>
          <w:rFonts w:ascii="Arial" w:hAnsi="Arial" w:cs="Arial"/>
          <w:sz w:val="20"/>
        </w:rPr>
        <w:t>chính,</w:t>
      </w:r>
      <w:r w:rsidR="00A212CE" w:rsidRPr="00936D04">
        <w:rPr>
          <w:rFonts w:ascii="Arial" w:hAnsi="Arial" w:cs="Arial"/>
          <w:sz w:val="20"/>
          <w:lang w:val="en-US"/>
        </w:rPr>
        <w:t xml:space="preserve"> </w:t>
      </w:r>
      <w:r w:rsidRPr="00936D04">
        <w:rPr>
          <w:rFonts w:ascii="Arial" w:hAnsi="Arial" w:cs="Arial"/>
          <w:sz w:val="20"/>
        </w:rPr>
        <w:t>Đảng, đoàn; Sự nghiệp công</w:t>
      </w:r>
      <w:r w:rsidR="0068455F" w:rsidRPr="00936D04">
        <w:rPr>
          <w:rFonts w:ascii="Arial" w:hAnsi="Arial" w:cs="Arial"/>
          <w:sz w:val="20"/>
        </w:rPr>
        <w:t xml:space="preserve"> l</w:t>
      </w:r>
      <w:r w:rsidRPr="00936D04">
        <w:rPr>
          <w:rFonts w:ascii="Arial" w:hAnsi="Arial" w:cs="Arial"/>
          <w:sz w:val="20"/>
        </w:rPr>
        <w:t>ập; Sự nghiệp ngoài công</w:t>
      </w:r>
      <w:r w:rsidR="00222418" w:rsidRPr="00936D04">
        <w:rPr>
          <w:rFonts w:ascii="Arial" w:hAnsi="Arial" w:cs="Arial"/>
          <w:sz w:val="20"/>
        </w:rPr>
        <w:t xml:space="preserve"> </w:t>
      </w:r>
      <w:r w:rsidRPr="00936D04">
        <w:rPr>
          <w:rFonts w:ascii="Arial" w:hAnsi="Arial" w:cs="Arial"/>
          <w:sz w:val="20"/>
        </w:rPr>
        <w:t>lập;</w:t>
      </w:r>
      <w:r w:rsidR="00222418" w:rsidRPr="00936D04">
        <w:rPr>
          <w:rFonts w:ascii="Arial" w:hAnsi="Arial" w:cs="Arial"/>
          <w:sz w:val="20"/>
        </w:rPr>
        <w:t xml:space="preserve"> </w:t>
      </w:r>
      <w:r w:rsidRPr="00936D04">
        <w:rPr>
          <w:rFonts w:ascii="Arial" w:hAnsi="Arial" w:cs="Arial"/>
          <w:sz w:val="20"/>
        </w:rPr>
        <w:t>Doanh nghiệp</w:t>
      </w:r>
      <w:r w:rsidR="00222418" w:rsidRPr="00936D04">
        <w:rPr>
          <w:rFonts w:ascii="Arial" w:hAnsi="Arial" w:cs="Arial"/>
          <w:sz w:val="20"/>
        </w:rPr>
        <w:t xml:space="preserve"> </w:t>
      </w:r>
      <w:r w:rsidRPr="00936D04">
        <w:rPr>
          <w:rFonts w:ascii="Arial" w:hAnsi="Arial" w:cs="Arial"/>
          <w:sz w:val="20"/>
        </w:rPr>
        <w:t>nhà</w:t>
      </w:r>
      <w:r w:rsidR="00A212CE" w:rsidRPr="00936D04">
        <w:rPr>
          <w:rFonts w:ascii="Arial" w:hAnsi="Arial" w:cs="Arial"/>
          <w:sz w:val="20"/>
          <w:lang w:val="en-US"/>
        </w:rPr>
        <w:t xml:space="preserve"> </w:t>
      </w:r>
      <w:r w:rsidRPr="00936D04">
        <w:rPr>
          <w:rFonts w:ascii="Arial" w:hAnsi="Arial" w:cs="Arial"/>
          <w:sz w:val="20"/>
        </w:rPr>
        <w:t xml:space="preserve">nước; doanh nghiệp ngoài nhà nước; doanh nghiệp có vốn đầu tư nước ngoài; </w:t>
      </w:r>
      <w:r w:rsidR="00222418" w:rsidRPr="00936D04">
        <w:rPr>
          <w:rFonts w:ascii="Arial" w:hAnsi="Arial" w:cs="Arial"/>
          <w:sz w:val="20"/>
        </w:rPr>
        <w:t>Hợp tác xã</w:t>
      </w:r>
      <w:r w:rsidRPr="00936D04">
        <w:rPr>
          <w:rFonts w:ascii="Arial" w:hAnsi="Arial" w:cs="Arial"/>
          <w:sz w:val="20"/>
        </w:rPr>
        <w:t xml:space="preserve">; Tổ </w:t>
      </w:r>
      <w:r w:rsidR="00222418" w:rsidRPr="00936D04">
        <w:rPr>
          <w:rFonts w:ascii="Arial" w:hAnsi="Arial" w:cs="Arial"/>
          <w:sz w:val="20"/>
        </w:rPr>
        <w:t>hợp tác</w:t>
      </w:r>
      <w:r w:rsidRPr="00936D04">
        <w:rPr>
          <w:rFonts w:ascii="Arial" w:hAnsi="Arial" w:cs="Arial"/>
          <w:sz w:val="20"/>
        </w:rPr>
        <w:t>; hộ kinh doanh cá thể; cá nhân có sử dụng lao động; Văn phòng đại diện, tổ chức quốc tế.</w:t>
      </w:r>
    </w:p>
    <w:p w:rsidR="00947C1B" w:rsidRPr="00936D04" w:rsidRDefault="00947C1B" w:rsidP="00C728F9">
      <w:pPr>
        <w:spacing w:before="120"/>
        <w:rPr>
          <w:rFonts w:ascii="Arial" w:hAnsi="Arial" w:cs="Arial"/>
          <w:sz w:val="20"/>
        </w:rPr>
      </w:pPr>
      <w:r w:rsidRPr="00936D04">
        <w:rPr>
          <w:rFonts w:ascii="Arial" w:hAnsi="Arial" w:cs="Arial"/>
          <w:sz w:val="20"/>
        </w:rPr>
        <w:t>[07</w:t>
      </w:r>
      <w:r w:rsidR="00A212CE" w:rsidRPr="00936D04">
        <w:rPr>
          <w:rFonts w:ascii="Arial" w:hAnsi="Arial" w:cs="Arial"/>
          <w:sz w:val="20"/>
        </w:rPr>
        <w:t>].</w:t>
      </w:r>
      <w:r w:rsidRPr="00936D04">
        <w:rPr>
          <w:rFonts w:ascii="Arial" w:hAnsi="Arial" w:cs="Arial"/>
          <w:sz w:val="20"/>
        </w:rPr>
        <w:t xml:space="preserve"> Số điện thoại: ghi số điện thoại của đơn vị.</w:t>
      </w:r>
    </w:p>
    <w:p w:rsidR="00947C1B" w:rsidRPr="00936D04" w:rsidRDefault="00947C1B" w:rsidP="00C728F9">
      <w:pPr>
        <w:spacing w:before="120"/>
        <w:rPr>
          <w:rFonts w:ascii="Arial" w:hAnsi="Arial" w:cs="Arial"/>
          <w:sz w:val="20"/>
        </w:rPr>
      </w:pPr>
      <w:r w:rsidRPr="00936D04">
        <w:rPr>
          <w:rFonts w:ascii="Arial" w:hAnsi="Arial" w:cs="Arial"/>
          <w:sz w:val="20"/>
        </w:rPr>
        <w:t>[08</w:t>
      </w:r>
      <w:r w:rsidR="00A212CE" w:rsidRPr="00936D04">
        <w:rPr>
          <w:rFonts w:ascii="Arial" w:hAnsi="Arial" w:cs="Arial"/>
          <w:sz w:val="20"/>
        </w:rPr>
        <w:t>].</w:t>
      </w:r>
      <w:r w:rsidRPr="00936D04">
        <w:rPr>
          <w:rFonts w:ascii="Arial" w:hAnsi="Arial" w:cs="Arial"/>
          <w:sz w:val="20"/>
        </w:rPr>
        <w:t xml:space="preserve"> Địa chỉ email: ghi địa chỉ email của đơn vị.</w:t>
      </w:r>
    </w:p>
    <w:p w:rsidR="00947C1B" w:rsidRPr="00936D04" w:rsidRDefault="00947C1B" w:rsidP="00C728F9">
      <w:pPr>
        <w:spacing w:before="120"/>
        <w:rPr>
          <w:rFonts w:ascii="Arial" w:hAnsi="Arial" w:cs="Arial"/>
          <w:sz w:val="20"/>
        </w:rPr>
      </w:pPr>
      <w:r w:rsidRPr="00936D04">
        <w:rPr>
          <w:rFonts w:ascii="Arial" w:hAnsi="Arial" w:cs="Arial"/>
          <w:sz w:val="20"/>
        </w:rPr>
        <w:t>[09</w:t>
      </w:r>
      <w:r w:rsidR="00A212CE" w:rsidRPr="00936D04">
        <w:rPr>
          <w:rFonts w:ascii="Arial" w:hAnsi="Arial" w:cs="Arial"/>
          <w:sz w:val="20"/>
        </w:rPr>
        <w:t>].</w:t>
      </w:r>
      <w:r w:rsidRPr="00936D04">
        <w:rPr>
          <w:rFonts w:ascii="Arial" w:hAnsi="Arial" w:cs="Arial"/>
          <w:sz w:val="20"/>
        </w:rPr>
        <w:t xml:space="preserve"> Quyết định thành lập/Giấy phép đăng ký kinh doanh:</w:t>
      </w:r>
    </w:p>
    <w:p w:rsidR="00947C1B" w:rsidRPr="00936D04" w:rsidRDefault="00947C1B" w:rsidP="00C728F9">
      <w:pPr>
        <w:spacing w:before="120"/>
        <w:rPr>
          <w:rFonts w:ascii="Arial" w:hAnsi="Arial" w:cs="Arial"/>
          <w:sz w:val="20"/>
        </w:rPr>
      </w:pPr>
      <w:r w:rsidRPr="00936D04">
        <w:rPr>
          <w:rFonts w:ascii="Arial" w:hAnsi="Arial" w:cs="Arial"/>
          <w:sz w:val="20"/>
        </w:rPr>
        <w:t>[09.1].</w:t>
      </w:r>
      <w:r w:rsidR="00A212CE" w:rsidRPr="00936D04">
        <w:rPr>
          <w:rFonts w:ascii="Arial" w:hAnsi="Arial" w:cs="Arial"/>
          <w:sz w:val="20"/>
          <w:lang w:val="en-US"/>
        </w:rPr>
        <w:t xml:space="preserve"> </w:t>
      </w:r>
      <w:r w:rsidRPr="00936D04">
        <w:rPr>
          <w:rFonts w:ascii="Arial" w:hAnsi="Arial" w:cs="Arial"/>
          <w:sz w:val="20"/>
        </w:rPr>
        <w:t>Số: ghi số quyết đị</w:t>
      </w:r>
      <w:r w:rsidR="00C728F9" w:rsidRPr="00936D04">
        <w:rPr>
          <w:rFonts w:ascii="Arial" w:hAnsi="Arial" w:cs="Arial"/>
          <w:sz w:val="20"/>
        </w:rPr>
        <w:t xml:space="preserve">nh thành </w:t>
      </w:r>
      <w:r w:rsidR="00C728F9" w:rsidRPr="00936D04">
        <w:rPr>
          <w:rFonts w:ascii="Arial" w:hAnsi="Arial" w:cs="Arial"/>
          <w:sz w:val="20"/>
          <w:lang w:val="en-US"/>
        </w:rPr>
        <w:t>l</w:t>
      </w:r>
      <w:r w:rsidRPr="00936D04">
        <w:rPr>
          <w:rFonts w:ascii="Arial" w:hAnsi="Arial" w:cs="Arial"/>
          <w:sz w:val="20"/>
        </w:rPr>
        <w:t>ập/Giấy phép đăng ký kinh doanh.</w:t>
      </w:r>
    </w:p>
    <w:p w:rsidR="00947C1B" w:rsidRPr="00936D04" w:rsidRDefault="00947C1B" w:rsidP="00C728F9">
      <w:pPr>
        <w:spacing w:before="120"/>
        <w:rPr>
          <w:rFonts w:ascii="Arial" w:hAnsi="Arial" w:cs="Arial"/>
          <w:sz w:val="20"/>
        </w:rPr>
      </w:pPr>
      <w:r w:rsidRPr="00936D04">
        <w:rPr>
          <w:rFonts w:ascii="Arial" w:hAnsi="Arial" w:cs="Arial"/>
          <w:sz w:val="20"/>
        </w:rPr>
        <w:t>[09.2]. Nơi cấp: ghi cơ quan cấp Quyết định thành lập/Giấy phép đăng ký kinh doanh cho đơn vị.</w:t>
      </w:r>
    </w:p>
    <w:p w:rsidR="00947C1B" w:rsidRPr="00936D04" w:rsidRDefault="00947C1B" w:rsidP="00C728F9">
      <w:pPr>
        <w:spacing w:before="120"/>
        <w:rPr>
          <w:rFonts w:ascii="Arial" w:hAnsi="Arial" w:cs="Arial"/>
          <w:sz w:val="20"/>
        </w:rPr>
      </w:pPr>
      <w:r w:rsidRPr="00936D04">
        <w:rPr>
          <w:rFonts w:ascii="Arial" w:hAnsi="Arial" w:cs="Arial"/>
          <w:sz w:val="20"/>
        </w:rPr>
        <w:t>[10</w:t>
      </w:r>
      <w:r w:rsidR="00A212CE" w:rsidRPr="00936D04">
        <w:rPr>
          <w:rFonts w:ascii="Arial" w:hAnsi="Arial" w:cs="Arial"/>
          <w:sz w:val="20"/>
        </w:rPr>
        <w:t>].</w:t>
      </w:r>
      <w:r w:rsidRPr="00936D04">
        <w:rPr>
          <w:rFonts w:ascii="Arial" w:hAnsi="Arial" w:cs="Arial"/>
          <w:sz w:val="20"/>
        </w:rPr>
        <w:t xml:space="preserve"> Phương thức đóng khác (chỉ áp dụng đối với doanh nghiệp, </w:t>
      </w:r>
      <w:r w:rsidR="00222418" w:rsidRPr="00936D04">
        <w:rPr>
          <w:rFonts w:ascii="Arial" w:hAnsi="Arial" w:cs="Arial"/>
          <w:sz w:val="20"/>
        </w:rPr>
        <w:t>hợp tác xã</w:t>
      </w:r>
      <w:r w:rsidRPr="00936D04">
        <w:rPr>
          <w:rFonts w:ascii="Arial" w:hAnsi="Arial" w:cs="Arial"/>
          <w:sz w:val="20"/>
        </w:rPr>
        <w:t>, hộ kinh doanh cá thể, tổ hợp tác hoạt động trong lĩnh vực nông nghiệp, lâm nghiệp, ngư nghiệp, diêm nghiệp trả lương theo sản phẩm, theo khoán): nếu chọn phương thức đóng 03 tháng một lần thì đánh dấu</w:t>
      </w:r>
      <w:r w:rsidR="00D738FA" w:rsidRPr="00936D04">
        <w:rPr>
          <w:rFonts w:ascii="Arial" w:hAnsi="Arial" w:cs="Arial"/>
          <w:sz w:val="20"/>
        </w:rPr>
        <w:t xml:space="preserve"> x </w:t>
      </w:r>
      <w:r w:rsidR="00222418" w:rsidRPr="00936D04">
        <w:rPr>
          <w:rFonts w:ascii="Arial" w:hAnsi="Arial" w:cs="Arial"/>
          <w:sz w:val="20"/>
        </w:rPr>
        <w:t>với</w:t>
      </w:r>
      <w:r w:rsidRPr="00936D04">
        <w:rPr>
          <w:rFonts w:ascii="Arial" w:hAnsi="Arial" w:cs="Arial"/>
          <w:sz w:val="20"/>
        </w:rPr>
        <w:t xml:space="preserve"> ô [10.1]; nếu chọn phương thức đóng 06 tháng một lần thì đánh dấu</w:t>
      </w:r>
      <w:r w:rsidR="00D738FA" w:rsidRPr="00936D04">
        <w:rPr>
          <w:rFonts w:ascii="Arial" w:hAnsi="Arial" w:cs="Arial"/>
          <w:sz w:val="20"/>
        </w:rPr>
        <w:t xml:space="preserve"> x </w:t>
      </w:r>
      <w:r w:rsidRPr="00936D04">
        <w:rPr>
          <w:rFonts w:ascii="Arial" w:hAnsi="Arial" w:cs="Arial"/>
          <w:sz w:val="20"/>
        </w:rPr>
        <w:t>với ô [10.2].</w:t>
      </w:r>
    </w:p>
    <w:p w:rsidR="00947C1B" w:rsidRPr="00936D04" w:rsidRDefault="00947C1B" w:rsidP="00C728F9">
      <w:pPr>
        <w:spacing w:before="120"/>
        <w:rPr>
          <w:rFonts w:ascii="Arial" w:hAnsi="Arial" w:cs="Arial"/>
          <w:sz w:val="20"/>
        </w:rPr>
      </w:pPr>
      <w:r w:rsidRPr="00936D04">
        <w:rPr>
          <w:rFonts w:ascii="Arial" w:hAnsi="Arial" w:cs="Arial"/>
          <w:sz w:val="20"/>
        </w:rPr>
        <w:t>[11</w:t>
      </w:r>
      <w:r w:rsidR="00A212CE" w:rsidRPr="00936D04">
        <w:rPr>
          <w:rFonts w:ascii="Arial" w:hAnsi="Arial" w:cs="Arial"/>
          <w:sz w:val="20"/>
        </w:rPr>
        <w:t>].</w:t>
      </w:r>
      <w:r w:rsidRPr="00936D04">
        <w:rPr>
          <w:rFonts w:ascii="Arial" w:hAnsi="Arial" w:cs="Arial"/>
          <w:sz w:val="20"/>
        </w:rPr>
        <w:t xml:space="preserve"> Nội dung thay đổi, yêu cầu: ghi nội dung yêu cầu thay đổi như: tên đơn vị, địa chỉ đơn vị, loại hình đơn vị...</w:t>
      </w:r>
    </w:p>
    <w:p w:rsidR="00947C1B" w:rsidRPr="00936D04" w:rsidRDefault="00947C1B" w:rsidP="00C728F9">
      <w:pPr>
        <w:spacing w:before="120"/>
        <w:rPr>
          <w:rFonts w:ascii="Arial" w:hAnsi="Arial" w:cs="Arial"/>
          <w:sz w:val="20"/>
        </w:rPr>
      </w:pPr>
      <w:r w:rsidRPr="00936D04">
        <w:rPr>
          <w:rFonts w:ascii="Arial" w:hAnsi="Arial" w:cs="Arial"/>
          <w:sz w:val="20"/>
        </w:rPr>
        <w:t>[12</w:t>
      </w:r>
      <w:r w:rsidR="00A212CE" w:rsidRPr="00936D04">
        <w:rPr>
          <w:rFonts w:ascii="Arial" w:hAnsi="Arial" w:cs="Arial"/>
          <w:sz w:val="20"/>
        </w:rPr>
        <w:t>].</w:t>
      </w:r>
      <w:r w:rsidRPr="00936D04">
        <w:rPr>
          <w:rFonts w:ascii="Arial" w:hAnsi="Arial" w:cs="Arial"/>
          <w:sz w:val="20"/>
        </w:rPr>
        <w:t xml:space="preserve"> Hồ sơ kèm theo: kê chi tiết, số lượng các loại giấy tờ gửi kèm.</w:t>
      </w:r>
    </w:p>
    <w:p w:rsidR="00947C1B" w:rsidRPr="00936D04" w:rsidRDefault="00947C1B" w:rsidP="00C728F9">
      <w:pPr>
        <w:spacing w:before="120"/>
        <w:rPr>
          <w:rFonts w:ascii="Arial" w:hAnsi="Arial" w:cs="Arial"/>
          <w:b/>
          <w:sz w:val="20"/>
        </w:rPr>
      </w:pPr>
      <w:r w:rsidRPr="00936D04">
        <w:rPr>
          <w:rFonts w:ascii="Arial" w:hAnsi="Arial" w:cs="Arial"/>
          <w:b/>
          <w:sz w:val="20"/>
        </w:rPr>
        <w:t>Lưu ý:</w:t>
      </w:r>
    </w:p>
    <w:p w:rsidR="00947C1B" w:rsidRPr="00936D04" w:rsidRDefault="00947C1B" w:rsidP="00C728F9">
      <w:pPr>
        <w:spacing w:before="120"/>
        <w:rPr>
          <w:rFonts w:ascii="Arial" w:hAnsi="Arial" w:cs="Arial"/>
          <w:sz w:val="20"/>
        </w:rPr>
      </w:pPr>
      <w:r w:rsidRPr="00936D04">
        <w:rPr>
          <w:rFonts w:ascii="Arial" w:hAnsi="Arial" w:cs="Arial"/>
          <w:sz w:val="20"/>
        </w:rPr>
        <w:t xml:space="preserve">Khi thay đổi thông tin đơn vị tham gia BHXH, BHYT, BHTN thì chỉ cần ghi mã số thuế </w:t>
      </w:r>
      <w:r w:rsidR="00222418" w:rsidRPr="00936D04">
        <w:rPr>
          <w:rFonts w:ascii="Arial" w:hAnsi="Arial" w:cs="Arial"/>
          <w:sz w:val="20"/>
        </w:rPr>
        <w:t>đơn vị</w:t>
      </w:r>
      <w:r w:rsidRPr="00936D04">
        <w:rPr>
          <w:rFonts w:ascii="Arial" w:hAnsi="Arial" w:cs="Arial"/>
          <w:sz w:val="20"/>
        </w:rPr>
        <w:t xml:space="preserve"> và chỉ tiêu [01], [02], [09], [10];</w:t>
      </w:r>
    </w:p>
    <w:p w:rsidR="00947C1B" w:rsidRPr="00936D04" w:rsidRDefault="00222418" w:rsidP="00C728F9">
      <w:pPr>
        <w:spacing w:before="120"/>
        <w:rPr>
          <w:rFonts w:ascii="Arial" w:hAnsi="Arial" w:cs="Arial"/>
          <w:sz w:val="20"/>
        </w:rPr>
      </w:pPr>
      <w:r w:rsidRPr="00936D04">
        <w:rPr>
          <w:rFonts w:ascii="Arial" w:hAnsi="Arial" w:cs="Arial"/>
          <w:sz w:val="20"/>
        </w:rPr>
        <w:t>Đơn vị</w:t>
      </w:r>
      <w:r w:rsidR="00947C1B" w:rsidRPr="00936D04">
        <w:rPr>
          <w:rFonts w:ascii="Arial" w:hAnsi="Arial" w:cs="Arial"/>
          <w:sz w:val="20"/>
        </w:rPr>
        <w:t xml:space="preserve"> chịu trách nhiệm trước pháp luật về việc lập hồ sơ; lưu trữ hồ sơ tham gia BHXH, BHYT, BHTN.</w:t>
      </w:r>
    </w:p>
    <w:p w:rsidR="00A517E4" w:rsidRPr="00936D04" w:rsidRDefault="004E678D" w:rsidP="00C728F9">
      <w:pPr>
        <w:spacing w:before="120"/>
        <w:rPr>
          <w:rFonts w:ascii="Arial" w:hAnsi="Arial" w:cs="Arial"/>
          <w:sz w:val="20"/>
        </w:rPr>
        <w:sectPr w:rsidR="00A517E4" w:rsidRPr="00936D04" w:rsidSect="0067011D">
          <w:pgSz w:w="12240" w:h="15840"/>
          <w:pgMar w:top="1440" w:right="1797" w:bottom="1440" w:left="1797" w:header="0" w:footer="0" w:gutter="0"/>
          <w:cols w:space="720"/>
          <w:noEndnote/>
          <w:docGrid w:linePitch="360"/>
        </w:sectPr>
      </w:pPr>
      <w:r w:rsidRPr="00936D04">
        <w:rPr>
          <w:rFonts w:ascii="Arial" w:hAnsi="Arial" w:cs="Arial"/>
          <w:sz w:val="20"/>
        </w:rPr>
        <w:t>Đ</w:t>
      </w:r>
      <w:r w:rsidR="00947C1B" w:rsidRPr="00936D04">
        <w:rPr>
          <w:rFonts w:ascii="Arial" w:hAnsi="Arial" w:cs="Arial"/>
          <w:sz w:val="20"/>
        </w:rPr>
        <w:t>) Sau khi hoàn tất việc kê khai, thủ trưởng đơn vị ký, ghi rõ họ tên và đóng dấu.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A517E4" w:rsidRPr="00936D04">
        <w:tc>
          <w:tcPr>
            <w:tcW w:w="3040" w:type="pct"/>
          </w:tcPr>
          <w:p w:rsidR="00A517E4" w:rsidRPr="00936D04" w:rsidRDefault="00A517E4" w:rsidP="00C728F9">
            <w:pPr>
              <w:spacing w:before="120"/>
              <w:jc w:val="right"/>
              <w:rPr>
                <w:rFonts w:ascii="Arial" w:hAnsi="Arial" w:cs="Arial"/>
                <w:sz w:val="20"/>
              </w:rPr>
            </w:pPr>
          </w:p>
        </w:tc>
        <w:tc>
          <w:tcPr>
            <w:tcW w:w="1960" w:type="pct"/>
          </w:tcPr>
          <w:p w:rsidR="00A517E4" w:rsidRPr="00936D04" w:rsidRDefault="00A517E4"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D01</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A517E4" w:rsidRPr="00936D04" w:rsidRDefault="004E678D" w:rsidP="00C728F9">
      <w:pPr>
        <w:spacing w:before="120"/>
        <w:jc w:val="center"/>
        <w:rPr>
          <w:rFonts w:ascii="Arial" w:hAnsi="Arial" w:cs="Arial"/>
          <w:b/>
          <w:sz w:val="20"/>
          <w:lang w:val="en-US"/>
        </w:rPr>
      </w:pPr>
      <w:r w:rsidRPr="00936D04">
        <w:rPr>
          <w:rFonts w:ascii="Arial" w:hAnsi="Arial" w:cs="Arial"/>
          <w:b/>
          <w:sz w:val="20"/>
          <w:lang w:val="en-US"/>
        </w:rPr>
        <w:t>CỘNG HÒA XÃ HỘI CHỦ NGHĨA VIỆT NAM</w:t>
      </w:r>
      <w:r w:rsidRPr="00936D04">
        <w:rPr>
          <w:rFonts w:ascii="Arial" w:hAnsi="Arial" w:cs="Arial"/>
          <w:b/>
          <w:sz w:val="20"/>
          <w:lang w:val="en-US"/>
        </w:rPr>
        <w:br/>
        <w:t>Độc lập - Tự do - Hạnh phúc</w:t>
      </w:r>
      <w:r w:rsidRPr="00936D04">
        <w:rPr>
          <w:rFonts w:ascii="Arial" w:hAnsi="Arial" w:cs="Arial"/>
          <w:b/>
          <w:sz w:val="20"/>
          <w:lang w:val="en-US"/>
        </w:rPr>
        <w:br/>
        <w:t>----------------</w:t>
      </w:r>
    </w:p>
    <w:p w:rsidR="00947C1B" w:rsidRPr="00936D04" w:rsidRDefault="00947C1B" w:rsidP="00C728F9">
      <w:pPr>
        <w:spacing w:before="120"/>
        <w:jc w:val="center"/>
        <w:rPr>
          <w:rFonts w:ascii="Arial" w:hAnsi="Arial" w:cs="Arial"/>
          <w:b/>
          <w:sz w:val="20"/>
        </w:rPr>
      </w:pPr>
      <w:r w:rsidRPr="00936D04">
        <w:rPr>
          <w:rFonts w:ascii="Arial" w:hAnsi="Arial" w:cs="Arial"/>
          <w:b/>
          <w:sz w:val="20"/>
        </w:rPr>
        <w:t>BẢNG KÊ THÔNG TIN</w:t>
      </w:r>
    </w:p>
    <w:p w:rsidR="00947C1B" w:rsidRPr="00936D04" w:rsidRDefault="00947C1B" w:rsidP="00C728F9">
      <w:pPr>
        <w:spacing w:before="120"/>
        <w:jc w:val="center"/>
        <w:rPr>
          <w:rFonts w:ascii="Arial" w:hAnsi="Arial" w:cs="Arial"/>
          <w:sz w:val="20"/>
          <w:lang w:val="en-US"/>
        </w:rPr>
      </w:pPr>
      <w:r w:rsidRPr="00936D04">
        <w:rPr>
          <w:rFonts w:ascii="Arial" w:hAnsi="Arial" w:cs="Arial"/>
          <w:sz w:val="20"/>
        </w:rPr>
        <w:t>(1):</w:t>
      </w:r>
      <w:r w:rsidR="00222418" w:rsidRPr="00936D04">
        <w:rPr>
          <w:rFonts w:ascii="Arial" w:hAnsi="Arial" w:cs="Arial"/>
          <w:sz w:val="20"/>
        </w:rPr>
        <w:t xml:space="preserve"> </w:t>
      </w:r>
      <w:r w:rsidR="00A517E4" w:rsidRPr="00936D04">
        <w:rPr>
          <w:rFonts w:ascii="Arial" w:hAnsi="Arial" w:cs="Arial"/>
          <w:sz w:val="20"/>
          <w:lang w:val="en-US"/>
        </w:rPr>
        <w:t xml:space="preserve"> ……………………………………………………………………………………………………………</w:t>
      </w:r>
    </w:p>
    <w:p w:rsidR="00947C1B" w:rsidRPr="00936D04" w:rsidRDefault="00947C1B" w:rsidP="00C728F9">
      <w:pPr>
        <w:spacing w:before="120"/>
        <w:jc w:val="center"/>
        <w:rPr>
          <w:rFonts w:ascii="Arial" w:hAnsi="Arial" w:cs="Arial"/>
          <w:sz w:val="20"/>
        </w:rPr>
      </w:pPr>
      <w:r w:rsidRPr="00936D04">
        <w:rPr>
          <w:rFonts w:ascii="Arial" w:hAnsi="Arial" w:cs="Arial"/>
          <w:sz w:val="20"/>
        </w:rPr>
        <w:t>(Kèm</w:t>
      </w:r>
      <w:r w:rsidR="00C728F9" w:rsidRPr="00936D04">
        <w:rPr>
          <w:rFonts w:ascii="Arial" w:hAnsi="Arial" w:cs="Arial"/>
          <w:sz w:val="20"/>
          <w:lang w:val="en-US"/>
        </w:rPr>
        <w:t xml:space="preserve"> </w:t>
      </w:r>
      <w:r w:rsidRPr="00936D04">
        <w:rPr>
          <w:rFonts w:ascii="Arial" w:hAnsi="Arial" w:cs="Arial"/>
          <w:sz w:val="20"/>
        </w:rPr>
        <w:t>theo(2)</w:t>
      </w:r>
      <w:r w:rsidR="00A517E4"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592"/>
        <w:gridCol w:w="1507"/>
        <w:gridCol w:w="1056"/>
        <w:gridCol w:w="1191"/>
        <w:gridCol w:w="1185"/>
        <w:gridCol w:w="1115"/>
        <w:gridCol w:w="1385"/>
        <w:gridCol w:w="1497"/>
        <w:gridCol w:w="1320"/>
        <w:gridCol w:w="2122"/>
      </w:tblGrid>
      <w:tr w:rsidR="00A517E4" w:rsidRPr="00936D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TT</w:t>
            </w:r>
          </w:p>
        </w:tc>
        <w:tc>
          <w:tcPr>
            <w:tcW w:w="5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Họ và tên</w:t>
            </w:r>
          </w:p>
        </w:tc>
        <w:tc>
          <w:tcPr>
            <w:tcW w:w="4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số BHXH</w:t>
            </w:r>
          </w:p>
        </w:tc>
        <w:tc>
          <w:tcPr>
            <w:tcW w:w="4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Tên, loại văn bả</w:t>
            </w:r>
            <w:r w:rsidR="00A517E4" w:rsidRPr="00936D04">
              <w:rPr>
                <w:rFonts w:ascii="Arial" w:hAnsi="Arial" w:cs="Arial"/>
                <w:b/>
                <w:sz w:val="20"/>
              </w:rPr>
              <w:t>n</w:t>
            </w:r>
          </w:p>
        </w:tc>
        <w:tc>
          <w:tcPr>
            <w:tcW w:w="4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hiệu văn bản</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Ngày ban hành</w:t>
            </w:r>
          </w:p>
        </w:tc>
        <w:tc>
          <w:tcPr>
            <w:tcW w:w="5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Ngày văn bản có hiệu lực</w:t>
            </w:r>
          </w:p>
        </w:tc>
        <w:tc>
          <w:tcPr>
            <w:tcW w:w="5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Cơ quan ban hành văn bản</w:t>
            </w: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Trích yếu </w:t>
            </w:r>
            <w:r w:rsidR="00222418" w:rsidRPr="00936D04">
              <w:rPr>
                <w:rFonts w:ascii="Arial" w:hAnsi="Arial" w:cs="Arial"/>
                <w:b/>
                <w:sz w:val="20"/>
              </w:rPr>
              <w:t>văn bản</w:t>
            </w:r>
          </w:p>
        </w:tc>
        <w:tc>
          <w:tcPr>
            <w:tcW w:w="8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Trích lược nội dung cần thẩm định</w:t>
            </w:r>
          </w:p>
        </w:tc>
      </w:tr>
      <w:tr w:rsidR="00A517E4" w:rsidRPr="00936D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5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4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4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4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534" w:type="pct"/>
            <w:tcBorders>
              <w:top w:val="single" w:sz="4" w:space="0" w:color="auto"/>
              <w:left w:val="single" w:sz="4" w:space="0" w:color="auto"/>
              <w:bottom w:val="nil"/>
              <w:right w:val="nil"/>
            </w:tcBorders>
            <w:shd w:val="clear" w:color="auto" w:fill="FFFFFF"/>
            <w:vAlign w:val="center"/>
          </w:tcPr>
          <w:p w:rsidR="00947C1B" w:rsidRPr="00936D04" w:rsidRDefault="00A517E4" w:rsidP="00C728F9">
            <w:pPr>
              <w:spacing w:before="120"/>
              <w:jc w:val="center"/>
              <w:rPr>
                <w:rFonts w:ascii="Arial" w:hAnsi="Arial" w:cs="Arial"/>
                <w:sz w:val="20"/>
                <w:lang w:val="en-US"/>
              </w:rPr>
            </w:pPr>
            <w:r w:rsidRPr="00936D04">
              <w:rPr>
                <w:rFonts w:ascii="Arial" w:hAnsi="Arial" w:cs="Arial"/>
                <w:sz w:val="20"/>
              </w:rPr>
              <w:t>7</w:t>
            </w:r>
          </w:p>
        </w:tc>
        <w:tc>
          <w:tcPr>
            <w:tcW w:w="5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8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r>
      <w:tr w:rsidR="00A517E4" w:rsidRPr="00936D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947C1B" w:rsidRPr="00936D04" w:rsidRDefault="00A517E4" w:rsidP="00C728F9">
            <w:pPr>
              <w:spacing w:before="120"/>
              <w:jc w:val="center"/>
              <w:rPr>
                <w:rFonts w:ascii="Arial" w:hAnsi="Arial" w:cs="Arial"/>
                <w:sz w:val="20"/>
                <w:lang w:val="en-US"/>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A517E4" w:rsidRPr="00936D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947C1B" w:rsidRPr="00936D04" w:rsidRDefault="00A517E4" w:rsidP="00C728F9">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A517E4" w:rsidRPr="00936D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947C1B" w:rsidRPr="00936D04" w:rsidRDefault="00A517E4" w:rsidP="00C728F9">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A517E4" w:rsidRPr="00936D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947C1B" w:rsidRPr="00936D04" w:rsidRDefault="00A517E4" w:rsidP="00C728F9">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A517E4" w:rsidRPr="00936D04">
        <w:tblPrEx>
          <w:tblCellMar>
            <w:top w:w="0" w:type="dxa"/>
            <w:left w:w="0" w:type="dxa"/>
            <w:bottom w:w="0" w:type="dxa"/>
            <w:right w:w="0" w:type="dxa"/>
          </w:tblCellMar>
        </w:tblPrEx>
        <w:tc>
          <w:tcPr>
            <w:tcW w:w="22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8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A517E4" w:rsidP="00C728F9">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947C1B" w:rsidRPr="00936D04" w:rsidRDefault="00947C1B" w:rsidP="00C728F9">
      <w:pPr>
        <w:spacing w:before="120"/>
        <w:rPr>
          <w:rFonts w:ascii="Arial" w:hAnsi="Arial" w:cs="Arial"/>
          <w:sz w:val="20"/>
          <w:lang w:val="en-US"/>
        </w:rPr>
      </w:pPr>
      <w:r w:rsidRPr="00936D04">
        <w:rPr>
          <w:rFonts w:ascii="Arial" w:hAnsi="Arial" w:cs="Arial"/>
          <w:sz w:val="20"/>
        </w:rPr>
        <w:t xml:space="preserve">Đơn vị cam kết chịu trách nhiệm trước pháp luật về kiểm tra, đối chiếu, lập bảng kê và lưu trữ hồ sơ </w:t>
      </w:r>
      <w:r w:rsidR="00222418" w:rsidRPr="00936D04">
        <w:rPr>
          <w:rFonts w:ascii="Arial" w:hAnsi="Arial" w:cs="Arial"/>
          <w:sz w:val="20"/>
        </w:rPr>
        <w:t>của</w:t>
      </w:r>
      <w:r w:rsidRPr="00936D04">
        <w:rPr>
          <w:rFonts w:ascii="Arial" w:hAnsi="Arial" w:cs="Arial"/>
          <w:sz w:val="20"/>
        </w:rPr>
        <w:t xml:space="preserve"> người lao động./.</w:t>
      </w:r>
    </w:p>
    <w:p w:rsidR="00A517E4" w:rsidRPr="00936D04" w:rsidRDefault="00A517E4"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A517E4" w:rsidRPr="00936D04">
        <w:tc>
          <w:tcPr>
            <w:tcW w:w="2498" w:type="pct"/>
          </w:tcPr>
          <w:p w:rsidR="00A517E4" w:rsidRPr="00936D04" w:rsidRDefault="00A517E4" w:rsidP="00C728F9">
            <w:pPr>
              <w:spacing w:before="120"/>
              <w:jc w:val="center"/>
              <w:rPr>
                <w:rFonts w:ascii="Arial" w:hAnsi="Arial" w:cs="Arial"/>
                <w:sz w:val="20"/>
              </w:rPr>
            </w:pPr>
          </w:p>
        </w:tc>
        <w:tc>
          <w:tcPr>
            <w:tcW w:w="2502" w:type="pct"/>
          </w:tcPr>
          <w:p w:rsidR="00A517E4" w:rsidRPr="00936D04" w:rsidRDefault="00A517E4" w:rsidP="00C728F9">
            <w:pPr>
              <w:spacing w:before="120"/>
              <w:jc w:val="center"/>
              <w:rPr>
                <w:rFonts w:ascii="Arial" w:hAnsi="Arial" w:cs="Arial"/>
                <w:i/>
                <w:sz w:val="20"/>
                <w:lang w:val="en-US"/>
              </w:rPr>
            </w:pPr>
            <w:r w:rsidRPr="00936D04">
              <w:rPr>
                <w:rFonts w:ascii="Arial" w:hAnsi="Arial" w:cs="Arial"/>
                <w:i/>
                <w:iCs/>
                <w:sz w:val="20"/>
                <w:szCs w:val="20"/>
                <w:lang w:val="en-US"/>
              </w:rPr>
              <w:t>Ngày ……. tháng …… năm ………..</w:t>
            </w:r>
            <w:r w:rsidRPr="00936D04">
              <w:rPr>
                <w:rFonts w:ascii="Arial" w:hAnsi="Arial" w:cs="Arial"/>
                <w:sz w:val="20"/>
                <w:lang w:val="en-US"/>
              </w:rPr>
              <w:br/>
            </w:r>
            <w:r w:rsidRPr="00936D04">
              <w:rPr>
                <w:rFonts w:ascii="Arial" w:hAnsi="Arial" w:cs="Arial"/>
                <w:b/>
                <w:sz w:val="20"/>
                <w:lang w:val="en-US"/>
              </w:rPr>
              <w:t>Thủ trưởng đơn vị</w:t>
            </w:r>
            <w:r w:rsidRPr="00936D04">
              <w:rPr>
                <w:rFonts w:ascii="Arial" w:hAnsi="Arial" w:cs="Arial"/>
                <w:b/>
                <w:sz w:val="20"/>
                <w:lang w:val="en-US"/>
              </w:rPr>
              <w:br/>
            </w:r>
            <w:r w:rsidRPr="00936D04">
              <w:rPr>
                <w:rFonts w:ascii="Arial" w:hAnsi="Arial" w:cs="Arial"/>
                <w:i/>
                <w:sz w:val="20"/>
                <w:lang w:val="en-US"/>
              </w:rPr>
              <w:t>(Ký, ghi rõ họ tên và đóng dấu)</w:t>
            </w:r>
          </w:p>
        </w:tc>
      </w:tr>
    </w:tbl>
    <w:p w:rsidR="00A517E4" w:rsidRPr="00936D04" w:rsidRDefault="00A517E4" w:rsidP="00C728F9">
      <w:pPr>
        <w:spacing w:before="120"/>
        <w:rPr>
          <w:rFonts w:ascii="Arial" w:hAnsi="Arial" w:cs="Arial"/>
          <w:sz w:val="20"/>
          <w:lang w:val="en-US"/>
        </w:rPr>
        <w:sectPr w:rsidR="00A517E4" w:rsidRPr="00936D04" w:rsidSect="00A517E4">
          <w:pgSz w:w="15840" w:h="12240" w:orient="landscape"/>
          <w:pgMar w:top="1797" w:right="1440" w:bottom="1797" w:left="1440" w:header="0" w:footer="0" w:gutter="0"/>
          <w:cols w:space="720"/>
          <w:noEndnote/>
          <w:docGrid w:linePitch="360"/>
        </w:sectPr>
      </w:pPr>
    </w:p>
    <w:p w:rsidR="00A517E4" w:rsidRPr="00936D04" w:rsidRDefault="00A517E4" w:rsidP="00C728F9">
      <w:pPr>
        <w:spacing w:before="120"/>
        <w:jc w:val="center"/>
        <w:rPr>
          <w:rFonts w:ascii="Arial" w:hAnsi="Arial" w:cs="Arial"/>
          <w:sz w:val="20"/>
          <w:lang w:val="en-US"/>
        </w:rPr>
      </w:pPr>
      <w:r w:rsidRPr="00936D04">
        <w:rPr>
          <w:rFonts w:ascii="Arial" w:hAnsi="Arial" w:cs="Arial"/>
          <w:b/>
          <w:sz w:val="20"/>
          <w:lang w:val="en-US"/>
        </w:rPr>
        <w:t xml:space="preserve">HƯỚNG DẪN LẬP </w:t>
      </w:r>
    </w:p>
    <w:p w:rsidR="00947C1B" w:rsidRPr="00936D04" w:rsidRDefault="00222418" w:rsidP="00C728F9">
      <w:pPr>
        <w:spacing w:before="120"/>
        <w:jc w:val="center"/>
        <w:rPr>
          <w:rFonts w:ascii="Arial" w:hAnsi="Arial" w:cs="Arial"/>
          <w:b/>
          <w:sz w:val="20"/>
        </w:rPr>
      </w:pPr>
      <w:r w:rsidRPr="00936D04">
        <w:rPr>
          <w:rFonts w:ascii="Arial" w:hAnsi="Arial" w:cs="Arial"/>
          <w:b/>
          <w:sz w:val="20"/>
        </w:rPr>
        <w:t xml:space="preserve"> </w:t>
      </w:r>
      <w:r w:rsidR="00947C1B" w:rsidRPr="00936D04">
        <w:rPr>
          <w:rFonts w:ascii="Arial" w:hAnsi="Arial" w:cs="Arial"/>
          <w:b/>
          <w:sz w:val="20"/>
        </w:rPr>
        <w:t>Bảng kê thông tin (mẫu D01-TS)</w:t>
      </w:r>
    </w:p>
    <w:p w:rsidR="00947C1B" w:rsidRPr="00936D04" w:rsidRDefault="00947C1B" w:rsidP="00C728F9">
      <w:pPr>
        <w:spacing w:before="120"/>
        <w:rPr>
          <w:rFonts w:ascii="Arial" w:hAnsi="Arial" w:cs="Arial"/>
          <w:sz w:val="20"/>
        </w:rPr>
      </w:pPr>
      <w:r w:rsidRPr="00936D04">
        <w:rPr>
          <w:rFonts w:ascii="Arial" w:hAnsi="Arial" w:cs="Arial"/>
          <w:sz w:val="20"/>
        </w:rPr>
        <w:t>1.</w:t>
      </w:r>
      <w:r w:rsidR="00222418" w:rsidRPr="00936D04">
        <w:rPr>
          <w:rFonts w:ascii="Arial" w:hAnsi="Arial" w:cs="Arial"/>
          <w:sz w:val="20"/>
        </w:rPr>
        <w:t xml:space="preserve"> </w:t>
      </w:r>
      <w:r w:rsidRPr="00936D04">
        <w:rPr>
          <w:rFonts w:ascii="Arial" w:hAnsi="Arial" w:cs="Arial"/>
          <w:sz w:val="20"/>
        </w:rPr>
        <w:t>Mục đích: tổng hợp hồ sơ, giấy tờ của đơn vị</w:t>
      </w:r>
      <w:r w:rsidR="00C85830" w:rsidRPr="00936D04">
        <w:rPr>
          <w:rFonts w:ascii="Arial" w:hAnsi="Arial" w:cs="Arial"/>
          <w:sz w:val="20"/>
          <w:lang w:val="en-US"/>
        </w:rPr>
        <w:t>,</w:t>
      </w:r>
      <w:r w:rsidRPr="00936D04">
        <w:rPr>
          <w:rFonts w:ascii="Arial" w:hAnsi="Arial" w:cs="Arial"/>
          <w:sz w:val="20"/>
        </w:rPr>
        <w:t xml:space="preserve"> người tham gia làm căn cứ truy thu BHXH, BHYT, BHTN,</w:t>
      </w:r>
      <w:r w:rsidR="00C85830" w:rsidRPr="00936D04">
        <w:rPr>
          <w:rFonts w:ascii="Arial" w:hAnsi="Arial" w:cs="Arial"/>
          <w:sz w:val="20"/>
          <w:lang w:val="en-US"/>
        </w:rPr>
        <w:t xml:space="preserve"> </w:t>
      </w:r>
      <w:r w:rsidRPr="00936D04">
        <w:rPr>
          <w:rFonts w:ascii="Arial" w:hAnsi="Arial" w:cs="Arial"/>
          <w:sz w:val="20"/>
        </w:rPr>
        <w:t>BHTNLĐ, BNN; c</w:t>
      </w:r>
      <w:r w:rsidR="00C85830" w:rsidRPr="00936D04">
        <w:rPr>
          <w:rFonts w:ascii="Arial" w:hAnsi="Arial" w:cs="Arial"/>
          <w:sz w:val="20"/>
          <w:lang w:val="en-US"/>
        </w:rPr>
        <w:t>ấ</w:t>
      </w:r>
      <w:r w:rsidRPr="00936D04">
        <w:rPr>
          <w:rFonts w:ascii="Arial" w:hAnsi="Arial" w:cs="Arial"/>
          <w:sz w:val="20"/>
        </w:rPr>
        <w:t>p lại, đổi, điều chỉnh nội dung đã ghi trên sổ BHXH, thẻ BHYT gửi kèm Danh sách lao độ</w:t>
      </w:r>
      <w:r w:rsidR="00C85830" w:rsidRPr="00936D04">
        <w:rPr>
          <w:rFonts w:ascii="Arial" w:hAnsi="Arial" w:cs="Arial"/>
          <w:sz w:val="20"/>
        </w:rPr>
        <w:t>ng tham gia B</w:t>
      </w:r>
      <w:r w:rsidR="00C85830" w:rsidRPr="00936D04">
        <w:rPr>
          <w:rFonts w:ascii="Arial" w:hAnsi="Arial" w:cs="Arial"/>
          <w:sz w:val="20"/>
          <w:lang w:val="en-US"/>
        </w:rPr>
        <w:t>H</w:t>
      </w:r>
      <w:r w:rsidRPr="00936D04">
        <w:rPr>
          <w:rFonts w:ascii="Arial" w:hAnsi="Arial" w:cs="Arial"/>
          <w:sz w:val="20"/>
        </w:rPr>
        <w:t>XH, BHYT, BHTN, BHTNLĐ, BNN (</w:t>
      </w:r>
      <w:r w:rsidR="004A335B" w:rsidRPr="00936D04">
        <w:rPr>
          <w:rFonts w:ascii="Arial" w:hAnsi="Arial" w:cs="Arial"/>
          <w:sz w:val="20"/>
        </w:rPr>
        <w:t>Mẫu</w:t>
      </w:r>
      <w:r w:rsidRPr="00936D04">
        <w:rPr>
          <w:rFonts w:ascii="Arial" w:hAnsi="Arial" w:cs="Arial"/>
          <w:sz w:val="20"/>
        </w:rPr>
        <w:t xml:space="preserve"> D02-TS) hoặc Tờ</w:t>
      </w:r>
      <w:r w:rsidR="00C728F9" w:rsidRPr="00936D04">
        <w:rPr>
          <w:rFonts w:ascii="Arial" w:hAnsi="Arial" w:cs="Arial"/>
          <w:sz w:val="20"/>
        </w:rPr>
        <w:t xml:space="preserve"> khai tham gia B</w:t>
      </w:r>
      <w:r w:rsidR="00C728F9" w:rsidRPr="00936D04">
        <w:rPr>
          <w:rFonts w:ascii="Arial" w:hAnsi="Arial" w:cs="Arial"/>
          <w:sz w:val="20"/>
          <w:lang w:val="en-US"/>
        </w:rPr>
        <w:t>H</w:t>
      </w:r>
      <w:r w:rsidRPr="00936D04">
        <w:rPr>
          <w:rFonts w:ascii="Arial" w:hAnsi="Arial" w:cs="Arial"/>
          <w:sz w:val="20"/>
        </w:rPr>
        <w:t>XH, BHYT (</w:t>
      </w:r>
      <w:r w:rsidR="00923557" w:rsidRPr="00936D04">
        <w:rPr>
          <w:rFonts w:ascii="Arial" w:hAnsi="Arial" w:cs="Arial"/>
          <w:sz w:val="20"/>
        </w:rPr>
        <w:t>Mẫu</w:t>
      </w:r>
      <w:r w:rsidRPr="00936D04">
        <w:rPr>
          <w:rFonts w:ascii="Arial" w:hAnsi="Arial" w:cs="Arial"/>
          <w:sz w:val="20"/>
        </w:rPr>
        <w:t xml:space="preserve"> TK1-TS).</w:t>
      </w:r>
    </w:p>
    <w:p w:rsidR="00947C1B" w:rsidRPr="00936D04" w:rsidRDefault="00947C1B" w:rsidP="00C728F9">
      <w:pPr>
        <w:spacing w:before="120"/>
        <w:rPr>
          <w:rFonts w:ascii="Arial" w:hAnsi="Arial" w:cs="Arial"/>
          <w:sz w:val="20"/>
        </w:rPr>
      </w:pPr>
      <w:r w:rsidRPr="00936D04">
        <w:rPr>
          <w:rFonts w:ascii="Arial" w:hAnsi="Arial" w:cs="Arial"/>
          <w:sz w:val="20"/>
        </w:rPr>
        <w:t>2.</w:t>
      </w:r>
      <w:r w:rsidR="00222418" w:rsidRPr="00936D04">
        <w:rPr>
          <w:rFonts w:ascii="Arial" w:hAnsi="Arial" w:cs="Arial"/>
          <w:sz w:val="20"/>
        </w:rPr>
        <w:t xml:space="preserve"> </w:t>
      </w:r>
      <w:r w:rsidRPr="00936D04">
        <w:rPr>
          <w:rFonts w:ascii="Arial" w:hAnsi="Arial" w:cs="Arial"/>
          <w:sz w:val="20"/>
        </w:rPr>
        <w:t>Trách nhiệm lập: đơn vị.</w:t>
      </w:r>
    </w:p>
    <w:p w:rsidR="00947C1B" w:rsidRPr="00936D04" w:rsidRDefault="00947C1B" w:rsidP="00C728F9">
      <w:pPr>
        <w:spacing w:before="120"/>
        <w:rPr>
          <w:rFonts w:ascii="Arial" w:hAnsi="Arial" w:cs="Arial"/>
          <w:sz w:val="20"/>
        </w:rPr>
      </w:pPr>
      <w:r w:rsidRPr="00936D04">
        <w:rPr>
          <w:rFonts w:ascii="Arial" w:hAnsi="Arial" w:cs="Arial"/>
          <w:sz w:val="20"/>
        </w:rPr>
        <w:t>3.</w:t>
      </w:r>
      <w:r w:rsidR="00222418" w:rsidRPr="00936D04">
        <w:rPr>
          <w:rFonts w:ascii="Arial" w:hAnsi="Arial" w:cs="Arial"/>
          <w:sz w:val="20"/>
        </w:rPr>
        <w:t xml:space="preserve"> </w:t>
      </w:r>
      <w:r w:rsidRPr="00936D04">
        <w:rPr>
          <w:rFonts w:ascii="Arial" w:hAnsi="Arial" w:cs="Arial"/>
          <w:sz w:val="20"/>
        </w:rPr>
        <w:t>Thời gian lập: khi có phát sinh.</w:t>
      </w:r>
    </w:p>
    <w:p w:rsidR="00947C1B" w:rsidRPr="00936D04" w:rsidRDefault="00947C1B" w:rsidP="00C728F9">
      <w:pPr>
        <w:spacing w:before="120"/>
        <w:rPr>
          <w:rFonts w:ascii="Arial" w:hAnsi="Arial" w:cs="Arial"/>
          <w:sz w:val="20"/>
        </w:rPr>
      </w:pPr>
      <w:r w:rsidRPr="00936D04">
        <w:rPr>
          <w:rFonts w:ascii="Arial" w:hAnsi="Arial" w:cs="Arial"/>
          <w:sz w:val="20"/>
        </w:rPr>
        <w:t>4.</w:t>
      </w:r>
      <w:r w:rsidR="00222418" w:rsidRPr="00936D04">
        <w:rPr>
          <w:rFonts w:ascii="Arial" w:hAnsi="Arial" w:cs="Arial"/>
          <w:sz w:val="20"/>
        </w:rPr>
        <w:t xml:space="preserve"> </w:t>
      </w:r>
      <w:r w:rsidRPr="00936D04">
        <w:rPr>
          <w:rFonts w:ascii="Arial" w:hAnsi="Arial" w:cs="Arial"/>
          <w:sz w:val="20"/>
        </w:rPr>
        <w:t>Căn cứ lập: các loại giấy tờ theo mục 2 Phụ lục 01; Phụ lục 02; Phụ lục 03. Ghi rõ bản chính/ bản sao/ bản chứng thực của giấy tờ.</w:t>
      </w:r>
    </w:p>
    <w:p w:rsidR="00947C1B" w:rsidRPr="00936D04" w:rsidRDefault="00947C1B" w:rsidP="00C728F9">
      <w:pPr>
        <w:spacing w:before="120"/>
        <w:rPr>
          <w:rFonts w:ascii="Arial" w:hAnsi="Arial" w:cs="Arial"/>
          <w:sz w:val="20"/>
        </w:rPr>
      </w:pPr>
      <w:r w:rsidRPr="00936D04">
        <w:rPr>
          <w:rFonts w:ascii="Arial" w:hAnsi="Arial" w:cs="Arial"/>
          <w:sz w:val="20"/>
        </w:rPr>
        <w:t>5.</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hàng ngang:</w:t>
      </w:r>
    </w:p>
    <w:p w:rsidR="00947C1B" w:rsidRPr="00936D04" w:rsidRDefault="00947C1B" w:rsidP="00C728F9">
      <w:pPr>
        <w:spacing w:before="120"/>
        <w:rPr>
          <w:rFonts w:ascii="Arial" w:hAnsi="Arial" w:cs="Arial"/>
          <w:sz w:val="20"/>
        </w:rPr>
      </w:pPr>
      <w:r w:rsidRPr="00936D04">
        <w:rPr>
          <w:rFonts w:ascii="Arial" w:hAnsi="Arial" w:cs="Arial"/>
          <w:sz w:val="20"/>
        </w:rPr>
        <w:t>- Chỉ tiêu (1): ghi nội dung lập bảng kê (ví dụ: hồ sơ làm căn cứ truy thu BHXH, BHYT, BHTN, BHTNLĐ, BNN</w:t>
      </w:r>
      <w:r w:rsidR="004E678D" w:rsidRPr="00936D04">
        <w:rPr>
          <w:rFonts w:ascii="Arial" w:hAnsi="Arial" w:cs="Arial"/>
          <w:sz w:val="20"/>
          <w:lang w:val="en-US"/>
        </w:rPr>
        <w:t xml:space="preserve"> </w:t>
      </w:r>
      <w:r w:rsidRPr="00936D04">
        <w:rPr>
          <w:rFonts w:ascii="Arial" w:hAnsi="Arial" w:cs="Arial"/>
          <w:sz w:val="20"/>
        </w:rPr>
        <w:t xml:space="preserve">hoặc hồ sơ </w:t>
      </w:r>
      <w:r w:rsidR="00414FB5" w:rsidRPr="00936D04">
        <w:rPr>
          <w:rFonts w:ascii="Arial" w:hAnsi="Arial" w:cs="Arial"/>
          <w:sz w:val="20"/>
          <w:lang w:val="en-US"/>
        </w:rPr>
        <w:t>l</w:t>
      </w:r>
      <w:r w:rsidRPr="00936D04">
        <w:rPr>
          <w:rFonts w:ascii="Arial" w:hAnsi="Arial" w:cs="Arial"/>
          <w:sz w:val="20"/>
        </w:rPr>
        <w:t>àm căn cứ điều chỉnh thông tin tham gia BHXH, BHYT, BHTN, BHTNLĐ, BNN).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(2): ghi bảng kê nộp kèm theo [ví dụ: kèm theo danh sách lao động tham gia BHXH, BHYT, BHTN, BHTNLĐ, BNN</w:t>
      </w:r>
      <w:r w:rsidR="00414FB5" w:rsidRPr="00936D04">
        <w:rPr>
          <w:rFonts w:ascii="Arial" w:hAnsi="Arial" w:cs="Arial"/>
          <w:sz w:val="20"/>
          <w:lang w:val="en-US"/>
        </w:rPr>
        <w:t xml:space="preserve"> </w:t>
      </w:r>
      <w:r w:rsidRPr="00936D04">
        <w:rPr>
          <w:rFonts w:ascii="Arial" w:hAnsi="Arial" w:cs="Arial"/>
          <w:sz w:val="20"/>
        </w:rPr>
        <w:t>(</w:t>
      </w:r>
      <w:r w:rsidR="004A335B" w:rsidRPr="00936D04">
        <w:rPr>
          <w:rFonts w:ascii="Arial" w:hAnsi="Arial" w:cs="Arial"/>
          <w:sz w:val="20"/>
        </w:rPr>
        <w:t>Mẫu</w:t>
      </w:r>
      <w:r w:rsidRPr="00936D04">
        <w:rPr>
          <w:rFonts w:ascii="Arial" w:hAnsi="Arial" w:cs="Arial"/>
          <w:sz w:val="20"/>
        </w:rPr>
        <w:t xml:space="preserve"> D02-TS) hoặc kèm theo tờ khai tham gia BHXH, B</w:t>
      </w:r>
      <w:r w:rsidR="00414FB5" w:rsidRPr="00936D04">
        <w:rPr>
          <w:rFonts w:ascii="Arial" w:hAnsi="Arial" w:cs="Arial"/>
          <w:sz w:val="20"/>
          <w:lang w:val="en-US"/>
        </w:rPr>
        <w:t>H</w:t>
      </w:r>
      <w:r w:rsidRPr="00936D04">
        <w:rPr>
          <w:rFonts w:ascii="Arial" w:hAnsi="Arial" w:cs="Arial"/>
          <w:sz w:val="20"/>
        </w:rPr>
        <w:t>YT (</w:t>
      </w:r>
      <w:r w:rsidR="004A335B" w:rsidRPr="00936D04">
        <w:rPr>
          <w:rFonts w:ascii="Arial" w:hAnsi="Arial" w:cs="Arial"/>
          <w:sz w:val="20"/>
        </w:rPr>
        <w:t>Mẫu</w:t>
      </w:r>
      <w:r w:rsidRPr="00936D04">
        <w:rPr>
          <w:rFonts w:ascii="Arial" w:hAnsi="Arial" w:cs="Arial"/>
          <w:sz w:val="20"/>
        </w:rPr>
        <w:t xml:space="preserve"> TK1-TS)].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w:t>
      </w:r>
      <w:r w:rsidR="00414FB5" w:rsidRPr="00936D04">
        <w:rPr>
          <w:rFonts w:ascii="Arial" w:hAnsi="Arial" w:cs="Arial"/>
          <w:sz w:val="20"/>
          <w:lang w:val="en-US"/>
        </w:rPr>
        <w:t>ỉ</w:t>
      </w:r>
      <w:r w:rsidRPr="00936D04">
        <w:rPr>
          <w:rFonts w:ascii="Arial" w:hAnsi="Arial" w:cs="Arial"/>
          <w:sz w:val="20"/>
        </w:rPr>
        <w:t xml:space="preserve"> tiêu theo cột: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họ tên người tham gia điều chỉnh.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mã số BHXH của người tham gia điều chỉnh.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tên, loại văn bản (Quyết định, HĐLĐ, Giấy xác nhận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số hiệu văn bản (99/QĐ-UBND, 88/LĐTBXH-NCC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ngày ban hành văn bản.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ngày văn bản có hiệu lực.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ghi cơ quan ban hành văn bản (</w:t>
      </w:r>
      <w:r w:rsidR="00222418" w:rsidRPr="00936D04">
        <w:rPr>
          <w:rFonts w:ascii="Arial" w:hAnsi="Arial" w:cs="Arial"/>
          <w:sz w:val="20"/>
        </w:rPr>
        <w:t>UBND</w:t>
      </w:r>
      <w:r w:rsidRPr="00936D04">
        <w:rPr>
          <w:rFonts w:ascii="Arial" w:hAnsi="Arial" w:cs="Arial"/>
          <w:sz w:val="20"/>
        </w:rPr>
        <w:t xml:space="preserve"> huyện, tỉnh hoặc Sở, ngành ...; Công ty A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9: ghi nội dung trích yếu văn bản (V/v tuyển dụng, điều động, tăng lương; xác nhận người có công với cách mạng ...).</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10: ghi một số thông tin được trích lược nêu trong giấy tờ để cơ quan BHXH có căn cứ thẩm định như:</w:t>
      </w:r>
      <w:r w:rsidR="00765274" w:rsidRPr="00936D04">
        <w:rPr>
          <w:rFonts w:ascii="Arial" w:hAnsi="Arial" w:cs="Arial"/>
          <w:sz w:val="20"/>
          <w:lang w:val="en-US"/>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 Truy thu: ghi một số nội dung trong văn b</w:t>
      </w:r>
      <w:r w:rsidR="00592277" w:rsidRPr="00936D04">
        <w:rPr>
          <w:rFonts w:ascii="Arial" w:hAnsi="Arial" w:cs="Arial"/>
          <w:sz w:val="20"/>
          <w:lang w:val="en-US"/>
        </w:rPr>
        <w:t>ả</w:t>
      </w:r>
      <w:r w:rsidRPr="00936D04">
        <w:rPr>
          <w:rFonts w:ascii="Arial" w:hAnsi="Arial" w:cs="Arial"/>
          <w:sz w:val="20"/>
        </w:rPr>
        <w:t>n làm căn cứ truy thu.</w:t>
      </w:r>
    </w:p>
    <w:p w:rsidR="00947C1B" w:rsidRPr="00936D04" w:rsidRDefault="00947C1B" w:rsidP="00C728F9">
      <w:pPr>
        <w:spacing w:before="120"/>
        <w:rPr>
          <w:rFonts w:ascii="Arial" w:hAnsi="Arial" w:cs="Arial"/>
          <w:sz w:val="20"/>
        </w:rPr>
      </w:pPr>
      <w:r w:rsidRPr="00936D04">
        <w:rPr>
          <w:rFonts w:ascii="Arial" w:hAnsi="Arial" w:cs="Arial"/>
          <w:sz w:val="20"/>
        </w:rPr>
        <w:t>+ Trường hợp điều chỉnh nội dung đã ghi trên sổ BHXH (điều chỉnh làm nghề hoặc công việc nặng nhọc, độc hại nguy hiểm hoặc đặc biệt nặng nhọc, độc hại nguy hiểm thuộc danh mục do Bộ Lao động - Thương binh và Xã hội, Bộ y tế ban hành): ghi rõ công việc, địa điểm làm việc; mức lương, phụ cấp lương, các khoản bổ sung hoặc bậc lương, hệ số lương, thời điểm hưởng lương của</w:t>
      </w:r>
      <w:r w:rsidR="00765274" w:rsidRPr="00936D04">
        <w:rPr>
          <w:rFonts w:ascii="Arial" w:hAnsi="Arial" w:cs="Arial"/>
          <w:sz w:val="20"/>
          <w:lang w:val="en-US"/>
        </w:rPr>
        <w:t xml:space="preserve"> </w:t>
      </w:r>
      <w:r w:rsidRPr="00936D04">
        <w:rPr>
          <w:rFonts w:ascii="Arial" w:hAnsi="Arial" w:cs="Arial"/>
          <w:sz w:val="20"/>
        </w:rPr>
        <w:t>người lao động theo Quyết định phân công nghề, công việc hoặc Quyết định tiền lương hoặ</w:t>
      </w:r>
      <w:r w:rsidR="00765274" w:rsidRPr="00936D04">
        <w:rPr>
          <w:rFonts w:ascii="Arial" w:hAnsi="Arial" w:cs="Arial"/>
          <w:sz w:val="20"/>
        </w:rPr>
        <w:t>c H</w:t>
      </w:r>
      <w:r w:rsidR="00765274" w:rsidRPr="00936D04">
        <w:rPr>
          <w:rFonts w:ascii="Arial" w:hAnsi="Arial" w:cs="Arial"/>
          <w:sz w:val="20"/>
          <w:lang w:val="en-US"/>
        </w:rPr>
        <w:t>Đ</w:t>
      </w:r>
      <w:r w:rsidRPr="00936D04">
        <w:rPr>
          <w:rFonts w:ascii="Arial" w:hAnsi="Arial" w:cs="Arial"/>
          <w:sz w:val="20"/>
        </w:rPr>
        <w:t>LĐ, HĐLV theo nghề hoặc công việc.</w:t>
      </w:r>
    </w:p>
    <w:p w:rsidR="00947C1B" w:rsidRPr="00936D04" w:rsidRDefault="00947C1B" w:rsidP="00C728F9">
      <w:pPr>
        <w:spacing w:before="120"/>
        <w:rPr>
          <w:rFonts w:ascii="Arial" w:hAnsi="Arial" w:cs="Arial"/>
          <w:sz w:val="20"/>
        </w:rPr>
      </w:pPr>
      <w:r w:rsidRPr="00936D04">
        <w:rPr>
          <w:rFonts w:ascii="Arial" w:hAnsi="Arial" w:cs="Arial"/>
          <w:sz w:val="20"/>
        </w:rPr>
        <w:t>+ Cấp lại sổ BHXH do thay đổi họ, tên, chữ đệm; ngày, tháng, năm sinh; giới tính; quốc tịch:</w:t>
      </w:r>
    </w:p>
    <w:p w:rsidR="00947C1B" w:rsidRPr="00936D04" w:rsidRDefault="00947C1B" w:rsidP="00C728F9">
      <w:pPr>
        <w:spacing w:before="120"/>
        <w:rPr>
          <w:rFonts w:ascii="Arial" w:hAnsi="Arial" w:cs="Arial"/>
          <w:sz w:val="20"/>
        </w:rPr>
      </w:pPr>
      <w:r w:rsidRPr="00936D04">
        <w:rPr>
          <w:rFonts w:ascii="Arial" w:hAnsi="Arial" w:cs="Arial"/>
          <w:sz w:val="20"/>
        </w:rPr>
        <w:t>Ghi r</w:t>
      </w:r>
      <w:r w:rsidR="0054499E" w:rsidRPr="00936D04">
        <w:rPr>
          <w:rFonts w:ascii="Arial" w:hAnsi="Arial" w:cs="Arial"/>
          <w:sz w:val="20"/>
          <w:lang w:val="en-US"/>
        </w:rPr>
        <w:t>õ</w:t>
      </w:r>
      <w:r w:rsidRPr="00936D04">
        <w:rPr>
          <w:rFonts w:ascii="Arial" w:hAnsi="Arial" w:cs="Arial"/>
          <w:sz w:val="20"/>
        </w:rPr>
        <w:t xml:space="preserve">: họ tên; ngày tháng năm sinh; giới tính; quốc tịch của người tham gia </w:t>
      </w:r>
      <w:r w:rsidR="00592277" w:rsidRPr="00936D04">
        <w:rPr>
          <w:rFonts w:ascii="Arial" w:hAnsi="Arial" w:cs="Arial"/>
          <w:sz w:val="20"/>
          <w:lang w:val="en-US"/>
        </w:rPr>
        <w:t>đ</w:t>
      </w:r>
      <w:r w:rsidRPr="00936D04">
        <w:rPr>
          <w:rFonts w:ascii="Arial" w:hAnsi="Arial" w:cs="Arial"/>
          <w:sz w:val="20"/>
        </w:rPr>
        <w:t>ược ghi trong Giấy khai sinh hoặc bản Trích lục khai sinh;</w:t>
      </w:r>
    </w:p>
    <w:p w:rsidR="00947C1B" w:rsidRPr="00936D04" w:rsidRDefault="00947C1B" w:rsidP="00C728F9">
      <w:pPr>
        <w:spacing w:before="120"/>
        <w:rPr>
          <w:rFonts w:ascii="Arial" w:hAnsi="Arial" w:cs="Arial"/>
          <w:sz w:val="20"/>
        </w:rPr>
      </w:pPr>
      <w:r w:rsidRPr="00936D04">
        <w:rPr>
          <w:rFonts w:ascii="Arial" w:hAnsi="Arial" w:cs="Arial"/>
          <w:sz w:val="20"/>
        </w:rPr>
        <w:t>Ghi rõ: số chứng minh thư/thẻ căn cước/hộ chiếu; họ và tên, ngày th</w:t>
      </w:r>
      <w:r w:rsidR="0054499E" w:rsidRPr="00936D04">
        <w:rPr>
          <w:rFonts w:ascii="Arial" w:hAnsi="Arial" w:cs="Arial"/>
          <w:sz w:val="20"/>
          <w:lang w:val="en-US"/>
        </w:rPr>
        <w:t>á</w:t>
      </w:r>
      <w:r w:rsidRPr="00936D04">
        <w:rPr>
          <w:rFonts w:ascii="Arial" w:hAnsi="Arial" w:cs="Arial"/>
          <w:sz w:val="20"/>
        </w:rPr>
        <w:t>ng năm sinh của người tham gia được ghi trong chứng minh thư/thẻ căn cước/hộ chiếu.</w:t>
      </w:r>
    </w:p>
    <w:p w:rsidR="00947C1B" w:rsidRPr="00936D04" w:rsidRDefault="00947C1B" w:rsidP="00C728F9">
      <w:pPr>
        <w:spacing w:before="120"/>
        <w:rPr>
          <w:rFonts w:ascii="Arial" w:hAnsi="Arial" w:cs="Arial"/>
          <w:sz w:val="20"/>
        </w:rPr>
      </w:pPr>
      <w:r w:rsidRPr="00936D04">
        <w:rPr>
          <w:rFonts w:ascii="Arial" w:hAnsi="Arial" w:cs="Arial"/>
          <w:sz w:val="20"/>
        </w:rPr>
        <w:t>Trường hợp là đảng viên ghi rõ: họ t</w:t>
      </w:r>
      <w:r w:rsidR="007D58DE" w:rsidRPr="00936D04">
        <w:rPr>
          <w:rFonts w:ascii="Arial" w:hAnsi="Arial" w:cs="Arial"/>
          <w:sz w:val="20"/>
          <w:lang w:val="en-US"/>
        </w:rPr>
        <w:t>ê</w:t>
      </w:r>
      <w:r w:rsidRPr="00936D04">
        <w:rPr>
          <w:rFonts w:ascii="Arial" w:hAnsi="Arial" w:cs="Arial"/>
          <w:sz w:val="20"/>
        </w:rPr>
        <w:t>n; ngày tháng năm sinh; ngày tháng năm khai lý lịch của người th</w:t>
      </w:r>
      <w:r w:rsidR="00592277" w:rsidRPr="00936D04">
        <w:rPr>
          <w:rFonts w:ascii="Arial" w:hAnsi="Arial" w:cs="Arial"/>
          <w:sz w:val="20"/>
          <w:lang w:val="en-US"/>
        </w:rPr>
        <w:t>a</w:t>
      </w:r>
      <w:r w:rsidRPr="00936D04">
        <w:rPr>
          <w:rFonts w:ascii="Arial" w:hAnsi="Arial" w:cs="Arial"/>
          <w:sz w:val="20"/>
        </w:rPr>
        <w:t>m gia được ghi trong Lý lịch đảng viên.</w:t>
      </w:r>
    </w:p>
    <w:p w:rsidR="00947C1B" w:rsidRPr="00936D04" w:rsidRDefault="00947C1B" w:rsidP="00C728F9">
      <w:pPr>
        <w:spacing w:before="120"/>
        <w:rPr>
          <w:rFonts w:ascii="Arial" w:hAnsi="Arial" w:cs="Arial"/>
          <w:sz w:val="20"/>
        </w:rPr>
      </w:pPr>
      <w:r w:rsidRPr="00936D04">
        <w:rPr>
          <w:rFonts w:ascii="Arial" w:hAnsi="Arial" w:cs="Arial"/>
          <w:sz w:val="20"/>
        </w:rPr>
        <w:t>+ Trường hợp được h</w:t>
      </w:r>
      <w:r w:rsidR="00222418" w:rsidRPr="00936D04">
        <w:rPr>
          <w:rFonts w:ascii="Arial" w:hAnsi="Arial" w:cs="Arial"/>
          <w:sz w:val="20"/>
        </w:rPr>
        <w:t>ưởn</w:t>
      </w:r>
      <w:r w:rsidRPr="00936D04">
        <w:rPr>
          <w:rFonts w:ascii="Arial" w:hAnsi="Arial" w:cs="Arial"/>
          <w:sz w:val="20"/>
        </w:rPr>
        <w:t>g quyền lợi BHYT cao hơn:</w:t>
      </w:r>
    </w:p>
    <w:p w:rsidR="00947C1B" w:rsidRPr="00936D04" w:rsidRDefault="00947C1B" w:rsidP="00C728F9">
      <w:pPr>
        <w:spacing w:before="120"/>
        <w:rPr>
          <w:rFonts w:ascii="Arial" w:hAnsi="Arial" w:cs="Arial"/>
          <w:sz w:val="20"/>
        </w:rPr>
      </w:pPr>
      <w:r w:rsidRPr="00936D04">
        <w:rPr>
          <w:rFonts w:ascii="Arial" w:hAnsi="Arial" w:cs="Arial"/>
          <w:sz w:val="20"/>
        </w:rPr>
        <w:t xml:space="preserve">Đối với người có công </w:t>
      </w:r>
      <w:r w:rsidR="00222418" w:rsidRPr="00936D04">
        <w:rPr>
          <w:rFonts w:ascii="Arial" w:hAnsi="Arial" w:cs="Arial"/>
          <w:sz w:val="20"/>
        </w:rPr>
        <w:t>với</w:t>
      </w:r>
      <w:r w:rsidRPr="00936D04">
        <w:rPr>
          <w:rFonts w:ascii="Arial" w:hAnsi="Arial" w:cs="Arial"/>
          <w:sz w:val="20"/>
        </w:rPr>
        <w:t xml:space="preserve"> cách mạng được cấp thẻ thương binh, thẻ bệnh binh, giấy chứng nhận người hưởng chính sách như thương binh: ghi rõ họ tên, ngày tháng năm sinh, tỷ lệ mất sức lao động của người có công với cách mạng được ghi trong thẻ; họ và tên, chức vụ của người ký cấp th</w:t>
      </w:r>
      <w:r w:rsidR="009E5B29" w:rsidRPr="00936D04">
        <w:rPr>
          <w:rFonts w:ascii="Arial" w:hAnsi="Arial" w:cs="Arial"/>
          <w:sz w:val="20"/>
          <w:lang w:val="en-US"/>
        </w:rPr>
        <w:t>ẻ</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Đối với người có công với cách mạng được cấp Quyết đị</w:t>
      </w:r>
      <w:r w:rsidR="00592277" w:rsidRPr="00936D04">
        <w:rPr>
          <w:rFonts w:ascii="Arial" w:hAnsi="Arial" w:cs="Arial"/>
          <w:sz w:val="20"/>
        </w:rPr>
        <w:t>nh công</w:t>
      </w:r>
      <w:r w:rsidR="00592277" w:rsidRPr="00936D04">
        <w:rPr>
          <w:rFonts w:ascii="Arial" w:hAnsi="Arial" w:cs="Arial"/>
          <w:sz w:val="20"/>
          <w:lang w:val="en-US"/>
        </w:rPr>
        <w:t xml:space="preserve"> </w:t>
      </w:r>
      <w:r w:rsidRPr="00936D04">
        <w:rPr>
          <w:rFonts w:ascii="Arial" w:hAnsi="Arial" w:cs="Arial"/>
          <w:sz w:val="20"/>
        </w:rPr>
        <w:t>nhận, Quyết định hưởng trợ cấp, Giấy xác nhận, Giấy chứng nhận, Huân ch</w:t>
      </w:r>
      <w:r w:rsidR="00222418" w:rsidRPr="00936D04">
        <w:rPr>
          <w:rFonts w:ascii="Arial" w:hAnsi="Arial" w:cs="Arial"/>
          <w:sz w:val="20"/>
        </w:rPr>
        <w:t>ươ</w:t>
      </w:r>
      <w:r w:rsidRPr="00936D04">
        <w:rPr>
          <w:rFonts w:ascii="Arial" w:hAnsi="Arial" w:cs="Arial"/>
          <w:sz w:val="20"/>
        </w:rPr>
        <w:t>ng, Huy chương... (viết tắt là văn bản): ghi rõ họ tên, ngày tháng năm sinh của người có công với cách mạng được nêu trong văn bản (nếu có); họ và tên, chức vụ của người ký văn bản.</w:t>
      </w:r>
    </w:p>
    <w:p w:rsidR="00947C1B" w:rsidRPr="00936D04" w:rsidRDefault="00947C1B" w:rsidP="00C728F9">
      <w:pPr>
        <w:spacing w:before="120"/>
        <w:rPr>
          <w:rFonts w:ascii="Arial" w:hAnsi="Arial" w:cs="Arial"/>
          <w:sz w:val="20"/>
        </w:rPr>
      </w:pPr>
      <w:r w:rsidRPr="00936D04">
        <w:rPr>
          <w:rFonts w:ascii="Arial" w:hAnsi="Arial" w:cs="Arial"/>
          <w:sz w:val="20"/>
        </w:rPr>
        <w:t xml:space="preserve">Đối với cựu </w:t>
      </w:r>
      <w:r w:rsidR="00571C23" w:rsidRPr="00936D04">
        <w:rPr>
          <w:rFonts w:ascii="Arial" w:hAnsi="Arial" w:cs="Arial"/>
          <w:sz w:val="20"/>
          <w:lang w:val="en-US"/>
        </w:rPr>
        <w:t>ch</w:t>
      </w:r>
      <w:r w:rsidRPr="00936D04">
        <w:rPr>
          <w:rFonts w:ascii="Arial" w:hAnsi="Arial" w:cs="Arial"/>
          <w:sz w:val="20"/>
        </w:rPr>
        <w:t>iến binh theo Nghị đị</w:t>
      </w:r>
      <w:r w:rsidR="009E5B29" w:rsidRPr="00936D04">
        <w:rPr>
          <w:rFonts w:ascii="Arial" w:hAnsi="Arial" w:cs="Arial"/>
          <w:sz w:val="20"/>
        </w:rPr>
        <w:t>nh 15</w:t>
      </w:r>
      <w:r w:rsidRPr="00936D04">
        <w:rPr>
          <w:rFonts w:ascii="Arial" w:hAnsi="Arial" w:cs="Arial"/>
          <w:sz w:val="20"/>
        </w:rPr>
        <w:t>0/2006/NĐ-CP ngày 12/12/2006 của Chính phủ (Nghị định số 157/2016/NĐ-CP ngày 24/11/2016 của Chính phủ sửa đổi, bổ sung Nghị định số 150/2006/NĐ-CP): ghi rõ tên Quyết định (là phục viên, xuất ngũ, chuyển ngành); ngày nhập ngũ; cấp bậc quân hàm (chuẩn úy, thiếu úy...); địa điểm nơi đóng quân của cựu chiến binh được nêu tr</w:t>
      </w:r>
      <w:r w:rsidR="009E5B29" w:rsidRPr="00936D04">
        <w:rPr>
          <w:rFonts w:ascii="Arial" w:hAnsi="Arial" w:cs="Arial"/>
          <w:sz w:val="20"/>
          <w:lang w:val="en-US"/>
        </w:rPr>
        <w:t>o</w:t>
      </w:r>
      <w:r w:rsidRPr="00936D04">
        <w:rPr>
          <w:rFonts w:ascii="Arial" w:hAnsi="Arial" w:cs="Arial"/>
          <w:sz w:val="20"/>
        </w:rPr>
        <w:t xml:space="preserve">ng văn bản; họ và tên, cấp bậc của người ký văn bản (hoặc </w:t>
      </w:r>
      <w:r w:rsidR="009E5B29" w:rsidRPr="00936D04">
        <w:rPr>
          <w:rFonts w:ascii="Arial" w:hAnsi="Arial" w:cs="Arial"/>
          <w:sz w:val="20"/>
          <w:lang w:val="en-US"/>
        </w:rPr>
        <w:t>ký</w:t>
      </w:r>
      <w:r w:rsidRPr="00936D04">
        <w:rPr>
          <w:rFonts w:ascii="Arial" w:hAnsi="Arial" w:cs="Arial"/>
          <w:sz w:val="20"/>
        </w:rPr>
        <w:t xml:space="preserve"> thẩm định văn bản).</w:t>
      </w:r>
    </w:p>
    <w:p w:rsidR="00947C1B" w:rsidRPr="00936D04" w:rsidRDefault="00947C1B" w:rsidP="00C728F9">
      <w:pPr>
        <w:spacing w:before="120"/>
        <w:rPr>
          <w:rFonts w:ascii="Arial" w:hAnsi="Arial" w:cs="Arial"/>
          <w:sz w:val="20"/>
        </w:rPr>
      </w:pPr>
      <w:r w:rsidRPr="00936D04">
        <w:rPr>
          <w:rFonts w:ascii="Arial" w:hAnsi="Arial" w:cs="Arial"/>
          <w:sz w:val="20"/>
        </w:rPr>
        <w:t>Đối với cựu chiến binh là người trực tiếp tham gia kháng chiến được cấp Giấy chứng nhận, Giấy khen, Quyết định hưởng trợ cấp, Lý lịch (cán bộ, đảng viên): ghi rõ họ t</w:t>
      </w:r>
      <w:r w:rsidR="004952F9" w:rsidRPr="00936D04">
        <w:rPr>
          <w:rFonts w:ascii="Arial" w:hAnsi="Arial" w:cs="Arial"/>
          <w:sz w:val="20"/>
          <w:lang w:val="en-US"/>
        </w:rPr>
        <w:t>ê</w:t>
      </w:r>
      <w:r w:rsidRPr="00936D04">
        <w:rPr>
          <w:rFonts w:ascii="Arial" w:hAnsi="Arial" w:cs="Arial"/>
          <w:sz w:val="20"/>
        </w:rPr>
        <w:t>n, ngày tháng năm sinh của cựu chiến binh được nêu văn bản; họ và tên, chức vụ của người ký văn bản.</w:t>
      </w:r>
    </w:p>
    <w:p w:rsidR="00947C1B" w:rsidRPr="00936D04" w:rsidRDefault="00947C1B" w:rsidP="00C728F9">
      <w:pPr>
        <w:spacing w:before="120"/>
        <w:rPr>
          <w:rFonts w:ascii="Arial" w:hAnsi="Arial" w:cs="Arial"/>
          <w:sz w:val="20"/>
        </w:rPr>
      </w:pPr>
      <w:r w:rsidRPr="00936D04">
        <w:rPr>
          <w:rFonts w:ascii="Arial" w:hAnsi="Arial" w:cs="Arial"/>
          <w:sz w:val="20"/>
        </w:rPr>
        <w:t>Đối với người được hưởng quyền lợi cao hơn theo hộ</w:t>
      </w:r>
      <w:r w:rsidR="004952F9" w:rsidRPr="00936D04">
        <w:rPr>
          <w:rFonts w:ascii="Arial" w:hAnsi="Arial" w:cs="Arial"/>
          <w:sz w:val="20"/>
        </w:rPr>
        <w:t xml:space="preserve"> gia đình (như:</w:t>
      </w:r>
      <w:r w:rsidR="004952F9" w:rsidRPr="00936D04">
        <w:rPr>
          <w:rFonts w:ascii="Arial" w:hAnsi="Arial" w:cs="Arial"/>
          <w:sz w:val="20"/>
          <w:lang w:val="en-US"/>
        </w:rPr>
        <w:t xml:space="preserve"> </w:t>
      </w:r>
      <w:r w:rsidRPr="00936D04">
        <w:rPr>
          <w:rFonts w:ascii="Arial" w:hAnsi="Arial" w:cs="Arial"/>
          <w:sz w:val="20"/>
        </w:rPr>
        <w:t>thân nhân người có công với cách mạng, hộ gia đình nghèo...) được cấp giấy chứng nhận, giấy xác nhận, sổ hộ kh</w:t>
      </w:r>
      <w:r w:rsidR="004952F9" w:rsidRPr="00936D04">
        <w:rPr>
          <w:rFonts w:ascii="Arial" w:hAnsi="Arial" w:cs="Arial"/>
          <w:sz w:val="20"/>
          <w:lang w:val="en-US"/>
        </w:rPr>
        <w:t>ẩ</w:t>
      </w:r>
      <w:r w:rsidRPr="00936D04">
        <w:rPr>
          <w:rFonts w:ascii="Arial" w:hAnsi="Arial" w:cs="Arial"/>
          <w:sz w:val="20"/>
        </w:rPr>
        <w:t>u, sổ tạm trú: ghi rõ họ tên của người có công với cách mạng (hoặc chủ hộ), họ và tên các thân nhân được ghi trong văn bản; họ và t</w:t>
      </w:r>
      <w:r w:rsidR="004952F9" w:rsidRPr="00936D04">
        <w:rPr>
          <w:rFonts w:ascii="Arial" w:hAnsi="Arial" w:cs="Arial"/>
          <w:sz w:val="20"/>
          <w:lang w:val="en-US"/>
        </w:rPr>
        <w:t>ê</w:t>
      </w:r>
      <w:r w:rsidRPr="00936D04">
        <w:rPr>
          <w:rFonts w:ascii="Arial" w:hAnsi="Arial" w:cs="Arial"/>
          <w:sz w:val="20"/>
        </w:rPr>
        <w:t xml:space="preserve">n, chức vụ </w:t>
      </w:r>
      <w:r w:rsidR="00222418" w:rsidRPr="00936D04">
        <w:rPr>
          <w:rFonts w:ascii="Arial" w:hAnsi="Arial" w:cs="Arial"/>
          <w:sz w:val="20"/>
        </w:rPr>
        <w:t>của</w:t>
      </w:r>
      <w:r w:rsidRPr="00936D04">
        <w:rPr>
          <w:rFonts w:ascii="Arial" w:hAnsi="Arial" w:cs="Arial"/>
          <w:sz w:val="20"/>
        </w:rPr>
        <w:t xml:space="preserve"> người ký văn bản.</w:t>
      </w:r>
    </w:p>
    <w:p w:rsidR="00947C1B" w:rsidRPr="00936D04" w:rsidRDefault="00947C1B" w:rsidP="00C728F9">
      <w:pPr>
        <w:spacing w:before="120"/>
        <w:rPr>
          <w:rFonts w:ascii="Arial" w:hAnsi="Arial" w:cs="Arial"/>
          <w:sz w:val="20"/>
          <w:lang w:val="en-US"/>
        </w:rPr>
      </w:pPr>
      <w:r w:rsidRPr="00936D04">
        <w:rPr>
          <w:rFonts w:ascii="Arial" w:hAnsi="Arial" w:cs="Arial"/>
          <w:b/>
          <w:sz w:val="20"/>
        </w:rPr>
        <w:t>* Lưu ý:</w:t>
      </w:r>
      <w:r w:rsidRPr="00936D04">
        <w:rPr>
          <w:rFonts w:ascii="Arial" w:hAnsi="Arial" w:cs="Arial"/>
          <w:sz w:val="20"/>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p>
    <w:p w:rsidR="003E1937" w:rsidRPr="00936D04" w:rsidRDefault="003E1937" w:rsidP="00C728F9">
      <w:pPr>
        <w:spacing w:before="120"/>
        <w:rPr>
          <w:rFonts w:ascii="Arial" w:hAnsi="Arial" w:cs="Arial"/>
          <w:sz w:val="20"/>
          <w:lang w:val="en-US"/>
        </w:rPr>
        <w:sectPr w:rsidR="003E1937" w:rsidRPr="00936D04" w:rsidSect="00A517E4">
          <w:pgSz w:w="12240" w:h="15840"/>
          <w:pgMar w:top="1440" w:right="1797" w:bottom="1440" w:left="1797" w:header="0" w:footer="0" w:gutter="0"/>
          <w:cols w:space="720"/>
          <w:noEndnote/>
          <w:docGrid w:linePitch="360"/>
        </w:sectPr>
      </w:pPr>
    </w:p>
    <w:p w:rsidR="004952F9" w:rsidRPr="00936D04" w:rsidRDefault="004952F9"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3E1937" w:rsidRPr="00936D04">
        <w:tc>
          <w:tcPr>
            <w:tcW w:w="3040" w:type="pct"/>
          </w:tcPr>
          <w:p w:rsidR="003E1937" w:rsidRPr="00936D04" w:rsidRDefault="003E1937" w:rsidP="00C728F9">
            <w:pPr>
              <w:spacing w:before="120"/>
              <w:rPr>
                <w:rFonts w:ascii="Arial" w:hAnsi="Arial" w:cs="Arial"/>
                <w:sz w:val="20"/>
                <w:lang w:val="en-US"/>
              </w:rPr>
            </w:pPr>
            <w:r w:rsidRPr="00936D04">
              <w:rPr>
                <w:rFonts w:ascii="Arial" w:hAnsi="Arial" w:cs="Arial"/>
                <w:sz w:val="20"/>
              </w:rPr>
              <w:t xml:space="preserve">Tên đơn vị: </w:t>
            </w:r>
            <w:r w:rsidRPr="00936D04">
              <w:rPr>
                <w:rFonts w:ascii="Arial" w:hAnsi="Arial" w:cs="Arial"/>
                <w:color w:val="auto"/>
                <w:sz w:val="20"/>
                <w:szCs w:val="20"/>
                <w:lang w:val="en-US"/>
              </w:rPr>
              <w:t>.………………………</w:t>
            </w:r>
            <w:r w:rsidRPr="00936D04">
              <w:rPr>
                <w:rFonts w:ascii="Arial" w:hAnsi="Arial" w:cs="Arial"/>
                <w:sz w:val="20"/>
                <w:lang w:val="en-US"/>
              </w:rPr>
              <w:t>……</w:t>
            </w:r>
          </w:p>
          <w:p w:rsidR="003E1937" w:rsidRPr="00936D04" w:rsidRDefault="003E1937" w:rsidP="00C728F9">
            <w:pPr>
              <w:spacing w:before="120"/>
              <w:rPr>
                <w:rFonts w:ascii="Arial" w:hAnsi="Arial" w:cs="Arial"/>
                <w:sz w:val="20"/>
                <w:lang w:val="en-US"/>
              </w:rPr>
            </w:pPr>
            <w:r w:rsidRPr="00936D04">
              <w:rPr>
                <w:rFonts w:ascii="Arial" w:hAnsi="Arial" w:cs="Arial"/>
                <w:sz w:val="20"/>
              </w:rPr>
              <w:t xml:space="preserve">Mã đơn vị: </w:t>
            </w:r>
            <w:r w:rsidRPr="00936D04">
              <w:rPr>
                <w:rFonts w:ascii="Arial" w:hAnsi="Arial" w:cs="Arial"/>
                <w:color w:val="auto"/>
                <w:sz w:val="20"/>
                <w:szCs w:val="20"/>
                <w:lang w:val="en-US"/>
              </w:rPr>
              <w:t>.………………………</w:t>
            </w:r>
            <w:r w:rsidRPr="00936D04">
              <w:rPr>
                <w:rFonts w:ascii="Arial" w:hAnsi="Arial" w:cs="Arial"/>
                <w:sz w:val="20"/>
                <w:lang w:val="en-US"/>
              </w:rPr>
              <w:t>……..</w:t>
            </w:r>
          </w:p>
          <w:p w:rsidR="003E1937" w:rsidRPr="00936D04" w:rsidRDefault="003E1937" w:rsidP="00C728F9">
            <w:pPr>
              <w:spacing w:before="120"/>
              <w:rPr>
                <w:rFonts w:ascii="Arial" w:hAnsi="Arial" w:cs="Arial"/>
                <w:sz w:val="20"/>
              </w:rPr>
            </w:pPr>
            <w:r w:rsidRPr="00936D04">
              <w:rPr>
                <w:rFonts w:ascii="Arial" w:hAnsi="Arial" w:cs="Arial"/>
                <w:sz w:val="20"/>
              </w:rPr>
              <w:t>Địa ch</w:t>
            </w:r>
            <w:r w:rsidRPr="00936D04">
              <w:rPr>
                <w:rFonts w:ascii="Arial" w:hAnsi="Arial" w:cs="Arial"/>
                <w:sz w:val="20"/>
                <w:lang w:val="en-US"/>
              </w:rPr>
              <w:t>ỉ</w:t>
            </w:r>
            <w:r w:rsidRPr="00936D04">
              <w:rPr>
                <w:rFonts w:ascii="Arial" w:hAnsi="Arial" w:cs="Arial"/>
                <w:sz w:val="20"/>
              </w:rPr>
              <w:t>: ....</w:t>
            </w:r>
            <w:r w:rsidRPr="00936D04">
              <w:rPr>
                <w:rFonts w:ascii="Arial" w:hAnsi="Arial" w:cs="Arial"/>
                <w:sz w:val="20"/>
                <w:lang w:val="en-US"/>
              </w:rPr>
              <w:t>……………………………….</w:t>
            </w:r>
          </w:p>
        </w:tc>
        <w:tc>
          <w:tcPr>
            <w:tcW w:w="1960" w:type="pct"/>
          </w:tcPr>
          <w:p w:rsidR="003E1937" w:rsidRPr="00936D04" w:rsidRDefault="003E1937"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D02</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3E1937" w:rsidRPr="00936D04" w:rsidRDefault="003E1937" w:rsidP="00C728F9">
      <w:pPr>
        <w:spacing w:before="120"/>
        <w:rPr>
          <w:rFonts w:ascii="Arial" w:hAnsi="Arial" w:cs="Arial"/>
          <w:sz w:val="20"/>
          <w:lang w:val="en-US"/>
        </w:rPr>
      </w:pPr>
    </w:p>
    <w:p w:rsidR="00571C23" w:rsidRPr="00936D04" w:rsidRDefault="00947C1B" w:rsidP="00C728F9">
      <w:pPr>
        <w:spacing w:before="120"/>
        <w:jc w:val="center"/>
        <w:rPr>
          <w:rFonts w:ascii="Arial" w:hAnsi="Arial" w:cs="Arial"/>
          <w:b/>
          <w:i/>
          <w:sz w:val="20"/>
          <w:lang w:val="en-US"/>
        </w:rPr>
      </w:pPr>
      <w:r w:rsidRPr="00936D04">
        <w:rPr>
          <w:rFonts w:ascii="Arial" w:hAnsi="Arial" w:cs="Arial"/>
          <w:b/>
          <w:sz w:val="20"/>
        </w:rPr>
        <w:t xml:space="preserve">DANH SÁCH LAO ĐỘNG </w:t>
      </w:r>
      <w:r w:rsidR="00571C23" w:rsidRPr="00936D04">
        <w:rPr>
          <w:rFonts w:ascii="Arial" w:hAnsi="Arial" w:cs="Arial"/>
          <w:b/>
          <w:i/>
          <w:sz w:val="20"/>
        </w:rPr>
        <w:t xml:space="preserve">Số: </w:t>
      </w:r>
      <w:r w:rsidR="00571C23" w:rsidRPr="00936D04">
        <w:rPr>
          <w:rFonts w:ascii="Arial" w:hAnsi="Arial" w:cs="Arial"/>
          <w:b/>
          <w:i/>
          <w:sz w:val="20"/>
          <w:lang w:val="en-US"/>
        </w:rPr>
        <w:t xml:space="preserve">…………… </w:t>
      </w:r>
      <w:r w:rsidR="00571C23" w:rsidRPr="00936D04">
        <w:rPr>
          <w:rFonts w:ascii="Arial" w:hAnsi="Arial" w:cs="Arial"/>
          <w:b/>
          <w:i/>
          <w:sz w:val="20"/>
        </w:rPr>
        <w:t xml:space="preserve">tháng </w:t>
      </w:r>
      <w:r w:rsidR="00571C23" w:rsidRPr="00936D04">
        <w:rPr>
          <w:rFonts w:ascii="Arial" w:hAnsi="Arial" w:cs="Arial"/>
          <w:b/>
          <w:i/>
          <w:sz w:val="20"/>
          <w:lang w:val="en-US"/>
        </w:rPr>
        <w:t>……….n</w:t>
      </w:r>
      <w:r w:rsidR="00571C23" w:rsidRPr="00936D04">
        <w:rPr>
          <w:rFonts w:ascii="Arial" w:hAnsi="Arial" w:cs="Arial"/>
          <w:b/>
          <w:i/>
          <w:sz w:val="20"/>
        </w:rPr>
        <w:t>ăm</w:t>
      </w:r>
      <w:r w:rsidR="00571C23" w:rsidRPr="00936D04">
        <w:rPr>
          <w:rFonts w:ascii="Arial" w:hAnsi="Arial" w:cs="Arial"/>
          <w:b/>
          <w:i/>
          <w:sz w:val="20"/>
          <w:lang w:val="en-US"/>
        </w:rPr>
        <w:t>……</w:t>
      </w:r>
    </w:p>
    <w:p w:rsidR="00947C1B" w:rsidRPr="00936D04" w:rsidRDefault="00947C1B" w:rsidP="00C728F9">
      <w:pPr>
        <w:spacing w:before="120"/>
        <w:jc w:val="center"/>
        <w:rPr>
          <w:rFonts w:ascii="Arial" w:hAnsi="Arial" w:cs="Arial"/>
          <w:b/>
          <w:sz w:val="20"/>
        </w:rPr>
      </w:pPr>
      <w:r w:rsidRPr="00936D04">
        <w:rPr>
          <w:rFonts w:ascii="Arial" w:hAnsi="Arial" w:cs="Arial"/>
          <w:b/>
          <w:sz w:val="20"/>
        </w:rPr>
        <w:t>THAM GIA BHXH, BHYT, BHTN, BHTNLĐ, BNN</w:t>
      </w:r>
    </w:p>
    <w:p w:rsidR="00947C1B" w:rsidRPr="00936D04" w:rsidRDefault="003E1937" w:rsidP="00C728F9">
      <w:pPr>
        <w:spacing w:before="120"/>
        <w:jc w:val="center"/>
        <w:rPr>
          <w:rFonts w:ascii="Arial" w:hAnsi="Arial" w:cs="Arial"/>
          <w:i/>
          <w:sz w:val="20"/>
          <w:lang w:val="en-US"/>
        </w:rPr>
      </w:pPr>
      <w:r w:rsidRPr="00936D04">
        <w:rPr>
          <w:rFonts w:ascii="Arial" w:hAnsi="Arial" w:cs="Arial"/>
          <w:i/>
          <w:sz w:val="20"/>
          <w:lang w:val="en-US"/>
        </w:rPr>
        <w:t>…</w:t>
      </w:r>
    </w:p>
    <w:tbl>
      <w:tblPr>
        <w:tblW w:w="5000" w:type="pct"/>
        <w:tblCellMar>
          <w:left w:w="0" w:type="dxa"/>
          <w:right w:w="0" w:type="dxa"/>
        </w:tblCellMar>
        <w:tblLook w:val="0000" w:firstRow="0" w:lastRow="0" w:firstColumn="0" w:lastColumn="0" w:noHBand="0" w:noVBand="0"/>
      </w:tblPr>
      <w:tblGrid>
        <w:gridCol w:w="388"/>
        <w:gridCol w:w="2613"/>
        <w:gridCol w:w="1123"/>
        <w:gridCol w:w="2402"/>
        <w:gridCol w:w="871"/>
        <w:gridCol w:w="533"/>
        <w:gridCol w:w="595"/>
        <w:gridCol w:w="612"/>
        <w:gridCol w:w="597"/>
        <w:gridCol w:w="599"/>
        <w:gridCol w:w="733"/>
        <w:gridCol w:w="733"/>
        <w:gridCol w:w="1171"/>
      </w:tblGrid>
      <w:tr w:rsidR="003E1937" w:rsidRPr="00936D04">
        <w:tblPrEx>
          <w:tblCellMar>
            <w:top w:w="0" w:type="dxa"/>
            <w:left w:w="0" w:type="dxa"/>
            <w:bottom w:w="0" w:type="dxa"/>
            <w:right w:w="0" w:type="dxa"/>
          </w:tblCellMar>
        </w:tblPrEx>
        <w:tc>
          <w:tcPr>
            <w:tcW w:w="15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STT</w:t>
            </w:r>
          </w:p>
        </w:tc>
        <w:tc>
          <w:tcPr>
            <w:tcW w:w="102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Họ</w:t>
            </w:r>
            <w:r w:rsidR="003E1937" w:rsidRPr="00936D04">
              <w:rPr>
                <w:rFonts w:ascii="Arial" w:hAnsi="Arial" w:cs="Arial"/>
                <w:b/>
                <w:color w:val="auto"/>
                <w:sz w:val="20"/>
              </w:rPr>
              <w:t xml:space="preserve"> và t</w:t>
            </w:r>
            <w:r w:rsidR="003E1937" w:rsidRPr="00936D04">
              <w:rPr>
                <w:rFonts w:ascii="Arial" w:hAnsi="Arial" w:cs="Arial"/>
                <w:b/>
                <w:color w:val="auto"/>
                <w:sz w:val="20"/>
                <w:lang w:val="en-US"/>
              </w:rPr>
              <w:t>ê</w:t>
            </w:r>
            <w:r w:rsidRPr="00936D04">
              <w:rPr>
                <w:rFonts w:ascii="Arial" w:hAnsi="Arial" w:cs="Arial"/>
                <w:b/>
                <w:color w:val="auto"/>
                <w:sz w:val="20"/>
              </w:rPr>
              <w:t>n</w:t>
            </w:r>
          </w:p>
        </w:tc>
        <w:tc>
          <w:tcPr>
            <w:tcW w:w="38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Mã số BHXH</w:t>
            </w:r>
          </w:p>
        </w:tc>
        <w:tc>
          <w:tcPr>
            <w:tcW w:w="93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C</w:t>
            </w:r>
            <w:r w:rsidR="003E1937" w:rsidRPr="00936D04">
              <w:rPr>
                <w:rFonts w:ascii="Arial" w:hAnsi="Arial" w:cs="Arial"/>
                <w:b/>
                <w:color w:val="auto"/>
                <w:sz w:val="20"/>
                <w:lang w:val="en-US"/>
              </w:rPr>
              <w:t>ấ</w:t>
            </w:r>
            <w:r w:rsidRPr="00936D04">
              <w:rPr>
                <w:rFonts w:ascii="Arial" w:hAnsi="Arial" w:cs="Arial"/>
                <w:b/>
                <w:color w:val="auto"/>
                <w:sz w:val="20"/>
              </w:rPr>
              <w:t>p bậc, chức vụ, chức danh nghề</w:t>
            </w:r>
            <w:r w:rsidR="003E1937" w:rsidRPr="00936D04">
              <w:rPr>
                <w:rFonts w:ascii="Arial" w:hAnsi="Arial" w:cs="Arial"/>
                <w:b/>
                <w:color w:val="auto"/>
                <w:sz w:val="20"/>
              </w:rPr>
              <w:t>, n</w:t>
            </w:r>
            <w:r w:rsidR="003E1937" w:rsidRPr="00936D04">
              <w:rPr>
                <w:rFonts w:ascii="Arial" w:hAnsi="Arial" w:cs="Arial"/>
                <w:b/>
                <w:color w:val="auto"/>
                <w:sz w:val="20"/>
                <w:lang w:val="en-US"/>
              </w:rPr>
              <w:t>ơ</w:t>
            </w:r>
            <w:r w:rsidRPr="00936D04">
              <w:rPr>
                <w:rFonts w:ascii="Arial" w:hAnsi="Arial" w:cs="Arial"/>
                <w:b/>
                <w:color w:val="auto"/>
                <w:sz w:val="20"/>
              </w:rPr>
              <w:t>i làm việc</w:t>
            </w:r>
          </w:p>
        </w:tc>
        <w:tc>
          <w:tcPr>
            <w:tcW w:w="1486" w:type="pct"/>
            <w:gridSpan w:val="6"/>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Tiền l</w:t>
            </w:r>
            <w:r w:rsidR="00222418" w:rsidRPr="00936D04">
              <w:rPr>
                <w:rFonts w:ascii="Arial" w:hAnsi="Arial" w:cs="Arial"/>
                <w:b/>
                <w:color w:val="auto"/>
                <w:sz w:val="20"/>
              </w:rPr>
              <w:t>ươ</w:t>
            </w:r>
            <w:r w:rsidRPr="00936D04">
              <w:rPr>
                <w:rFonts w:ascii="Arial" w:hAnsi="Arial" w:cs="Arial"/>
                <w:b/>
                <w:color w:val="auto"/>
                <w:sz w:val="20"/>
              </w:rPr>
              <w:t>ng</w:t>
            </w:r>
          </w:p>
        </w:tc>
        <w:tc>
          <w:tcPr>
            <w:tcW w:w="27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Từ</w:t>
            </w:r>
            <w:r w:rsidR="003E1937" w:rsidRPr="00936D04">
              <w:rPr>
                <w:rFonts w:ascii="Arial" w:hAnsi="Arial" w:cs="Arial"/>
                <w:b/>
                <w:color w:val="auto"/>
                <w:sz w:val="20"/>
              </w:rPr>
              <w:t xml:space="preserve"> </w:t>
            </w:r>
            <w:r w:rsidRPr="00936D04">
              <w:rPr>
                <w:rFonts w:ascii="Arial" w:hAnsi="Arial" w:cs="Arial"/>
                <w:b/>
                <w:color w:val="auto"/>
                <w:sz w:val="20"/>
              </w:rPr>
              <w:t>tháng,</w:t>
            </w:r>
            <w:r w:rsidR="003E1937" w:rsidRPr="00936D04">
              <w:rPr>
                <w:rFonts w:ascii="Arial" w:hAnsi="Arial" w:cs="Arial"/>
                <w:b/>
                <w:color w:val="auto"/>
                <w:sz w:val="20"/>
              </w:rPr>
              <w:t xml:space="preserve"> </w:t>
            </w:r>
            <w:r w:rsidRPr="00936D04">
              <w:rPr>
                <w:rFonts w:ascii="Arial" w:hAnsi="Arial" w:cs="Arial"/>
                <w:b/>
                <w:color w:val="auto"/>
                <w:sz w:val="20"/>
              </w:rPr>
              <w:t>năm</w:t>
            </w:r>
          </w:p>
        </w:tc>
        <w:tc>
          <w:tcPr>
            <w:tcW w:w="27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Đ</w:t>
            </w:r>
            <w:r w:rsidR="00660630" w:rsidRPr="00936D04">
              <w:rPr>
                <w:rFonts w:ascii="Arial" w:hAnsi="Arial" w:cs="Arial"/>
                <w:b/>
                <w:color w:val="auto"/>
                <w:sz w:val="20"/>
                <w:lang w:val="en-US"/>
              </w:rPr>
              <w:t>ế</w:t>
            </w:r>
            <w:r w:rsidRPr="00936D04">
              <w:rPr>
                <w:rFonts w:ascii="Arial" w:hAnsi="Arial" w:cs="Arial"/>
                <w:b/>
                <w:color w:val="auto"/>
                <w:sz w:val="20"/>
              </w:rPr>
              <w:t>n</w:t>
            </w:r>
            <w:r w:rsidR="003E1937" w:rsidRPr="00936D04">
              <w:rPr>
                <w:rFonts w:ascii="Arial" w:hAnsi="Arial" w:cs="Arial"/>
                <w:b/>
                <w:color w:val="auto"/>
                <w:sz w:val="20"/>
              </w:rPr>
              <w:t xml:space="preserve"> </w:t>
            </w:r>
            <w:r w:rsidRPr="00936D04">
              <w:rPr>
                <w:rFonts w:ascii="Arial" w:hAnsi="Arial" w:cs="Arial"/>
                <w:b/>
                <w:color w:val="auto"/>
                <w:sz w:val="20"/>
              </w:rPr>
              <w:t>tháng,</w:t>
            </w:r>
            <w:r w:rsidR="003E1937" w:rsidRPr="00936D04">
              <w:rPr>
                <w:rFonts w:ascii="Arial" w:hAnsi="Arial" w:cs="Arial"/>
                <w:b/>
                <w:color w:val="auto"/>
                <w:sz w:val="20"/>
              </w:rPr>
              <w:t xml:space="preserve"> </w:t>
            </w:r>
            <w:r w:rsidRPr="00936D04">
              <w:rPr>
                <w:rFonts w:ascii="Arial" w:hAnsi="Arial" w:cs="Arial"/>
                <w:b/>
                <w:color w:val="auto"/>
                <w:sz w:val="20"/>
              </w:rPr>
              <w:t>năm</w:t>
            </w:r>
          </w:p>
        </w:tc>
        <w:tc>
          <w:tcPr>
            <w:tcW w:w="464"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Ghi chú</w:t>
            </w:r>
          </w:p>
        </w:tc>
      </w:tr>
      <w:tr w:rsidR="003E1937" w:rsidRPr="00936D04">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102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color w:val="auto"/>
                <w:sz w:val="20"/>
              </w:rPr>
            </w:pPr>
          </w:p>
        </w:tc>
        <w:tc>
          <w:tcPr>
            <w:tcW w:w="38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93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34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lang w:val="en-US"/>
              </w:rPr>
            </w:pPr>
            <w:r w:rsidRPr="00936D04">
              <w:rPr>
                <w:rFonts w:ascii="Arial" w:hAnsi="Arial" w:cs="Arial"/>
                <w:b/>
                <w:color w:val="auto"/>
                <w:sz w:val="20"/>
              </w:rPr>
              <w:t>Hệ</w:t>
            </w:r>
            <w:r w:rsidR="003E1937" w:rsidRPr="00936D04">
              <w:rPr>
                <w:rFonts w:ascii="Arial" w:hAnsi="Arial" w:cs="Arial"/>
                <w:b/>
                <w:color w:val="auto"/>
                <w:sz w:val="20"/>
                <w:lang w:val="en-US"/>
              </w:rPr>
              <w:t xml:space="preserve"> </w:t>
            </w:r>
            <w:r w:rsidRPr="00936D04">
              <w:rPr>
                <w:rFonts w:ascii="Arial" w:hAnsi="Arial" w:cs="Arial"/>
                <w:b/>
                <w:color w:val="auto"/>
                <w:sz w:val="20"/>
              </w:rPr>
              <w:t>số/M</w:t>
            </w:r>
            <w:r w:rsidR="003E1937" w:rsidRPr="00936D04">
              <w:rPr>
                <w:rFonts w:ascii="Arial" w:hAnsi="Arial" w:cs="Arial"/>
                <w:b/>
                <w:color w:val="auto"/>
                <w:sz w:val="20"/>
                <w:lang w:val="en-US"/>
              </w:rPr>
              <w:t>ức lương</w:t>
            </w:r>
          </w:p>
        </w:tc>
        <w:tc>
          <w:tcPr>
            <w:tcW w:w="1137" w:type="pct"/>
            <w:gridSpan w:val="5"/>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Phụ c</w:t>
            </w:r>
            <w:r w:rsidR="003E1937" w:rsidRPr="00936D04">
              <w:rPr>
                <w:rFonts w:ascii="Arial" w:hAnsi="Arial" w:cs="Arial"/>
                <w:b/>
                <w:color w:val="auto"/>
                <w:sz w:val="20"/>
                <w:lang w:val="en-US"/>
              </w:rPr>
              <w:t>ấ</w:t>
            </w:r>
            <w:r w:rsidRPr="00936D04">
              <w:rPr>
                <w:rFonts w:ascii="Arial" w:hAnsi="Arial" w:cs="Arial"/>
                <w:b/>
                <w:color w:val="auto"/>
                <w:sz w:val="20"/>
              </w:rPr>
              <w:t>p</w:t>
            </w:r>
          </w:p>
        </w:tc>
        <w:tc>
          <w:tcPr>
            <w:tcW w:w="27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27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464"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r>
      <w:tr w:rsidR="003E1937" w:rsidRPr="00936D04">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102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color w:val="auto"/>
                <w:sz w:val="20"/>
              </w:rPr>
            </w:pPr>
          </w:p>
        </w:tc>
        <w:tc>
          <w:tcPr>
            <w:tcW w:w="38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93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34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Chức</w:t>
            </w:r>
            <w:r w:rsidR="003E1937" w:rsidRPr="00936D04">
              <w:rPr>
                <w:rFonts w:ascii="Arial" w:hAnsi="Arial" w:cs="Arial"/>
                <w:b/>
                <w:color w:val="auto"/>
                <w:sz w:val="20"/>
              </w:rPr>
              <w:t xml:space="preserve"> </w:t>
            </w:r>
            <w:r w:rsidRPr="00936D04">
              <w:rPr>
                <w:rFonts w:ascii="Arial" w:hAnsi="Arial" w:cs="Arial"/>
                <w:b/>
                <w:color w:val="auto"/>
                <w:sz w:val="20"/>
              </w:rPr>
              <w:t>vụ</w:t>
            </w: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Thâm niên VK (%)</w:t>
            </w: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Thâm</w:t>
            </w:r>
            <w:r w:rsidR="003E1937" w:rsidRPr="00936D04">
              <w:rPr>
                <w:rFonts w:ascii="Arial" w:hAnsi="Arial" w:cs="Arial"/>
                <w:b/>
                <w:color w:val="auto"/>
                <w:sz w:val="20"/>
              </w:rPr>
              <w:t xml:space="preserve"> </w:t>
            </w:r>
            <w:r w:rsidRPr="00936D04">
              <w:rPr>
                <w:rFonts w:ascii="Arial" w:hAnsi="Arial" w:cs="Arial"/>
                <w:b/>
                <w:color w:val="auto"/>
                <w:sz w:val="20"/>
              </w:rPr>
              <w:t>niên</w:t>
            </w:r>
            <w:r w:rsidR="003E1937" w:rsidRPr="00936D04">
              <w:rPr>
                <w:rFonts w:ascii="Arial" w:hAnsi="Arial" w:cs="Arial"/>
                <w:b/>
                <w:color w:val="auto"/>
                <w:sz w:val="20"/>
              </w:rPr>
              <w:t xml:space="preserve"> </w:t>
            </w:r>
            <w:r w:rsidRPr="00936D04">
              <w:rPr>
                <w:rFonts w:ascii="Arial" w:hAnsi="Arial" w:cs="Arial"/>
                <w:b/>
                <w:color w:val="auto"/>
                <w:sz w:val="20"/>
              </w:rPr>
              <w:t>ngh</w:t>
            </w:r>
            <w:r w:rsidR="003E1937" w:rsidRPr="00936D04">
              <w:rPr>
                <w:rFonts w:ascii="Arial" w:hAnsi="Arial" w:cs="Arial"/>
                <w:b/>
                <w:color w:val="auto"/>
                <w:sz w:val="20"/>
                <w:lang w:val="en-US"/>
              </w:rPr>
              <w:t>ề</w:t>
            </w:r>
            <w:r w:rsidR="003E1937" w:rsidRPr="00936D04">
              <w:rPr>
                <w:rFonts w:ascii="Arial" w:hAnsi="Arial" w:cs="Arial"/>
                <w:b/>
                <w:color w:val="auto"/>
                <w:sz w:val="20"/>
              </w:rPr>
              <w:t xml:space="preserve"> </w:t>
            </w:r>
            <w:r w:rsidRPr="00936D04">
              <w:rPr>
                <w:rFonts w:ascii="Arial" w:hAnsi="Arial" w:cs="Arial"/>
                <w:b/>
                <w:color w:val="auto"/>
                <w:sz w:val="20"/>
              </w:rPr>
              <w:t>(%)</w:t>
            </w: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Phụ</w:t>
            </w:r>
            <w:r w:rsidR="003E1937" w:rsidRPr="00936D04">
              <w:rPr>
                <w:rFonts w:ascii="Arial" w:hAnsi="Arial" w:cs="Arial"/>
                <w:b/>
                <w:color w:val="auto"/>
                <w:sz w:val="20"/>
                <w:lang w:val="en-US"/>
              </w:rPr>
              <w:t xml:space="preserve"> </w:t>
            </w:r>
            <w:r w:rsidRPr="00936D04">
              <w:rPr>
                <w:rFonts w:ascii="Arial" w:hAnsi="Arial" w:cs="Arial"/>
                <w:b/>
                <w:color w:val="auto"/>
                <w:sz w:val="20"/>
              </w:rPr>
              <w:t>cấp</w:t>
            </w:r>
            <w:r w:rsidR="003E1937" w:rsidRPr="00936D04">
              <w:rPr>
                <w:rFonts w:ascii="Arial" w:hAnsi="Arial" w:cs="Arial"/>
                <w:b/>
                <w:color w:val="auto"/>
                <w:sz w:val="20"/>
                <w:lang w:val="en-US"/>
              </w:rPr>
              <w:t xml:space="preserve"> </w:t>
            </w:r>
            <w:r w:rsidR="00C728F9" w:rsidRPr="00936D04">
              <w:rPr>
                <w:rFonts w:ascii="Arial" w:hAnsi="Arial" w:cs="Arial"/>
                <w:b/>
                <w:color w:val="auto"/>
                <w:sz w:val="20"/>
                <w:lang w:val="en-US"/>
              </w:rPr>
              <w:t>l</w:t>
            </w:r>
            <w:r w:rsidR="00222418" w:rsidRPr="00936D04">
              <w:rPr>
                <w:rFonts w:ascii="Arial" w:hAnsi="Arial" w:cs="Arial"/>
                <w:b/>
                <w:color w:val="auto"/>
                <w:sz w:val="20"/>
              </w:rPr>
              <w:t>ươ</w:t>
            </w:r>
            <w:r w:rsidRPr="00936D04">
              <w:rPr>
                <w:rFonts w:ascii="Arial" w:hAnsi="Arial" w:cs="Arial"/>
                <w:b/>
                <w:color w:val="auto"/>
                <w:sz w:val="20"/>
              </w:rPr>
              <w:t>ng</w:t>
            </w: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Các</w:t>
            </w:r>
            <w:r w:rsidR="003E1937" w:rsidRPr="00936D04">
              <w:rPr>
                <w:rFonts w:ascii="Arial" w:hAnsi="Arial" w:cs="Arial"/>
                <w:b/>
                <w:color w:val="auto"/>
                <w:sz w:val="20"/>
                <w:lang w:val="en-US"/>
              </w:rPr>
              <w:t xml:space="preserve"> k</w:t>
            </w:r>
            <w:r w:rsidRPr="00936D04">
              <w:rPr>
                <w:rFonts w:ascii="Arial" w:hAnsi="Arial" w:cs="Arial"/>
                <w:b/>
                <w:color w:val="auto"/>
                <w:sz w:val="20"/>
              </w:rPr>
              <w:t>ho</w:t>
            </w:r>
            <w:r w:rsidR="003E1937" w:rsidRPr="00936D04">
              <w:rPr>
                <w:rFonts w:ascii="Arial" w:hAnsi="Arial" w:cs="Arial"/>
                <w:b/>
                <w:color w:val="auto"/>
                <w:sz w:val="20"/>
                <w:lang w:val="en-US"/>
              </w:rPr>
              <w:t>ả</w:t>
            </w:r>
            <w:r w:rsidRPr="00936D04">
              <w:rPr>
                <w:rFonts w:ascii="Arial" w:hAnsi="Arial" w:cs="Arial"/>
                <w:b/>
                <w:color w:val="auto"/>
                <w:sz w:val="20"/>
              </w:rPr>
              <w:t>n</w:t>
            </w:r>
            <w:r w:rsidR="003E1937" w:rsidRPr="00936D04">
              <w:rPr>
                <w:rFonts w:ascii="Arial" w:hAnsi="Arial" w:cs="Arial"/>
                <w:b/>
                <w:color w:val="auto"/>
                <w:sz w:val="20"/>
                <w:lang w:val="en-US"/>
              </w:rPr>
              <w:t xml:space="preserve"> </w:t>
            </w:r>
            <w:r w:rsidRPr="00936D04">
              <w:rPr>
                <w:rFonts w:ascii="Arial" w:hAnsi="Arial" w:cs="Arial"/>
                <w:b/>
                <w:color w:val="auto"/>
                <w:sz w:val="20"/>
              </w:rPr>
              <w:t>bổ</w:t>
            </w:r>
            <w:r w:rsidR="003E1937" w:rsidRPr="00936D04">
              <w:rPr>
                <w:rFonts w:ascii="Arial" w:hAnsi="Arial" w:cs="Arial"/>
                <w:b/>
                <w:color w:val="auto"/>
                <w:sz w:val="20"/>
                <w:lang w:val="en-US"/>
              </w:rPr>
              <w:t xml:space="preserve"> </w:t>
            </w:r>
            <w:r w:rsidRPr="00936D04">
              <w:rPr>
                <w:rFonts w:ascii="Arial" w:hAnsi="Arial" w:cs="Arial"/>
                <w:b/>
                <w:color w:val="auto"/>
                <w:sz w:val="20"/>
              </w:rPr>
              <w:t>sung</w:t>
            </w:r>
          </w:p>
        </w:tc>
        <w:tc>
          <w:tcPr>
            <w:tcW w:w="27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27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c>
          <w:tcPr>
            <w:tcW w:w="464"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color w:val="auto"/>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B</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660630" w:rsidP="00C728F9">
            <w:pPr>
              <w:spacing w:before="120"/>
              <w:jc w:val="center"/>
              <w:rPr>
                <w:rFonts w:ascii="Arial" w:hAnsi="Arial" w:cs="Arial"/>
                <w:sz w:val="20"/>
                <w:lang w:val="en-US"/>
              </w:rPr>
            </w:pPr>
            <w:r w:rsidRPr="00936D04">
              <w:rPr>
                <w:rFonts w:ascii="Arial" w:hAnsi="Arial" w:cs="Arial"/>
                <w:sz w:val="20"/>
                <w:lang w:val="en-US"/>
              </w:rPr>
              <w:t>C</w:t>
            </w: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660630" w:rsidP="00C728F9">
            <w:pPr>
              <w:spacing w:before="120"/>
              <w:jc w:val="center"/>
              <w:rPr>
                <w:rFonts w:ascii="Arial" w:hAnsi="Arial" w:cs="Arial"/>
                <w:sz w:val="20"/>
                <w:lang w:val="en-US"/>
              </w:rPr>
            </w:pPr>
            <w:r w:rsidRPr="00936D04">
              <w:rPr>
                <w:rFonts w:ascii="Arial" w:hAnsi="Arial" w:cs="Arial"/>
                <w:sz w:val="20"/>
                <w:lang w:val="en-US"/>
              </w:rPr>
              <w:t>1</w:t>
            </w: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Tăng</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660630" w:rsidP="00C728F9">
            <w:pPr>
              <w:spacing w:before="120"/>
              <w:jc w:val="center"/>
              <w:rPr>
                <w:rFonts w:ascii="Arial" w:hAnsi="Arial" w:cs="Arial"/>
                <w:sz w:val="20"/>
                <w:lang w:val="en-US"/>
              </w:rPr>
            </w:pPr>
            <w:r w:rsidRPr="00936D04">
              <w:rPr>
                <w:rFonts w:ascii="Arial" w:hAnsi="Arial" w:cs="Arial"/>
                <w:sz w:val="20"/>
                <w:lang w:val="en-US"/>
              </w:rPr>
              <w:t>1.1</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Lao động</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w:t>
            </w:r>
            <w:r w:rsidR="00660630" w:rsidRPr="00936D04">
              <w:rPr>
                <w:rFonts w:ascii="Arial" w:hAnsi="Arial" w:cs="Arial"/>
                <w:sz w:val="20"/>
                <w:lang w:val="en-US"/>
              </w:rPr>
              <w:t>g</w:t>
            </w:r>
            <w:r w:rsidRPr="00936D04">
              <w:rPr>
                <w:rFonts w:ascii="Arial" w:hAnsi="Arial" w:cs="Arial"/>
                <w:sz w:val="20"/>
              </w:rPr>
              <w:t>uyễn Thị A</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123456789</w:t>
            </w: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Ph</w:t>
            </w:r>
            <w:r w:rsidR="00AA39DE" w:rsidRPr="00936D04">
              <w:rPr>
                <w:rFonts w:ascii="Arial" w:hAnsi="Arial" w:cs="Arial"/>
                <w:sz w:val="20"/>
                <w:lang w:val="en-US"/>
              </w:rPr>
              <w:t>ó</w:t>
            </w:r>
            <w:r w:rsidRPr="00936D04">
              <w:rPr>
                <w:rFonts w:ascii="Arial" w:hAnsi="Arial" w:cs="Arial"/>
                <w:sz w:val="20"/>
              </w:rPr>
              <w:t xml:space="preserve"> Chánh thanh tra Sở A</w:t>
            </w: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4.74</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0.40</w:t>
            </w: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19%</w:t>
            </w: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06/2015</w:t>
            </w: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AA39DE" w:rsidP="00C728F9">
            <w:pPr>
              <w:spacing w:before="120"/>
              <w:jc w:val="center"/>
              <w:rPr>
                <w:rFonts w:ascii="Arial" w:hAnsi="Arial" w:cs="Arial"/>
                <w:sz w:val="20"/>
              </w:rPr>
            </w:pPr>
            <w:r w:rsidRPr="00936D04">
              <w:rPr>
                <w:rFonts w:ascii="Arial" w:hAnsi="Arial" w:cs="Arial"/>
                <w:sz w:val="20"/>
              </w:rPr>
              <w:t>S</w:t>
            </w:r>
            <w:r w:rsidRPr="00936D04">
              <w:rPr>
                <w:rFonts w:ascii="Arial" w:hAnsi="Arial" w:cs="Arial"/>
                <w:sz w:val="20"/>
                <w:lang w:val="en-US"/>
              </w:rPr>
              <w:t>ố</w:t>
            </w:r>
            <w:r w:rsidR="00947C1B" w:rsidRPr="00936D04">
              <w:rPr>
                <w:rFonts w:ascii="Arial" w:hAnsi="Arial" w:cs="Arial"/>
                <w:sz w:val="20"/>
              </w:rPr>
              <w:t xml:space="preserve"> 1</w:t>
            </w:r>
            <w:r w:rsidRPr="00936D04">
              <w:rPr>
                <w:rFonts w:ascii="Arial" w:hAnsi="Arial" w:cs="Arial"/>
                <w:sz w:val="20"/>
                <w:lang w:val="en-US"/>
              </w:rPr>
              <w:t>1</w:t>
            </w:r>
            <w:r w:rsidR="00947C1B" w:rsidRPr="00936D04">
              <w:rPr>
                <w:rFonts w:ascii="Arial" w:hAnsi="Arial" w:cs="Arial"/>
                <w:sz w:val="20"/>
              </w:rPr>
              <w:t>/QĐ-S</w:t>
            </w:r>
            <w:r w:rsidRPr="00936D04">
              <w:rPr>
                <w:rFonts w:ascii="Arial" w:hAnsi="Arial" w:cs="Arial"/>
                <w:sz w:val="20"/>
                <w:lang w:val="en-US"/>
              </w:rPr>
              <w:t xml:space="preserve">ở </w:t>
            </w:r>
            <w:r w:rsidR="00947C1B" w:rsidRPr="00936D04">
              <w:rPr>
                <w:rFonts w:ascii="Arial" w:hAnsi="Arial" w:cs="Arial"/>
                <w:sz w:val="20"/>
              </w:rPr>
              <w:t>A</w:t>
            </w: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Ngu</w:t>
            </w:r>
            <w:r w:rsidR="00C728F9" w:rsidRPr="00936D04">
              <w:rPr>
                <w:rFonts w:ascii="Arial" w:hAnsi="Arial" w:cs="Arial"/>
                <w:sz w:val="20"/>
                <w:lang w:val="en-US"/>
              </w:rPr>
              <w:t>y</w:t>
            </w:r>
            <w:r w:rsidRPr="00936D04">
              <w:rPr>
                <w:rFonts w:ascii="Arial" w:hAnsi="Arial" w:cs="Arial"/>
                <w:sz w:val="20"/>
              </w:rPr>
              <w:t>ễn Văn B</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Thanh tra viên Sở A</w:t>
            </w: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3.33</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06/2015</w:t>
            </w: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AA39DE" w:rsidP="00C728F9">
            <w:pPr>
              <w:spacing w:before="120"/>
              <w:jc w:val="center"/>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1</w:t>
            </w:r>
            <w:r w:rsidRPr="00936D04">
              <w:rPr>
                <w:rFonts w:ascii="Arial" w:hAnsi="Arial" w:cs="Arial"/>
                <w:sz w:val="20"/>
                <w:lang w:val="en-US"/>
              </w:rPr>
              <w:t>2</w:t>
            </w:r>
            <w:r w:rsidRPr="00936D04">
              <w:rPr>
                <w:rFonts w:ascii="Arial" w:hAnsi="Arial" w:cs="Arial"/>
                <w:sz w:val="20"/>
              </w:rPr>
              <w:t>/QĐ-S</w:t>
            </w:r>
            <w:r w:rsidRPr="00936D04">
              <w:rPr>
                <w:rFonts w:ascii="Arial" w:hAnsi="Arial" w:cs="Arial"/>
                <w:sz w:val="20"/>
                <w:lang w:val="en-US"/>
              </w:rPr>
              <w:t xml:space="preserve">ở </w:t>
            </w:r>
            <w:r w:rsidRPr="00936D04">
              <w:rPr>
                <w:rFonts w:ascii="Arial" w:hAnsi="Arial" w:cs="Arial"/>
                <w:sz w:val="20"/>
              </w:rPr>
              <w:t>A</w:t>
            </w: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Tiền lương</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Nguyễn V</w:t>
            </w:r>
            <w:r w:rsidR="00AA39DE" w:rsidRPr="00936D04">
              <w:rPr>
                <w:rFonts w:ascii="Arial" w:hAnsi="Arial" w:cs="Arial"/>
                <w:sz w:val="20"/>
                <w:lang w:val="en-US"/>
              </w:rPr>
              <w:t>ăn</w:t>
            </w:r>
            <w:r w:rsidRPr="00936D04">
              <w:rPr>
                <w:rFonts w:ascii="Arial" w:hAnsi="Arial" w:cs="Arial"/>
                <w:sz w:val="20"/>
              </w:rPr>
              <w:t xml:space="preserve"> </w:t>
            </w:r>
            <w:r w:rsidR="00AA39DE" w:rsidRPr="00936D04">
              <w:rPr>
                <w:rFonts w:ascii="Arial" w:hAnsi="Arial" w:cs="Arial"/>
                <w:sz w:val="20"/>
                <w:lang w:val="en-US"/>
              </w:rPr>
              <w:t>C</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2222333333</w:t>
            </w: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4.98</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0.40</w:t>
            </w: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29%</w:t>
            </w: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02/2015</w:t>
            </w: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AA39DE" w:rsidP="00C728F9">
            <w:pPr>
              <w:spacing w:before="120"/>
              <w:jc w:val="center"/>
              <w:rPr>
                <w:rFonts w:ascii="Arial" w:hAnsi="Arial" w:cs="Arial"/>
                <w:sz w:val="20"/>
                <w:lang w:val="en-US"/>
              </w:rPr>
            </w:pPr>
            <w:r w:rsidRPr="00936D04">
              <w:rPr>
                <w:rFonts w:ascii="Arial" w:hAnsi="Arial" w:cs="Arial"/>
                <w:sz w:val="20"/>
                <w:lang w:val="en-US"/>
              </w:rPr>
              <w:t>…..</w:t>
            </w: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Cộng tăng</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AA39DE" w:rsidP="00C728F9">
            <w:pPr>
              <w:spacing w:before="120"/>
              <w:jc w:val="center"/>
              <w:rPr>
                <w:rFonts w:ascii="Arial" w:hAnsi="Arial" w:cs="Arial"/>
                <w:b/>
                <w:sz w:val="20"/>
                <w:lang w:val="en-US"/>
              </w:rPr>
            </w:pPr>
            <w:r w:rsidRPr="00936D04">
              <w:rPr>
                <w:rFonts w:ascii="Arial" w:hAnsi="Arial" w:cs="Arial"/>
                <w:b/>
                <w:sz w:val="20"/>
                <w:lang w:val="en-US"/>
              </w:rPr>
              <w:t>II</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Gi</w:t>
            </w:r>
            <w:r w:rsidR="00AA39DE" w:rsidRPr="00936D04">
              <w:rPr>
                <w:rFonts w:ascii="Arial" w:hAnsi="Arial" w:cs="Arial"/>
                <w:b/>
                <w:sz w:val="20"/>
                <w:lang w:val="en-US"/>
              </w:rPr>
              <w:t>ả</w:t>
            </w:r>
            <w:r w:rsidRPr="00936D04">
              <w:rPr>
                <w:rFonts w:ascii="Arial" w:hAnsi="Arial" w:cs="Arial"/>
                <w:b/>
                <w:sz w:val="20"/>
              </w:rPr>
              <w:t>m</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AA39DE" w:rsidP="00C728F9">
            <w:pPr>
              <w:spacing w:before="120"/>
              <w:jc w:val="center"/>
              <w:rPr>
                <w:rFonts w:ascii="Arial" w:hAnsi="Arial" w:cs="Arial"/>
                <w:sz w:val="20"/>
                <w:lang w:val="en-US"/>
              </w:rPr>
            </w:pPr>
            <w:r w:rsidRPr="00936D04">
              <w:rPr>
                <w:rFonts w:ascii="Arial" w:hAnsi="Arial" w:cs="Arial"/>
                <w:sz w:val="20"/>
                <w:lang w:val="en-US"/>
              </w:rPr>
              <w:t>II.1</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Lao động</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II.2</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Tiền lương</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III</w:t>
            </w: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Khác</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0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Cộng gi</w:t>
            </w:r>
            <w:r w:rsidR="001553A8" w:rsidRPr="00936D04">
              <w:rPr>
                <w:rFonts w:ascii="Arial" w:hAnsi="Arial" w:cs="Arial"/>
                <w:b/>
                <w:sz w:val="20"/>
                <w:lang w:val="en-US"/>
              </w:rPr>
              <w:t>ả</w:t>
            </w:r>
            <w:r w:rsidRPr="00936D04">
              <w:rPr>
                <w:rFonts w:ascii="Arial" w:hAnsi="Arial" w:cs="Arial"/>
                <w:b/>
                <w:sz w:val="20"/>
              </w:rPr>
              <w:t>m</w:t>
            </w:r>
          </w:p>
        </w:tc>
        <w:tc>
          <w:tcPr>
            <w:tcW w:w="3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lang w:val="en-US"/>
              </w:rPr>
            </w:pPr>
          </w:p>
        </w:tc>
      </w:tr>
      <w:tr w:rsidR="003E1937" w:rsidRPr="00936D04">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3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D0200E" w:rsidRPr="00936D04" w:rsidRDefault="00D0200E" w:rsidP="00C728F9">
      <w:pPr>
        <w:spacing w:before="120"/>
        <w:jc w:val="center"/>
        <w:rPr>
          <w:rFonts w:ascii="Arial" w:hAnsi="Arial" w:cs="Arial"/>
          <w:sz w:val="20"/>
          <w:lang w:val="en-US"/>
        </w:rPr>
      </w:pPr>
      <w:r w:rsidRPr="00936D04">
        <w:rPr>
          <w:rFonts w:ascii="Arial" w:hAnsi="Arial" w:cs="Arial"/>
          <w:sz w:val="20"/>
          <w:lang w:val="en-US"/>
        </w:rPr>
        <w:t>Tổng số Sổ BHXH đề nghị cấp: ………………………………….</w:t>
      </w:r>
    </w:p>
    <w:p w:rsidR="00D0200E" w:rsidRPr="00936D04" w:rsidRDefault="00D0200E" w:rsidP="00C728F9">
      <w:pPr>
        <w:spacing w:before="120"/>
        <w:jc w:val="center"/>
        <w:rPr>
          <w:rFonts w:ascii="Arial" w:hAnsi="Arial" w:cs="Arial"/>
          <w:sz w:val="20"/>
          <w:lang w:val="en-US"/>
        </w:rPr>
      </w:pPr>
      <w:r w:rsidRPr="00936D04">
        <w:rPr>
          <w:rFonts w:ascii="Arial" w:hAnsi="Arial" w:cs="Arial"/>
          <w:sz w:val="20"/>
          <w:lang w:val="en-US"/>
        </w:rPr>
        <w:t>Tổng số thẻ BHYT đề nghị cấp: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1553A8" w:rsidRPr="00936D04">
        <w:tc>
          <w:tcPr>
            <w:tcW w:w="2498" w:type="pct"/>
          </w:tcPr>
          <w:p w:rsidR="00865017" w:rsidRPr="00936D04" w:rsidRDefault="00865017" w:rsidP="00C728F9">
            <w:pPr>
              <w:spacing w:before="120"/>
              <w:jc w:val="center"/>
              <w:rPr>
                <w:rFonts w:ascii="Arial" w:hAnsi="Arial" w:cs="Arial"/>
                <w:sz w:val="20"/>
                <w:lang w:val="en-US"/>
              </w:rPr>
            </w:pPr>
          </w:p>
          <w:p w:rsidR="00865017" w:rsidRPr="00936D04" w:rsidRDefault="00865017" w:rsidP="00C728F9">
            <w:pPr>
              <w:spacing w:before="120"/>
              <w:jc w:val="center"/>
              <w:rPr>
                <w:rFonts w:ascii="Arial" w:hAnsi="Arial" w:cs="Arial"/>
                <w:i/>
                <w:sz w:val="20"/>
                <w:lang w:val="en-US"/>
              </w:rPr>
            </w:pPr>
            <w:r w:rsidRPr="00936D04">
              <w:rPr>
                <w:rFonts w:ascii="Arial" w:hAnsi="Arial" w:cs="Arial"/>
                <w:b/>
                <w:sz w:val="20"/>
                <w:lang w:val="en-US"/>
              </w:rPr>
              <w:t>Người lập biểu</w:t>
            </w:r>
            <w:r w:rsidRPr="00936D04">
              <w:rPr>
                <w:rFonts w:ascii="Arial" w:hAnsi="Arial" w:cs="Arial"/>
                <w:b/>
                <w:sz w:val="20"/>
                <w:lang w:val="en-US"/>
              </w:rPr>
              <w:br/>
            </w:r>
            <w:r w:rsidRPr="00936D04">
              <w:rPr>
                <w:rFonts w:ascii="Arial" w:hAnsi="Arial" w:cs="Arial"/>
                <w:i/>
                <w:sz w:val="20"/>
                <w:lang w:val="en-US"/>
              </w:rPr>
              <w:t>Ký, ghi rõ họ tên</w:t>
            </w:r>
          </w:p>
        </w:tc>
        <w:tc>
          <w:tcPr>
            <w:tcW w:w="2502" w:type="pct"/>
          </w:tcPr>
          <w:p w:rsidR="001553A8" w:rsidRPr="00936D04" w:rsidRDefault="00D0200E" w:rsidP="00C728F9">
            <w:pPr>
              <w:spacing w:before="120"/>
              <w:jc w:val="center"/>
              <w:rPr>
                <w:rFonts w:ascii="Arial" w:hAnsi="Arial" w:cs="Arial"/>
                <w:i/>
                <w:sz w:val="20"/>
              </w:rPr>
            </w:pPr>
            <w:r w:rsidRPr="00936D04">
              <w:rPr>
                <w:rFonts w:ascii="Arial" w:hAnsi="Arial" w:cs="Arial"/>
                <w:i/>
                <w:iCs/>
                <w:sz w:val="20"/>
                <w:szCs w:val="20"/>
                <w:lang w:val="en-US"/>
              </w:rPr>
              <w:t>Ngày</w:t>
            </w:r>
            <w:r w:rsidR="001553A8" w:rsidRPr="00936D04">
              <w:rPr>
                <w:rFonts w:ascii="Arial" w:hAnsi="Arial" w:cs="Arial"/>
                <w:i/>
                <w:iCs/>
                <w:sz w:val="20"/>
                <w:szCs w:val="20"/>
              </w:rPr>
              <w:t xml:space="preserve"> ……. tháng …… năm ………..</w:t>
            </w:r>
            <w:r w:rsidR="001553A8" w:rsidRPr="00936D04">
              <w:rPr>
                <w:rFonts w:ascii="Arial" w:hAnsi="Arial" w:cs="Arial"/>
                <w:sz w:val="20"/>
              </w:rPr>
              <w:br/>
            </w:r>
            <w:r w:rsidR="001553A8" w:rsidRPr="00936D04">
              <w:rPr>
                <w:rFonts w:ascii="Arial" w:hAnsi="Arial" w:cs="Arial"/>
                <w:b/>
                <w:sz w:val="20"/>
                <w:lang w:val="en-US"/>
              </w:rPr>
              <w:t>Đơn vị</w:t>
            </w:r>
            <w:r w:rsidR="001553A8" w:rsidRPr="00936D04">
              <w:rPr>
                <w:rFonts w:ascii="Arial" w:hAnsi="Arial" w:cs="Arial"/>
                <w:b/>
                <w:sz w:val="20"/>
              </w:rPr>
              <w:br/>
            </w:r>
            <w:r w:rsidR="001553A8" w:rsidRPr="00936D04">
              <w:rPr>
                <w:rFonts w:ascii="Arial" w:hAnsi="Arial" w:cs="Arial"/>
                <w:i/>
                <w:sz w:val="20"/>
              </w:rPr>
              <w:t>(Ký, ghi rõ họ tên</w:t>
            </w:r>
            <w:r w:rsidRPr="00936D04">
              <w:rPr>
                <w:rFonts w:ascii="Arial" w:hAnsi="Arial" w:cs="Arial"/>
                <w:i/>
                <w:sz w:val="20"/>
                <w:lang w:val="en-US"/>
              </w:rPr>
              <w:t>, đóng dấu</w:t>
            </w:r>
            <w:r w:rsidR="001553A8" w:rsidRPr="00936D04">
              <w:rPr>
                <w:rFonts w:ascii="Arial" w:hAnsi="Arial" w:cs="Arial"/>
                <w:i/>
                <w:sz w:val="20"/>
              </w:rPr>
              <w:t>)</w:t>
            </w:r>
          </w:p>
        </w:tc>
      </w:tr>
    </w:tbl>
    <w:p w:rsidR="00865017" w:rsidRPr="00936D04" w:rsidRDefault="00865017" w:rsidP="00C728F9">
      <w:pPr>
        <w:spacing w:before="120"/>
        <w:rPr>
          <w:rFonts w:ascii="Arial" w:hAnsi="Arial" w:cs="Arial"/>
          <w:sz w:val="20"/>
          <w:lang w:val="en-US"/>
        </w:rPr>
        <w:sectPr w:rsidR="00865017" w:rsidRPr="00936D04" w:rsidSect="003E1937">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Danh sách lao động tham gia BHXH, BHYT, BHTN, BHTNLĐ, BNN (</w:t>
      </w:r>
      <w:r w:rsidR="004A335B" w:rsidRPr="00936D04">
        <w:rPr>
          <w:rFonts w:ascii="Arial" w:hAnsi="Arial" w:cs="Arial"/>
          <w:b/>
          <w:sz w:val="20"/>
        </w:rPr>
        <w:t>Mẫu</w:t>
      </w:r>
      <w:r w:rsidRPr="00936D04">
        <w:rPr>
          <w:rFonts w:ascii="Arial" w:hAnsi="Arial" w:cs="Arial"/>
          <w:b/>
          <w:sz w:val="20"/>
        </w:rPr>
        <w:t xml:space="preserve"> D02-TS)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đ</w:t>
      </w:r>
      <w:r w:rsidR="00DB0E83" w:rsidRPr="00936D04">
        <w:rPr>
          <w:rFonts w:ascii="Arial" w:hAnsi="Arial" w:cs="Arial"/>
          <w:sz w:val="20"/>
          <w:lang w:val="en-US"/>
        </w:rPr>
        <w:t>ơ</w:t>
      </w:r>
      <w:r w:rsidRPr="00936D04">
        <w:rPr>
          <w:rFonts w:ascii="Arial" w:hAnsi="Arial" w:cs="Arial"/>
          <w:sz w:val="20"/>
        </w:rPr>
        <w:t>n vị đăng ký; truy thu, điều chỉnh đóng BHXH, BHYT, BHTN, BHTNLĐ, BNN; cấp sổ BHXH, thẻ BHYT đối với người lao động thuộc</w:t>
      </w:r>
      <w:r w:rsidR="00975B81" w:rsidRPr="00936D04">
        <w:rPr>
          <w:rFonts w:ascii="Arial" w:hAnsi="Arial" w:cs="Arial"/>
          <w:sz w:val="20"/>
          <w:lang w:val="en-US"/>
        </w:rPr>
        <w:t xml:space="preserve"> </w:t>
      </w:r>
      <w:r w:rsidRPr="00936D04">
        <w:rPr>
          <w:rFonts w:ascii="Arial" w:hAnsi="Arial" w:cs="Arial"/>
          <w:sz w:val="20"/>
        </w:rPr>
        <w:t>đơn vị.</w:t>
      </w:r>
    </w:p>
    <w:p w:rsidR="00947C1B" w:rsidRPr="00936D04" w:rsidRDefault="00947C1B" w:rsidP="00C728F9">
      <w:pPr>
        <w:spacing w:before="120"/>
        <w:rPr>
          <w:rFonts w:ascii="Arial" w:hAnsi="Arial" w:cs="Arial"/>
          <w:sz w:val="20"/>
        </w:rPr>
      </w:pPr>
      <w:r w:rsidRPr="00936D04">
        <w:rPr>
          <w:rFonts w:ascii="Arial" w:hAnsi="Arial" w:cs="Arial"/>
          <w:sz w:val="20"/>
        </w:rPr>
        <w:t>Trách nhiệm lập: đơn vị sử dụng lao động.</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khi có phát sinh về lao động, tiền lương và truy thu đối với người lao động thuộc đơn vị.</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Tờ khai tham gia BHXH, BHYT (</w:t>
      </w:r>
      <w:r w:rsidR="00923557" w:rsidRPr="00936D04">
        <w:rPr>
          <w:rFonts w:ascii="Arial" w:hAnsi="Arial" w:cs="Arial"/>
          <w:sz w:val="20"/>
        </w:rPr>
        <w:t>Mẫu</w:t>
      </w:r>
      <w:r w:rsidRPr="00936D04">
        <w:rPr>
          <w:rFonts w:ascii="Arial" w:hAnsi="Arial" w:cs="Arial"/>
          <w:sz w:val="20"/>
        </w:rPr>
        <w:t xml:space="preserve"> TK1-TS);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HĐLĐ, HĐLV, quyết định tuyển dụng, tiếp nhận; quyết định nâng lương, thuyên chuyển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Hồ sơ khác có liên quan.</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w:t>
      </w:r>
    </w:p>
    <w:p w:rsidR="00947C1B" w:rsidRPr="00936D04" w:rsidRDefault="00947C1B" w:rsidP="00C728F9">
      <w:pPr>
        <w:spacing w:before="120"/>
        <w:rPr>
          <w:rFonts w:ascii="Arial" w:hAnsi="Arial" w:cs="Arial"/>
          <w:sz w:val="20"/>
        </w:rPr>
      </w:pPr>
      <w:r w:rsidRPr="00936D04">
        <w:rPr>
          <w:rFonts w:ascii="Arial" w:hAnsi="Arial" w:cs="Arial"/>
          <w:sz w:val="20"/>
        </w:rPr>
        <w:t>Ghi tăng, giảm lao động hoặc tăng, giảm tiền lương vào từng mục tương ứng, cụ thể:</w:t>
      </w:r>
    </w:p>
    <w:p w:rsidR="00947C1B" w:rsidRPr="00936D04" w:rsidRDefault="00947C1B" w:rsidP="00C728F9">
      <w:pPr>
        <w:spacing w:before="120"/>
        <w:rPr>
          <w:rFonts w:ascii="Arial" w:hAnsi="Arial" w:cs="Arial"/>
          <w:sz w:val="20"/>
        </w:rPr>
      </w:pPr>
      <w:r w:rsidRPr="00936D04">
        <w:rPr>
          <w:rFonts w:ascii="Arial" w:hAnsi="Arial" w:cs="Arial"/>
          <w:sz w:val="20"/>
        </w:rPr>
        <w:t>* Chỉ tiêu theo cột: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w:t>
      </w:r>
      <w:r w:rsidR="00975B81" w:rsidRPr="00936D04">
        <w:rPr>
          <w:rFonts w:ascii="Arial" w:hAnsi="Arial" w:cs="Arial"/>
          <w:sz w:val="20"/>
          <w:lang w:val="en-US"/>
        </w:rPr>
        <w:t>ừ</w:t>
      </w:r>
      <w:r w:rsidRPr="00936D04">
        <w:rPr>
          <w:rFonts w:ascii="Arial" w:hAnsi="Arial" w:cs="Arial"/>
          <w:sz w:val="20"/>
        </w:rPr>
        <w:t xml:space="preserve"> nhỏ đến lớn theo t</w:t>
      </w:r>
      <w:r w:rsidR="00975B81" w:rsidRPr="00936D04">
        <w:rPr>
          <w:rFonts w:ascii="Arial" w:hAnsi="Arial" w:cs="Arial"/>
          <w:sz w:val="20"/>
          <w:lang w:val="en-US"/>
        </w:rPr>
        <w:t>ừ</w:t>
      </w:r>
      <w:r w:rsidRPr="00936D04">
        <w:rPr>
          <w:rFonts w:ascii="Arial" w:hAnsi="Arial" w:cs="Arial"/>
          <w:sz w:val="20"/>
        </w:rPr>
        <w:t>ng mục.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rõ họ, tên của từng người lao động và ghi tương ứng vào t</w:t>
      </w:r>
      <w:r w:rsidR="00975B81" w:rsidRPr="00936D04">
        <w:rPr>
          <w:rFonts w:ascii="Arial" w:hAnsi="Arial" w:cs="Arial"/>
          <w:sz w:val="20"/>
          <w:lang w:val="en-US"/>
        </w:rPr>
        <w:t>ừ</w:t>
      </w:r>
      <w:r w:rsidRPr="00936D04">
        <w:rPr>
          <w:rFonts w:ascii="Arial" w:hAnsi="Arial" w:cs="Arial"/>
          <w:sz w:val="20"/>
        </w:rPr>
        <w:t>ng mục tăng lao động, tăng tiền lương hoặc giảm</w:t>
      </w:r>
      <w:r w:rsidR="00A37D70" w:rsidRPr="00936D04">
        <w:rPr>
          <w:rFonts w:ascii="Arial" w:hAnsi="Arial" w:cs="Arial"/>
          <w:sz w:val="20"/>
          <w:lang w:val="en-US"/>
        </w:rPr>
        <w:t xml:space="preserve"> </w:t>
      </w:r>
      <w:r w:rsidRPr="00936D04">
        <w:rPr>
          <w:rFonts w:ascii="Arial" w:hAnsi="Arial" w:cs="Arial"/>
          <w:sz w:val="20"/>
        </w:rPr>
        <w:t>lao động, giảm tiền lương.</w:t>
      </w:r>
    </w:p>
    <w:p w:rsidR="00947C1B" w:rsidRPr="00936D04" w:rsidRDefault="00947C1B" w:rsidP="00C728F9">
      <w:pPr>
        <w:spacing w:before="120"/>
        <w:rPr>
          <w:rFonts w:ascii="Arial" w:hAnsi="Arial" w:cs="Arial"/>
          <w:sz w:val="20"/>
        </w:rPr>
      </w:pPr>
      <w:r w:rsidRPr="00936D04">
        <w:rPr>
          <w:rFonts w:ascii="Arial" w:hAnsi="Arial" w:cs="Arial"/>
          <w:sz w:val="20"/>
        </w:rPr>
        <w:t>Đối với những đơn vị có số lượng người tham gia BHYT lớn, có yêu cầu phân nhóm đối tượng để thuận tiện trong việc tiếp nhận và trả thẻ BHYT, cơ quan BHX</w:t>
      </w:r>
      <w:r w:rsidR="00A37D70" w:rsidRPr="00936D04">
        <w:rPr>
          <w:rFonts w:ascii="Arial" w:hAnsi="Arial" w:cs="Arial"/>
          <w:sz w:val="20"/>
          <w:lang w:val="en-US"/>
        </w:rPr>
        <w:t>H</w:t>
      </w:r>
      <w:r w:rsidRPr="00936D04">
        <w:rPr>
          <w:rFonts w:ascii="Arial" w:hAnsi="Arial" w:cs="Arial"/>
          <w:sz w:val="20"/>
        </w:rPr>
        <w:t xml:space="preserve">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947C1B" w:rsidRPr="00936D04" w:rsidRDefault="00947C1B" w:rsidP="00C728F9">
      <w:pPr>
        <w:spacing w:before="120"/>
        <w:rPr>
          <w:rFonts w:ascii="Arial" w:hAnsi="Arial" w:cs="Arial"/>
          <w:sz w:val="20"/>
        </w:rPr>
      </w:pPr>
      <w:r w:rsidRPr="00936D04">
        <w:rPr>
          <w:rFonts w:ascii="Arial" w:hAnsi="Arial" w:cs="Arial"/>
          <w:sz w:val="20"/>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w:t>
      </w:r>
      <w:r w:rsidR="00222418" w:rsidRPr="00936D04">
        <w:rPr>
          <w:rFonts w:ascii="Arial" w:hAnsi="Arial" w:cs="Arial"/>
          <w:sz w:val="20"/>
        </w:rPr>
        <w:t>ưởn</w:t>
      </w:r>
      <w:r w:rsidRPr="00936D04">
        <w:rPr>
          <w:rFonts w:ascii="Arial" w:hAnsi="Arial" w:cs="Arial"/>
          <w:sz w:val="20"/>
        </w:rPr>
        <w:t xml:space="preserve">g 2 (mã số </w:t>
      </w:r>
      <w:r w:rsidR="00222418" w:rsidRPr="00936D04">
        <w:rPr>
          <w:rFonts w:ascii="Arial" w:hAnsi="Arial" w:cs="Arial"/>
          <w:sz w:val="20"/>
        </w:rPr>
        <w:t>đơn vị</w:t>
      </w:r>
      <w:r w:rsidRPr="00936D04">
        <w:rPr>
          <w:rFonts w:ascii="Arial" w:hAnsi="Arial" w:cs="Arial"/>
          <w:sz w:val="20"/>
        </w:rPr>
        <w:t xml:space="preserve"> trực thuộc có thể là 01, 02 hoặc AA, AB hoặc nhiều ký tự h</w:t>
      </w:r>
      <w:r w:rsidR="00E802CA" w:rsidRPr="00936D04">
        <w:rPr>
          <w:rFonts w:ascii="Arial" w:hAnsi="Arial" w:cs="Arial"/>
          <w:sz w:val="20"/>
          <w:lang w:val="en-US"/>
        </w:rPr>
        <w:t>ơ</w:t>
      </w:r>
      <w:r w:rsidRPr="00936D04">
        <w:rPr>
          <w:rFonts w:ascii="Arial" w:hAnsi="Arial" w:cs="Arial"/>
          <w:sz w:val="20"/>
        </w:rPr>
        <w:t>n nhưng không quá 6 ký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mã số đối vớ</w:t>
      </w:r>
      <w:r w:rsidR="00E802CA" w:rsidRPr="00936D04">
        <w:rPr>
          <w:rFonts w:ascii="Arial" w:hAnsi="Arial" w:cs="Arial"/>
          <w:sz w:val="20"/>
        </w:rPr>
        <w:t>i</w:t>
      </w:r>
      <w:r w:rsidRPr="00936D04">
        <w:rPr>
          <w:rFonts w:ascii="Arial" w:hAnsi="Arial" w:cs="Arial"/>
          <w:sz w:val="20"/>
        </w:rPr>
        <w:t xml:space="preserve"> người đã có mã số BHXH.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tiền lương được h</w:t>
      </w:r>
      <w:r w:rsidR="00222418" w:rsidRPr="00936D04">
        <w:rPr>
          <w:rFonts w:ascii="Arial" w:hAnsi="Arial" w:cs="Arial"/>
          <w:sz w:val="20"/>
        </w:rPr>
        <w:t>ưởn</w:t>
      </w:r>
      <w:r w:rsidRPr="00936D04">
        <w:rPr>
          <w:rFonts w:ascii="Arial" w:hAnsi="Arial" w:cs="Arial"/>
          <w:sz w:val="20"/>
        </w:rPr>
        <w:t>g:</w:t>
      </w:r>
    </w:p>
    <w:p w:rsidR="00947C1B" w:rsidRPr="00936D04" w:rsidRDefault="00947C1B" w:rsidP="00C728F9">
      <w:pPr>
        <w:spacing w:before="120"/>
        <w:rPr>
          <w:rFonts w:ascii="Arial" w:hAnsi="Arial" w:cs="Arial"/>
          <w:sz w:val="20"/>
        </w:rPr>
      </w:pPr>
      <w:r w:rsidRPr="00936D04">
        <w:rPr>
          <w:rFonts w:ascii="Arial" w:hAnsi="Arial" w:cs="Arial"/>
          <w:sz w:val="20"/>
        </w:rPr>
        <w:t>+ Người lao động thực hiện chế độ tiền lương do Nhà nước quy định thì ghi bằng hệ số (bao gồm cả hệ số chênh lệch bảo lưu nếu có).</w:t>
      </w:r>
    </w:p>
    <w:p w:rsidR="00947C1B" w:rsidRPr="00936D04" w:rsidRDefault="00947C1B" w:rsidP="00C728F9">
      <w:pPr>
        <w:spacing w:before="120"/>
        <w:rPr>
          <w:rFonts w:ascii="Arial" w:hAnsi="Arial" w:cs="Arial"/>
          <w:sz w:val="20"/>
        </w:rPr>
      </w:pPr>
      <w:r w:rsidRPr="00936D04">
        <w:rPr>
          <w:rFonts w:ascii="Arial" w:hAnsi="Arial" w:cs="Arial"/>
          <w:sz w:val="20"/>
        </w:rPr>
        <w:t>Ví dụ: Tiền lương ghi trong quyết đị</w:t>
      </w:r>
      <w:r w:rsidR="008878D7" w:rsidRPr="00936D04">
        <w:rPr>
          <w:rFonts w:ascii="Arial" w:hAnsi="Arial" w:cs="Arial"/>
          <w:sz w:val="20"/>
        </w:rPr>
        <w:t>nh tu</w:t>
      </w:r>
      <w:r w:rsidR="008878D7" w:rsidRPr="00936D04">
        <w:rPr>
          <w:rFonts w:ascii="Arial" w:hAnsi="Arial" w:cs="Arial"/>
          <w:sz w:val="20"/>
          <w:lang w:val="en-US"/>
        </w:rPr>
        <w:t>y</w:t>
      </w:r>
      <w:r w:rsidRPr="00936D04">
        <w:rPr>
          <w:rFonts w:ascii="Arial" w:hAnsi="Arial" w:cs="Arial"/>
          <w:sz w:val="20"/>
        </w:rPr>
        <w:t>ển dụng hoặc HĐLV là 2,34 thì ghi 2,34.</w:t>
      </w:r>
      <w:r w:rsidR="00222418" w:rsidRPr="00936D04">
        <w:rPr>
          <w:rFonts w:ascii="Arial" w:hAnsi="Arial" w:cs="Arial"/>
          <w:sz w:val="20"/>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 xml:space="preserve">+ Người lao động thực hiện chế độ tiền lương do chủ sử dụng lao động </w:t>
      </w:r>
      <w:r w:rsidR="00222418" w:rsidRPr="00936D04">
        <w:rPr>
          <w:rFonts w:ascii="Arial" w:hAnsi="Arial" w:cs="Arial"/>
          <w:sz w:val="20"/>
        </w:rPr>
        <w:t>quyết</w:t>
      </w:r>
      <w:r w:rsidRPr="00936D04">
        <w:rPr>
          <w:rFonts w:ascii="Arial" w:hAnsi="Arial" w:cs="Arial"/>
          <w:sz w:val="20"/>
        </w:rPr>
        <w:t xml:space="preserve"> định thì ghi mức lương theo công việc hoặc chức danh, bằng tiền đồng Việt Nam.</w:t>
      </w:r>
    </w:p>
    <w:p w:rsidR="00947C1B" w:rsidRPr="00936D04" w:rsidRDefault="00947C1B" w:rsidP="00C728F9">
      <w:pPr>
        <w:spacing w:before="120"/>
        <w:rPr>
          <w:rFonts w:ascii="Arial" w:hAnsi="Arial" w:cs="Arial"/>
          <w:sz w:val="20"/>
        </w:rPr>
      </w:pPr>
      <w:r w:rsidRPr="00936D04">
        <w:rPr>
          <w:rFonts w:ascii="Arial" w:hAnsi="Arial" w:cs="Arial"/>
          <w:sz w:val="20"/>
        </w:rPr>
        <w:t>Ví dụ: mức lương của ngườ</w:t>
      </w:r>
      <w:r w:rsidR="00E802CA" w:rsidRPr="00936D04">
        <w:rPr>
          <w:rFonts w:ascii="Arial" w:hAnsi="Arial" w:cs="Arial"/>
          <w:sz w:val="20"/>
        </w:rPr>
        <w:t>i</w:t>
      </w:r>
      <w:r w:rsidRPr="00936D04">
        <w:rPr>
          <w:rFonts w:ascii="Arial" w:hAnsi="Arial" w:cs="Arial"/>
          <w:sz w:val="20"/>
        </w:rPr>
        <w:t xml:space="preserve"> lao động là 52.000.000 đồng thì ghi 52.000.000 đồng.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4, 5: ghi phụ cấp chức vụ bằng hệ số; phụ cấp thâ</w:t>
      </w:r>
      <w:r w:rsidR="004A09D0" w:rsidRPr="00936D04">
        <w:rPr>
          <w:rFonts w:ascii="Arial" w:hAnsi="Arial" w:cs="Arial"/>
          <w:sz w:val="20"/>
          <w:lang w:val="en-US"/>
        </w:rPr>
        <w:t>m</w:t>
      </w:r>
      <w:r w:rsidRPr="00936D04">
        <w:rPr>
          <w:rFonts w:ascii="Arial" w:hAnsi="Arial" w:cs="Arial"/>
          <w:sz w:val="20"/>
        </w:rPr>
        <w:t xml:space="preserve"> niên vượt khung, thâm niên nghề bằng tỷ lệ phần trăm (%) vào cột tương ứng, nếu không hưởng phụ cấp nào thì bỏ trống.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phụ cấp lương theo quy định của pháp luật lao động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các khoản bổ</w:t>
      </w:r>
      <w:r w:rsidR="004A09D0" w:rsidRPr="00936D04">
        <w:rPr>
          <w:rFonts w:ascii="Arial" w:hAnsi="Arial" w:cs="Arial"/>
          <w:sz w:val="20"/>
        </w:rPr>
        <w:t xml:space="preserve"> sung khác theo </w:t>
      </w:r>
      <w:r w:rsidRPr="00936D04">
        <w:rPr>
          <w:rFonts w:ascii="Arial" w:hAnsi="Arial" w:cs="Arial"/>
          <w:sz w:val="20"/>
        </w:rPr>
        <w:t>quy định của pháp luật lao động từ ngày 01/01/2018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9: ghi từ tháng năm đến tháng năm người lao động bắt đầ</w:t>
      </w:r>
      <w:r w:rsidR="004A09D0" w:rsidRPr="00936D04">
        <w:rPr>
          <w:rFonts w:ascii="Arial" w:hAnsi="Arial" w:cs="Arial"/>
          <w:sz w:val="20"/>
        </w:rPr>
        <w:t>u tham</w:t>
      </w:r>
      <w:r w:rsidRPr="00936D04">
        <w:rPr>
          <w:rFonts w:ascii="Arial" w:hAnsi="Arial" w:cs="Arial"/>
          <w:sz w:val="20"/>
        </w:rPr>
        <w:t xml:space="preserve"> gia hoặc điều chỉnh mức đóng.</w:t>
      </w:r>
      <w:r w:rsidR="004A09D0" w:rsidRPr="00936D04">
        <w:rPr>
          <w:rFonts w:ascii="Arial" w:hAnsi="Arial" w:cs="Arial"/>
          <w:sz w:val="20"/>
          <w:lang w:val="en-US"/>
        </w:rPr>
        <w:t xml:space="preserve"> </w:t>
      </w:r>
      <w:r w:rsidRPr="00936D04">
        <w:rPr>
          <w:rFonts w:ascii="Arial" w:hAnsi="Arial" w:cs="Arial"/>
          <w:sz w:val="20"/>
        </w:rPr>
        <w:t>Trường hợp người lao động có thời gian truy đóng BHXH, BHYT, BHTN, BHTNLĐ-BNN thì ghi từng dòng, theo từng mốc thời gian truy đóng.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10: ghi số; ngày, tháng, năm củ</w:t>
      </w:r>
      <w:r w:rsidR="004A09D0" w:rsidRPr="00936D04">
        <w:rPr>
          <w:rFonts w:ascii="Arial" w:hAnsi="Arial" w:cs="Arial"/>
          <w:sz w:val="20"/>
        </w:rPr>
        <w:t xml:space="preserve">a HĐLĐ, HĐLV </w:t>
      </w:r>
      <w:r w:rsidRPr="00936D04">
        <w:rPr>
          <w:rFonts w:ascii="Arial" w:hAnsi="Arial" w:cs="Arial"/>
          <w:sz w:val="20"/>
        </w:rPr>
        <w:t>hoặc q</w:t>
      </w:r>
      <w:r w:rsidR="004A09D0" w:rsidRPr="00936D04">
        <w:rPr>
          <w:rFonts w:ascii="Arial" w:hAnsi="Arial" w:cs="Arial"/>
          <w:sz w:val="20"/>
          <w:lang w:val="en-US"/>
        </w:rPr>
        <w:t>u</w:t>
      </w:r>
      <w:r w:rsidRPr="00936D04">
        <w:rPr>
          <w:rFonts w:ascii="Arial" w:hAnsi="Arial" w:cs="Arial"/>
          <w:sz w:val="20"/>
        </w:rPr>
        <w:t>yết định (tuy</w:t>
      </w:r>
      <w:r w:rsidR="004A09D0" w:rsidRPr="00936D04">
        <w:rPr>
          <w:rFonts w:ascii="Arial" w:hAnsi="Arial" w:cs="Arial"/>
          <w:sz w:val="20"/>
          <w:lang w:val="en-US"/>
        </w:rPr>
        <w:t>ể</w:t>
      </w:r>
      <w:r w:rsidRPr="00936D04">
        <w:rPr>
          <w:rFonts w:ascii="Arial" w:hAnsi="Arial" w:cs="Arial"/>
          <w:sz w:val="20"/>
        </w:rPr>
        <w:t xml:space="preserve">n dụng, </w:t>
      </w:r>
      <w:r w:rsidR="00222418" w:rsidRPr="00936D04">
        <w:rPr>
          <w:rFonts w:ascii="Arial" w:hAnsi="Arial" w:cs="Arial"/>
          <w:sz w:val="20"/>
        </w:rPr>
        <w:t>tiếp</w:t>
      </w:r>
      <w:r w:rsidRPr="00936D04">
        <w:rPr>
          <w:rFonts w:ascii="Arial" w:hAnsi="Arial" w:cs="Arial"/>
          <w:sz w:val="20"/>
        </w:rPr>
        <w:t xml:space="preserve"> nhận); tạm hoãn HĐLĐ, nghỉ việc không hưởng lương ... Ghi đối tượng được</w:t>
      </w:r>
      <w:r w:rsidR="00AB6E96" w:rsidRPr="00936D04">
        <w:rPr>
          <w:rFonts w:ascii="Arial" w:hAnsi="Arial" w:cs="Arial"/>
          <w:sz w:val="20"/>
        </w:rPr>
        <w:t xml:space="preserve"> hưởng</w:t>
      </w:r>
      <w:r w:rsidRPr="00936D04">
        <w:rPr>
          <w:rFonts w:ascii="Arial" w:hAnsi="Arial" w:cs="Arial"/>
          <w:sz w:val="20"/>
        </w:rPr>
        <w:t xml:space="preserve"> quyền lợi BHYT cao hơn nếu có giấy tờ chứng minh như: người có công, cựu chiến binh,....</w:t>
      </w:r>
    </w:p>
    <w:p w:rsidR="00947C1B" w:rsidRPr="00936D04" w:rsidRDefault="00947C1B" w:rsidP="00C728F9">
      <w:pPr>
        <w:spacing w:before="120"/>
        <w:rPr>
          <w:rFonts w:ascii="Arial" w:hAnsi="Arial" w:cs="Arial"/>
          <w:sz w:val="20"/>
        </w:rPr>
      </w:pPr>
      <w:r w:rsidRPr="00936D04">
        <w:rPr>
          <w:rFonts w:ascii="Arial" w:hAnsi="Arial" w:cs="Arial"/>
          <w:sz w:val="20"/>
        </w:rPr>
        <w:t>* Chỉ tiêu hàng ngang: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Tăng: ghi theo thứ tự la</w:t>
      </w:r>
      <w:r w:rsidR="004A09D0" w:rsidRPr="00936D04">
        <w:rPr>
          <w:rFonts w:ascii="Arial" w:hAnsi="Arial" w:cs="Arial"/>
          <w:sz w:val="20"/>
          <w:lang w:val="en-US"/>
        </w:rPr>
        <w:t>o</w:t>
      </w:r>
      <w:r w:rsidRPr="00936D04">
        <w:rPr>
          <w:rFonts w:ascii="Arial" w:hAnsi="Arial" w:cs="Arial"/>
          <w:sz w:val="20"/>
        </w:rPr>
        <w:t xml:space="preserve"> động tăng mới; lao động </w:t>
      </w:r>
      <w:r w:rsidR="00222418" w:rsidRPr="00936D04">
        <w:rPr>
          <w:rFonts w:ascii="Arial" w:hAnsi="Arial" w:cs="Arial"/>
          <w:sz w:val="20"/>
        </w:rPr>
        <w:t>điều</w:t>
      </w:r>
      <w:r w:rsidRPr="00936D04">
        <w:rPr>
          <w:rFonts w:ascii="Arial" w:hAnsi="Arial" w:cs="Arial"/>
          <w:sz w:val="20"/>
        </w:rPr>
        <w:t xml:space="preserve"> chỉnh tăng mức đ</w:t>
      </w:r>
      <w:r w:rsidR="00193EEF" w:rsidRPr="00936D04">
        <w:rPr>
          <w:rFonts w:ascii="Arial" w:hAnsi="Arial" w:cs="Arial"/>
          <w:sz w:val="20"/>
          <w:lang w:val="en-US"/>
        </w:rPr>
        <w:t>ó</w:t>
      </w:r>
      <w:r w:rsidRPr="00936D04">
        <w:rPr>
          <w:rFonts w:ascii="Arial" w:hAnsi="Arial" w:cs="Arial"/>
          <w:sz w:val="20"/>
        </w:rPr>
        <w:t>ng trong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Giảm: ghi theo thứ tự lao động giảm do ngừng việc, nghỉ hưởng chế độ BHXH...; lao động điều chỉnh giảm mức đ</w:t>
      </w:r>
      <w:r w:rsidR="00193EEF" w:rsidRPr="00936D04">
        <w:rPr>
          <w:rFonts w:ascii="Arial" w:hAnsi="Arial" w:cs="Arial"/>
          <w:sz w:val="20"/>
          <w:lang w:val="en-US"/>
        </w:rPr>
        <w:t>ó</w:t>
      </w:r>
      <w:r w:rsidRPr="00936D04">
        <w:rPr>
          <w:rFonts w:ascii="Arial" w:hAnsi="Arial" w:cs="Arial"/>
          <w:sz w:val="20"/>
        </w:rPr>
        <w:t>ng trong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Ghi tổng số sổ BHXH, thẻ BHYT đề nghị cơ quan BHXH cấp.</w:t>
      </w:r>
    </w:p>
    <w:p w:rsidR="00947C1B" w:rsidRPr="00936D04" w:rsidRDefault="00947C1B" w:rsidP="00C728F9">
      <w:pPr>
        <w:spacing w:before="120"/>
        <w:rPr>
          <w:rFonts w:ascii="Arial" w:hAnsi="Arial" w:cs="Arial"/>
          <w:b/>
          <w:sz w:val="20"/>
        </w:rPr>
      </w:pPr>
      <w:r w:rsidRPr="00936D04">
        <w:rPr>
          <w:rFonts w:ascii="Arial" w:hAnsi="Arial" w:cs="Arial"/>
          <w:b/>
          <w:sz w:val="20"/>
        </w:rPr>
        <w:t>Lưu ý:</w:t>
      </w:r>
    </w:p>
    <w:p w:rsidR="00947C1B" w:rsidRPr="00936D04" w:rsidRDefault="00947C1B" w:rsidP="00C728F9">
      <w:pPr>
        <w:spacing w:before="120"/>
        <w:rPr>
          <w:rFonts w:ascii="Arial" w:hAnsi="Arial" w:cs="Arial"/>
          <w:sz w:val="20"/>
        </w:rPr>
      </w:pPr>
      <w:r w:rsidRPr="00936D04">
        <w:rPr>
          <w:rFonts w:ascii="Arial" w:hAnsi="Arial" w:cs="Arial"/>
          <w:sz w:val="20"/>
        </w:rPr>
        <w:t>+ Nếu trong tháng đơn vị lập nhiều danh sách lao động đóng BHXH, BHYT, BHTN thì đánh số các danh sách.</w:t>
      </w:r>
    </w:p>
    <w:p w:rsidR="00947C1B" w:rsidRPr="00936D04" w:rsidRDefault="00947C1B" w:rsidP="00C728F9">
      <w:pPr>
        <w:spacing w:before="120"/>
        <w:rPr>
          <w:rFonts w:ascii="Arial" w:hAnsi="Arial" w:cs="Arial"/>
          <w:sz w:val="20"/>
        </w:rPr>
      </w:pPr>
      <w:r w:rsidRPr="00936D04">
        <w:rPr>
          <w:rFonts w:ascii="Arial" w:hAnsi="Arial" w:cs="Arial"/>
          <w:sz w:val="20"/>
        </w:rPr>
        <w:t>+ Đơn vị kê khai đầy đủ, chính xác tiền lương đóng BHXH, BHYT, BHTN, BHTNLĐ-BNN của t</w:t>
      </w:r>
      <w:r w:rsidR="00193EEF" w:rsidRPr="00936D04">
        <w:rPr>
          <w:rFonts w:ascii="Arial" w:hAnsi="Arial" w:cs="Arial"/>
          <w:sz w:val="20"/>
          <w:lang w:val="en-US"/>
        </w:rPr>
        <w:t>ừ</w:t>
      </w:r>
      <w:r w:rsidRPr="00936D04">
        <w:rPr>
          <w:rFonts w:ascii="Arial" w:hAnsi="Arial" w:cs="Arial"/>
          <w:sz w:val="20"/>
        </w:rPr>
        <w:t>ng người lao động theo quy định của pháp luậ</w:t>
      </w:r>
      <w:r w:rsidR="001E5822" w:rsidRPr="00936D04">
        <w:rPr>
          <w:rFonts w:ascii="Arial" w:hAnsi="Arial" w:cs="Arial"/>
          <w:sz w:val="20"/>
        </w:rPr>
        <w:t>t</w:t>
      </w:r>
      <w:r w:rsidR="001E5822" w:rsidRPr="00936D04">
        <w:rPr>
          <w:rFonts w:ascii="Arial" w:hAnsi="Arial" w:cs="Arial"/>
          <w:sz w:val="20"/>
          <w:lang w:val="en-US"/>
        </w:rPr>
        <w:t xml:space="preserve"> </w:t>
      </w:r>
      <w:r w:rsidRPr="00936D04">
        <w:rPr>
          <w:rFonts w:ascii="Arial" w:hAnsi="Arial" w:cs="Arial"/>
          <w:sz w:val="20"/>
        </w:rPr>
        <w:t>và chịu trách nhiệm về việc lập hồ sơ; l</w:t>
      </w:r>
      <w:r w:rsidR="00D72AB6" w:rsidRPr="00936D04">
        <w:rPr>
          <w:rFonts w:ascii="Arial" w:hAnsi="Arial" w:cs="Arial"/>
          <w:sz w:val="20"/>
          <w:lang w:val="en-US"/>
        </w:rPr>
        <w:t>ư</w:t>
      </w:r>
      <w:r w:rsidRPr="00936D04">
        <w:rPr>
          <w:rFonts w:ascii="Arial" w:hAnsi="Arial" w:cs="Arial"/>
          <w:sz w:val="20"/>
        </w:rPr>
        <w:t>u trữ hồ sơ tham gia BHXH, BHYT, BHTN, BHTNLĐ-BNN.</w:t>
      </w:r>
    </w:p>
    <w:p w:rsidR="00947C1B" w:rsidRPr="00936D04" w:rsidRDefault="00947C1B" w:rsidP="00C728F9">
      <w:pPr>
        <w:spacing w:before="120"/>
        <w:rPr>
          <w:rFonts w:ascii="Arial" w:hAnsi="Arial" w:cs="Arial"/>
          <w:sz w:val="20"/>
        </w:rPr>
      </w:pPr>
      <w:r w:rsidRPr="00936D04">
        <w:rPr>
          <w:rFonts w:ascii="Arial" w:hAnsi="Arial" w:cs="Arial"/>
          <w:sz w:val="20"/>
        </w:rPr>
        <w:t>+ Trường hợp người lao động chỉ tham gia BHTNLĐ, BNN thì ghi vào mục III (Chỉ đóng BHTNLĐ, BNN) tương tự như trên.</w:t>
      </w:r>
    </w:p>
    <w:p w:rsidR="00947C1B" w:rsidRPr="00936D04" w:rsidRDefault="00947C1B" w:rsidP="00C728F9">
      <w:pPr>
        <w:spacing w:before="120"/>
        <w:rPr>
          <w:rFonts w:ascii="Arial" w:hAnsi="Arial" w:cs="Arial"/>
          <w:sz w:val="20"/>
        </w:rPr>
      </w:pPr>
      <w:r w:rsidRPr="00936D04">
        <w:rPr>
          <w:rFonts w:ascii="Arial" w:hAnsi="Arial" w:cs="Arial"/>
          <w:sz w:val="20"/>
        </w:rPr>
        <w:t xml:space="preserve">+ Trường hợp đơn vị báo tăng lao </w:t>
      </w:r>
      <w:r w:rsidR="00222418" w:rsidRPr="00936D04">
        <w:rPr>
          <w:rFonts w:ascii="Arial" w:hAnsi="Arial" w:cs="Arial"/>
          <w:sz w:val="20"/>
        </w:rPr>
        <w:t>động</w:t>
      </w:r>
      <w:r w:rsidRPr="00936D04">
        <w:rPr>
          <w:rFonts w:ascii="Arial" w:hAnsi="Arial" w:cs="Arial"/>
          <w:sz w:val="20"/>
        </w:rPr>
        <w:t xml:space="preserve"> đối với người lao động đã có mã số B</w:t>
      </w:r>
      <w:r w:rsidR="001D6A64" w:rsidRPr="00936D04">
        <w:rPr>
          <w:rFonts w:ascii="Arial" w:hAnsi="Arial" w:cs="Arial"/>
          <w:sz w:val="20"/>
          <w:lang w:val="en-US"/>
        </w:rPr>
        <w:t>H</w:t>
      </w:r>
      <w:r w:rsidRPr="00936D04">
        <w:rPr>
          <w:rFonts w:ascii="Arial" w:hAnsi="Arial" w:cs="Arial"/>
          <w:sz w:val="20"/>
        </w:rPr>
        <w:t xml:space="preserve">XH, ghi đầy đủ các tiêu thức trên biểu mẫu và ghi </w:t>
      </w:r>
      <w:r w:rsidR="001D6A64" w:rsidRPr="00936D04">
        <w:rPr>
          <w:rFonts w:ascii="Arial" w:hAnsi="Arial" w:cs="Arial"/>
          <w:sz w:val="20"/>
          <w:lang w:val="en-US"/>
        </w:rPr>
        <w:t>nơ</w:t>
      </w:r>
      <w:r w:rsidRPr="00936D04">
        <w:rPr>
          <w:rFonts w:ascii="Arial" w:hAnsi="Arial" w:cs="Arial"/>
          <w:sz w:val="20"/>
        </w:rPr>
        <w:t>i đăng ký KCB ban đầu vào cột 10.</w:t>
      </w:r>
    </w:p>
    <w:p w:rsidR="00947C1B" w:rsidRPr="00936D04" w:rsidRDefault="00947C1B" w:rsidP="00C728F9">
      <w:pPr>
        <w:spacing w:before="120"/>
        <w:rPr>
          <w:rFonts w:ascii="Arial" w:hAnsi="Arial" w:cs="Arial"/>
          <w:sz w:val="20"/>
          <w:lang w:val="en-US"/>
        </w:rPr>
      </w:pPr>
      <w:r w:rsidRPr="00936D04">
        <w:rPr>
          <w:rFonts w:ascii="Arial" w:hAnsi="Arial" w:cs="Arial"/>
          <w:sz w:val="20"/>
        </w:rPr>
        <w:t xml:space="preserve">+ Trường hợp đơn vị có nhiều người thay đổi nơi đăng ký KCB ban đầu thì </w:t>
      </w:r>
      <w:r w:rsidR="001D6A64" w:rsidRPr="00936D04">
        <w:rPr>
          <w:rFonts w:ascii="Arial" w:hAnsi="Arial" w:cs="Arial"/>
          <w:sz w:val="20"/>
          <w:lang w:val="en-US"/>
        </w:rPr>
        <w:t>g</w:t>
      </w:r>
      <w:r w:rsidRPr="00936D04">
        <w:rPr>
          <w:rFonts w:ascii="Arial" w:hAnsi="Arial" w:cs="Arial"/>
          <w:sz w:val="20"/>
        </w:rPr>
        <w:t xml:space="preserve">hi cột B, cột </w:t>
      </w:r>
      <w:r w:rsidR="001D6A64" w:rsidRPr="00936D04">
        <w:rPr>
          <w:rFonts w:ascii="Arial" w:hAnsi="Arial" w:cs="Arial"/>
          <w:sz w:val="20"/>
          <w:lang w:val="en-US"/>
        </w:rPr>
        <w:t>C</w:t>
      </w:r>
      <w:r w:rsidRPr="00936D04">
        <w:rPr>
          <w:rFonts w:ascii="Arial" w:hAnsi="Arial" w:cs="Arial"/>
          <w:sz w:val="20"/>
        </w:rPr>
        <w:t xml:space="preserve"> và ghi nội dung thay đổi nơi đăng ký KCB ban đầu vào cột 10, các cột khác bỏ trống.</w:t>
      </w:r>
    </w:p>
    <w:p w:rsidR="00AE57F0" w:rsidRPr="00936D04" w:rsidRDefault="00AE57F0" w:rsidP="00C728F9">
      <w:pPr>
        <w:spacing w:before="120"/>
        <w:rPr>
          <w:rFonts w:ascii="Arial" w:hAnsi="Arial" w:cs="Arial"/>
          <w:sz w:val="20"/>
        </w:rPr>
      </w:pPr>
      <w:r w:rsidRPr="00936D04">
        <w:rPr>
          <w:rFonts w:ascii="Arial" w:hAnsi="Arial" w:cs="Arial"/>
          <w:sz w:val="20"/>
        </w:rPr>
        <w:t>e) Sau khi hoàn tất việc kê khai đơn vị ký, ghi rõ họ tên.</w:t>
      </w:r>
    </w:p>
    <w:p w:rsidR="00AE57F0" w:rsidRPr="00936D04" w:rsidRDefault="00AE57F0" w:rsidP="00C728F9">
      <w:pPr>
        <w:spacing w:before="120"/>
        <w:rPr>
          <w:rFonts w:ascii="Arial" w:hAnsi="Arial" w:cs="Arial"/>
          <w:sz w:val="20"/>
          <w:lang w:val="en-US"/>
        </w:rPr>
      </w:pPr>
    </w:p>
    <w:p w:rsidR="001E5822" w:rsidRPr="00936D04" w:rsidRDefault="001E5822" w:rsidP="00C728F9">
      <w:pPr>
        <w:spacing w:before="120"/>
        <w:rPr>
          <w:rFonts w:ascii="Arial" w:hAnsi="Arial" w:cs="Arial"/>
          <w:sz w:val="20"/>
          <w:lang w:val="en-US"/>
        </w:rPr>
        <w:sectPr w:rsidR="001E5822" w:rsidRPr="00936D04" w:rsidSect="00865017">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8E63E2" w:rsidRPr="00936D04">
        <w:tc>
          <w:tcPr>
            <w:tcW w:w="3040" w:type="pct"/>
          </w:tcPr>
          <w:p w:rsidR="008E63E2" w:rsidRPr="00936D04" w:rsidRDefault="008E63E2" w:rsidP="00C728F9">
            <w:pPr>
              <w:spacing w:before="120"/>
              <w:rPr>
                <w:rFonts w:ascii="Arial" w:hAnsi="Arial" w:cs="Arial"/>
                <w:sz w:val="20"/>
              </w:rPr>
            </w:pPr>
            <w:r w:rsidRPr="00936D04">
              <w:rPr>
                <w:rFonts w:ascii="Arial" w:hAnsi="Arial" w:cs="Arial"/>
                <w:sz w:val="20"/>
              </w:rPr>
              <w:t xml:space="preserve">Tên đơn vị: </w:t>
            </w:r>
            <w:r w:rsidRPr="00936D04">
              <w:rPr>
                <w:rFonts w:ascii="Arial" w:hAnsi="Arial" w:cs="Arial"/>
                <w:sz w:val="20"/>
                <w:szCs w:val="20"/>
              </w:rPr>
              <w:t>.………………………</w:t>
            </w:r>
            <w:r w:rsidRPr="00936D04">
              <w:rPr>
                <w:rFonts w:ascii="Arial" w:hAnsi="Arial" w:cs="Arial"/>
                <w:sz w:val="20"/>
              </w:rPr>
              <w:t>……</w:t>
            </w:r>
          </w:p>
          <w:p w:rsidR="008E63E2" w:rsidRPr="00936D04" w:rsidRDefault="008E63E2" w:rsidP="00C728F9">
            <w:pPr>
              <w:spacing w:before="120"/>
              <w:rPr>
                <w:rFonts w:ascii="Arial" w:hAnsi="Arial" w:cs="Arial"/>
                <w:sz w:val="20"/>
              </w:rPr>
            </w:pPr>
            <w:r w:rsidRPr="00936D04">
              <w:rPr>
                <w:rFonts w:ascii="Arial" w:hAnsi="Arial" w:cs="Arial"/>
                <w:sz w:val="20"/>
              </w:rPr>
              <w:t xml:space="preserve">Mã đơn vị: </w:t>
            </w:r>
            <w:r w:rsidRPr="00936D04">
              <w:rPr>
                <w:rFonts w:ascii="Arial" w:hAnsi="Arial" w:cs="Arial"/>
                <w:sz w:val="20"/>
                <w:szCs w:val="20"/>
              </w:rPr>
              <w:t>.………………………</w:t>
            </w:r>
            <w:r w:rsidRPr="00936D04">
              <w:rPr>
                <w:rFonts w:ascii="Arial" w:hAnsi="Arial" w:cs="Arial"/>
                <w:sz w:val="20"/>
              </w:rPr>
              <w:t>……..</w:t>
            </w:r>
          </w:p>
          <w:p w:rsidR="008E63E2" w:rsidRPr="00936D04" w:rsidRDefault="008E63E2" w:rsidP="00C728F9">
            <w:pPr>
              <w:spacing w:before="120"/>
              <w:rPr>
                <w:rFonts w:ascii="Arial" w:hAnsi="Arial" w:cs="Arial"/>
                <w:sz w:val="20"/>
              </w:rPr>
            </w:pPr>
            <w:r w:rsidRPr="00936D04">
              <w:rPr>
                <w:rFonts w:ascii="Arial" w:hAnsi="Arial" w:cs="Arial"/>
                <w:sz w:val="20"/>
              </w:rPr>
              <w:t>Địa chỉ: ....……………………………….</w:t>
            </w:r>
          </w:p>
        </w:tc>
        <w:tc>
          <w:tcPr>
            <w:tcW w:w="1960" w:type="pct"/>
          </w:tcPr>
          <w:p w:rsidR="008E63E2" w:rsidRPr="00936D04" w:rsidRDefault="008E63E2" w:rsidP="00C728F9">
            <w:pPr>
              <w:spacing w:before="120"/>
              <w:jc w:val="center"/>
              <w:rPr>
                <w:rFonts w:ascii="Arial" w:hAnsi="Arial" w:cs="Arial"/>
                <w:sz w:val="16"/>
                <w:szCs w:val="16"/>
              </w:rPr>
            </w:pPr>
            <w:r w:rsidRPr="00936D04">
              <w:rPr>
                <w:rFonts w:ascii="Arial" w:hAnsi="Arial" w:cs="Arial"/>
                <w:sz w:val="16"/>
                <w:szCs w:val="16"/>
              </w:rPr>
              <w:t xml:space="preserve">Mẫu </w:t>
            </w:r>
            <w:r w:rsidR="00C57F0E" w:rsidRPr="00936D04">
              <w:rPr>
                <w:rFonts w:ascii="Arial" w:hAnsi="Arial" w:cs="Arial"/>
                <w:sz w:val="16"/>
                <w:szCs w:val="16"/>
                <w:lang w:val="en-US"/>
              </w:rPr>
              <w:t>D03</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CD4905" w:rsidRPr="00936D04" w:rsidRDefault="00CD4905" w:rsidP="00C728F9">
      <w:pPr>
        <w:spacing w:before="120"/>
        <w:rPr>
          <w:rFonts w:ascii="Arial" w:hAnsi="Arial" w:cs="Arial"/>
          <w:b/>
          <w:sz w:val="20"/>
          <w:lang w:val="en-US"/>
        </w:rPr>
      </w:pPr>
    </w:p>
    <w:p w:rsidR="00947C1B" w:rsidRPr="00936D04" w:rsidRDefault="00AE57F0" w:rsidP="00C728F9">
      <w:pPr>
        <w:spacing w:before="120"/>
        <w:jc w:val="center"/>
        <w:rPr>
          <w:rFonts w:ascii="Arial" w:hAnsi="Arial" w:cs="Arial"/>
          <w:b/>
          <w:sz w:val="20"/>
          <w:lang w:val="en-US"/>
        </w:rPr>
      </w:pPr>
      <w:r w:rsidRPr="00936D04">
        <w:rPr>
          <w:rFonts w:ascii="Arial" w:hAnsi="Arial" w:cs="Arial"/>
          <w:b/>
          <w:sz w:val="20"/>
          <w:lang w:val="en-US"/>
        </w:rPr>
        <w:t xml:space="preserve">DANH SÁCH NGƯỜI CHỈ THAM GIA BHYT </w:t>
      </w:r>
      <w:r w:rsidRPr="00936D04">
        <w:rPr>
          <w:rFonts w:ascii="Arial" w:hAnsi="Arial" w:cs="Arial"/>
          <w:b/>
          <w:sz w:val="20"/>
          <w:lang w:val="en-US"/>
        </w:rPr>
        <w:br/>
        <w:t>Số: ………. tháng ……năm…………</w:t>
      </w:r>
    </w:p>
    <w:p w:rsidR="00C57F0E" w:rsidRPr="00936D04" w:rsidRDefault="00C57F0E" w:rsidP="00C728F9">
      <w:pPr>
        <w:spacing w:before="120"/>
        <w:rPr>
          <w:rFonts w:ascii="Arial" w:hAnsi="Arial" w:cs="Arial"/>
          <w:b/>
          <w:sz w:val="20"/>
        </w:rPr>
      </w:pPr>
      <w:r w:rsidRPr="00936D04">
        <w:rPr>
          <w:rFonts w:ascii="Arial" w:hAnsi="Arial" w:cs="Arial"/>
          <w:b/>
          <w:sz w:val="20"/>
          <w:lang w:val="en-US"/>
        </w:rPr>
        <w:t xml:space="preserve">Đối tượng tham gia </w:t>
      </w:r>
      <w:r w:rsidRPr="00936D04">
        <w:rPr>
          <w:rFonts w:ascii="Arial" w:hAnsi="Arial" w:cs="Arial"/>
          <w:b/>
          <w:sz w:val="20"/>
          <w:lang w:val="en-US"/>
        </w:rPr>
        <w:tab/>
        <w:t xml:space="preserve">                                                        Lương cơ sở…………….đồng</w:t>
      </w:r>
    </w:p>
    <w:tbl>
      <w:tblPr>
        <w:tblW w:w="5000" w:type="pct"/>
        <w:tblCellMar>
          <w:left w:w="0" w:type="dxa"/>
          <w:right w:w="0" w:type="dxa"/>
        </w:tblCellMar>
        <w:tblLook w:val="0000" w:firstRow="0" w:lastRow="0" w:firstColumn="0" w:lastColumn="0" w:noHBand="0" w:noVBand="0"/>
      </w:tblPr>
      <w:tblGrid>
        <w:gridCol w:w="403"/>
        <w:gridCol w:w="2158"/>
        <w:gridCol w:w="1115"/>
        <w:gridCol w:w="827"/>
        <w:gridCol w:w="573"/>
        <w:gridCol w:w="1927"/>
        <w:gridCol w:w="776"/>
        <w:gridCol w:w="934"/>
        <w:gridCol w:w="898"/>
        <w:gridCol w:w="503"/>
        <w:gridCol w:w="773"/>
        <w:gridCol w:w="926"/>
        <w:gridCol w:w="1157"/>
      </w:tblGrid>
      <w:tr w:rsidR="00947C1B" w:rsidRPr="00936D04">
        <w:tblPrEx>
          <w:tblCellMar>
            <w:top w:w="0" w:type="dxa"/>
            <w:left w:w="0" w:type="dxa"/>
            <w:bottom w:w="0" w:type="dxa"/>
            <w:right w:w="0" w:type="dxa"/>
          </w:tblCellMar>
        </w:tblPrEx>
        <w:tc>
          <w:tcPr>
            <w:tcW w:w="15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83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 xml:space="preserve">Họ </w:t>
            </w:r>
            <w:r w:rsidR="00BA04F8" w:rsidRPr="00936D04">
              <w:rPr>
                <w:rFonts w:ascii="Arial" w:hAnsi="Arial" w:cs="Arial"/>
                <w:b/>
                <w:sz w:val="20"/>
                <w:lang w:val="en-US"/>
              </w:rPr>
              <w:t>và tên</w:t>
            </w:r>
          </w:p>
        </w:tc>
        <w:tc>
          <w:tcPr>
            <w:tcW w:w="43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số B</w:t>
            </w:r>
            <w:r w:rsidR="00BA04F8" w:rsidRPr="00936D04">
              <w:rPr>
                <w:rFonts w:ascii="Arial" w:hAnsi="Arial" w:cs="Arial"/>
                <w:b/>
                <w:sz w:val="20"/>
                <w:lang w:val="en-US"/>
              </w:rPr>
              <w:t>H</w:t>
            </w:r>
            <w:r w:rsidRPr="00936D04">
              <w:rPr>
                <w:rFonts w:ascii="Arial" w:hAnsi="Arial" w:cs="Arial"/>
                <w:b/>
                <w:sz w:val="20"/>
              </w:rPr>
              <w:t>XH</w:t>
            </w:r>
          </w:p>
        </w:tc>
        <w:tc>
          <w:tcPr>
            <w:tcW w:w="319" w:type="pct"/>
            <w:vMerge w:val="restart"/>
            <w:tcBorders>
              <w:top w:val="single" w:sz="4" w:space="0" w:color="auto"/>
              <w:left w:val="single" w:sz="4" w:space="0" w:color="auto"/>
              <w:bottom w:val="nil"/>
              <w:right w:val="nil"/>
            </w:tcBorders>
            <w:shd w:val="clear" w:color="auto" w:fill="FFFFFF"/>
            <w:vAlign w:val="center"/>
          </w:tcPr>
          <w:p w:rsidR="00947C1B" w:rsidRPr="00936D04" w:rsidRDefault="00BA04F8" w:rsidP="00C728F9">
            <w:pPr>
              <w:spacing w:before="120"/>
              <w:jc w:val="center"/>
              <w:rPr>
                <w:rFonts w:ascii="Arial" w:hAnsi="Arial" w:cs="Arial"/>
                <w:b/>
                <w:sz w:val="20"/>
                <w:lang w:val="en-US"/>
              </w:rPr>
            </w:pPr>
            <w:r w:rsidRPr="00936D04">
              <w:rPr>
                <w:rFonts w:ascii="Arial" w:hAnsi="Arial" w:cs="Arial"/>
                <w:b/>
                <w:sz w:val="20"/>
                <w:lang w:val="en-US"/>
              </w:rPr>
              <w:t>Ngày tháng năm sinh</w:t>
            </w:r>
          </w:p>
        </w:tc>
        <w:tc>
          <w:tcPr>
            <w:tcW w:w="221" w:type="pct"/>
            <w:vMerge w:val="restart"/>
            <w:tcBorders>
              <w:top w:val="single" w:sz="4" w:space="0" w:color="auto"/>
              <w:left w:val="single" w:sz="4" w:space="0" w:color="auto"/>
              <w:bottom w:val="nil"/>
              <w:right w:val="nil"/>
            </w:tcBorders>
            <w:shd w:val="clear" w:color="auto" w:fill="FFFFFF"/>
            <w:vAlign w:val="center"/>
          </w:tcPr>
          <w:p w:rsidR="00947C1B" w:rsidRPr="00936D04" w:rsidRDefault="00BA04F8" w:rsidP="00C728F9">
            <w:pPr>
              <w:spacing w:before="120"/>
              <w:jc w:val="center"/>
              <w:rPr>
                <w:rFonts w:ascii="Arial" w:hAnsi="Arial" w:cs="Arial"/>
                <w:b/>
                <w:sz w:val="20"/>
                <w:lang w:val="en-US"/>
              </w:rPr>
            </w:pPr>
            <w:r w:rsidRPr="00936D04">
              <w:rPr>
                <w:rFonts w:ascii="Arial" w:hAnsi="Arial" w:cs="Arial"/>
                <w:b/>
                <w:sz w:val="20"/>
                <w:lang w:val="en-US"/>
              </w:rPr>
              <w:t>Giới tính</w:t>
            </w:r>
          </w:p>
        </w:tc>
        <w:tc>
          <w:tcPr>
            <w:tcW w:w="743" w:type="pct"/>
            <w:vMerge w:val="restart"/>
            <w:tcBorders>
              <w:top w:val="single" w:sz="4" w:space="0" w:color="auto"/>
              <w:left w:val="single" w:sz="4" w:space="0" w:color="auto"/>
              <w:bottom w:val="nil"/>
              <w:right w:val="nil"/>
            </w:tcBorders>
            <w:shd w:val="clear" w:color="auto" w:fill="FFFFFF"/>
            <w:vAlign w:val="center"/>
          </w:tcPr>
          <w:p w:rsidR="00947C1B" w:rsidRPr="00936D04" w:rsidRDefault="00BA04F8" w:rsidP="00C728F9">
            <w:pPr>
              <w:spacing w:before="120"/>
              <w:jc w:val="center"/>
              <w:rPr>
                <w:rFonts w:ascii="Arial" w:hAnsi="Arial" w:cs="Arial"/>
                <w:b/>
                <w:sz w:val="20"/>
                <w:lang w:val="en-US"/>
              </w:rPr>
            </w:pPr>
            <w:r w:rsidRPr="00936D04">
              <w:rPr>
                <w:rFonts w:ascii="Arial" w:hAnsi="Arial" w:cs="Arial"/>
                <w:b/>
                <w:sz w:val="20"/>
                <w:lang w:val="en-US"/>
              </w:rPr>
              <w:t>Nơi đăng ký KCB ban đầu</w:t>
            </w:r>
          </w:p>
        </w:tc>
        <w:tc>
          <w:tcPr>
            <w:tcW w:w="659" w:type="pct"/>
            <w:gridSpan w:val="2"/>
            <w:tcBorders>
              <w:top w:val="single" w:sz="4" w:space="0" w:color="auto"/>
              <w:left w:val="single" w:sz="4" w:space="0" w:color="auto"/>
              <w:bottom w:val="nil"/>
              <w:right w:val="nil"/>
            </w:tcBorders>
            <w:shd w:val="clear" w:color="auto" w:fill="FFFFFF"/>
            <w:vAlign w:val="center"/>
          </w:tcPr>
          <w:p w:rsidR="00947C1B" w:rsidRPr="00936D04" w:rsidRDefault="00BA04F8" w:rsidP="00C728F9">
            <w:pPr>
              <w:spacing w:before="120"/>
              <w:jc w:val="center"/>
              <w:rPr>
                <w:rFonts w:ascii="Arial" w:hAnsi="Arial" w:cs="Arial"/>
                <w:b/>
                <w:sz w:val="20"/>
                <w:lang w:val="en-US"/>
              </w:rPr>
            </w:pPr>
            <w:r w:rsidRPr="00936D04">
              <w:rPr>
                <w:rFonts w:ascii="Arial" w:hAnsi="Arial" w:cs="Arial"/>
                <w:b/>
                <w:sz w:val="20"/>
                <w:lang w:val="en-US"/>
              </w:rPr>
              <w:t>Biên lai, ngày tham gia</w:t>
            </w:r>
          </w:p>
        </w:tc>
        <w:tc>
          <w:tcPr>
            <w:tcW w:w="346" w:type="pct"/>
            <w:vMerge w:val="restart"/>
            <w:tcBorders>
              <w:top w:val="single" w:sz="4" w:space="0" w:color="auto"/>
              <w:left w:val="single" w:sz="4" w:space="0" w:color="auto"/>
              <w:bottom w:val="nil"/>
              <w:right w:val="nil"/>
            </w:tcBorders>
            <w:shd w:val="clear" w:color="auto" w:fill="FFFFFF"/>
            <w:vAlign w:val="center"/>
          </w:tcPr>
          <w:p w:rsidR="00947C1B" w:rsidRPr="00936D04" w:rsidRDefault="00BA04F8" w:rsidP="00C728F9">
            <w:pPr>
              <w:spacing w:before="120"/>
              <w:jc w:val="center"/>
              <w:rPr>
                <w:rFonts w:ascii="Arial" w:hAnsi="Arial" w:cs="Arial"/>
                <w:b/>
                <w:sz w:val="20"/>
                <w:lang w:val="en-US"/>
              </w:rPr>
            </w:pPr>
            <w:r w:rsidRPr="00936D04">
              <w:rPr>
                <w:rFonts w:ascii="Arial" w:hAnsi="Arial" w:cs="Arial"/>
                <w:b/>
                <w:sz w:val="20"/>
                <w:lang w:val="en-US"/>
              </w:rPr>
              <w:t>Tiền lương</w:t>
            </w:r>
            <w:r w:rsidR="008D064D" w:rsidRPr="00936D04">
              <w:rPr>
                <w:rFonts w:ascii="Arial" w:hAnsi="Arial" w:cs="Arial"/>
                <w:b/>
                <w:sz w:val="20"/>
                <w:lang w:val="en-US"/>
              </w:rPr>
              <w:t>, trợ cấp hoặc số tiền đóng</w:t>
            </w:r>
          </w:p>
        </w:tc>
        <w:tc>
          <w:tcPr>
            <w:tcW w:w="194" w:type="pct"/>
            <w:vMerge w:val="restart"/>
            <w:tcBorders>
              <w:top w:val="single" w:sz="4" w:space="0" w:color="auto"/>
              <w:left w:val="single" w:sz="4" w:space="0" w:color="auto"/>
              <w:bottom w:val="nil"/>
              <w:right w:val="nil"/>
            </w:tcBorders>
            <w:shd w:val="clear" w:color="auto" w:fill="FFFFFF"/>
            <w:vAlign w:val="center"/>
          </w:tcPr>
          <w:p w:rsidR="00947C1B" w:rsidRPr="00936D04" w:rsidRDefault="008D064D" w:rsidP="00C728F9">
            <w:pPr>
              <w:spacing w:before="120"/>
              <w:jc w:val="center"/>
              <w:rPr>
                <w:rFonts w:ascii="Arial" w:hAnsi="Arial" w:cs="Arial"/>
                <w:b/>
                <w:sz w:val="20"/>
                <w:lang w:val="en-US"/>
              </w:rPr>
            </w:pPr>
            <w:r w:rsidRPr="00936D04">
              <w:rPr>
                <w:rFonts w:ascii="Arial" w:hAnsi="Arial" w:cs="Arial"/>
                <w:b/>
                <w:sz w:val="20"/>
                <w:lang w:val="en-US"/>
              </w:rPr>
              <w:t>Tỷ lệ NS hỗ trợ (%)</w:t>
            </w:r>
          </w:p>
        </w:tc>
        <w:tc>
          <w:tcPr>
            <w:tcW w:w="655" w:type="pct"/>
            <w:gridSpan w:val="2"/>
            <w:tcBorders>
              <w:top w:val="single" w:sz="4" w:space="0" w:color="auto"/>
              <w:left w:val="single" w:sz="4" w:space="0" w:color="auto"/>
              <w:bottom w:val="nil"/>
              <w:right w:val="nil"/>
            </w:tcBorders>
            <w:shd w:val="clear" w:color="auto" w:fill="FFFFFF"/>
            <w:vAlign w:val="center"/>
          </w:tcPr>
          <w:p w:rsidR="00947C1B" w:rsidRPr="00936D04" w:rsidRDefault="008D064D" w:rsidP="00C728F9">
            <w:pPr>
              <w:spacing w:before="120"/>
              <w:jc w:val="center"/>
              <w:rPr>
                <w:rFonts w:ascii="Arial" w:hAnsi="Arial" w:cs="Arial"/>
                <w:b/>
                <w:sz w:val="20"/>
                <w:lang w:val="en-US"/>
              </w:rPr>
            </w:pPr>
            <w:r w:rsidRPr="00936D04">
              <w:rPr>
                <w:rFonts w:ascii="Arial" w:hAnsi="Arial" w:cs="Arial"/>
                <w:b/>
                <w:sz w:val="20"/>
              </w:rPr>
              <w:t>Th</w:t>
            </w:r>
            <w:r w:rsidRPr="00936D04">
              <w:rPr>
                <w:rFonts w:ascii="Arial" w:hAnsi="Arial" w:cs="Arial"/>
                <w:b/>
                <w:sz w:val="20"/>
                <w:lang w:val="en-US"/>
              </w:rPr>
              <w:t>ờ</w:t>
            </w:r>
            <w:r w:rsidR="00947C1B" w:rsidRPr="00936D04">
              <w:rPr>
                <w:rFonts w:ascii="Arial" w:hAnsi="Arial" w:cs="Arial"/>
                <w:b/>
                <w:sz w:val="20"/>
              </w:rPr>
              <w:t>i hạn sử dụng th</w:t>
            </w:r>
            <w:r w:rsidRPr="00936D04">
              <w:rPr>
                <w:rFonts w:ascii="Arial" w:hAnsi="Arial" w:cs="Arial"/>
                <w:b/>
                <w:sz w:val="20"/>
                <w:lang w:val="en-US"/>
              </w:rPr>
              <w:t>ẻ</w:t>
            </w:r>
          </w:p>
        </w:tc>
        <w:tc>
          <w:tcPr>
            <w:tcW w:w="446"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Ghi chú</w:t>
            </w:r>
          </w:p>
        </w:tc>
      </w:tr>
      <w:tr w:rsidR="00947C1B" w:rsidRPr="00936D04">
        <w:tblPrEx>
          <w:tblCellMar>
            <w:top w:w="0" w:type="dxa"/>
            <w:left w:w="0" w:type="dxa"/>
            <w:bottom w:w="0" w:type="dxa"/>
            <w:right w:w="0" w:type="dxa"/>
          </w:tblCellMar>
        </w:tblPrEx>
        <w:tc>
          <w:tcPr>
            <w:tcW w:w="15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83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p>
        </w:tc>
        <w:tc>
          <w:tcPr>
            <w:tcW w:w="43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2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4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S</w:t>
            </w:r>
            <w:r w:rsidR="00BA04F8" w:rsidRPr="00936D04">
              <w:rPr>
                <w:rFonts w:ascii="Arial" w:hAnsi="Arial" w:cs="Arial"/>
                <w:b/>
                <w:sz w:val="20"/>
                <w:lang w:val="en-US"/>
              </w:rPr>
              <w:t>ố</w:t>
            </w: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BA04F8" w:rsidP="00C728F9">
            <w:pPr>
              <w:spacing w:before="120"/>
              <w:jc w:val="center"/>
              <w:rPr>
                <w:rFonts w:ascii="Arial" w:hAnsi="Arial" w:cs="Arial"/>
                <w:b/>
                <w:sz w:val="20"/>
                <w:lang w:val="en-US"/>
              </w:rPr>
            </w:pPr>
            <w:r w:rsidRPr="00936D04">
              <w:rPr>
                <w:rFonts w:ascii="Arial" w:hAnsi="Arial" w:cs="Arial"/>
                <w:b/>
                <w:sz w:val="20"/>
                <w:lang w:val="en-US"/>
              </w:rPr>
              <w:t>Ngày</w:t>
            </w:r>
          </w:p>
        </w:tc>
        <w:tc>
          <w:tcPr>
            <w:tcW w:w="34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9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8D064D" w:rsidP="00C728F9">
            <w:pPr>
              <w:spacing w:before="120"/>
              <w:jc w:val="center"/>
              <w:rPr>
                <w:rFonts w:ascii="Arial" w:hAnsi="Arial" w:cs="Arial"/>
                <w:b/>
                <w:sz w:val="20"/>
                <w:lang w:val="en-US"/>
              </w:rPr>
            </w:pPr>
            <w:r w:rsidRPr="00936D04">
              <w:rPr>
                <w:rFonts w:ascii="Arial" w:hAnsi="Arial" w:cs="Arial"/>
                <w:b/>
                <w:sz w:val="20"/>
                <w:lang w:val="en-US"/>
              </w:rPr>
              <w:t>Số tháng</w:t>
            </w: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Từ ngày</w:t>
            </w:r>
          </w:p>
        </w:tc>
        <w:tc>
          <w:tcPr>
            <w:tcW w:w="446"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B</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387CB6" w:rsidP="00C728F9">
            <w:pPr>
              <w:spacing w:before="120"/>
              <w:jc w:val="center"/>
              <w:rPr>
                <w:rFonts w:ascii="Arial" w:hAnsi="Arial" w:cs="Arial"/>
                <w:sz w:val="20"/>
                <w:lang w:val="en-US"/>
              </w:rPr>
            </w:pPr>
            <w:r w:rsidRPr="00936D04">
              <w:rPr>
                <w:rFonts w:ascii="Arial" w:hAnsi="Arial" w:cs="Arial"/>
                <w:sz w:val="20"/>
              </w:rPr>
              <w:t>4</w:t>
            </w: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387CB6" w:rsidP="00C728F9">
            <w:pPr>
              <w:spacing w:before="120"/>
              <w:jc w:val="center"/>
              <w:rPr>
                <w:rFonts w:ascii="Arial" w:hAnsi="Arial" w:cs="Arial"/>
                <w:sz w:val="20"/>
                <w:lang w:val="en-US"/>
              </w:rPr>
            </w:pPr>
            <w:r w:rsidRPr="00936D04">
              <w:rPr>
                <w:rFonts w:ascii="Arial" w:hAnsi="Arial" w:cs="Arial"/>
                <w:sz w:val="20"/>
                <w:lang w:val="en-US"/>
              </w:rPr>
              <w:t>11</w:t>
            </w: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Tăng</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r w:rsidR="000B10F3" w:rsidRPr="00936D04">
              <w:rPr>
                <w:rFonts w:ascii="Arial" w:hAnsi="Arial" w:cs="Arial"/>
                <w:sz w:val="20"/>
                <w:lang w:val="en-US"/>
              </w:rPr>
              <w:t>.</w:t>
            </w:r>
            <w:r w:rsidRPr="00936D04">
              <w:rPr>
                <w:rFonts w:ascii="Arial" w:hAnsi="Arial" w:cs="Arial"/>
                <w:sz w:val="20"/>
              </w:rPr>
              <w:t>1</w:t>
            </w: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Người tham gia</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Tiền lương</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Cộng t</w:t>
            </w:r>
            <w:r w:rsidR="000B10F3" w:rsidRPr="00936D04">
              <w:rPr>
                <w:rFonts w:ascii="Arial" w:hAnsi="Arial" w:cs="Arial"/>
                <w:b/>
                <w:sz w:val="20"/>
                <w:lang w:val="en-US"/>
              </w:rPr>
              <w:t>ă</w:t>
            </w:r>
            <w:r w:rsidRPr="00936D04">
              <w:rPr>
                <w:rFonts w:ascii="Arial" w:hAnsi="Arial" w:cs="Arial"/>
                <w:b/>
                <w:sz w:val="20"/>
              </w:rPr>
              <w:t>ng</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BD2168" w:rsidP="00C728F9">
            <w:pPr>
              <w:spacing w:before="120"/>
              <w:jc w:val="center"/>
              <w:rPr>
                <w:rFonts w:ascii="Arial" w:hAnsi="Arial" w:cs="Arial"/>
                <w:sz w:val="20"/>
                <w:lang w:val="en-US"/>
              </w:rPr>
            </w:pPr>
            <w:r w:rsidRPr="00936D04">
              <w:rPr>
                <w:rFonts w:ascii="Arial" w:hAnsi="Arial" w:cs="Arial"/>
                <w:sz w:val="20"/>
                <w:lang w:val="en-US"/>
              </w:rPr>
              <w:t>II</w:t>
            </w: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Giảm</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BD2168" w:rsidP="00C728F9">
            <w:pPr>
              <w:spacing w:before="120"/>
              <w:jc w:val="center"/>
              <w:rPr>
                <w:rFonts w:ascii="Arial" w:hAnsi="Arial" w:cs="Arial"/>
                <w:sz w:val="20"/>
              </w:rPr>
            </w:pPr>
            <w:r w:rsidRPr="00936D04">
              <w:rPr>
                <w:rFonts w:ascii="Arial" w:hAnsi="Arial" w:cs="Arial"/>
                <w:sz w:val="20"/>
                <w:lang w:val="en-US"/>
              </w:rPr>
              <w:t>II</w:t>
            </w:r>
            <w:r w:rsidR="00947C1B" w:rsidRPr="00936D04">
              <w:rPr>
                <w:rFonts w:ascii="Arial" w:hAnsi="Arial" w:cs="Arial"/>
                <w:sz w:val="20"/>
              </w:rPr>
              <w:t>.1</w:t>
            </w: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Người tham gia</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II.2</w:t>
            </w: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Tiền lương</w:t>
            </w: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5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83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Cộng gi</w:t>
            </w:r>
            <w:r w:rsidR="00BD2168" w:rsidRPr="00936D04">
              <w:rPr>
                <w:rFonts w:ascii="Arial" w:hAnsi="Arial" w:cs="Arial"/>
                <w:b/>
                <w:sz w:val="20"/>
                <w:lang w:val="en-US"/>
              </w:rPr>
              <w:t>ả</w:t>
            </w:r>
            <w:r w:rsidRPr="00936D04">
              <w:rPr>
                <w:rFonts w:ascii="Arial" w:hAnsi="Arial" w:cs="Arial"/>
                <w:b/>
                <w:sz w:val="20"/>
              </w:rPr>
              <w:t>m</w:t>
            </w:r>
          </w:p>
        </w:tc>
        <w:tc>
          <w:tcPr>
            <w:tcW w:w="43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4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4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9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bl>
    <w:p w:rsidR="00947C1B" w:rsidRPr="00936D04" w:rsidRDefault="00947C1B" w:rsidP="00C728F9">
      <w:pPr>
        <w:spacing w:before="120"/>
        <w:rPr>
          <w:rFonts w:ascii="Arial" w:hAnsi="Arial" w:cs="Arial"/>
          <w:sz w:val="20"/>
          <w:lang w:val="en-US"/>
        </w:rPr>
      </w:pPr>
      <w:r w:rsidRPr="00936D04">
        <w:rPr>
          <w:rFonts w:ascii="Arial" w:hAnsi="Arial" w:cs="Arial"/>
          <w:sz w:val="20"/>
        </w:rPr>
        <w:t>T</w:t>
      </w:r>
      <w:r w:rsidR="00542C2D" w:rsidRPr="00936D04">
        <w:rPr>
          <w:rFonts w:ascii="Arial" w:hAnsi="Arial" w:cs="Arial"/>
          <w:sz w:val="20"/>
          <w:lang w:val="en-US"/>
        </w:rPr>
        <w:t>ổ</w:t>
      </w:r>
      <w:r w:rsidRPr="00936D04">
        <w:rPr>
          <w:rFonts w:ascii="Arial" w:hAnsi="Arial" w:cs="Arial"/>
          <w:sz w:val="20"/>
        </w:rPr>
        <w:t>ng Số thẻ BHYT đề</w:t>
      </w:r>
      <w:r w:rsidR="00542C2D" w:rsidRPr="00936D04">
        <w:rPr>
          <w:rFonts w:ascii="Arial" w:hAnsi="Arial" w:cs="Arial"/>
          <w:sz w:val="20"/>
        </w:rPr>
        <w:t xml:space="preserve"> ngh</w:t>
      </w:r>
      <w:r w:rsidR="00542C2D" w:rsidRPr="00936D04">
        <w:rPr>
          <w:rFonts w:ascii="Arial" w:hAnsi="Arial" w:cs="Arial"/>
          <w:sz w:val="20"/>
          <w:lang w:val="en-US"/>
        </w:rPr>
        <w:t>ị</w:t>
      </w:r>
      <w:r w:rsidRPr="00936D04">
        <w:rPr>
          <w:rFonts w:ascii="Arial" w:hAnsi="Arial" w:cs="Arial"/>
          <w:sz w:val="20"/>
        </w:rPr>
        <w:t xml:space="preserve"> </w:t>
      </w:r>
      <w:r w:rsidR="00222418" w:rsidRPr="00936D04">
        <w:rPr>
          <w:rFonts w:ascii="Arial" w:hAnsi="Arial" w:cs="Arial"/>
          <w:sz w:val="20"/>
        </w:rPr>
        <w:t>cấp</w:t>
      </w:r>
      <w:r w:rsidRPr="00936D04">
        <w:rPr>
          <w:rFonts w:ascii="Arial" w:hAnsi="Arial" w:cs="Arial"/>
          <w:sz w:val="20"/>
        </w:rPr>
        <w:t>:</w:t>
      </w:r>
      <w:r w:rsidR="00222418" w:rsidRPr="00936D04">
        <w:rPr>
          <w:rFonts w:ascii="Arial" w:hAnsi="Arial" w:cs="Arial"/>
          <w:sz w:val="20"/>
        </w:rPr>
        <w:t xml:space="preserve"> </w:t>
      </w:r>
      <w:r w:rsidR="00542C2D" w:rsidRPr="00936D04">
        <w:rPr>
          <w:rFonts w:ascii="Arial" w:hAnsi="Arial" w:cs="Arial"/>
          <w:sz w:val="20"/>
          <w:lang w:val="en-U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B71996" w:rsidRPr="00936D04">
        <w:trPr>
          <w:jc w:val="center"/>
        </w:trPr>
        <w:tc>
          <w:tcPr>
            <w:tcW w:w="4392" w:type="dxa"/>
          </w:tcPr>
          <w:p w:rsidR="00B71996" w:rsidRPr="00936D04" w:rsidRDefault="00B71996" w:rsidP="00C728F9">
            <w:pPr>
              <w:spacing w:before="120"/>
              <w:jc w:val="center"/>
              <w:rPr>
                <w:rFonts w:ascii="Arial" w:hAnsi="Arial" w:cs="Arial"/>
                <w:i/>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UBND xã/Đại lý thu/nhà trường………...</w:t>
            </w:r>
            <w:r w:rsidRPr="00936D04">
              <w:rPr>
                <w:rFonts w:ascii="Arial" w:hAnsi="Arial" w:cs="Arial"/>
                <w:b/>
                <w:iCs/>
                <w:sz w:val="20"/>
                <w:szCs w:val="20"/>
                <w:lang w:val="en-US"/>
              </w:rPr>
              <w:br/>
            </w:r>
            <w:r w:rsidRPr="00936D04">
              <w:rPr>
                <w:rFonts w:ascii="Arial" w:hAnsi="Arial" w:cs="Arial"/>
                <w:i/>
                <w:iCs/>
                <w:sz w:val="20"/>
                <w:szCs w:val="20"/>
                <w:lang w:val="en-US"/>
              </w:rPr>
              <w:t>(ký, ghi rõ họ</w:t>
            </w:r>
            <w:r w:rsidR="001E5822" w:rsidRPr="00936D04">
              <w:rPr>
                <w:rFonts w:ascii="Arial" w:hAnsi="Arial" w:cs="Arial"/>
                <w:i/>
                <w:iCs/>
                <w:sz w:val="20"/>
                <w:szCs w:val="20"/>
                <w:lang w:val="en-US"/>
              </w:rPr>
              <w:t xml:space="preserve"> tên </w:t>
            </w:r>
            <w:r w:rsidRPr="00936D04">
              <w:rPr>
                <w:rFonts w:ascii="Arial" w:hAnsi="Arial" w:cs="Arial"/>
                <w:i/>
                <w:iCs/>
                <w:sz w:val="20"/>
                <w:szCs w:val="20"/>
                <w:lang w:val="en-US"/>
              </w:rPr>
              <w:t>và đóng dấu)</w:t>
            </w:r>
          </w:p>
        </w:tc>
        <w:tc>
          <w:tcPr>
            <w:tcW w:w="4392" w:type="dxa"/>
          </w:tcPr>
          <w:p w:rsidR="00B71996" w:rsidRPr="00936D04" w:rsidRDefault="00B71996"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0091677F" w:rsidRPr="00936D04">
              <w:rPr>
                <w:rFonts w:ascii="Arial" w:hAnsi="Arial" w:cs="Arial"/>
                <w:b/>
                <w:iCs/>
                <w:sz w:val="20"/>
                <w:szCs w:val="20"/>
                <w:lang w:val="en-US"/>
              </w:rPr>
              <w:t>Cơ quan BHXH</w:t>
            </w:r>
            <w:r w:rsidRPr="00936D04">
              <w:rPr>
                <w:rFonts w:ascii="Arial" w:hAnsi="Arial" w:cs="Arial"/>
                <w:iCs/>
                <w:sz w:val="20"/>
                <w:szCs w:val="20"/>
                <w:lang w:val="en-US"/>
              </w:rPr>
              <w:br/>
            </w:r>
            <w:r w:rsidRPr="00936D04">
              <w:rPr>
                <w:rFonts w:ascii="Arial" w:hAnsi="Arial" w:cs="Arial"/>
                <w:i/>
                <w:iCs/>
                <w:sz w:val="20"/>
                <w:szCs w:val="20"/>
                <w:lang w:val="en-US"/>
              </w:rPr>
              <w:t>(ký, ghi rõ họ tên  và đóng dấu)</w:t>
            </w:r>
          </w:p>
        </w:tc>
        <w:tc>
          <w:tcPr>
            <w:tcW w:w="4392" w:type="dxa"/>
          </w:tcPr>
          <w:p w:rsidR="00B71996" w:rsidRPr="00936D04" w:rsidRDefault="0091677F"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Cơ quan quản lý đối tượng</w:t>
            </w:r>
            <w:r w:rsidRPr="00936D04">
              <w:rPr>
                <w:rFonts w:ascii="Arial" w:hAnsi="Arial" w:cs="Arial"/>
                <w:b/>
                <w:iCs/>
                <w:sz w:val="20"/>
                <w:szCs w:val="20"/>
                <w:lang w:val="en-US"/>
              </w:rPr>
              <w:br/>
            </w:r>
            <w:r w:rsidRPr="00936D04">
              <w:rPr>
                <w:rFonts w:ascii="Arial" w:hAnsi="Arial" w:cs="Arial"/>
                <w:i/>
                <w:iCs/>
                <w:sz w:val="20"/>
                <w:szCs w:val="20"/>
                <w:lang w:val="en-US"/>
              </w:rPr>
              <w:t>(ký, ghi rõ họ tên  và đóng dấu)</w:t>
            </w:r>
          </w:p>
        </w:tc>
      </w:tr>
    </w:tbl>
    <w:p w:rsidR="0091677F" w:rsidRPr="00936D04" w:rsidRDefault="0091677F" w:rsidP="00C728F9">
      <w:pPr>
        <w:spacing w:before="120"/>
        <w:rPr>
          <w:rFonts w:ascii="Arial" w:hAnsi="Arial" w:cs="Arial"/>
          <w:sz w:val="20"/>
          <w:lang w:val="en-US"/>
        </w:rPr>
        <w:sectPr w:rsidR="0091677F" w:rsidRPr="00936D04" w:rsidSect="00CD4905">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Danh sách ng</w:t>
      </w:r>
      <w:r w:rsidR="00222418" w:rsidRPr="00936D04">
        <w:rPr>
          <w:rFonts w:ascii="Arial" w:hAnsi="Arial" w:cs="Arial"/>
          <w:b/>
          <w:sz w:val="20"/>
        </w:rPr>
        <w:t>ườ</w:t>
      </w:r>
      <w:r w:rsidRPr="00936D04">
        <w:rPr>
          <w:rFonts w:ascii="Arial" w:hAnsi="Arial" w:cs="Arial"/>
          <w:b/>
          <w:sz w:val="20"/>
        </w:rPr>
        <w:t>i chỉ tham gia BHYT (Mẫu số D03-TS).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kê khai các thông tin của người chỉ tham gia BHYT để thu, cấp thẻ BHYT theo quy định.</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UBND cấp xã, đơn vị quản lý người tham gia BHYT hoặc đại lý thu/nhà trường hoặc cơ quan BHXH.</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lập khi đơn vị bắt đầu tham gia đóng BHYT và khi có biến động (tăng, giảm) về người tham gia, số tiền đóng BHYT.</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Đối tượng tham gia: ghi loại đối tượng tham gia BHYT (người nghèo, người có công, trẻ em dưới 6 tuổi, hộ gia đình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Lương cơ sở: ghi</w:t>
      </w:r>
      <w:r w:rsidR="00884B5B" w:rsidRPr="00936D04">
        <w:rPr>
          <w:rFonts w:ascii="Arial" w:hAnsi="Arial" w:cs="Arial"/>
          <w:sz w:val="20"/>
          <w:lang w:val="en-US"/>
        </w:rPr>
        <w:t xml:space="preserve"> </w:t>
      </w:r>
      <w:r w:rsidRPr="00936D04">
        <w:rPr>
          <w:rFonts w:ascii="Arial" w:hAnsi="Arial" w:cs="Arial"/>
          <w:sz w:val="20"/>
        </w:rPr>
        <w:t>mức tiền lương cơ sở do Nhà nước quy định tại thời điểm lập danh sách.</w:t>
      </w:r>
    </w:p>
    <w:p w:rsidR="00947C1B" w:rsidRPr="00936D04" w:rsidRDefault="00947C1B" w:rsidP="00C728F9">
      <w:pPr>
        <w:spacing w:before="120"/>
        <w:rPr>
          <w:rFonts w:ascii="Arial" w:hAnsi="Arial" w:cs="Arial"/>
          <w:sz w:val="20"/>
        </w:rPr>
      </w:pPr>
      <w:r w:rsidRPr="00936D04">
        <w:rPr>
          <w:rFonts w:ascii="Arial" w:hAnsi="Arial" w:cs="Arial"/>
          <w:sz w:val="20"/>
        </w:rPr>
        <w:t>* Chỉ tiêu theo cột: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lớn theo từng mục: tăng người tham gia, tăng tiền lương, trợ cấp; giảm người tham gia, giảm tiền lương, trợ cấp.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họ, tên người tham gia BHYT.</w:t>
      </w:r>
    </w:p>
    <w:p w:rsidR="00947C1B" w:rsidRPr="00936D04" w:rsidRDefault="00947C1B" w:rsidP="00C728F9">
      <w:pPr>
        <w:spacing w:before="120"/>
        <w:rPr>
          <w:rFonts w:ascii="Arial" w:hAnsi="Arial" w:cs="Arial"/>
          <w:sz w:val="20"/>
        </w:rPr>
      </w:pPr>
      <w:r w:rsidRPr="00936D04">
        <w:rPr>
          <w:rFonts w:ascii="Arial" w:hAnsi="Arial" w:cs="Arial"/>
          <w:sz w:val="20"/>
        </w:rPr>
        <w:t>Đối với những đ</w:t>
      </w:r>
      <w:r w:rsidR="00104D57" w:rsidRPr="00936D04">
        <w:rPr>
          <w:rFonts w:ascii="Arial" w:hAnsi="Arial" w:cs="Arial"/>
          <w:sz w:val="20"/>
          <w:lang w:val="en-US"/>
        </w:rPr>
        <w:t>ơ</w:t>
      </w:r>
      <w:r w:rsidRPr="00936D04">
        <w:rPr>
          <w:rFonts w:ascii="Arial" w:hAnsi="Arial" w:cs="Arial"/>
          <w:sz w:val="20"/>
        </w:rPr>
        <w:t xml:space="preserve">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w:t>
      </w:r>
      <w:r w:rsidR="00A36DF0" w:rsidRPr="00936D04">
        <w:rPr>
          <w:rFonts w:ascii="Arial" w:hAnsi="Arial" w:cs="Arial"/>
          <w:sz w:val="20"/>
          <w:lang w:val="en-US"/>
        </w:rPr>
        <w:t>bằng số</w:t>
      </w:r>
      <w:r w:rsidRPr="00936D04">
        <w:rPr>
          <w:rFonts w:ascii="Arial" w:hAnsi="Arial" w:cs="Arial"/>
          <w:sz w:val="20"/>
        </w:rPr>
        <w:t xml:space="preserve"> hoặ</w:t>
      </w:r>
      <w:r w:rsidR="00A36DF0" w:rsidRPr="00936D04">
        <w:rPr>
          <w:rFonts w:ascii="Arial" w:hAnsi="Arial" w:cs="Arial"/>
          <w:sz w:val="20"/>
        </w:rPr>
        <w:t>c b</w:t>
      </w:r>
      <w:r w:rsidR="00A36DF0" w:rsidRPr="00936D04">
        <w:rPr>
          <w:rFonts w:ascii="Arial" w:hAnsi="Arial" w:cs="Arial"/>
          <w:sz w:val="20"/>
          <w:lang w:val="en-US"/>
        </w:rPr>
        <w:t>ằ</w:t>
      </w:r>
      <w:r w:rsidRPr="00936D04">
        <w:rPr>
          <w:rFonts w:ascii="Arial" w:hAnsi="Arial" w:cs="Arial"/>
          <w:sz w:val="20"/>
        </w:rPr>
        <w:t>ng chữ).</w:t>
      </w:r>
    </w:p>
    <w:p w:rsidR="00947C1B" w:rsidRPr="00936D04" w:rsidRDefault="00947C1B" w:rsidP="00C728F9">
      <w:pPr>
        <w:spacing w:before="120"/>
        <w:rPr>
          <w:rFonts w:ascii="Arial" w:hAnsi="Arial" w:cs="Arial"/>
          <w:sz w:val="20"/>
          <w:lang w:val="en-US"/>
        </w:rPr>
      </w:pPr>
      <w:r w:rsidRPr="00936D04">
        <w:rPr>
          <w:rFonts w:ascii="Arial" w:hAnsi="Arial" w:cs="Arial"/>
          <w:sz w:val="20"/>
        </w:rPr>
        <w:t xml:space="preserve">Ví dụ: Trường A có </w:t>
      </w:r>
      <w:r w:rsidR="00951A90" w:rsidRPr="00936D04">
        <w:rPr>
          <w:rFonts w:ascii="Arial" w:hAnsi="Arial" w:cs="Arial"/>
          <w:sz w:val="20"/>
          <w:lang w:val="en-US"/>
        </w:rPr>
        <w:t>n</w:t>
      </w:r>
      <w:r w:rsidRPr="00936D04">
        <w:rPr>
          <w:rFonts w:ascii="Arial" w:hAnsi="Arial" w:cs="Arial"/>
          <w:sz w:val="20"/>
        </w:rPr>
        <w:t xml:space="preserve"> lớp trực thuộc, mỗi lớp có 50 học sinh thì Trường A khi lập danh sách phân thành n nhóm: lớp 1, mã số 01, kèm theo danh sách của 50 học sinh thuộc lớp 1; tiếp theo là lớp 2, mã số 02, kèm theo danh sách 50 học sinh của lớp 2... (mã số đơn vị trực thuộc có thể là 01, 02 hoặc AA, AB hoặc nhiều ký tự hơn nhưng không quá 6 ký t</w:t>
      </w:r>
      <w:r w:rsidR="00F36754" w:rsidRPr="00936D04">
        <w:rPr>
          <w:rFonts w:ascii="Arial" w:hAnsi="Arial" w:cs="Arial"/>
          <w:sz w:val="20"/>
          <w:lang w:val="en-US"/>
        </w:rPr>
        <w: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mã số BHXH của từng người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ngày tháng năm sinh như trong giấy kha</w:t>
      </w:r>
      <w:r w:rsidR="0004678A" w:rsidRPr="00936D04">
        <w:rPr>
          <w:rFonts w:ascii="Arial" w:hAnsi="Arial" w:cs="Arial"/>
          <w:sz w:val="20"/>
          <w:lang w:val="en-US"/>
        </w:rPr>
        <w:t>i</w:t>
      </w:r>
      <w:r w:rsidRPr="00936D04">
        <w:rPr>
          <w:rFonts w:ascii="Arial" w:hAnsi="Arial" w:cs="Arial"/>
          <w:sz w:val="20"/>
        </w:rPr>
        <w:t xml:space="preserve"> sinh hoặc chứng minh thư, hộ chi</w:t>
      </w:r>
      <w:r w:rsidR="0004678A" w:rsidRPr="00936D04">
        <w:rPr>
          <w:rFonts w:ascii="Arial" w:hAnsi="Arial" w:cs="Arial"/>
          <w:sz w:val="20"/>
          <w:lang w:val="en-US"/>
        </w:rPr>
        <w:t>ế</w:t>
      </w:r>
      <w:r w:rsidRPr="00936D04">
        <w:rPr>
          <w:rFonts w:ascii="Arial" w:hAnsi="Arial" w:cs="Arial"/>
          <w:sz w:val="20"/>
        </w:rPr>
        <w:t>u, thẻ căn cước.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3: ghi giới tính của người tham gia BHYT </w:t>
      </w:r>
      <w:r w:rsidR="00222418" w:rsidRPr="00936D04">
        <w:rPr>
          <w:rFonts w:ascii="Arial" w:hAnsi="Arial" w:cs="Arial"/>
          <w:sz w:val="20"/>
        </w:rPr>
        <w:t>là</w:t>
      </w:r>
      <w:r w:rsidRPr="00936D04">
        <w:rPr>
          <w:rFonts w:ascii="Arial" w:hAnsi="Arial" w:cs="Arial"/>
          <w:sz w:val="20"/>
        </w:rPr>
        <w:t xml:space="preserve"> nữ bằng </w:t>
      </w:r>
      <w:r w:rsidR="0004678A" w:rsidRPr="00936D04">
        <w:rPr>
          <w:rFonts w:ascii="Arial" w:hAnsi="Arial" w:cs="Arial"/>
          <w:sz w:val="20"/>
          <w:lang w:val="en-US"/>
        </w:rPr>
        <w:t>cách</w:t>
      </w:r>
      <w:r w:rsidRPr="00936D04">
        <w:rPr>
          <w:rFonts w:ascii="Arial" w:hAnsi="Arial" w:cs="Arial"/>
          <w:sz w:val="20"/>
        </w:rPr>
        <w:t xml:space="preserve"> đánh dấu nhân (x), là nam để trống.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nơi đăng ký khám chữa bệnh ban đầu theo hướng dẫn của cơ quan BHXH ho</w:t>
      </w:r>
      <w:r w:rsidR="00C728F9" w:rsidRPr="00936D04">
        <w:rPr>
          <w:rFonts w:ascii="Arial" w:hAnsi="Arial" w:cs="Arial"/>
          <w:sz w:val="20"/>
          <w:lang w:val="en-US"/>
        </w:rPr>
        <w:t>ặ</w:t>
      </w:r>
      <w:r w:rsidRPr="00936D04">
        <w:rPr>
          <w:rFonts w:ascii="Arial" w:hAnsi="Arial" w:cs="Arial"/>
          <w:sz w:val="20"/>
        </w:rPr>
        <w:t>c đại lý thu BHXH,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số, ngày của biên lai thu tiền đối với người tham gia BHYT tự</w:t>
      </w:r>
      <w:r w:rsidR="008271A6" w:rsidRPr="00936D04">
        <w:rPr>
          <w:rFonts w:ascii="Arial" w:hAnsi="Arial" w:cs="Arial"/>
          <w:sz w:val="20"/>
          <w:lang w:val="en-US"/>
        </w:rPr>
        <w:t xml:space="preserve"> </w:t>
      </w:r>
      <w:r w:rsidRPr="00936D04">
        <w:rPr>
          <w:rFonts w:ascii="Arial" w:hAnsi="Arial" w:cs="Arial"/>
          <w:sz w:val="20"/>
        </w:rPr>
        <w:t>đóng.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6: ghi ngày biên lai thu tiền hoặc ngày văn bản phê duyệt đối tượng có </w:t>
      </w:r>
      <w:r w:rsidR="00222418" w:rsidRPr="00936D04">
        <w:rPr>
          <w:rFonts w:ascii="Arial" w:hAnsi="Arial" w:cs="Arial"/>
          <w:sz w:val="20"/>
        </w:rPr>
        <w:t>hiệu lực</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w:t>
      </w:r>
      <w:r w:rsidR="008271A6" w:rsidRPr="00936D04">
        <w:rPr>
          <w:rFonts w:ascii="Arial" w:hAnsi="Arial" w:cs="Arial"/>
          <w:sz w:val="20"/>
          <w:lang w:val="en-US"/>
        </w:rPr>
        <w:t>:</w:t>
      </w:r>
      <w:r w:rsidRPr="00936D04">
        <w:rPr>
          <w:rFonts w:ascii="Arial" w:hAnsi="Arial" w:cs="Arial"/>
          <w:sz w:val="20"/>
        </w:rPr>
        <w:t xml:space="preserve"> Tiền lương, trợ cấp hoặc số tiền đóng</w:t>
      </w:r>
    </w:p>
    <w:p w:rsidR="00947C1B" w:rsidRPr="00936D04" w:rsidRDefault="00947C1B" w:rsidP="00C728F9">
      <w:pPr>
        <w:spacing w:before="120"/>
        <w:rPr>
          <w:rFonts w:ascii="Arial" w:hAnsi="Arial" w:cs="Arial"/>
          <w:sz w:val="20"/>
        </w:rPr>
      </w:pPr>
      <w:r w:rsidRPr="00936D04">
        <w:rPr>
          <w:rFonts w:ascii="Arial" w:hAnsi="Arial" w:cs="Arial"/>
          <w:sz w:val="20"/>
        </w:rPr>
        <w:t>+ Đối với người được ngân sách nhà nước đóng, ngân sách nhà nước hỗ trợ 100% mức đóng (bao gồm cả ngân sách địa phương hỗ trợ), người đ</w:t>
      </w:r>
      <w:r w:rsidR="00222418" w:rsidRPr="00936D04">
        <w:rPr>
          <w:rFonts w:ascii="Arial" w:hAnsi="Arial" w:cs="Arial"/>
          <w:sz w:val="20"/>
        </w:rPr>
        <w:t>ượ</w:t>
      </w:r>
      <w:r w:rsidRPr="00936D04">
        <w:rPr>
          <w:rFonts w:ascii="Arial" w:hAnsi="Arial" w:cs="Arial"/>
          <w:sz w:val="20"/>
        </w:rPr>
        <w:t>c tổ chức BHXH đóng theo mức lương cơ sở: không ghi số liệu.</w:t>
      </w:r>
    </w:p>
    <w:p w:rsidR="00947C1B" w:rsidRPr="00936D04" w:rsidRDefault="00947C1B" w:rsidP="00C728F9">
      <w:pPr>
        <w:spacing w:before="120"/>
        <w:rPr>
          <w:rFonts w:ascii="Arial" w:hAnsi="Arial" w:cs="Arial"/>
          <w:sz w:val="20"/>
        </w:rPr>
      </w:pPr>
      <w:r w:rsidRPr="00936D04">
        <w:rPr>
          <w:rFonts w:ascii="Arial" w:hAnsi="Arial" w:cs="Arial"/>
          <w:sz w:val="20"/>
        </w:rPr>
        <w:t>+ Đối với người lao động:</w:t>
      </w:r>
      <w:r w:rsidR="008557F9" w:rsidRPr="00936D04">
        <w:rPr>
          <w:rFonts w:ascii="Arial" w:hAnsi="Arial" w:cs="Arial"/>
          <w:sz w:val="20"/>
          <w:lang w:val="en-US"/>
        </w:rPr>
        <w:t xml:space="preserve"> </w:t>
      </w:r>
      <w:r w:rsidRPr="00936D04">
        <w:rPr>
          <w:rFonts w:ascii="Arial" w:hAnsi="Arial" w:cs="Arial"/>
          <w:sz w:val="20"/>
        </w:rPr>
        <w:t>ghi tiền lương làm căn cứ đóng; trường hợp người th</w:t>
      </w:r>
      <w:r w:rsidR="008557F9" w:rsidRPr="00936D04">
        <w:rPr>
          <w:rFonts w:ascii="Arial" w:hAnsi="Arial" w:cs="Arial"/>
          <w:sz w:val="20"/>
          <w:lang w:val="en-US"/>
        </w:rPr>
        <w:t>u</w:t>
      </w:r>
      <w:r w:rsidRPr="00936D04">
        <w:rPr>
          <w:rFonts w:ascii="Arial" w:hAnsi="Arial" w:cs="Arial"/>
          <w:sz w:val="20"/>
        </w:rPr>
        <w:t>ộc chế độ tiền lương do nhà nước quy định ghi bằng t</w:t>
      </w:r>
      <w:r w:rsidR="00802BA8" w:rsidRPr="00936D04">
        <w:rPr>
          <w:rFonts w:ascii="Arial" w:hAnsi="Arial" w:cs="Arial"/>
          <w:sz w:val="20"/>
          <w:lang w:val="en-US"/>
        </w:rPr>
        <w:t>ổ</w:t>
      </w:r>
      <w:r w:rsidRPr="00936D04">
        <w:rPr>
          <w:rFonts w:ascii="Arial" w:hAnsi="Arial" w:cs="Arial"/>
          <w:sz w:val="20"/>
        </w:rPr>
        <w:t xml:space="preserve">ng hệ số lương theo ngạch, bậc, </w:t>
      </w:r>
      <w:r w:rsidR="00222418" w:rsidRPr="00936D04">
        <w:rPr>
          <w:rFonts w:ascii="Arial" w:hAnsi="Arial" w:cs="Arial"/>
          <w:sz w:val="20"/>
        </w:rPr>
        <w:t>cấp</w:t>
      </w:r>
      <w:r w:rsidRPr="00936D04">
        <w:rPr>
          <w:rFonts w:ascii="Arial" w:hAnsi="Arial" w:cs="Arial"/>
          <w:sz w:val="20"/>
        </w:rPr>
        <w:t xml:space="preserve"> bậc quân hàm và các khoản phụ </w:t>
      </w:r>
      <w:r w:rsidR="00222418" w:rsidRPr="00936D04">
        <w:rPr>
          <w:rFonts w:ascii="Arial" w:hAnsi="Arial" w:cs="Arial"/>
          <w:sz w:val="20"/>
        </w:rPr>
        <w:t>cấp</w:t>
      </w:r>
      <w:r w:rsidRPr="00936D04">
        <w:rPr>
          <w:rFonts w:ascii="Arial" w:hAnsi="Arial" w:cs="Arial"/>
          <w:sz w:val="20"/>
        </w:rPr>
        <w:t xml:space="preserve"> chức vụ, phụ </w:t>
      </w:r>
      <w:r w:rsidR="00222418" w:rsidRPr="00936D04">
        <w:rPr>
          <w:rFonts w:ascii="Arial" w:hAnsi="Arial" w:cs="Arial"/>
          <w:sz w:val="20"/>
        </w:rPr>
        <w:t>cấp</w:t>
      </w:r>
      <w:r w:rsidRPr="00936D04">
        <w:rPr>
          <w:rFonts w:ascii="Arial" w:hAnsi="Arial" w:cs="Arial"/>
          <w:sz w:val="20"/>
        </w:rPr>
        <w:t xml:space="preserve"> thâm niên vượt khung, phụ cấp thâm niên nghề (nếu</w:t>
      </w:r>
      <w:r w:rsidR="00802BA8" w:rsidRPr="00936D04">
        <w:rPr>
          <w:rFonts w:ascii="Arial" w:hAnsi="Arial" w:cs="Arial"/>
          <w:sz w:val="20"/>
          <w:lang w:val="en-US"/>
        </w:rPr>
        <w:t xml:space="preserve"> </w:t>
      </w:r>
      <w:r w:rsidRPr="00936D04">
        <w:rPr>
          <w:rFonts w:ascii="Arial" w:hAnsi="Arial" w:cs="Arial"/>
          <w:sz w:val="20"/>
        </w:rPr>
        <w:t>có) nhân mức lương cơ sở tại thời điểm hiện tại.</w:t>
      </w:r>
    </w:p>
    <w:p w:rsidR="00947C1B" w:rsidRPr="00936D04" w:rsidRDefault="00947C1B" w:rsidP="00C728F9">
      <w:pPr>
        <w:spacing w:before="120"/>
        <w:rPr>
          <w:rFonts w:ascii="Arial" w:hAnsi="Arial" w:cs="Arial"/>
          <w:sz w:val="20"/>
        </w:rPr>
      </w:pPr>
      <w:r w:rsidRPr="00936D04">
        <w:rPr>
          <w:rFonts w:ascii="Arial" w:hAnsi="Arial" w:cs="Arial"/>
          <w:sz w:val="20"/>
        </w:rPr>
        <w:t>+ Đ</w:t>
      </w:r>
      <w:r w:rsidR="003A4574" w:rsidRPr="00936D04">
        <w:rPr>
          <w:rFonts w:ascii="Arial" w:hAnsi="Arial" w:cs="Arial"/>
          <w:sz w:val="20"/>
          <w:lang w:val="en-US"/>
        </w:rPr>
        <w:t>ối</w:t>
      </w:r>
      <w:r w:rsidRPr="00936D04">
        <w:rPr>
          <w:rFonts w:ascii="Arial" w:hAnsi="Arial" w:cs="Arial"/>
          <w:sz w:val="20"/>
        </w:rPr>
        <w:t xml:space="preserve"> với người</w:t>
      </w:r>
      <w:r w:rsidR="00AB6E96" w:rsidRPr="00936D04">
        <w:rPr>
          <w:rFonts w:ascii="Arial" w:hAnsi="Arial" w:cs="Arial"/>
          <w:sz w:val="20"/>
        </w:rPr>
        <w:t xml:space="preserve"> hưởng</w:t>
      </w:r>
      <w:r w:rsidR="00CF6185" w:rsidRPr="00936D04">
        <w:rPr>
          <w:rFonts w:ascii="Arial" w:hAnsi="Arial" w:cs="Arial"/>
          <w:sz w:val="20"/>
        </w:rPr>
        <w:t xml:space="preserve"> lương </w:t>
      </w:r>
      <w:r w:rsidRPr="00936D04">
        <w:rPr>
          <w:rFonts w:ascii="Arial" w:hAnsi="Arial" w:cs="Arial"/>
          <w:sz w:val="20"/>
        </w:rPr>
        <w:t>hưu, trợ cấp mất sức</w:t>
      </w:r>
      <w:r w:rsidR="00CF6185" w:rsidRPr="00936D04">
        <w:rPr>
          <w:rFonts w:ascii="Arial" w:hAnsi="Arial" w:cs="Arial"/>
          <w:sz w:val="20"/>
          <w:lang w:val="en-US"/>
        </w:rPr>
        <w:t xml:space="preserve"> </w:t>
      </w:r>
      <w:r w:rsidRPr="00936D04">
        <w:rPr>
          <w:rFonts w:ascii="Arial" w:hAnsi="Arial" w:cs="Arial"/>
          <w:sz w:val="20"/>
        </w:rPr>
        <w:t>lao động hằng tháng: ghi tiền lương hưu,</w:t>
      </w:r>
      <w:r w:rsidR="00CF6185" w:rsidRPr="00936D04">
        <w:rPr>
          <w:rFonts w:ascii="Arial" w:hAnsi="Arial" w:cs="Arial"/>
          <w:sz w:val="20"/>
          <w:lang w:val="en-US"/>
        </w:rPr>
        <w:t xml:space="preserve"> </w:t>
      </w:r>
      <w:r w:rsidRPr="00936D04">
        <w:rPr>
          <w:rFonts w:ascii="Arial" w:hAnsi="Arial" w:cs="Arial"/>
          <w:sz w:val="20"/>
        </w:rPr>
        <w:t>trợ cấp MSLĐ.</w:t>
      </w:r>
    </w:p>
    <w:p w:rsidR="00947C1B" w:rsidRPr="00936D04" w:rsidRDefault="00947C1B" w:rsidP="00C728F9">
      <w:pPr>
        <w:spacing w:before="120"/>
        <w:rPr>
          <w:rFonts w:ascii="Arial" w:hAnsi="Arial" w:cs="Arial"/>
          <w:sz w:val="20"/>
        </w:rPr>
      </w:pPr>
      <w:r w:rsidRPr="00936D04">
        <w:rPr>
          <w:rFonts w:ascii="Arial" w:hAnsi="Arial" w:cs="Arial"/>
          <w:sz w:val="20"/>
        </w:rPr>
        <w:t>+ Đối với người lao động đã được đơn vị báo giảm khi đủ điều kiện nghỉ hưởng chế độ hưu trí: để trống, sau khi có quyết định nghỉ hưởng chế độ hưu trí của cơ quan BHXH thì Phòng/Tổ chế độ BHXH l</w:t>
      </w:r>
      <w:r w:rsidR="00120822" w:rsidRPr="00936D04">
        <w:rPr>
          <w:rFonts w:ascii="Arial" w:hAnsi="Arial" w:cs="Arial"/>
          <w:sz w:val="20"/>
          <w:lang w:val="en-US"/>
        </w:rPr>
        <w:t>ậ</w:t>
      </w:r>
      <w:r w:rsidRPr="00936D04">
        <w:rPr>
          <w:rFonts w:ascii="Arial" w:hAnsi="Arial" w:cs="Arial"/>
          <w:sz w:val="20"/>
        </w:rPr>
        <w:t xml:space="preserve">p </w:t>
      </w:r>
      <w:r w:rsidR="004A335B" w:rsidRPr="00936D04">
        <w:rPr>
          <w:rFonts w:ascii="Arial" w:hAnsi="Arial" w:cs="Arial"/>
          <w:sz w:val="20"/>
        </w:rPr>
        <w:t>Mẫu</w:t>
      </w:r>
      <w:r w:rsidRPr="00936D04">
        <w:rPr>
          <w:rFonts w:ascii="Arial" w:hAnsi="Arial" w:cs="Arial"/>
          <w:sz w:val="20"/>
        </w:rPr>
        <w:t xml:space="preserve"> D03-TS ghi mức tiền lương hưu theo quyết định được hưởng gửi Phòng/Tổ quản lý thu điều chỉnh theo quy định.</w:t>
      </w:r>
    </w:p>
    <w:p w:rsidR="00947C1B" w:rsidRPr="00936D04" w:rsidRDefault="00947C1B" w:rsidP="00C728F9">
      <w:pPr>
        <w:spacing w:before="120"/>
        <w:rPr>
          <w:rFonts w:ascii="Arial" w:hAnsi="Arial" w:cs="Arial"/>
          <w:sz w:val="20"/>
        </w:rPr>
      </w:pPr>
      <w:r w:rsidRPr="00936D04">
        <w:rPr>
          <w:rFonts w:ascii="Arial" w:hAnsi="Arial" w:cs="Arial"/>
          <w:sz w:val="20"/>
        </w:rPr>
        <w:t>+ Đối với người hưởng trợ cấp thất nghiệp: ghi mức tiền hưởng trợ cấp thất nghiệp.</w:t>
      </w:r>
    </w:p>
    <w:p w:rsidR="00947C1B" w:rsidRPr="00936D04" w:rsidRDefault="00947C1B" w:rsidP="00C728F9">
      <w:pPr>
        <w:spacing w:before="120"/>
        <w:rPr>
          <w:rFonts w:ascii="Arial" w:hAnsi="Arial" w:cs="Arial"/>
          <w:sz w:val="20"/>
        </w:rPr>
      </w:pPr>
      <w:r w:rsidRPr="00936D04">
        <w:rPr>
          <w:rFonts w:ascii="Arial" w:hAnsi="Arial" w:cs="Arial"/>
          <w:sz w:val="20"/>
        </w:rPr>
        <w:t>+ Đối với người hưởng chế độ thai sản: ghi tiền l</w:t>
      </w:r>
      <w:r w:rsidR="00222418" w:rsidRPr="00936D04">
        <w:rPr>
          <w:rFonts w:ascii="Arial" w:hAnsi="Arial" w:cs="Arial"/>
          <w:sz w:val="20"/>
        </w:rPr>
        <w:t>ươ</w:t>
      </w:r>
      <w:r w:rsidRPr="00936D04">
        <w:rPr>
          <w:rFonts w:ascii="Arial" w:hAnsi="Arial" w:cs="Arial"/>
          <w:sz w:val="20"/>
        </w:rPr>
        <w:t>ng tháng liền kề trước khi nghỉ thai sản.</w:t>
      </w:r>
    </w:p>
    <w:p w:rsidR="00947C1B" w:rsidRPr="00936D04" w:rsidRDefault="00947C1B" w:rsidP="00C728F9">
      <w:pPr>
        <w:spacing w:before="120"/>
        <w:rPr>
          <w:rFonts w:ascii="Arial" w:hAnsi="Arial" w:cs="Arial"/>
          <w:sz w:val="20"/>
        </w:rPr>
      </w:pPr>
      <w:r w:rsidRPr="00936D04">
        <w:rPr>
          <w:rFonts w:ascii="Arial" w:hAnsi="Arial" w:cs="Arial"/>
          <w:sz w:val="20"/>
        </w:rPr>
        <w:t xml:space="preserve">+ Đối </w:t>
      </w:r>
      <w:r w:rsidR="00222418" w:rsidRPr="00936D04">
        <w:rPr>
          <w:rFonts w:ascii="Arial" w:hAnsi="Arial" w:cs="Arial"/>
          <w:sz w:val="20"/>
        </w:rPr>
        <w:t>với</w:t>
      </w:r>
      <w:r w:rsidRPr="00936D04">
        <w:rPr>
          <w:rFonts w:ascii="Arial" w:hAnsi="Arial" w:cs="Arial"/>
          <w:sz w:val="20"/>
        </w:rPr>
        <w:t xml:space="preserve"> người tham gia BHYT được ngân sách nhà n</w:t>
      </w:r>
      <w:r w:rsidR="00222418" w:rsidRPr="00936D04">
        <w:rPr>
          <w:rFonts w:ascii="Arial" w:hAnsi="Arial" w:cs="Arial"/>
          <w:sz w:val="20"/>
        </w:rPr>
        <w:t>ướ</w:t>
      </w:r>
      <w:r w:rsidRPr="00936D04">
        <w:rPr>
          <w:rFonts w:ascii="Arial" w:hAnsi="Arial" w:cs="Arial"/>
          <w:sz w:val="20"/>
        </w:rPr>
        <w:t>c hỗ trợ một phần mức đóng: ghi số tiền do người tham gia đóng bao gồm cả số tiền do tổ chức, cá nhân hỗ trợ (nếu có).</w:t>
      </w:r>
    </w:p>
    <w:p w:rsidR="00947C1B" w:rsidRPr="00936D04" w:rsidRDefault="00947C1B" w:rsidP="00C728F9">
      <w:pPr>
        <w:spacing w:before="120"/>
        <w:rPr>
          <w:rFonts w:ascii="Arial" w:hAnsi="Arial" w:cs="Arial"/>
          <w:sz w:val="20"/>
        </w:rPr>
      </w:pPr>
      <w:r w:rsidRPr="00936D04">
        <w:rPr>
          <w:rFonts w:ascii="Arial" w:hAnsi="Arial" w:cs="Arial"/>
          <w:sz w:val="20"/>
        </w:rPr>
        <w:t>Ví dụ: Ông Nguyễn Văn A thuộc hộ cận nghèo tham gia BHYT từ ngày 01/01/2017 với thời gian 6 tháng. Ngân sách nhà nước hỗ trợ 70%, giả sử ngân sách địa phương hỗ trợ thêm 10%, lương cơ sở là 1.300.000 đồng thì số tiền ghi tại cột 8 là 70.200 đồ</w:t>
      </w:r>
      <w:r w:rsidR="00104D57" w:rsidRPr="00936D04">
        <w:rPr>
          <w:rFonts w:ascii="Arial" w:hAnsi="Arial" w:cs="Arial"/>
          <w:sz w:val="20"/>
        </w:rPr>
        <w:t>ng (=1</w:t>
      </w:r>
      <w:r w:rsidR="00104D57" w:rsidRPr="00936D04">
        <w:rPr>
          <w:rFonts w:ascii="Arial" w:hAnsi="Arial" w:cs="Arial"/>
          <w:sz w:val="20"/>
          <w:lang w:val="en-US"/>
        </w:rPr>
        <w:t>.</w:t>
      </w:r>
      <w:r w:rsidRPr="00936D04">
        <w:rPr>
          <w:rFonts w:ascii="Arial" w:hAnsi="Arial" w:cs="Arial"/>
          <w:sz w:val="20"/>
        </w:rPr>
        <w:t>300.000 đồng</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6 tháng</w:t>
      </w:r>
      <w:r w:rsidR="00D738FA" w:rsidRPr="00936D04">
        <w:rPr>
          <w:rFonts w:ascii="Arial" w:hAnsi="Arial" w:cs="Arial"/>
          <w:sz w:val="20"/>
        </w:rPr>
        <w:t xml:space="preserve"> x </w:t>
      </w:r>
      <w:r w:rsidRPr="00936D04">
        <w:rPr>
          <w:rFonts w:ascii="Arial" w:hAnsi="Arial" w:cs="Arial"/>
          <w:sz w:val="20"/>
        </w:rPr>
        <w:t>20%).</w:t>
      </w:r>
    </w:p>
    <w:p w:rsidR="00947C1B" w:rsidRPr="00936D04" w:rsidRDefault="00947C1B" w:rsidP="00C728F9">
      <w:pPr>
        <w:spacing w:before="120"/>
        <w:rPr>
          <w:rFonts w:ascii="Arial" w:hAnsi="Arial" w:cs="Arial"/>
          <w:sz w:val="20"/>
        </w:rPr>
      </w:pPr>
      <w:r w:rsidRPr="00936D04">
        <w:rPr>
          <w:rFonts w:ascii="Arial" w:hAnsi="Arial" w:cs="Arial"/>
          <w:sz w:val="20"/>
        </w:rPr>
        <w:t>+ Đối với người tham gia BHYT theo hộ gia đình: ghi số tiền do người tham gia đóng bao gồm cả số tiền do tổ chức, cá nhân hỗ trợ (nếu có) theo thứ tự giảm d</w:t>
      </w:r>
      <w:r w:rsidR="00D738FA" w:rsidRPr="00936D04">
        <w:rPr>
          <w:rFonts w:ascii="Arial" w:hAnsi="Arial" w:cs="Arial"/>
          <w:sz w:val="20"/>
          <w:lang w:val="en-US"/>
        </w:rPr>
        <w:t>ầ</w:t>
      </w:r>
      <w:r w:rsidRPr="00936D04">
        <w:rPr>
          <w:rFonts w:ascii="Arial" w:hAnsi="Arial" w:cs="Arial"/>
          <w:sz w:val="20"/>
        </w:rPr>
        <w:t>n mức đóng.</w:t>
      </w:r>
    </w:p>
    <w:p w:rsidR="00947C1B" w:rsidRPr="00936D04" w:rsidRDefault="00947C1B" w:rsidP="00C728F9">
      <w:pPr>
        <w:spacing w:before="120"/>
        <w:rPr>
          <w:rFonts w:ascii="Arial" w:hAnsi="Arial" w:cs="Arial"/>
          <w:sz w:val="20"/>
        </w:rPr>
      </w:pPr>
      <w:r w:rsidRPr="00936D04">
        <w:rPr>
          <w:rFonts w:ascii="Arial" w:hAnsi="Arial" w:cs="Arial"/>
          <w:sz w:val="20"/>
        </w:rPr>
        <w:t xml:space="preserve">Ví dụ: Gia đình ông Nguyễn Văn B, bà </w:t>
      </w:r>
      <w:r w:rsidR="00654099" w:rsidRPr="00936D04">
        <w:rPr>
          <w:rFonts w:ascii="Arial" w:hAnsi="Arial" w:cs="Arial"/>
          <w:sz w:val="20"/>
          <w:lang w:val="en-US"/>
        </w:rPr>
        <w:t>C</w:t>
      </w:r>
      <w:r w:rsidRPr="00936D04">
        <w:rPr>
          <w:rFonts w:ascii="Arial" w:hAnsi="Arial" w:cs="Arial"/>
          <w:sz w:val="20"/>
        </w:rPr>
        <w:t xml:space="preserve"> (vợ ông B), anh D (con ông B) tham gia BHYT từ ngày 01/01/2017 với thời gian 12 tháng, lương cơ sở là 1.210.000 đồng thì số tiền ghi tại cột 8 như sau:</w:t>
      </w:r>
    </w:p>
    <w:p w:rsidR="00947C1B" w:rsidRPr="00936D04" w:rsidRDefault="00947C1B" w:rsidP="00C728F9">
      <w:pPr>
        <w:spacing w:before="120"/>
        <w:rPr>
          <w:rFonts w:ascii="Arial" w:hAnsi="Arial" w:cs="Arial"/>
          <w:sz w:val="20"/>
        </w:rPr>
      </w:pPr>
      <w:r w:rsidRPr="00936D04">
        <w:rPr>
          <w:rFonts w:ascii="Arial" w:hAnsi="Arial" w:cs="Arial"/>
          <w:sz w:val="20"/>
        </w:rPr>
        <w:t>Ông B là:</w:t>
      </w:r>
      <w:r w:rsidR="00222418" w:rsidRPr="00936D04">
        <w:rPr>
          <w:rFonts w:ascii="Arial" w:hAnsi="Arial" w:cs="Arial"/>
          <w:sz w:val="20"/>
        </w:rPr>
        <w:t xml:space="preserve"> </w:t>
      </w:r>
      <w:r w:rsidRPr="00936D04">
        <w:rPr>
          <w:rFonts w:ascii="Arial" w:hAnsi="Arial" w:cs="Arial"/>
          <w:sz w:val="20"/>
        </w:rPr>
        <w:t>702.000 đồng (=1.300.000 đồng</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12 tháng).</w:t>
      </w:r>
    </w:p>
    <w:p w:rsidR="00947C1B" w:rsidRPr="00936D04" w:rsidRDefault="00947C1B" w:rsidP="00C728F9">
      <w:pPr>
        <w:spacing w:before="120"/>
        <w:rPr>
          <w:rFonts w:ascii="Arial" w:hAnsi="Arial" w:cs="Arial"/>
          <w:sz w:val="20"/>
        </w:rPr>
      </w:pPr>
      <w:r w:rsidRPr="00936D04">
        <w:rPr>
          <w:rFonts w:ascii="Arial" w:hAnsi="Arial" w:cs="Arial"/>
          <w:sz w:val="20"/>
        </w:rPr>
        <w:t xml:space="preserve">Bà </w:t>
      </w:r>
      <w:r w:rsidR="00F01B12" w:rsidRPr="00936D04">
        <w:rPr>
          <w:rFonts w:ascii="Arial" w:hAnsi="Arial" w:cs="Arial"/>
          <w:sz w:val="20"/>
          <w:lang w:val="en-US"/>
        </w:rPr>
        <w:t>C</w:t>
      </w:r>
      <w:r w:rsidRPr="00936D04">
        <w:rPr>
          <w:rFonts w:ascii="Arial" w:hAnsi="Arial" w:cs="Arial"/>
          <w:sz w:val="20"/>
        </w:rPr>
        <w:t xml:space="preserve"> là:</w:t>
      </w:r>
      <w:r w:rsidR="00222418" w:rsidRPr="00936D04">
        <w:rPr>
          <w:rFonts w:ascii="Arial" w:hAnsi="Arial" w:cs="Arial"/>
          <w:sz w:val="20"/>
        </w:rPr>
        <w:t xml:space="preserve"> </w:t>
      </w:r>
      <w:r w:rsidRPr="00936D04">
        <w:rPr>
          <w:rFonts w:ascii="Arial" w:hAnsi="Arial" w:cs="Arial"/>
          <w:sz w:val="20"/>
        </w:rPr>
        <w:t>491.400 đồng (=1.300.000 đồng</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12 tháng</w:t>
      </w:r>
      <w:r w:rsidR="00D738FA" w:rsidRPr="00936D04">
        <w:rPr>
          <w:rFonts w:ascii="Arial" w:hAnsi="Arial" w:cs="Arial"/>
          <w:sz w:val="20"/>
        </w:rPr>
        <w:t xml:space="preserve"> x </w:t>
      </w:r>
      <w:r w:rsidRPr="00936D04">
        <w:rPr>
          <w:rFonts w:ascii="Arial" w:hAnsi="Arial" w:cs="Arial"/>
          <w:sz w:val="20"/>
        </w:rPr>
        <w:t>70%).</w:t>
      </w:r>
    </w:p>
    <w:p w:rsidR="00947C1B" w:rsidRPr="00936D04" w:rsidRDefault="00947C1B" w:rsidP="00C728F9">
      <w:pPr>
        <w:spacing w:before="120"/>
        <w:rPr>
          <w:rFonts w:ascii="Arial" w:hAnsi="Arial" w:cs="Arial"/>
          <w:sz w:val="20"/>
        </w:rPr>
      </w:pPr>
      <w:r w:rsidRPr="00936D04">
        <w:rPr>
          <w:rFonts w:ascii="Arial" w:hAnsi="Arial" w:cs="Arial"/>
          <w:sz w:val="20"/>
        </w:rPr>
        <w:t>Anh D là:</w:t>
      </w:r>
      <w:r w:rsidR="00222418" w:rsidRPr="00936D04">
        <w:rPr>
          <w:rFonts w:ascii="Arial" w:hAnsi="Arial" w:cs="Arial"/>
          <w:sz w:val="20"/>
        </w:rPr>
        <w:t xml:space="preserve"> </w:t>
      </w:r>
      <w:r w:rsidRPr="00936D04">
        <w:rPr>
          <w:rFonts w:ascii="Arial" w:hAnsi="Arial" w:cs="Arial"/>
          <w:sz w:val="20"/>
        </w:rPr>
        <w:t>421.200 đồng (=1.300.</w:t>
      </w:r>
      <w:r w:rsidR="00F01B12" w:rsidRPr="00936D04">
        <w:rPr>
          <w:rFonts w:ascii="Arial" w:hAnsi="Arial" w:cs="Arial"/>
          <w:sz w:val="20"/>
          <w:lang w:val="en-US"/>
        </w:rPr>
        <w:t>000</w:t>
      </w:r>
      <w:r w:rsidRPr="00936D04">
        <w:rPr>
          <w:rFonts w:ascii="Arial" w:hAnsi="Arial" w:cs="Arial"/>
          <w:sz w:val="20"/>
        </w:rPr>
        <w:t>đồng</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12 tháng</w:t>
      </w:r>
      <w:r w:rsidR="00D738FA" w:rsidRPr="00936D04">
        <w:rPr>
          <w:rFonts w:ascii="Arial" w:hAnsi="Arial" w:cs="Arial"/>
          <w:sz w:val="20"/>
        </w:rPr>
        <w:t xml:space="preserve"> x </w:t>
      </w:r>
      <w:r w:rsidRPr="00936D04">
        <w:rPr>
          <w:rFonts w:ascii="Arial" w:hAnsi="Arial" w:cs="Arial"/>
          <w:sz w:val="20"/>
        </w:rPr>
        <w:t>60%).</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ghi tỷ lệ % ngân sách nhà nước hỗ trợ đối với đối tượng được ngân sách nhà nước hỗ trợ (bao gồm cả ngân sách địa phương).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9: ghi số tháng thẻ BHYT có giá trị sử dụng (chỉ áp dụng đối với người tham gia theo hộ gia đình và người tham gia BHYT được ngân sách nhà nước hoặc tổ chức, cá nhân hỗ trợ một phần mức đóng).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10: ghi ngày tháng năm bắt đầu thẻ BHYT có giá trị sử dụng.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11: Ghi chú</w:t>
      </w:r>
    </w:p>
    <w:p w:rsidR="00947C1B" w:rsidRPr="00936D04" w:rsidRDefault="00947C1B" w:rsidP="00C728F9">
      <w:pPr>
        <w:spacing w:before="120"/>
        <w:rPr>
          <w:rFonts w:ascii="Arial" w:hAnsi="Arial" w:cs="Arial"/>
          <w:sz w:val="20"/>
        </w:rPr>
      </w:pPr>
      <w:r w:rsidRPr="00936D04">
        <w:rPr>
          <w:rFonts w:ascii="Arial" w:hAnsi="Arial" w:cs="Arial"/>
          <w:sz w:val="20"/>
        </w:rPr>
        <w:t>+ Ghi họ và tên cha hoặc mẹ hoặc người giám hộ đối với trẻ em dưới 6</w:t>
      </w:r>
      <w:r w:rsidR="00F01B12" w:rsidRPr="00936D04">
        <w:rPr>
          <w:rFonts w:ascii="Arial" w:hAnsi="Arial" w:cs="Arial"/>
          <w:sz w:val="20"/>
          <w:lang w:val="en-US"/>
        </w:rPr>
        <w:t xml:space="preserve"> </w:t>
      </w:r>
      <w:r w:rsidRPr="00936D04">
        <w:rPr>
          <w:rFonts w:ascii="Arial" w:hAnsi="Arial" w:cs="Arial"/>
          <w:sz w:val="20"/>
        </w:rPr>
        <w:t>tuổi.</w:t>
      </w:r>
    </w:p>
    <w:p w:rsidR="00947C1B" w:rsidRPr="00936D04" w:rsidRDefault="00F01B12" w:rsidP="00C728F9">
      <w:pPr>
        <w:spacing w:before="120"/>
        <w:rPr>
          <w:rFonts w:ascii="Arial" w:hAnsi="Arial" w:cs="Arial"/>
          <w:sz w:val="20"/>
        </w:rPr>
      </w:pPr>
      <w:r w:rsidRPr="00936D04">
        <w:rPr>
          <w:rFonts w:ascii="Arial" w:hAnsi="Arial" w:cs="Arial"/>
          <w:sz w:val="20"/>
          <w:lang w:val="en-US"/>
        </w:rPr>
        <w:t>+</w:t>
      </w:r>
      <w:r w:rsidR="00947C1B" w:rsidRPr="00936D04">
        <w:rPr>
          <w:rFonts w:ascii="Arial" w:hAnsi="Arial" w:cs="Arial"/>
          <w:sz w:val="20"/>
        </w:rPr>
        <w:t xml:space="preserve"> Ghi các nội dung bổ sung.</w:t>
      </w:r>
    </w:p>
    <w:p w:rsidR="00947C1B" w:rsidRPr="00936D04" w:rsidRDefault="00947C1B" w:rsidP="00C728F9">
      <w:pPr>
        <w:spacing w:before="120"/>
        <w:rPr>
          <w:rFonts w:ascii="Arial" w:hAnsi="Arial" w:cs="Arial"/>
          <w:sz w:val="20"/>
        </w:rPr>
      </w:pPr>
      <w:r w:rsidRPr="00936D04">
        <w:rPr>
          <w:rFonts w:ascii="Arial" w:hAnsi="Arial" w:cs="Arial"/>
          <w:sz w:val="20"/>
        </w:rPr>
        <w:t>* Chỉ tiêu theo hàng ngang: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Tăng:</w:t>
      </w:r>
    </w:p>
    <w:p w:rsidR="00947C1B" w:rsidRPr="00936D04" w:rsidRDefault="00947C1B" w:rsidP="00C728F9">
      <w:pPr>
        <w:spacing w:before="120"/>
        <w:rPr>
          <w:rFonts w:ascii="Arial" w:hAnsi="Arial" w:cs="Arial"/>
          <w:sz w:val="20"/>
        </w:rPr>
      </w:pPr>
      <w:r w:rsidRPr="00936D04">
        <w:rPr>
          <w:rFonts w:ascii="Arial" w:hAnsi="Arial" w:cs="Arial"/>
          <w:sz w:val="20"/>
        </w:rPr>
        <w:t>+ Ghi thứ t</w:t>
      </w:r>
      <w:r w:rsidR="00E27D49" w:rsidRPr="00936D04">
        <w:rPr>
          <w:rFonts w:ascii="Arial" w:hAnsi="Arial" w:cs="Arial"/>
          <w:sz w:val="20"/>
          <w:lang w:val="en-US"/>
        </w:rPr>
        <w:t>ự</w:t>
      </w:r>
      <w:r w:rsidRPr="00936D04">
        <w:rPr>
          <w:rFonts w:ascii="Arial" w:hAnsi="Arial" w:cs="Arial"/>
          <w:sz w:val="20"/>
        </w:rPr>
        <w:t xml:space="preserve"> tăng</w:t>
      </w:r>
      <w:r w:rsidR="00C44A06" w:rsidRPr="00936D04">
        <w:rPr>
          <w:rFonts w:ascii="Arial" w:hAnsi="Arial" w:cs="Arial"/>
          <w:sz w:val="20"/>
          <w:lang w:val="en-US"/>
        </w:rPr>
        <w:t xml:space="preserve"> </w:t>
      </w:r>
      <w:r w:rsidRPr="00936D04">
        <w:rPr>
          <w:rFonts w:ascii="Arial" w:hAnsi="Arial" w:cs="Arial"/>
          <w:sz w:val="20"/>
        </w:rPr>
        <w:t>người tham gia BHYT.</w:t>
      </w:r>
    </w:p>
    <w:p w:rsidR="00947C1B" w:rsidRPr="00936D04" w:rsidRDefault="00947C1B" w:rsidP="00C728F9">
      <w:pPr>
        <w:spacing w:before="120"/>
        <w:rPr>
          <w:rFonts w:ascii="Arial" w:hAnsi="Arial" w:cs="Arial"/>
          <w:sz w:val="20"/>
        </w:rPr>
      </w:pPr>
      <w:r w:rsidRPr="00936D04">
        <w:rPr>
          <w:rFonts w:ascii="Arial" w:hAnsi="Arial" w:cs="Arial"/>
          <w:sz w:val="20"/>
        </w:rPr>
        <w:t>+ Ghi thứ tự tăng tiền lương.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Giảm:</w:t>
      </w:r>
    </w:p>
    <w:p w:rsidR="00947C1B" w:rsidRPr="00936D04" w:rsidRDefault="00947C1B" w:rsidP="00C728F9">
      <w:pPr>
        <w:spacing w:before="120"/>
        <w:rPr>
          <w:rFonts w:ascii="Arial" w:hAnsi="Arial" w:cs="Arial"/>
          <w:sz w:val="20"/>
        </w:rPr>
      </w:pPr>
      <w:r w:rsidRPr="00936D04">
        <w:rPr>
          <w:rFonts w:ascii="Arial" w:hAnsi="Arial" w:cs="Arial"/>
          <w:sz w:val="20"/>
        </w:rPr>
        <w:t>+ Ghi thứ tự giảm người tham gia BHYT.</w:t>
      </w:r>
    </w:p>
    <w:p w:rsidR="00947C1B" w:rsidRPr="00936D04" w:rsidRDefault="00D33CB3" w:rsidP="00C728F9">
      <w:pPr>
        <w:spacing w:before="120"/>
        <w:rPr>
          <w:rFonts w:ascii="Arial" w:hAnsi="Arial" w:cs="Arial"/>
          <w:sz w:val="20"/>
        </w:rPr>
      </w:pPr>
      <w:r w:rsidRPr="00936D04">
        <w:rPr>
          <w:rFonts w:ascii="Arial" w:hAnsi="Arial" w:cs="Arial"/>
          <w:sz w:val="20"/>
          <w:lang w:val="en-US"/>
        </w:rPr>
        <w:t>+</w:t>
      </w:r>
      <w:r w:rsidR="00947C1B" w:rsidRPr="00936D04">
        <w:rPr>
          <w:rFonts w:ascii="Arial" w:hAnsi="Arial" w:cs="Arial"/>
          <w:sz w:val="20"/>
        </w:rPr>
        <w:t xml:space="preserve"> Ghi thứ tự giảm tiền lương.</w:t>
      </w:r>
    </w:p>
    <w:p w:rsidR="00947C1B" w:rsidRPr="00936D04" w:rsidRDefault="00947C1B" w:rsidP="00C728F9">
      <w:pPr>
        <w:spacing w:before="120"/>
        <w:rPr>
          <w:rFonts w:ascii="Arial" w:hAnsi="Arial" w:cs="Arial"/>
          <w:sz w:val="20"/>
        </w:rPr>
      </w:pPr>
      <w:r w:rsidRPr="00936D04">
        <w:rPr>
          <w:rFonts w:ascii="Arial" w:hAnsi="Arial" w:cs="Arial"/>
          <w:sz w:val="20"/>
        </w:rPr>
        <w:t>Lưu 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Trường hợp có nhiều người thay đổi nơi đăng ký KCB ban đầu thì ghi cột B, cột 1 và ghi nội dung thay đổi vào cột 11, các cột khác bỏ trống.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Trường hợp có nhiều người đề nghị hoàn trả tiền đóng BHYT thì ghi cột B, cột 1 và ghi nội dung thay đổi vào cột 11, các cột khác bỏ trống.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Phần ký, xác nhận của cơ quan BHXH và cơ quan quản lý đối tượng chỉ thực hiện đối với nhóm đối tượng được ngân sách nhà nước đóng 100% mức đóng do UBND xã lập, sau khi đã rà soát, đối chiếu với đối tượng đang quản lý.</w:t>
      </w:r>
    </w:p>
    <w:p w:rsidR="00947C1B" w:rsidRPr="00936D04" w:rsidRDefault="00947C1B" w:rsidP="00C728F9">
      <w:pPr>
        <w:spacing w:before="120"/>
        <w:rPr>
          <w:rFonts w:ascii="Arial" w:hAnsi="Arial" w:cs="Arial"/>
          <w:sz w:val="20"/>
          <w:lang w:val="en-US"/>
        </w:rPr>
      </w:pPr>
      <w:r w:rsidRPr="00936D04">
        <w:rPr>
          <w:rFonts w:ascii="Arial" w:hAnsi="Arial" w:cs="Arial"/>
          <w:sz w:val="20"/>
        </w:rPr>
        <w:t>Trong thời hạn ba (03) ngày làm việc, kể từ ngày nhận được danh sách đối t</w:t>
      </w:r>
      <w:r w:rsidR="00222418" w:rsidRPr="00936D04">
        <w:rPr>
          <w:rFonts w:ascii="Arial" w:hAnsi="Arial" w:cs="Arial"/>
          <w:sz w:val="20"/>
        </w:rPr>
        <w:t>ượ</w:t>
      </w:r>
      <w:r w:rsidRPr="00936D04">
        <w:rPr>
          <w:rFonts w:ascii="Arial" w:hAnsi="Arial" w:cs="Arial"/>
          <w:sz w:val="20"/>
        </w:rPr>
        <w:t>ng tham gia bảo hiểm y tế, thực hiện việc rà soát, đối chiếu danh sách đối t</w:t>
      </w:r>
      <w:r w:rsidR="006E67D1" w:rsidRPr="00936D04">
        <w:rPr>
          <w:rFonts w:ascii="Arial" w:hAnsi="Arial" w:cs="Arial"/>
          <w:sz w:val="20"/>
          <w:lang w:val="en-US"/>
        </w:rPr>
        <w:t>ượ</w:t>
      </w:r>
      <w:r w:rsidRPr="00936D04">
        <w:rPr>
          <w:rFonts w:ascii="Arial" w:hAnsi="Arial" w:cs="Arial"/>
          <w:sz w:val="20"/>
        </w:rPr>
        <w:t xml:space="preserve">ng tham gia bảo hiểm y tế, Trường hợp đúng, thực hiện cấp thẻ BHYT theo quy định. Trường hợp chưa đúng đối tượng hoặc thiếu thông tin chuyển lại </w:t>
      </w:r>
      <w:r w:rsidR="00222418" w:rsidRPr="00936D04">
        <w:rPr>
          <w:rFonts w:ascii="Arial" w:hAnsi="Arial" w:cs="Arial"/>
          <w:sz w:val="20"/>
        </w:rPr>
        <w:t>UBND</w:t>
      </w:r>
      <w:r w:rsidRPr="00936D04">
        <w:rPr>
          <w:rFonts w:ascii="Arial" w:hAnsi="Arial" w:cs="Arial"/>
          <w:sz w:val="20"/>
        </w:rPr>
        <w:t xml:space="preserve"> xã để hoàn thiệ</w:t>
      </w:r>
      <w:r w:rsidR="006E67D1" w:rsidRPr="00936D04">
        <w:rPr>
          <w:rFonts w:ascii="Arial" w:hAnsi="Arial" w:cs="Arial"/>
          <w:sz w:val="20"/>
        </w:rPr>
        <w:t>n.</w:t>
      </w:r>
    </w:p>
    <w:p w:rsidR="00947C1B" w:rsidRPr="00936D04" w:rsidRDefault="00947C1B" w:rsidP="00C728F9">
      <w:pPr>
        <w:spacing w:before="120"/>
        <w:rPr>
          <w:rFonts w:ascii="Arial" w:hAnsi="Arial" w:cs="Arial"/>
          <w:sz w:val="20"/>
          <w:lang w:val="en-US"/>
        </w:rPr>
      </w:pPr>
      <w:r w:rsidRPr="00936D04">
        <w:rPr>
          <w:rFonts w:ascii="Arial" w:hAnsi="Arial" w:cs="Arial"/>
          <w:sz w:val="20"/>
        </w:rPr>
        <w:t>đ) Sau khi hoàn tất việc kê khai UBND xã/Đại lý thu, ký, ghi rõ họ tên.</w:t>
      </w:r>
    </w:p>
    <w:p w:rsidR="00C44A06" w:rsidRPr="00936D04" w:rsidRDefault="00C44A06" w:rsidP="00C728F9">
      <w:pPr>
        <w:spacing w:before="120"/>
        <w:rPr>
          <w:rFonts w:ascii="Arial" w:hAnsi="Arial" w:cs="Arial"/>
          <w:sz w:val="20"/>
          <w:lang w:val="en-US"/>
        </w:rPr>
        <w:sectPr w:rsidR="00C44A06" w:rsidRPr="00936D04" w:rsidSect="0091677F">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6E67D1" w:rsidRPr="00936D04">
        <w:tc>
          <w:tcPr>
            <w:tcW w:w="3040" w:type="pct"/>
          </w:tcPr>
          <w:p w:rsidR="006E67D1" w:rsidRPr="00936D04" w:rsidRDefault="006E67D1" w:rsidP="00C728F9">
            <w:pPr>
              <w:spacing w:before="120"/>
              <w:rPr>
                <w:rFonts w:ascii="Arial" w:hAnsi="Arial" w:cs="Arial"/>
                <w:color w:val="auto"/>
                <w:sz w:val="20"/>
              </w:rPr>
            </w:pPr>
            <w:r w:rsidRPr="00936D04">
              <w:rPr>
                <w:rFonts w:ascii="Arial" w:hAnsi="Arial" w:cs="Arial"/>
                <w:color w:val="auto"/>
                <w:sz w:val="20"/>
              </w:rPr>
              <w:t xml:space="preserve">Tên </w:t>
            </w:r>
            <w:r w:rsidRPr="00936D04">
              <w:rPr>
                <w:rFonts w:ascii="Arial" w:hAnsi="Arial" w:cs="Arial"/>
                <w:color w:val="auto"/>
                <w:sz w:val="20"/>
                <w:lang w:val="en-US"/>
              </w:rPr>
              <w:t>Đại lý</w:t>
            </w:r>
            <w:r w:rsidRPr="00936D04">
              <w:rPr>
                <w:rFonts w:ascii="Arial" w:hAnsi="Arial" w:cs="Arial"/>
                <w:color w:val="auto"/>
                <w:sz w:val="20"/>
              </w:rPr>
              <w:t xml:space="preserve">: </w:t>
            </w:r>
            <w:r w:rsidRPr="00936D04">
              <w:rPr>
                <w:rFonts w:ascii="Arial" w:hAnsi="Arial" w:cs="Arial"/>
                <w:color w:val="auto"/>
                <w:sz w:val="20"/>
                <w:lang w:val="en-US"/>
              </w:rPr>
              <w:t>..</w:t>
            </w:r>
            <w:r w:rsidRPr="00936D04">
              <w:rPr>
                <w:rFonts w:ascii="Arial" w:hAnsi="Arial" w:cs="Arial"/>
                <w:color w:val="auto"/>
                <w:sz w:val="20"/>
                <w:szCs w:val="20"/>
              </w:rPr>
              <w:t>.………………………</w:t>
            </w:r>
            <w:r w:rsidRPr="00936D04">
              <w:rPr>
                <w:rFonts w:ascii="Arial" w:hAnsi="Arial" w:cs="Arial"/>
                <w:color w:val="auto"/>
                <w:sz w:val="20"/>
              </w:rPr>
              <w:t>……</w:t>
            </w:r>
          </w:p>
          <w:p w:rsidR="006E67D1" w:rsidRPr="00936D04" w:rsidRDefault="006E67D1" w:rsidP="00C728F9">
            <w:pPr>
              <w:spacing w:before="120"/>
              <w:rPr>
                <w:rFonts w:ascii="Arial" w:hAnsi="Arial" w:cs="Arial"/>
                <w:color w:val="auto"/>
                <w:sz w:val="20"/>
              </w:rPr>
            </w:pPr>
            <w:r w:rsidRPr="00936D04">
              <w:rPr>
                <w:rFonts w:ascii="Arial" w:hAnsi="Arial" w:cs="Arial"/>
                <w:color w:val="auto"/>
                <w:sz w:val="20"/>
                <w:lang w:val="en-US"/>
              </w:rPr>
              <w:t>Số định danh</w:t>
            </w:r>
            <w:r w:rsidRPr="00936D04">
              <w:rPr>
                <w:rFonts w:ascii="Arial" w:hAnsi="Arial" w:cs="Arial"/>
                <w:color w:val="auto"/>
                <w:sz w:val="20"/>
              </w:rPr>
              <w:t xml:space="preserve">: </w:t>
            </w:r>
            <w:r w:rsidRPr="00936D04">
              <w:rPr>
                <w:rFonts w:ascii="Arial" w:hAnsi="Arial" w:cs="Arial"/>
                <w:color w:val="auto"/>
                <w:sz w:val="20"/>
                <w:lang w:val="en-US"/>
              </w:rPr>
              <w:t>…</w:t>
            </w:r>
            <w:r w:rsidRPr="00936D04">
              <w:rPr>
                <w:rFonts w:ascii="Arial" w:hAnsi="Arial" w:cs="Arial"/>
                <w:color w:val="auto"/>
                <w:sz w:val="20"/>
                <w:szCs w:val="20"/>
              </w:rPr>
              <w:t>…………………</w:t>
            </w:r>
            <w:r w:rsidRPr="00936D04">
              <w:rPr>
                <w:rFonts w:ascii="Arial" w:hAnsi="Arial" w:cs="Arial"/>
                <w:color w:val="auto"/>
                <w:sz w:val="20"/>
              </w:rPr>
              <w:t>……..</w:t>
            </w:r>
          </w:p>
          <w:p w:rsidR="006E67D1" w:rsidRPr="00936D04" w:rsidRDefault="006E67D1" w:rsidP="00C728F9">
            <w:pPr>
              <w:spacing w:before="120"/>
              <w:rPr>
                <w:rFonts w:ascii="Arial" w:hAnsi="Arial" w:cs="Arial"/>
                <w:color w:val="auto"/>
                <w:sz w:val="20"/>
              </w:rPr>
            </w:pPr>
            <w:r w:rsidRPr="00936D04">
              <w:rPr>
                <w:rFonts w:ascii="Arial" w:hAnsi="Arial" w:cs="Arial"/>
                <w:color w:val="auto"/>
                <w:sz w:val="20"/>
              </w:rPr>
              <w:t>Địa chỉ: ....……………………………….</w:t>
            </w:r>
          </w:p>
        </w:tc>
        <w:tc>
          <w:tcPr>
            <w:tcW w:w="1960" w:type="pct"/>
          </w:tcPr>
          <w:p w:rsidR="006E67D1" w:rsidRPr="00936D04" w:rsidRDefault="006E67D1" w:rsidP="00C728F9">
            <w:pPr>
              <w:spacing w:before="120"/>
              <w:jc w:val="center"/>
              <w:rPr>
                <w:rFonts w:ascii="Arial" w:hAnsi="Arial" w:cs="Arial"/>
                <w:color w:val="auto"/>
                <w:sz w:val="16"/>
                <w:szCs w:val="16"/>
              </w:rPr>
            </w:pPr>
            <w:r w:rsidRPr="00936D04">
              <w:rPr>
                <w:rFonts w:ascii="Arial" w:hAnsi="Arial" w:cs="Arial"/>
                <w:color w:val="auto"/>
                <w:sz w:val="16"/>
                <w:szCs w:val="16"/>
              </w:rPr>
              <w:t xml:space="preserve">Mẫu </w:t>
            </w:r>
            <w:r w:rsidRPr="00936D04">
              <w:rPr>
                <w:rFonts w:ascii="Arial" w:hAnsi="Arial" w:cs="Arial"/>
                <w:color w:val="auto"/>
                <w:sz w:val="16"/>
                <w:szCs w:val="16"/>
                <w:lang w:val="en-US"/>
              </w:rPr>
              <w:t>D05</w:t>
            </w:r>
            <w:r w:rsidRPr="00936D04">
              <w:rPr>
                <w:rFonts w:ascii="Arial" w:hAnsi="Arial" w:cs="Arial"/>
                <w:color w:val="auto"/>
                <w:sz w:val="16"/>
                <w:szCs w:val="16"/>
              </w:rPr>
              <w:t>-TS</w:t>
            </w:r>
            <w:r w:rsidRPr="00936D04">
              <w:rPr>
                <w:rFonts w:ascii="Arial" w:hAnsi="Arial" w:cs="Arial"/>
                <w:color w:val="auto"/>
                <w:sz w:val="16"/>
                <w:szCs w:val="16"/>
              </w:rPr>
              <w:br/>
            </w:r>
            <w:r w:rsidRPr="00936D04">
              <w:rPr>
                <w:rFonts w:ascii="Arial" w:hAnsi="Arial" w:cs="Arial"/>
                <w:i/>
                <w:color w:val="auto"/>
                <w:sz w:val="16"/>
                <w:szCs w:val="16"/>
              </w:rPr>
              <w:t>(Ban hành kèm theo QĐ số: 595/QĐ-BHXH ngày 14/4/2017 của BHXH Việt Nam)</w:t>
            </w:r>
          </w:p>
        </w:tc>
      </w:tr>
    </w:tbl>
    <w:p w:rsidR="00947C1B" w:rsidRPr="00936D04" w:rsidRDefault="00947C1B" w:rsidP="00C728F9">
      <w:pPr>
        <w:spacing w:before="120"/>
        <w:rPr>
          <w:rFonts w:ascii="Arial" w:hAnsi="Arial" w:cs="Arial"/>
          <w:sz w:val="20"/>
          <w:lang w:val="en-US"/>
        </w:rPr>
      </w:pPr>
    </w:p>
    <w:p w:rsidR="00947C1B" w:rsidRPr="00936D04" w:rsidRDefault="006E67D1" w:rsidP="00C728F9">
      <w:pPr>
        <w:spacing w:before="120"/>
        <w:jc w:val="center"/>
        <w:rPr>
          <w:rFonts w:ascii="Arial" w:hAnsi="Arial" w:cs="Arial"/>
          <w:b/>
          <w:sz w:val="20"/>
        </w:rPr>
      </w:pPr>
      <w:r w:rsidRPr="00936D04">
        <w:rPr>
          <w:rFonts w:ascii="Arial" w:hAnsi="Arial" w:cs="Arial"/>
          <w:b/>
          <w:sz w:val="20"/>
        </w:rPr>
        <w:t>DANH SÁCH NGƯỜI THAM GIA BẢO HIỂM XÃ HỘI TỰ NGUYỆN</w:t>
      </w:r>
    </w:p>
    <w:tbl>
      <w:tblPr>
        <w:tblW w:w="5000" w:type="pct"/>
        <w:tblCellMar>
          <w:left w:w="0" w:type="dxa"/>
          <w:right w:w="0" w:type="dxa"/>
        </w:tblCellMar>
        <w:tblLook w:val="0000" w:firstRow="0" w:lastRow="0" w:firstColumn="0" w:lastColumn="0" w:noHBand="0" w:noVBand="0"/>
      </w:tblPr>
      <w:tblGrid>
        <w:gridCol w:w="450"/>
        <w:gridCol w:w="1866"/>
        <w:gridCol w:w="1175"/>
        <w:gridCol w:w="1499"/>
        <w:gridCol w:w="1331"/>
        <w:gridCol w:w="1336"/>
        <w:gridCol w:w="1393"/>
        <w:gridCol w:w="1481"/>
        <w:gridCol w:w="1313"/>
        <w:gridCol w:w="1126"/>
      </w:tblGrid>
      <w:tr w:rsidR="006E67D1" w:rsidRPr="00936D04">
        <w:tblPrEx>
          <w:tblCellMar>
            <w:top w:w="0" w:type="dxa"/>
            <w:left w:w="0" w:type="dxa"/>
            <w:bottom w:w="0" w:type="dxa"/>
            <w:right w:w="0" w:type="dxa"/>
          </w:tblCellMar>
        </w:tblPrEx>
        <w:tc>
          <w:tcPr>
            <w:tcW w:w="17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71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Họ và tên</w:t>
            </w:r>
          </w:p>
        </w:tc>
        <w:tc>
          <w:tcPr>
            <w:tcW w:w="45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số BHXH</w:t>
            </w:r>
          </w:p>
        </w:tc>
        <w:tc>
          <w:tcPr>
            <w:tcW w:w="57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w:t>
            </w:r>
            <w:r w:rsidR="006E67D1" w:rsidRPr="00936D04">
              <w:rPr>
                <w:rFonts w:ascii="Arial" w:hAnsi="Arial" w:cs="Arial"/>
                <w:b/>
                <w:sz w:val="20"/>
                <w:lang w:val="en-US"/>
              </w:rPr>
              <w:t>ứ</w:t>
            </w:r>
            <w:r w:rsidRPr="00936D04">
              <w:rPr>
                <w:rFonts w:ascii="Arial" w:hAnsi="Arial" w:cs="Arial"/>
                <w:b/>
                <w:sz w:val="20"/>
              </w:rPr>
              <w:t xml:space="preserve">c tiền </w:t>
            </w:r>
            <w:r w:rsidR="006E67D1" w:rsidRPr="00936D04">
              <w:rPr>
                <w:rFonts w:ascii="Arial" w:hAnsi="Arial" w:cs="Arial"/>
                <w:b/>
                <w:sz w:val="20"/>
                <w:lang w:val="en-US"/>
              </w:rPr>
              <w:t>làm</w:t>
            </w:r>
            <w:r w:rsidRPr="00936D04">
              <w:rPr>
                <w:rFonts w:ascii="Arial" w:hAnsi="Arial" w:cs="Arial"/>
                <w:b/>
                <w:sz w:val="20"/>
              </w:rPr>
              <w:t xml:space="preserve"> căn cứ đóng</w:t>
            </w:r>
          </w:p>
        </w:tc>
        <w:tc>
          <w:tcPr>
            <w:tcW w:w="1028" w:type="pct"/>
            <w:gridSpan w:val="2"/>
            <w:tcBorders>
              <w:top w:val="single" w:sz="4" w:space="0" w:color="auto"/>
              <w:left w:val="single" w:sz="4" w:space="0" w:color="auto"/>
              <w:bottom w:val="nil"/>
              <w:right w:val="nil"/>
            </w:tcBorders>
            <w:shd w:val="clear" w:color="auto" w:fill="FFFFFF"/>
            <w:vAlign w:val="center"/>
          </w:tcPr>
          <w:p w:rsidR="00947C1B" w:rsidRPr="00936D04" w:rsidRDefault="006E67D1" w:rsidP="00C728F9">
            <w:pPr>
              <w:spacing w:before="120"/>
              <w:jc w:val="center"/>
              <w:rPr>
                <w:rFonts w:ascii="Arial" w:hAnsi="Arial" w:cs="Arial"/>
                <w:b/>
                <w:sz w:val="20"/>
                <w:lang w:val="en-US"/>
              </w:rPr>
            </w:pPr>
            <w:r w:rsidRPr="00936D04">
              <w:rPr>
                <w:rFonts w:ascii="Arial" w:hAnsi="Arial" w:cs="Arial"/>
                <w:b/>
                <w:sz w:val="20"/>
                <w:lang w:val="en-US"/>
              </w:rPr>
              <w:t>Phương thức đóng</w:t>
            </w:r>
          </w:p>
        </w:tc>
        <w:tc>
          <w:tcPr>
            <w:tcW w:w="1614" w:type="pct"/>
            <w:gridSpan w:val="3"/>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tiền đ</w:t>
            </w:r>
            <w:r w:rsidR="006E67D1" w:rsidRPr="00936D04">
              <w:rPr>
                <w:rFonts w:ascii="Arial" w:hAnsi="Arial" w:cs="Arial"/>
                <w:b/>
                <w:sz w:val="20"/>
                <w:lang w:val="en-US"/>
              </w:rPr>
              <w:t>ó</w:t>
            </w:r>
            <w:r w:rsidRPr="00936D04">
              <w:rPr>
                <w:rFonts w:ascii="Arial" w:hAnsi="Arial" w:cs="Arial"/>
                <w:b/>
                <w:sz w:val="20"/>
              </w:rPr>
              <w:t>ng</w:t>
            </w:r>
          </w:p>
        </w:tc>
        <w:tc>
          <w:tcPr>
            <w:tcW w:w="434"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Chi ch</w:t>
            </w:r>
            <w:r w:rsidR="00C44A06" w:rsidRPr="00936D04">
              <w:rPr>
                <w:rFonts w:ascii="Arial" w:hAnsi="Arial" w:cs="Arial"/>
                <w:b/>
                <w:sz w:val="20"/>
                <w:lang w:val="en-US"/>
              </w:rPr>
              <w:t>ú</w:t>
            </w:r>
          </w:p>
        </w:tc>
      </w:tr>
      <w:tr w:rsidR="006E67D1" w:rsidRPr="00936D04">
        <w:tblPrEx>
          <w:tblCellMar>
            <w:top w:w="0" w:type="dxa"/>
            <w:left w:w="0" w:type="dxa"/>
            <w:bottom w:w="0" w:type="dxa"/>
            <w:right w:w="0" w:type="dxa"/>
          </w:tblCellMar>
        </w:tblPrEx>
        <w:tc>
          <w:tcPr>
            <w:tcW w:w="17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1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5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6E67D1" w:rsidRPr="00936D04">
              <w:rPr>
                <w:rFonts w:ascii="Arial" w:hAnsi="Arial" w:cs="Arial"/>
                <w:b/>
                <w:sz w:val="20"/>
                <w:lang w:val="en-US"/>
              </w:rPr>
              <w:t>ố</w:t>
            </w:r>
            <w:r w:rsidRPr="00936D04">
              <w:rPr>
                <w:rFonts w:ascii="Arial" w:hAnsi="Arial" w:cs="Arial"/>
                <w:b/>
                <w:sz w:val="20"/>
              </w:rPr>
              <w:t xml:space="preserve"> tháng đóng</w:t>
            </w: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Từ th</w:t>
            </w:r>
            <w:r w:rsidR="006E67D1" w:rsidRPr="00936D04">
              <w:rPr>
                <w:rFonts w:ascii="Arial" w:hAnsi="Arial" w:cs="Arial"/>
                <w:b/>
                <w:sz w:val="20"/>
                <w:lang w:val="en-US"/>
              </w:rPr>
              <w:t>á</w:t>
            </w:r>
            <w:r w:rsidRPr="00936D04">
              <w:rPr>
                <w:rFonts w:ascii="Arial" w:hAnsi="Arial" w:cs="Arial"/>
                <w:b/>
                <w:sz w:val="20"/>
              </w:rPr>
              <w:t>ng/năm</w:t>
            </w: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Tổ</w:t>
            </w:r>
            <w:r w:rsidR="00947C1B" w:rsidRPr="00936D04">
              <w:rPr>
                <w:rFonts w:ascii="Arial" w:hAnsi="Arial" w:cs="Arial"/>
                <w:b/>
                <w:sz w:val="20"/>
              </w:rPr>
              <w:t>ng số</w:t>
            </w: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6E67D1" w:rsidP="00C728F9">
            <w:pPr>
              <w:spacing w:before="120"/>
              <w:jc w:val="center"/>
              <w:rPr>
                <w:rFonts w:ascii="Arial" w:hAnsi="Arial" w:cs="Arial"/>
                <w:b/>
                <w:sz w:val="20"/>
              </w:rPr>
            </w:pPr>
            <w:r w:rsidRPr="00936D04">
              <w:rPr>
                <w:rFonts w:ascii="Arial" w:hAnsi="Arial" w:cs="Arial"/>
                <w:b/>
                <w:sz w:val="20"/>
              </w:rPr>
              <w:t>Ng</w:t>
            </w:r>
            <w:r w:rsidRPr="00936D04">
              <w:rPr>
                <w:rFonts w:ascii="Arial" w:hAnsi="Arial" w:cs="Arial"/>
                <w:b/>
                <w:sz w:val="20"/>
                <w:lang w:val="en-US"/>
              </w:rPr>
              <w:t>ườ</w:t>
            </w:r>
            <w:r w:rsidR="00947C1B" w:rsidRPr="00936D04">
              <w:rPr>
                <w:rFonts w:ascii="Arial" w:hAnsi="Arial" w:cs="Arial"/>
                <w:b/>
                <w:sz w:val="20"/>
              </w:rPr>
              <w:t>i tham gia đóng</w:t>
            </w: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NSNN hỗ </w:t>
            </w:r>
            <w:r w:rsidR="00222418" w:rsidRPr="00936D04">
              <w:rPr>
                <w:rFonts w:ascii="Arial" w:hAnsi="Arial" w:cs="Arial"/>
                <w:b/>
                <w:sz w:val="20"/>
              </w:rPr>
              <w:t>trợ</w:t>
            </w:r>
          </w:p>
        </w:tc>
        <w:tc>
          <w:tcPr>
            <w:tcW w:w="434"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6E67D1" w:rsidP="00C728F9">
            <w:pPr>
              <w:spacing w:before="120"/>
              <w:jc w:val="center"/>
              <w:rPr>
                <w:rFonts w:ascii="Arial" w:hAnsi="Arial" w:cs="Arial"/>
                <w:sz w:val="20"/>
                <w:lang w:val="en-US"/>
              </w:rPr>
            </w:pPr>
            <w:r w:rsidRPr="00936D04">
              <w:rPr>
                <w:rFonts w:ascii="Arial" w:hAnsi="Arial" w:cs="Arial"/>
                <w:sz w:val="20"/>
                <w:lang w:val="en-US"/>
              </w:rPr>
              <w:t>C</w:t>
            </w: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6E67D1" w:rsidP="00C728F9">
            <w:pPr>
              <w:spacing w:before="120"/>
              <w:jc w:val="center"/>
              <w:rPr>
                <w:rFonts w:ascii="Arial" w:hAnsi="Arial" w:cs="Arial"/>
                <w:sz w:val="20"/>
                <w:lang w:val="en-US"/>
              </w:rPr>
            </w:pPr>
            <w:r w:rsidRPr="00936D04">
              <w:rPr>
                <w:rFonts w:ascii="Arial" w:hAnsi="Arial" w:cs="Arial"/>
                <w:sz w:val="20"/>
                <w:lang w:val="en-US"/>
              </w:rPr>
              <w:t>1</w:t>
            </w: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 = 5 + 6</w:t>
            </w: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6E67D1" w:rsidP="00C728F9">
            <w:pPr>
              <w:spacing w:before="120"/>
              <w:jc w:val="center"/>
              <w:rPr>
                <w:rFonts w:ascii="Arial" w:hAnsi="Arial" w:cs="Arial"/>
                <w:b/>
                <w:sz w:val="20"/>
                <w:lang w:val="en-US"/>
              </w:rPr>
            </w:pPr>
            <w:r w:rsidRPr="00936D04">
              <w:rPr>
                <w:rFonts w:ascii="Arial" w:hAnsi="Arial" w:cs="Arial"/>
                <w:b/>
                <w:sz w:val="20"/>
                <w:lang w:val="en-US"/>
              </w:rPr>
              <w:t>I</w:t>
            </w: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Tăng</w:t>
            </w: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6E67D1" w:rsidP="00C728F9">
            <w:pPr>
              <w:spacing w:before="120"/>
              <w:jc w:val="center"/>
              <w:rPr>
                <w:rFonts w:ascii="Arial" w:hAnsi="Arial" w:cs="Arial"/>
                <w:sz w:val="20"/>
                <w:lang w:val="en-US"/>
              </w:rPr>
            </w:pPr>
            <w:r w:rsidRPr="00936D04">
              <w:rPr>
                <w:rFonts w:ascii="Arial" w:hAnsi="Arial" w:cs="Arial"/>
                <w:sz w:val="20"/>
                <w:lang w:val="en-US"/>
              </w:rPr>
              <w:t>I.1</w:t>
            </w: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Người lao </w:t>
            </w:r>
            <w:r w:rsidR="00222418" w:rsidRPr="00936D04">
              <w:rPr>
                <w:rFonts w:ascii="Arial" w:hAnsi="Arial" w:cs="Arial"/>
                <w:sz w:val="20"/>
              </w:rPr>
              <w:t>động</w:t>
            </w: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6E67D1" w:rsidP="00C728F9">
            <w:pPr>
              <w:spacing w:before="120"/>
              <w:jc w:val="center"/>
              <w:rPr>
                <w:rFonts w:ascii="Arial" w:hAnsi="Arial" w:cs="Arial"/>
                <w:sz w:val="20"/>
              </w:rPr>
            </w:pPr>
            <w:r w:rsidRPr="00936D04">
              <w:rPr>
                <w:rFonts w:ascii="Arial" w:hAnsi="Arial" w:cs="Arial"/>
                <w:sz w:val="20"/>
                <w:lang w:val="en-US"/>
              </w:rPr>
              <w:t>I</w:t>
            </w:r>
            <w:r w:rsidR="00947C1B" w:rsidRPr="00936D04">
              <w:rPr>
                <w:rFonts w:ascii="Arial" w:hAnsi="Arial" w:cs="Arial"/>
                <w:sz w:val="20"/>
              </w:rPr>
              <w:t>.2</w:t>
            </w: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Tiền lương</w:t>
            </w: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Cộng tăng</w:t>
            </w: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II</w:t>
            </w: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Giảm</w:t>
            </w: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6E67D1" w:rsidP="00C728F9">
            <w:pPr>
              <w:spacing w:before="120"/>
              <w:jc w:val="center"/>
              <w:rPr>
                <w:rFonts w:ascii="Arial" w:hAnsi="Arial" w:cs="Arial"/>
                <w:sz w:val="20"/>
              </w:rPr>
            </w:pPr>
            <w:r w:rsidRPr="00936D04">
              <w:rPr>
                <w:rFonts w:ascii="Arial" w:hAnsi="Arial" w:cs="Arial"/>
                <w:sz w:val="20"/>
                <w:lang w:val="en-US"/>
              </w:rPr>
              <w:t>II</w:t>
            </w:r>
            <w:r w:rsidR="00947C1B" w:rsidRPr="00936D04">
              <w:rPr>
                <w:rFonts w:ascii="Arial" w:hAnsi="Arial" w:cs="Arial"/>
                <w:sz w:val="20"/>
              </w:rPr>
              <w:t>.1</w:t>
            </w: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Người lao </w:t>
            </w:r>
            <w:r w:rsidR="00222418" w:rsidRPr="00936D04">
              <w:rPr>
                <w:rFonts w:ascii="Arial" w:hAnsi="Arial" w:cs="Arial"/>
                <w:sz w:val="20"/>
              </w:rPr>
              <w:t>động</w:t>
            </w: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6E67D1" w:rsidP="00C728F9">
            <w:pPr>
              <w:spacing w:before="120"/>
              <w:jc w:val="center"/>
              <w:rPr>
                <w:rFonts w:ascii="Arial" w:hAnsi="Arial" w:cs="Arial"/>
                <w:sz w:val="20"/>
              </w:rPr>
            </w:pPr>
            <w:r w:rsidRPr="00936D04">
              <w:rPr>
                <w:rFonts w:ascii="Arial" w:hAnsi="Arial" w:cs="Arial"/>
                <w:sz w:val="20"/>
                <w:lang w:val="en-US"/>
              </w:rPr>
              <w:t>II.</w:t>
            </w:r>
            <w:r w:rsidR="00947C1B" w:rsidRPr="00936D04">
              <w:rPr>
                <w:rFonts w:ascii="Arial" w:hAnsi="Arial" w:cs="Arial"/>
                <w:sz w:val="20"/>
              </w:rPr>
              <w:t>2</w:t>
            </w: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Tiền lương</w:t>
            </w: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Cộng gi</w:t>
            </w:r>
            <w:r w:rsidR="006E67D1" w:rsidRPr="00936D04">
              <w:rPr>
                <w:rFonts w:ascii="Arial" w:hAnsi="Arial" w:cs="Arial"/>
                <w:b/>
                <w:sz w:val="20"/>
                <w:lang w:val="en-US"/>
              </w:rPr>
              <w:t>ả</w:t>
            </w:r>
            <w:r w:rsidRPr="00936D04">
              <w:rPr>
                <w:rFonts w:ascii="Arial" w:hAnsi="Arial" w:cs="Arial"/>
                <w:b/>
                <w:sz w:val="20"/>
              </w:rPr>
              <w:t>m</w:t>
            </w:r>
          </w:p>
        </w:tc>
        <w:tc>
          <w:tcPr>
            <w:tcW w:w="4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3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6E67D1" w:rsidRPr="00936D04">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p>
        </w:tc>
        <w:tc>
          <w:tcPr>
            <w:tcW w:w="45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6E67D1" w:rsidRPr="00936D04" w:rsidRDefault="006E67D1" w:rsidP="00C728F9">
      <w:pPr>
        <w:spacing w:before="120"/>
        <w:rPr>
          <w:rFonts w:ascii="Arial" w:hAnsi="Arial" w:cs="Arial"/>
          <w:sz w:val="20"/>
          <w:lang w:val="en-US"/>
        </w:rPr>
      </w:pPr>
      <w:r w:rsidRPr="00936D04">
        <w:rPr>
          <w:rFonts w:ascii="Arial" w:hAnsi="Arial" w:cs="Arial"/>
          <w:sz w:val="20"/>
          <w:lang w:val="en-US"/>
        </w:rPr>
        <w:t>Tổng số sổ BHXH đề nghị cấp: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69"/>
        <w:gridCol w:w="4339"/>
        <w:gridCol w:w="4352"/>
      </w:tblGrid>
      <w:tr w:rsidR="006E67D1" w:rsidRPr="00936D04">
        <w:tc>
          <w:tcPr>
            <w:tcW w:w="1647" w:type="pct"/>
          </w:tcPr>
          <w:p w:rsidR="006E67D1" w:rsidRPr="00936D04" w:rsidRDefault="006E67D1" w:rsidP="00C728F9">
            <w:pPr>
              <w:spacing w:before="120"/>
              <w:jc w:val="center"/>
              <w:rPr>
                <w:rFonts w:ascii="Arial" w:hAnsi="Arial" w:cs="Arial"/>
                <w:i/>
                <w:sz w:val="20"/>
                <w:lang w:val="en-US"/>
              </w:rPr>
            </w:pPr>
            <w:r w:rsidRPr="00936D04">
              <w:rPr>
                <w:rFonts w:ascii="Arial" w:hAnsi="Arial" w:cs="Arial"/>
                <w:iCs/>
                <w:sz w:val="20"/>
                <w:szCs w:val="20"/>
                <w:lang w:val="en-US"/>
              </w:rPr>
              <w:br/>
            </w:r>
            <w:r w:rsidRPr="00936D04">
              <w:rPr>
                <w:rFonts w:ascii="Arial" w:hAnsi="Arial" w:cs="Arial"/>
                <w:b/>
                <w:iCs/>
                <w:sz w:val="20"/>
                <w:szCs w:val="20"/>
                <w:lang w:val="en-US"/>
              </w:rPr>
              <w:t>Cán bộ thu</w:t>
            </w:r>
            <w:r w:rsidRPr="00936D04">
              <w:rPr>
                <w:rFonts w:ascii="Arial" w:hAnsi="Arial" w:cs="Arial"/>
                <w:b/>
                <w:iCs/>
                <w:sz w:val="20"/>
                <w:szCs w:val="20"/>
                <w:lang w:val="en-US"/>
              </w:rPr>
              <w:br/>
            </w:r>
            <w:r w:rsidRPr="00936D04">
              <w:rPr>
                <w:rFonts w:ascii="Arial" w:hAnsi="Arial" w:cs="Arial"/>
                <w:i/>
                <w:iCs/>
                <w:sz w:val="20"/>
                <w:szCs w:val="20"/>
                <w:lang w:val="en-US"/>
              </w:rPr>
              <w:t>(ký, ghi rõ họ tên)</w:t>
            </w:r>
          </w:p>
        </w:tc>
        <w:tc>
          <w:tcPr>
            <w:tcW w:w="1674" w:type="pct"/>
          </w:tcPr>
          <w:p w:rsidR="006E67D1" w:rsidRPr="00936D04" w:rsidRDefault="006E67D1" w:rsidP="00C728F9">
            <w:pPr>
              <w:spacing w:before="120"/>
              <w:jc w:val="center"/>
              <w:rPr>
                <w:rFonts w:ascii="Arial" w:hAnsi="Arial" w:cs="Arial"/>
                <w:sz w:val="20"/>
                <w:lang w:val="en-US"/>
              </w:rPr>
            </w:pPr>
            <w:r w:rsidRPr="00936D04">
              <w:rPr>
                <w:rFonts w:ascii="Arial" w:hAnsi="Arial" w:cs="Arial"/>
                <w:iCs/>
                <w:sz w:val="20"/>
                <w:szCs w:val="20"/>
                <w:lang w:val="en-US"/>
              </w:rPr>
              <w:br/>
            </w:r>
            <w:r w:rsidRPr="00936D04">
              <w:rPr>
                <w:rFonts w:ascii="Arial" w:hAnsi="Arial" w:cs="Arial"/>
                <w:b/>
                <w:iCs/>
                <w:sz w:val="20"/>
                <w:szCs w:val="20"/>
                <w:lang w:val="en-US"/>
              </w:rPr>
              <w:t>Trưở</w:t>
            </w:r>
            <w:r w:rsidR="0080688A" w:rsidRPr="00936D04">
              <w:rPr>
                <w:rFonts w:ascii="Arial" w:hAnsi="Arial" w:cs="Arial"/>
                <w:b/>
                <w:iCs/>
                <w:sz w:val="20"/>
                <w:szCs w:val="20"/>
                <w:lang w:val="en-US"/>
              </w:rPr>
              <w:t>ng phòn</w:t>
            </w:r>
            <w:r w:rsidRPr="00936D04">
              <w:rPr>
                <w:rFonts w:ascii="Arial" w:hAnsi="Arial" w:cs="Arial"/>
                <w:b/>
                <w:iCs/>
                <w:sz w:val="20"/>
                <w:szCs w:val="20"/>
                <w:lang w:val="en-US"/>
              </w:rPr>
              <w:t>g(Tổ) thu</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1679" w:type="pct"/>
          </w:tcPr>
          <w:p w:rsidR="006E67D1" w:rsidRPr="00936D04" w:rsidRDefault="006E67D1"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Đại lý …………..</w:t>
            </w:r>
            <w:r w:rsidRPr="00936D04">
              <w:rPr>
                <w:rFonts w:ascii="Arial" w:hAnsi="Arial" w:cs="Arial"/>
                <w:b/>
                <w:iCs/>
                <w:sz w:val="20"/>
                <w:szCs w:val="20"/>
                <w:lang w:val="en-US"/>
              </w:rPr>
              <w:br/>
            </w:r>
            <w:r w:rsidRPr="00936D04">
              <w:rPr>
                <w:rFonts w:ascii="Arial" w:hAnsi="Arial" w:cs="Arial"/>
                <w:i/>
                <w:iCs/>
                <w:sz w:val="20"/>
                <w:szCs w:val="20"/>
                <w:lang w:val="en-US"/>
              </w:rPr>
              <w:t>(ký, ghi rõ họ tên)</w:t>
            </w:r>
          </w:p>
        </w:tc>
      </w:tr>
    </w:tbl>
    <w:p w:rsidR="00EF78A8" w:rsidRPr="00936D04" w:rsidRDefault="00EF78A8" w:rsidP="00C728F9">
      <w:pPr>
        <w:spacing w:before="120"/>
        <w:rPr>
          <w:rFonts w:ascii="Arial" w:hAnsi="Arial" w:cs="Arial"/>
          <w:sz w:val="20"/>
          <w:lang w:val="en-US"/>
        </w:rPr>
        <w:sectPr w:rsidR="00EF78A8" w:rsidRPr="00936D04" w:rsidSect="006E67D1">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Danh sách </w:t>
      </w:r>
      <w:r w:rsidR="00CF4191" w:rsidRPr="00936D04">
        <w:rPr>
          <w:rFonts w:ascii="Arial" w:hAnsi="Arial" w:cs="Arial"/>
          <w:b/>
          <w:sz w:val="20"/>
          <w:lang w:val="en-US"/>
        </w:rPr>
        <w:t>người</w:t>
      </w:r>
      <w:r w:rsidRPr="00936D04">
        <w:rPr>
          <w:rFonts w:ascii="Arial" w:hAnsi="Arial" w:cs="Arial"/>
          <w:b/>
          <w:sz w:val="20"/>
        </w:rPr>
        <w:t xml:space="preserve"> tham gia BHXH tự nguyện (M</w:t>
      </w:r>
      <w:r w:rsidR="00EF78A8" w:rsidRPr="00936D04">
        <w:rPr>
          <w:rFonts w:ascii="Arial" w:hAnsi="Arial" w:cs="Arial"/>
          <w:b/>
          <w:sz w:val="20"/>
          <w:lang w:val="en-US"/>
        </w:rPr>
        <w:t>ẫ</w:t>
      </w:r>
      <w:r w:rsidRPr="00936D04">
        <w:rPr>
          <w:rFonts w:ascii="Arial" w:hAnsi="Arial" w:cs="Arial"/>
          <w:b/>
          <w:sz w:val="20"/>
        </w:rPr>
        <w:t>u D05-TS)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đại lý thu hoặc cơ quan BHXH kê khai người tham gia BHXH tự nguyện tăng mới, đóng tiếp, đóng lại, điều chỉnh mức đóng ...</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đại lý thu, Phòng/Tổ Quản lý thu.</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khi có phát sinh.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 xml:space="preserve">Căn cứ lập: </w:t>
      </w:r>
      <w:r w:rsidR="00923557" w:rsidRPr="00936D04">
        <w:rPr>
          <w:rFonts w:ascii="Arial" w:hAnsi="Arial" w:cs="Arial"/>
          <w:sz w:val="20"/>
        </w:rPr>
        <w:t>Mẫu</w:t>
      </w:r>
      <w:r w:rsidRPr="00936D04">
        <w:rPr>
          <w:rFonts w:ascii="Arial" w:hAnsi="Arial" w:cs="Arial"/>
          <w:sz w:val="20"/>
        </w:rPr>
        <w:t xml:space="preserve"> TK1-TS.</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lớn theo t</w:t>
      </w:r>
      <w:r w:rsidR="00BE0DA0" w:rsidRPr="00936D04">
        <w:rPr>
          <w:rFonts w:ascii="Arial" w:hAnsi="Arial" w:cs="Arial"/>
          <w:sz w:val="20"/>
          <w:lang w:val="en-US"/>
        </w:rPr>
        <w:t>ừ</w:t>
      </w:r>
      <w:r w:rsidRPr="00936D04">
        <w:rPr>
          <w:rFonts w:ascii="Arial" w:hAnsi="Arial" w:cs="Arial"/>
          <w:sz w:val="20"/>
        </w:rPr>
        <w:t>ng mục t</w:t>
      </w:r>
      <w:r w:rsidR="00055640" w:rsidRPr="00936D04">
        <w:rPr>
          <w:rFonts w:ascii="Arial" w:hAnsi="Arial" w:cs="Arial"/>
          <w:sz w:val="20"/>
          <w:lang w:val="en-US"/>
        </w:rPr>
        <w:t>ă</w:t>
      </w:r>
      <w:r w:rsidRPr="00936D04">
        <w:rPr>
          <w:rFonts w:ascii="Arial" w:hAnsi="Arial" w:cs="Arial"/>
          <w:sz w:val="20"/>
        </w:rPr>
        <w:t>ng mới, đóng tiếp, đóng lại.</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họ, tên người tham gia BHXH tự nguyện và ghi vào t</w:t>
      </w:r>
      <w:r w:rsidR="00055640" w:rsidRPr="00936D04">
        <w:rPr>
          <w:rFonts w:ascii="Arial" w:hAnsi="Arial" w:cs="Arial"/>
          <w:sz w:val="20"/>
          <w:lang w:val="en-US"/>
        </w:rPr>
        <w:t>ừ</w:t>
      </w:r>
      <w:r w:rsidRPr="00936D04">
        <w:rPr>
          <w:rFonts w:ascii="Arial" w:hAnsi="Arial" w:cs="Arial"/>
          <w:sz w:val="20"/>
        </w:rPr>
        <w:t>ng mục tăng mới, đóng tiếp, đóng lại tương ứng.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đầy đủ mã số BHXH của từng người tham gia.</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1: ghi mức thu nhập tháng làm căn cứ đóng BHXH </w:t>
      </w:r>
      <w:r w:rsidR="00055640" w:rsidRPr="00936D04">
        <w:rPr>
          <w:rFonts w:ascii="Arial" w:hAnsi="Arial" w:cs="Arial"/>
          <w:sz w:val="20"/>
          <w:lang w:val="en-US"/>
        </w:rPr>
        <w:t>tự</w:t>
      </w:r>
      <w:r w:rsidRPr="00936D04">
        <w:rPr>
          <w:rFonts w:ascii="Arial" w:hAnsi="Arial" w:cs="Arial"/>
          <w:sz w:val="20"/>
        </w:rPr>
        <w:t xml:space="preserve"> nguyện theo</w:t>
      </w:r>
      <w:r w:rsidR="00055640" w:rsidRPr="00936D04">
        <w:rPr>
          <w:rFonts w:ascii="Arial" w:hAnsi="Arial" w:cs="Arial"/>
          <w:sz w:val="20"/>
          <w:lang w:val="en-US"/>
        </w:rPr>
        <w:t xml:space="preserve"> </w:t>
      </w:r>
      <w:r w:rsidR="004A335B" w:rsidRPr="00936D04">
        <w:rPr>
          <w:rFonts w:ascii="Arial" w:hAnsi="Arial" w:cs="Arial"/>
          <w:sz w:val="20"/>
        </w:rPr>
        <w:t>Mẫu</w:t>
      </w:r>
      <w:r w:rsidR="00055640" w:rsidRPr="00936D04">
        <w:rPr>
          <w:rFonts w:ascii="Arial" w:hAnsi="Arial" w:cs="Arial"/>
          <w:sz w:val="20"/>
        </w:rPr>
        <w:t xml:space="preserve"> TK1-TS.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tháng năm bắt đầu đóng mới, đóng tiếp, đóng lại hoặc điều chỉnh mức tiền đóng BHXH tự nguyện.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số tháng đóng BHXH tự nguyện theo phư</w:t>
      </w:r>
      <w:r w:rsidR="00055640" w:rsidRPr="00936D04">
        <w:rPr>
          <w:rFonts w:ascii="Arial" w:hAnsi="Arial" w:cs="Arial"/>
          <w:sz w:val="20"/>
          <w:lang w:val="en-US"/>
        </w:rPr>
        <w:t>ơ</w:t>
      </w:r>
      <w:r w:rsidRPr="00936D04">
        <w:rPr>
          <w:rFonts w:ascii="Arial" w:hAnsi="Arial" w:cs="Arial"/>
          <w:sz w:val="20"/>
        </w:rPr>
        <w:t>ng thức đăng ký.</w:t>
      </w:r>
    </w:p>
    <w:p w:rsidR="00947C1B" w:rsidRPr="00936D04" w:rsidRDefault="00055640" w:rsidP="00C728F9">
      <w:pPr>
        <w:spacing w:before="120"/>
        <w:rPr>
          <w:rFonts w:ascii="Arial" w:hAnsi="Arial" w:cs="Arial"/>
          <w:sz w:val="20"/>
        </w:rPr>
      </w:pPr>
      <w:r w:rsidRPr="00936D04">
        <w:rPr>
          <w:rFonts w:ascii="Arial" w:hAnsi="Arial" w:cs="Arial"/>
          <w:sz w:val="20"/>
          <w:lang w:val="en-US"/>
        </w:rPr>
        <w:t>-</w:t>
      </w:r>
      <w:r w:rsidR="00947C1B" w:rsidRPr="00936D04">
        <w:rPr>
          <w:rFonts w:ascii="Arial" w:hAnsi="Arial" w:cs="Arial"/>
          <w:sz w:val="20"/>
        </w:rPr>
        <w:t xml:space="preserve"> Cột 4: bằng cột 5 + cột 6.</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số tiền đóng BHXH tự nguyện tương ứng với số tháng đóng trừ số tiền được ngân sách nhà nước hỗ trợ đóng (nếu có).</w:t>
      </w:r>
    </w:p>
    <w:p w:rsidR="00947C1B" w:rsidRPr="00936D04" w:rsidRDefault="00B57611" w:rsidP="00C728F9">
      <w:pPr>
        <w:spacing w:before="120"/>
        <w:rPr>
          <w:rFonts w:ascii="Arial" w:hAnsi="Arial" w:cs="Arial"/>
          <w:sz w:val="20"/>
        </w:rPr>
      </w:pPr>
      <w:r w:rsidRPr="00936D04">
        <w:rPr>
          <w:rFonts w:ascii="Arial" w:hAnsi="Arial" w:cs="Arial"/>
          <w:sz w:val="20"/>
          <w:lang w:val="en-US"/>
        </w:rPr>
        <w:t>c</w:t>
      </w:r>
      <w:r w:rsidR="00947C1B" w:rsidRPr="00936D04">
        <w:rPr>
          <w:rFonts w:ascii="Arial" w:hAnsi="Arial" w:cs="Arial"/>
          <w:sz w:val="20"/>
        </w:rPr>
        <w:t>ột 5 = (cột 1</w:t>
      </w:r>
      <w:r w:rsidR="00D738FA" w:rsidRPr="00936D04">
        <w:rPr>
          <w:rFonts w:ascii="Arial" w:hAnsi="Arial" w:cs="Arial"/>
          <w:sz w:val="20"/>
        </w:rPr>
        <w:t xml:space="preserve"> x </w:t>
      </w:r>
      <w:r w:rsidR="00947C1B" w:rsidRPr="00936D04">
        <w:rPr>
          <w:rFonts w:ascii="Arial" w:hAnsi="Arial" w:cs="Arial"/>
          <w:sz w:val="20"/>
        </w:rPr>
        <w:t>cột 3</w:t>
      </w:r>
      <w:r w:rsidR="00D738FA" w:rsidRPr="00936D04">
        <w:rPr>
          <w:rFonts w:ascii="Arial" w:hAnsi="Arial" w:cs="Arial"/>
          <w:sz w:val="20"/>
        </w:rPr>
        <w:t xml:space="preserve"> x </w:t>
      </w:r>
      <w:r w:rsidR="00947C1B" w:rsidRPr="00936D04">
        <w:rPr>
          <w:rFonts w:ascii="Arial" w:hAnsi="Arial" w:cs="Arial"/>
          <w:sz w:val="20"/>
        </w:rPr>
        <w:t>22%) - cột 6).</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6: ghi số tiền ngân sách nhà nước hỗ </w:t>
      </w:r>
      <w:r w:rsidR="00222418" w:rsidRPr="00936D04">
        <w:rPr>
          <w:rFonts w:ascii="Arial" w:hAnsi="Arial" w:cs="Arial"/>
          <w:sz w:val="20"/>
        </w:rPr>
        <w:t>trợ</w:t>
      </w:r>
      <w:r w:rsidRPr="00936D04">
        <w:rPr>
          <w:rFonts w:ascii="Arial" w:hAnsi="Arial" w:cs="Arial"/>
          <w:sz w:val="20"/>
        </w:rPr>
        <w:t xml:space="preserve"> đóng theo quy định.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cụ thể đối tượng tăng do: đóng mới, đóng tiếp, đóng lại tương ứng các dòng.</w:t>
      </w:r>
    </w:p>
    <w:p w:rsidR="00947C1B" w:rsidRPr="00936D04" w:rsidRDefault="00947C1B" w:rsidP="00C728F9">
      <w:pPr>
        <w:spacing w:before="120"/>
        <w:rPr>
          <w:rFonts w:ascii="Arial" w:hAnsi="Arial" w:cs="Arial"/>
          <w:sz w:val="20"/>
          <w:lang w:val="en-US"/>
        </w:rPr>
      </w:pPr>
      <w:r w:rsidRPr="00936D04">
        <w:rPr>
          <w:rFonts w:ascii="Arial" w:hAnsi="Arial" w:cs="Arial"/>
          <w:sz w:val="20"/>
        </w:rPr>
        <w:t>e)</w:t>
      </w:r>
      <w:r w:rsidR="00222418" w:rsidRPr="00936D04">
        <w:rPr>
          <w:rFonts w:ascii="Arial" w:hAnsi="Arial" w:cs="Arial"/>
          <w:sz w:val="20"/>
        </w:rPr>
        <w:t xml:space="preserve"> </w:t>
      </w:r>
      <w:r w:rsidRPr="00936D04">
        <w:rPr>
          <w:rFonts w:ascii="Arial" w:hAnsi="Arial" w:cs="Arial"/>
          <w:sz w:val="20"/>
        </w:rPr>
        <w:t>Sau khi hoàn tất việc kê khai Đại lý thu, Phòng/Tổ Quản lý thu ký, ghi rõ họ tên.</w:t>
      </w:r>
    </w:p>
    <w:p w:rsidR="00B57611" w:rsidRPr="00936D04" w:rsidRDefault="00B57611" w:rsidP="00C728F9">
      <w:pPr>
        <w:spacing w:before="120"/>
        <w:rPr>
          <w:rFonts w:ascii="Arial" w:hAnsi="Arial" w:cs="Arial"/>
          <w:sz w:val="20"/>
          <w:lang w:val="en-US"/>
        </w:rPr>
        <w:sectPr w:rsidR="00B57611" w:rsidRPr="00936D04" w:rsidSect="00EF78A8">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B57611" w:rsidRPr="00936D04">
        <w:tc>
          <w:tcPr>
            <w:tcW w:w="3040" w:type="pct"/>
          </w:tcPr>
          <w:p w:rsidR="00B57611" w:rsidRPr="00936D04" w:rsidRDefault="00B57611" w:rsidP="00C728F9">
            <w:pPr>
              <w:spacing w:before="120"/>
              <w:rPr>
                <w:rFonts w:ascii="Arial" w:hAnsi="Arial" w:cs="Arial"/>
                <w:sz w:val="20"/>
              </w:rPr>
            </w:pPr>
            <w:r w:rsidRPr="00936D04">
              <w:rPr>
                <w:rFonts w:ascii="Arial" w:hAnsi="Arial" w:cs="Arial"/>
                <w:sz w:val="20"/>
              </w:rPr>
              <w:t xml:space="preserve">Tên đơn vị: </w:t>
            </w:r>
            <w:r w:rsidRPr="00936D04">
              <w:rPr>
                <w:rFonts w:ascii="Arial" w:hAnsi="Arial" w:cs="Arial"/>
                <w:sz w:val="20"/>
                <w:szCs w:val="20"/>
              </w:rPr>
              <w:t>.………………………</w:t>
            </w:r>
            <w:r w:rsidRPr="00936D04">
              <w:rPr>
                <w:rFonts w:ascii="Arial" w:hAnsi="Arial" w:cs="Arial"/>
                <w:sz w:val="20"/>
              </w:rPr>
              <w:t>……</w:t>
            </w:r>
          </w:p>
          <w:p w:rsidR="00B57611" w:rsidRPr="00936D04" w:rsidRDefault="00B57611" w:rsidP="00C728F9">
            <w:pPr>
              <w:spacing w:before="120"/>
              <w:rPr>
                <w:rFonts w:ascii="Arial" w:hAnsi="Arial" w:cs="Arial"/>
                <w:sz w:val="20"/>
              </w:rPr>
            </w:pPr>
            <w:r w:rsidRPr="00936D04">
              <w:rPr>
                <w:rFonts w:ascii="Arial" w:hAnsi="Arial" w:cs="Arial"/>
                <w:sz w:val="20"/>
              </w:rPr>
              <w:t xml:space="preserve">Mã đơn vị: </w:t>
            </w:r>
            <w:r w:rsidRPr="00936D04">
              <w:rPr>
                <w:rFonts w:ascii="Arial" w:hAnsi="Arial" w:cs="Arial"/>
                <w:sz w:val="20"/>
                <w:szCs w:val="20"/>
              </w:rPr>
              <w:t>.………………………</w:t>
            </w:r>
            <w:r w:rsidRPr="00936D04">
              <w:rPr>
                <w:rFonts w:ascii="Arial" w:hAnsi="Arial" w:cs="Arial"/>
                <w:sz w:val="20"/>
              </w:rPr>
              <w:t>……..</w:t>
            </w:r>
          </w:p>
          <w:p w:rsidR="00B57611" w:rsidRPr="00936D04" w:rsidRDefault="00B57611" w:rsidP="00C728F9">
            <w:pPr>
              <w:spacing w:before="120"/>
              <w:rPr>
                <w:rFonts w:ascii="Arial" w:hAnsi="Arial" w:cs="Arial"/>
                <w:sz w:val="20"/>
                <w:lang w:val="en-US"/>
              </w:rPr>
            </w:pPr>
            <w:r w:rsidRPr="00936D04">
              <w:rPr>
                <w:rFonts w:ascii="Arial" w:hAnsi="Arial" w:cs="Arial"/>
                <w:sz w:val="20"/>
                <w:lang w:val="en-US"/>
              </w:rPr>
              <w:t>Điện thoại</w:t>
            </w:r>
            <w:r w:rsidRPr="00936D04">
              <w:rPr>
                <w:rFonts w:ascii="Arial" w:hAnsi="Arial" w:cs="Arial"/>
                <w:sz w:val="20"/>
              </w:rPr>
              <w:t>: ....…………………………</w:t>
            </w:r>
            <w:r w:rsidRPr="00936D04">
              <w:rPr>
                <w:rFonts w:ascii="Arial" w:hAnsi="Arial" w:cs="Arial"/>
                <w:sz w:val="20"/>
                <w:lang w:val="en-US"/>
              </w:rPr>
              <w:t>..</w:t>
            </w:r>
          </w:p>
        </w:tc>
        <w:tc>
          <w:tcPr>
            <w:tcW w:w="1960" w:type="pct"/>
          </w:tcPr>
          <w:p w:rsidR="00B57611" w:rsidRPr="00936D04" w:rsidRDefault="00B57611"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D02a</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B57611" w:rsidRPr="00936D04" w:rsidRDefault="00B57611"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sz w:val="20"/>
          <w:lang w:val="en-US"/>
        </w:rPr>
      </w:pPr>
      <w:r w:rsidRPr="00936D04">
        <w:rPr>
          <w:rFonts w:ascii="Arial" w:hAnsi="Arial" w:cs="Arial"/>
          <w:b/>
          <w:sz w:val="20"/>
        </w:rPr>
        <w:t>T</w:t>
      </w:r>
      <w:r w:rsidR="00B57611" w:rsidRPr="00936D04">
        <w:rPr>
          <w:rFonts w:ascii="Arial" w:hAnsi="Arial" w:cs="Arial"/>
          <w:b/>
          <w:sz w:val="20"/>
          <w:lang w:val="en-US"/>
        </w:rPr>
        <w:t>Ổ</w:t>
      </w:r>
      <w:r w:rsidRPr="00936D04">
        <w:rPr>
          <w:rFonts w:ascii="Arial" w:hAnsi="Arial" w:cs="Arial"/>
          <w:b/>
          <w:sz w:val="20"/>
        </w:rPr>
        <w:t>NG HỢP DANH SÁCH LAO ĐỘNG THAM GIA BHXH, BHYT, BHTN, BHTNLĐ, BNN</w:t>
      </w:r>
      <w:r w:rsidR="00222418" w:rsidRPr="00936D04">
        <w:rPr>
          <w:rFonts w:ascii="Arial" w:hAnsi="Arial" w:cs="Arial"/>
          <w:b/>
          <w:sz w:val="20"/>
        </w:rPr>
        <w:t xml:space="preserve"> </w:t>
      </w:r>
      <w:r w:rsidR="00B57611" w:rsidRPr="00936D04">
        <w:rPr>
          <w:rFonts w:ascii="Arial" w:hAnsi="Arial" w:cs="Arial"/>
          <w:sz w:val="20"/>
          <w:lang w:val="en-US"/>
        </w:rPr>
        <w:br/>
        <w:t>Số:………tháng……năm…………….</w:t>
      </w:r>
    </w:p>
    <w:p w:rsidR="00947C1B" w:rsidRPr="00936D04" w:rsidRDefault="00947C1B" w:rsidP="00C728F9">
      <w:pPr>
        <w:spacing w:before="120"/>
        <w:rPr>
          <w:rFonts w:ascii="Arial" w:hAnsi="Arial" w:cs="Arial"/>
          <w:b/>
          <w:sz w:val="20"/>
        </w:rPr>
      </w:pPr>
      <w:r w:rsidRPr="00936D04">
        <w:rPr>
          <w:rFonts w:ascii="Arial" w:hAnsi="Arial" w:cs="Arial"/>
          <w:b/>
          <w:sz w:val="20"/>
        </w:rPr>
        <w:t>A. Phần chi tiết</w:t>
      </w:r>
    </w:p>
    <w:tbl>
      <w:tblPr>
        <w:tblW w:w="5000" w:type="pct"/>
        <w:tblCellMar>
          <w:left w:w="0" w:type="dxa"/>
          <w:right w:w="0" w:type="dxa"/>
        </w:tblCellMar>
        <w:tblLook w:val="0000" w:firstRow="0" w:lastRow="0" w:firstColumn="0" w:lastColumn="0" w:noHBand="0" w:noVBand="0"/>
      </w:tblPr>
      <w:tblGrid>
        <w:gridCol w:w="382"/>
        <w:gridCol w:w="979"/>
        <w:gridCol w:w="1116"/>
        <w:gridCol w:w="577"/>
        <w:gridCol w:w="429"/>
        <w:gridCol w:w="315"/>
        <w:gridCol w:w="447"/>
        <w:gridCol w:w="548"/>
        <w:gridCol w:w="548"/>
        <w:gridCol w:w="535"/>
        <w:gridCol w:w="494"/>
        <w:gridCol w:w="315"/>
        <w:gridCol w:w="447"/>
        <w:gridCol w:w="535"/>
        <w:gridCol w:w="548"/>
        <w:gridCol w:w="727"/>
        <w:gridCol w:w="728"/>
        <w:gridCol w:w="894"/>
        <w:gridCol w:w="728"/>
        <w:gridCol w:w="549"/>
        <w:gridCol w:w="806"/>
        <w:gridCol w:w="323"/>
      </w:tblGrid>
      <w:tr w:rsidR="00933BDD" w:rsidRPr="00936D04">
        <w:tblPrEx>
          <w:tblCellMar>
            <w:top w:w="0" w:type="dxa"/>
            <w:left w:w="0" w:type="dxa"/>
            <w:bottom w:w="0" w:type="dxa"/>
            <w:right w:w="0" w:type="dxa"/>
          </w:tblCellMar>
        </w:tblPrEx>
        <w:tc>
          <w:tcPr>
            <w:tcW w:w="15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STT</w:t>
            </w:r>
          </w:p>
        </w:tc>
        <w:tc>
          <w:tcPr>
            <w:tcW w:w="380" w:type="pct"/>
            <w:vMerge w:val="restart"/>
            <w:tcBorders>
              <w:top w:val="single" w:sz="4" w:space="0" w:color="auto"/>
              <w:left w:val="single" w:sz="4" w:space="0" w:color="auto"/>
              <w:bottom w:val="nil"/>
              <w:right w:val="nil"/>
            </w:tcBorders>
            <w:shd w:val="clear" w:color="auto" w:fill="FFFFFF"/>
            <w:vAlign w:val="center"/>
          </w:tcPr>
          <w:p w:rsidR="00947C1B" w:rsidRPr="00936D04" w:rsidRDefault="00933BDD" w:rsidP="00C728F9">
            <w:pPr>
              <w:spacing w:before="120"/>
              <w:jc w:val="center"/>
              <w:rPr>
                <w:rFonts w:ascii="Arial" w:hAnsi="Arial" w:cs="Arial"/>
                <w:b/>
                <w:sz w:val="16"/>
                <w:szCs w:val="16"/>
              </w:rPr>
            </w:pPr>
            <w:r w:rsidRPr="00936D04">
              <w:rPr>
                <w:rFonts w:ascii="Arial" w:hAnsi="Arial" w:cs="Arial"/>
                <w:b/>
                <w:sz w:val="16"/>
                <w:szCs w:val="16"/>
                <w:lang w:val="en-US"/>
              </w:rPr>
              <w:t>H</w:t>
            </w:r>
            <w:r w:rsidR="00947C1B" w:rsidRPr="00936D04">
              <w:rPr>
                <w:rFonts w:ascii="Arial" w:hAnsi="Arial" w:cs="Arial"/>
                <w:b/>
                <w:sz w:val="16"/>
                <w:szCs w:val="16"/>
              </w:rPr>
              <w:t>ọ và t</w:t>
            </w:r>
            <w:r w:rsidRPr="00936D04">
              <w:rPr>
                <w:rFonts w:ascii="Arial" w:hAnsi="Arial" w:cs="Arial"/>
                <w:b/>
                <w:sz w:val="16"/>
                <w:szCs w:val="16"/>
                <w:lang w:val="en-US"/>
              </w:rPr>
              <w:t>ê</w:t>
            </w:r>
            <w:r w:rsidR="00947C1B" w:rsidRPr="00936D04">
              <w:rPr>
                <w:rFonts w:ascii="Arial" w:hAnsi="Arial" w:cs="Arial"/>
                <w:b/>
                <w:sz w:val="16"/>
                <w:szCs w:val="16"/>
              </w:rPr>
              <w:t>n</w:t>
            </w:r>
          </w:p>
        </w:tc>
        <w:tc>
          <w:tcPr>
            <w:tcW w:w="43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lang w:val="en-US"/>
              </w:rPr>
            </w:pPr>
            <w:r w:rsidRPr="00936D04">
              <w:rPr>
                <w:rFonts w:ascii="Arial" w:hAnsi="Arial" w:cs="Arial"/>
                <w:b/>
                <w:sz w:val="16"/>
                <w:szCs w:val="16"/>
              </w:rPr>
              <w:t>Mã số</w:t>
            </w:r>
            <w:r w:rsidR="00933BDD" w:rsidRPr="00936D04">
              <w:rPr>
                <w:rFonts w:ascii="Arial" w:hAnsi="Arial" w:cs="Arial"/>
                <w:b/>
                <w:sz w:val="16"/>
                <w:szCs w:val="16"/>
              </w:rPr>
              <w:t xml:space="preserve"> BHX</w:t>
            </w:r>
            <w:r w:rsidR="00933BDD" w:rsidRPr="00936D04">
              <w:rPr>
                <w:rFonts w:ascii="Arial" w:hAnsi="Arial" w:cs="Arial"/>
                <w:b/>
                <w:sz w:val="16"/>
                <w:szCs w:val="16"/>
                <w:lang w:val="en-US"/>
              </w:rPr>
              <w:t>H</w:t>
            </w:r>
          </w:p>
        </w:tc>
        <w:tc>
          <w:tcPr>
            <w:tcW w:w="1063" w:type="pct"/>
            <w:gridSpan w:val="6"/>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lang w:val="en-US"/>
              </w:rPr>
            </w:pPr>
            <w:r w:rsidRPr="00936D04">
              <w:rPr>
                <w:rFonts w:ascii="Arial" w:hAnsi="Arial" w:cs="Arial"/>
                <w:b/>
                <w:sz w:val="16"/>
                <w:szCs w:val="16"/>
              </w:rPr>
              <w:t>Mứ</w:t>
            </w:r>
            <w:r w:rsidR="00933BDD" w:rsidRPr="00936D04">
              <w:rPr>
                <w:rFonts w:ascii="Arial" w:hAnsi="Arial" w:cs="Arial"/>
                <w:b/>
                <w:sz w:val="16"/>
                <w:szCs w:val="16"/>
              </w:rPr>
              <w:t xml:space="preserve">c </w:t>
            </w:r>
            <w:r w:rsidR="00933BDD" w:rsidRPr="00936D04">
              <w:rPr>
                <w:rFonts w:ascii="Arial" w:hAnsi="Arial" w:cs="Arial"/>
                <w:b/>
                <w:sz w:val="16"/>
                <w:szCs w:val="16"/>
                <w:lang w:val="en-US"/>
              </w:rPr>
              <w:t>đ</w:t>
            </w:r>
            <w:r w:rsidRPr="00936D04">
              <w:rPr>
                <w:rFonts w:ascii="Arial" w:hAnsi="Arial" w:cs="Arial"/>
                <w:b/>
                <w:sz w:val="16"/>
                <w:szCs w:val="16"/>
              </w:rPr>
              <w:t>óng c</w:t>
            </w:r>
            <w:r w:rsidR="00933BDD" w:rsidRPr="00936D04">
              <w:rPr>
                <w:rFonts w:ascii="Arial" w:hAnsi="Arial" w:cs="Arial"/>
                <w:b/>
                <w:sz w:val="16"/>
                <w:szCs w:val="16"/>
                <w:lang w:val="en-US"/>
              </w:rPr>
              <w:t>ũ</w:t>
            </w:r>
          </w:p>
        </w:tc>
        <w:tc>
          <w:tcPr>
            <w:tcW w:w="1124" w:type="pct"/>
            <w:gridSpan w:val="6"/>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lang w:val="en-US"/>
              </w:rPr>
            </w:pPr>
            <w:r w:rsidRPr="00936D04">
              <w:rPr>
                <w:rFonts w:ascii="Arial" w:hAnsi="Arial" w:cs="Arial"/>
                <w:b/>
                <w:sz w:val="16"/>
                <w:szCs w:val="16"/>
              </w:rPr>
              <w:t xml:space="preserve">Mức </w:t>
            </w:r>
            <w:r w:rsidR="00933BDD" w:rsidRPr="00936D04">
              <w:rPr>
                <w:rFonts w:ascii="Arial" w:hAnsi="Arial" w:cs="Arial"/>
                <w:b/>
                <w:sz w:val="16"/>
                <w:szCs w:val="16"/>
                <w:lang w:val="en-US"/>
              </w:rPr>
              <w:t>đ</w:t>
            </w:r>
            <w:r w:rsidRPr="00936D04">
              <w:rPr>
                <w:rFonts w:ascii="Arial" w:hAnsi="Arial" w:cs="Arial"/>
                <w:b/>
                <w:sz w:val="16"/>
                <w:szCs w:val="16"/>
              </w:rPr>
              <w:t>óng m</w:t>
            </w:r>
            <w:r w:rsidR="00933BDD" w:rsidRPr="00936D04">
              <w:rPr>
                <w:rFonts w:ascii="Arial" w:hAnsi="Arial" w:cs="Arial"/>
                <w:b/>
                <w:sz w:val="16"/>
                <w:szCs w:val="16"/>
                <w:lang w:val="en-US"/>
              </w:rPr>
              <w:t>ới</w:t>
            </w:r>
          </w:p>
        </w:tc>
        <w:tc>
          <w:tcPr>
            <w:tcW w:w="28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T</w:t>
            </w:r>
            <w:r w:rsidR="00933BDD" w:rsidRPr="00936D04">
              <w:rPr>
                <w:rFonts w:ascii="Arial" w:hAnsi="Arial" w:cs="Arial"/>
                <w:b/>
                <w:sz w:val="16"/>
                <w:szCs w:val="16"/>
                <w:lang w:val="en-US"/>
              </w:rPr>
              <w:t xml:space="preserve">ừ </w:t>
            </w:r>
            <w:r w:rsidRPr="00936D04">
              <w:rPr>
                <w:rFonts w:ascii="Arial" w:hAnsi="Arial" w:cs="Arial"/>
                <w:b/>
                <w:sz w:val="16"/>
                <w:szCs w:val="16"/>
              </w:rPr>
              <w:t>tháng</w:t>
            </w:r>
            <w:r w:rsidR="00933BDD" w:rsidRPr="00936D04">
              <w:rPr>
                <w:rFonts w:ascii="Arial" w:hAnsi="Arial" w:cs="Arial"/>
                <w:b/>
                <w:sz w:val="16"/>
                <w:szCs w:val="16"/>
                <w:lang w:val="en-US"/>
              </w:rPr>
              <w:t xml:space="preserve"> </w:t>
            </w:r>
            <w:r w:rsidRPr="00936D04">
              <w:rPr>
                <w:rFonts w:ascii="Arial" w:hAnsi="Arial" w:cs="Arial"/>
                <w:b/>
                <w:sz w:val="16"/>
                <w:szCs w:val="16"/>
              </w:rPr>
              <w:t>năm</w:t>
            </w:r>
          </w:p>
        </w:tc>
        <w:tc>
          <w:tcPr>
            <w:tcW w:w="283" w:type="pct"/>
            <w:vMerge w:val="restart"/>
            <w:tcBorders>
              <w:top w:val="single" w:sz="4" w:space="0" w:color="auto"/>
              <w:left w:val="single" w:sz="4" w:space="0" w:color="auto"/>
              <w:bottom w:val="nil"/>
              <w:right w:val="nil"/>
            </w:tcBorders>
            <w:shd w:val="clear" w:color="auto" w:fill="FFFFFF"/>
            <w:vAlign w:val="center"/>
          </w:tcPr>
          <w:p w:rsidR="00947C1B" w:rsidRPr="00936D04" w:rsidRDefault="00933BDD" w:rsidP="00C728F9">
            <w:pPr>
              <w:spacing w:before="120"/>
              <w:jc w:val="center"/>
              <w:rPr>
                <w:rFonts w:ascii="Arial" w:hAnsi="Arial" w:cs="Arial"/>
                <w:b/>
                <w:sz w:val="16"/>
                <w:szCs w:val="16"/>
                <w:lang w:val="en-US"/>
              </w:rPr>
            </w:pPr>
            <w:r w:rsidRPr="00936D04">
              <w:rPr>
                <w:rFonts w:ascii="Arial" w:hAnsi="Arial" w:cs="Arial"/>
                <w:b/>
                <w:sz w:val="16"/>
                <w:szCs w:val="16"/>
                <w:lang w:val="en-US"/>
              </w:rPr>
              <w:t>Đến tháng năm</w:t>
            </w:r>
          </w:p>
        </w:tc>
        <w:tc>
          <w:tcPr>
            <w:tcW w:w="1157" w:type="pct"/>
            <w:gridSpan w:val="4"/>
            <w:vMerge w:val="restart"/>
            <w:tcBorders>
              <w:top w:val="single" w:sz="4" w:space="0" w:color="auto"/>
              <w:left w:val="single" w:sz="4" w:space="0" w:color="auto"/>
              <w:bottom w:val="nil"/>
              <w:right w:val="nil"/>
            </w:tcBorders>
            <w:shd w:val="clear" w:color="auto" w:fill="FFFFFF"/>
            <w:vAlign w:val="center"/>
          </w:tcPr>
          <w:p w:rsidR="00947C1B" w:rsidRPr="00936D04" w:rsidRDefault="00933BDD" w:rsidP="00C728F9">
            <w:pPr>
              <w:spacing w:before="120"/>
              <w:jc w:val="center"/>
              <w:rPr>
                <w:rFonts w:ascii="Arial" w:hAnsi="Arial" w:cs="Arial"/>
                <w:b/>
                <w:sz w:val="16"/>
                <w:szCs w:val="16"/>
              </w:rPr>
            </w:pPr>
            <w:r w:rsidRPr="00936D04">
              <w:rPr>
                <w:rFonts w:ascii="Arial" w:hAnsi="Arial" w:cs="Arial"/>
                <w:b/>
                <w:sz w:val="16"/>
                <w:szCs w:val="16"/>
              </w:rPr>
              <w:t>Ti</w:t>
            </w:r>
            <w:r w:rsidRPr="00936D04">
              <w:rPr>
                <w:rFonts w:ascii="Arial" w:hAnsi="Arial" w:cs="Arial"/>
                <w:b/>
                <w:sz w:val="16"/>
                <w:szCs w:val="16"/>
                <w:lang w:val="en-US"/>
              </w:rPr>
              <w:t>ề</w:t>
            </w:r>
            <w:r w:rsidR="00947C1B" w:rsidRPr="00936D04">
              <w:rPr>
                <w:rFonts w:ascii="Arial" w:hAnsi="Arial" w:cs="Arial"/>
                <w:b/>
                <w:sz w:val="16"/>
                <w:szCs w:val="16"/>
              </w:rPr>
              <w:t xml:space="preserve">n </w:t>
            </w:r>
            <w:r w:rsidRPr="00936D04">
              <w:rPr>
                <w:rFonts w:ascii="Arial" w:hAnsi="Arial" w:cs="Arial"/>
                <w:b/>
                <w:sz w:val="16"/>
                <w:szCs w:val="16"/>
                <w:lang w:val="en-US"/>
              </w:rPr>
              <w:t>đ</w:t>
            </w:r>
            <w:r w:rsidR="00947C1B" w:rsidRPr="00936D04">
              <w:rPr>
                <w:rFonts w:ascii="Arial" w:hAnsi="Arial" w:cs="Arial"/>
                <w:b/>
                <w:sz w:val="16"/>
                <w:szCs w:val="16"/>
              </w:rPr>
              <w:t>óng phát sinh</w:t>
            </w:r>
          </w:p>
        </w:tc>
        <w:tc>
          <w:tcPr>
            <w:tcW w:w="128"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Ghi</w:t>
            </w:r>
            <w:r w:rsidR="00933BDD" w:rsidRPr="00936D04">
              <w:rPr>
                <w:rFonts w:ascii="Arial" w:hAnsi="Arial" w:cs="Arial"/>
                <w:b/>
                <w:sz w:val="16"/>
                <w:szCs w:val="16"/>
              </w:rPr>
              <w:t xml:space="preserve"> </w:t>
            </w:r>
            <w:r w:rsidRPr="00936D04">
              <w:rPr>
                <w:rFonts w:ascii="Arial" w:hAnsi="Arial" w:cs="Arial"/>
                <w:b/>
                <w:sz w:val="16"/>
                <w:szCs w:val="16"/>
              </w:rPr>
              <w:t>chú</w:t>
            </w:r>
          </w:p>
        </w:tc>
      </w:tr>
      <w:tr w:rsidR="00933BDD" w:rsidRPr="00936D04">
        <w:tblPrEx>
          <w:tblCellMar>
            <w:top w:w="0" w:type="dxa"/>
            <w:left w:w="0" w:type="dxa"/>
            <w:bottom w:w="0" w:type="dxa"/>
            <w:right w:w="0" w:type="dxa"/>
          </w:tblCellMar>
        </w:tblPrEx>
        <w:tc>
          <w:tcPr>
            <w:tcW w:w="15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8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43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2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Tiền lương</w:t>
            </w:r>
          </w:p>
        </w:tc>
        <w:tc>
          <w:tcPr>
            <w:tcW w:w="838" w:type="pct"/>
            <w:gridSpan w:val="5"/>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Phụ cấp</w:t>
            </w:r>
          </w:p>
        </w:tc>
        <w:tc>
          <w:tcPr>
            <w:tcW w:w="20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Tiền</w:t>
            </w:r>
            <w:r w:rsidR="00933BDD" w:rsidRPr="00936D04">
              <w:rPr>
                <w:rFonts w:ascii="Arial" w:hAnsi="Arial" w:cs="Arial"/>
                <w:b/>
                <w:sz w:val="16"/>
                <w:szCs w:val="16"/>
              </w:rPr>
              <w:t xml:space="preserve"> </w:t>
            </w:r>
            <w:r w:rsidRPr="00936D04">
              <w:rPr>
                <w:rFonts w:ascii="Arial" w:hAnsi="Arial" w:cs="Arial"/>
                <w:b/>
                <w:sz w:val="16"/>
                <w:szCs w:val="16"/>
              </w:rPr>
              <w:t>lương</w:t>
            </w:r>
          </w:p>
        </w:tc>
        <w:tc>
          <w:tcPr>
            <w:tcW w:w="915" w:type="pct"/>
            <w:gridSpan w:val="5"/>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Phụ c</w:t>
            </w:r>
            <w:r w:rsidR="00933BDD" w:rsidRPr="00936D04">
              <w:rPr>
                <w:rFonts w:ascii="Arial" w:hAnsi="Arial" w:cs="Arial"/>
                <w:b/>
                <w:sz w:val="16"/>
                <w:szCs w:val="16"/>
                <w:lang w:val="en-US"/>
              </w:rPr>
              <w:t>ấ</w:t>
            </w:r>
            <w:r w:rsidRPr="00936D04">
              <w:rPr>
                <w:rFonts w:ascii="Arial" w:hAnsi="Arial" w:cs="Arial"/>
                <w:b/>
                <w:sz w:val="16"/>
                <w:szCs w:val="16"/>
              </w:rPr>
              <w:t>p</w:t>
            </w:r>
          </w:p>
        </w:tc>
        <w:tc>
          <w:tcPr>
            <w:tcW w:w="28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157" w:type="pct"/>
            <w:gridSpan w:val="4"/>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8"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16"/>
                <w:szCs w:val="16"/>
              </w:rPr>
            </w:pPr>
          </w:p>
        </w:tc>
      </w:tr>
      <w:tr w:rsidR="00933BDD" w:rsidRPr="00936D04">
        <w:tblPrEx>
          <w:tblCellMar>
            <w:top w:w="0" w:type="dxa"/>
            <w:left w:w="0" w:type="dxa"/>
            <w:bottom w:w="0" w:type="dxa"/>
            <w:right w:w="0" w:type="dxa"/>
          </w:tblCellMar>
        </w:tblPrEx>
        <w:tc>
          <w:tcPr>
            <w:tcW w:w="15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8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43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2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Chức vụ</w:t>
            </w: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TN</w:t>
            </w:r>
            <w:r w:rsidR="00933BDD" w:rsidRPr="00936D04">
              <w:rPr>
                <w:rFonts w:ascii="Arial" w:hAnsi="Arial" w:cs="Arial"/>
                <w:b/>
                <w:sz w:val="16"/>
                <w:szCs w:val="16"/>
              </w:rPr>
              <w:t xml:space="preserve"> </w:t>
            </w:r>
            <w:r w:rsidRPr="00936D04">
              <w:rPr>
                <w:rFonts w:ascii="Arial" w:hAnsi="Arial" w:cs="Arial"/>
                <w:b/>
                <w:sz w:val="16"/>
                <w:szCs w:val="16"/>
              </w:rPr>
              <w:t>VK</w:t>
            </w:r>
            <w:r w:rsidR="00933BDD" w:rsidRPr="00936D04">
              <w:rPr>
                <w:rFonts w:ascii="Arial" w:hAnsi="Arial" w:cs="Arial"/>
                <w:b/>
                <w:sz w:val="16"/>
                <w:szCs w:val="16"/>
              </w:rPr>
              <w:t xml:space="preserve"> </w:t>
            </w:r>
            <w:r w:rsidRPr="00936D04">
              <w:rPr>
                <w:rFonts w:ascii="Arial" w:hAnsi="Arial" w:cs="Arial"/>
                <w:b/>
                <w:sz w:val="16"/>
                <w:szCs w:val="16"/>
              </w:rPr>
              <w:t>(%)</w:t>
            </w: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TN</w:t>
            </w:r>
            <w:r w:rsidR="00933BDD" w:rsidRPr="00936D04">
              <w:rPr>
                <w:rFonts w:ascii="Arial" w:hAnsi="Arial" w:cs="Arial"/>
                <w:b/>
                <w:sz w:val="16"/>
                <w:szCs w:val="16"/>
              </w:rPr>
              <w:t xml:space="preserve"> </w:t>
            </w:r>
            <w:r w:rsidRPr="00936D04">
              <w:rPr>
                <w:rFonts w:ascii="Arial" w:hAnsi="Arial" w:cs="Arial"/>
                <w:b/>
                <w:sz w:val="16"/>
                <w:szCs w:val="16"/>
              </w:rPr>
              <w:t>nghề</w:t>
            </w:r>
            <w:r w:rsidR="00933BDD" w:rsidRPr="00936D04">
              <w:rPr>
                <w:rFonts w:ascii="Arial" w:hAnsi="Arial" w:cs="Arial"/>
                <w:b/>
                <w:sz w:val="16"/>
                <w:szCs w:val="16"/>
              </w:rPr>
              <w:t xml:space="preserve"> </w:t>
            </w:r>
            <w:r w:rsidRPr="00936D04">
              <w:rPr>
                <w:rFonts w:ascii="Arial" w:hAnsi="Arial" w:cs="Arial"/>
                <w:b/>
                <w:sz w:val="16"/>
                <w:szCs w:val="16"/>
              </w:rPr>
              <w:t>(%)</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PC</w:t>
            </w:r>
            <w:r w:rsidR="00933BDD" w:rsidRPr="00936D04">
              <w:rPr>
                <w:rFonts w:ascii="Arial" w:hAnsi="Arial" w:cs="Arial"/>
                <w:b/>
                <w:sz w:val="16"/>
                <w:szCs w:val="16"/>
              </w:rPr>
              <w:t xml:space="preserve"> </w:t>
            </w:r>
            <w:r w:rsidR="00C728F9" w:rsidRPr="00936D04">
              <w:rPr>
                <w:rFonts w:ascii="Arial" w:hAnsi="Arial" w:cs="Arial"/>
                <w:b/>
                <w:sz w:val="16"/>
                <w:szCs w:val="16"/>
                <w:lang w:val="en-US"/>
              </w:rPr>
              <w:t>l</w:t>
            </w:r>
            <w:r w:rsidR="00222418" w:rsidRPr="00936D04">
              <w:rPr>
                <w:rFonts w:ascii="Arial" w:hAnsi="Arial" w:cs="Arial"/>
                <w:b/>
                <w:sz w:val="16"/>
                <w:szCs w:val="16"/>
              </w:rPr>
              <w:t>ươ</w:t>
            </w:r>
            <w:r w:rsidRPr="00936D04">
              <w:rPr>
                <w:rFonts w:ascii="Arial" w:hAnsi="Arial" w:cs="Arial"/>
                <w:b/>
                <w:sz w:val="16"/>
                <w:szCs w:val="16"/>
              </w:rPr>
              <w:t>ng</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33BDD" w:rsidP="00C728F9">
            <w:pPr>
              <w:spacing w:before="120"/>
              <w:jc w:val="center"/>
              <w:rPr>
                <w:rFonts w:ascii="Arial" w:hAnsi="Arial" w:cs="Arial"/>
                <w:b/>
                <w:sz w:val="16"/>
                <w:szCs w:val="16"/>
                <w:lang w:val="en-US"/>
              </w:rPr>
            </w:pPr>
            <w:r w:rsidRPr="00936D04">
              <w:rPr>
                <w:rFonts w:ascii="Arial" w:hAnsi="Arial" w:cs="Arial"/>
                <w:b/>
                <w:sz w:val="16"/>
                <w:szCs w:val="16"/>
                <w:lang w:val="en-US"/>
              </w:rPr>
              <w:t>Các khoản bổ sung</w:t>
            </w:r>
          </w:p>
        </w:tc>
        <w:tc>
          <w:tcPr>
            <w:tcW w:w="20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lang w:val="en-US"/>
              </w:rPr>
            </w:pPr>
            <w:r w:rsidRPr="00936D04">
              <w:rPr>
                <w:rFonts w:ascii="Arial" w:hAnsi="Arial" w:cs="Arial"/>
                <w:b/>
                <w:sz w:val="16"/>
                <w:szCs w:val="16"/>
              </w:rPr>
              <w:t>Chức</w:t>
            </w:r>
            <w:r w:rsidR="00933BDD" w:rsidRPr="00936D04">
              <w:rPr>
                <w:rFonts w:ascii="Arial" w:hAnsi="Arial" w:cs="Arial"/>
                <w:b/>
                <w:sz w:val="16"/>
                <w:szCs w:val="16"/>
                <w:lang w:val="en-US"/>
              </w:rPr>
              <w:t xml:space="preserve"> </w:t>
            </w:r>
            <w:r w:rsidRPr="00936D04">
              <w:rPr>
                <w:rFonts w:ascii="Arial" w:hAnsi="Arial" w:cs="Arial"/>
                <w:b/>
                <w:sz w:val="16"/>
                <w:szCs w:val="16"/>
              </w:rPr>
              <w:t>v</w:t>
            </w:r>
            <w:r w:rsidR="00933BDD" w:rsidRPr="00936D04">
              <w:rPr>
                <w:rFonts w:ascii="Arial" w:hAnsi="Arial" w:cs="Arial"/>
                <w:b/>
                <w:sz w:val="16"/>
                <w:szCs w:val="16"/>
                <w:lang w:val="en-US"/>
              </w:rPr>
              <w:t>ụ</w:t>
            </w: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TN</w:t>
            </w:r>
            <w:r w:rsidR="00933BDD" w:rsidRPr="00936D04">
              <w:rPr>
                <w:rFonts w:ascii="Arial" w:hAnsi="Arial" w:cs="Arial"/>
                <w:b/>
                <w:sz w:val="16"/>
                <w:szCs w:val="16"/>
                <w:lang w:val="en-US"/>
              </w:rPr>
              <w:t xml:space="preserve"> </w:t>
            </w:r>
            <w:r w:rsidRPr="00936D04">
              <w:rPr>
                <w:rFonts w:ascii="Arial" w:hAnsi="Arial" w:cs="Arial"/>
                <w:b/>
                <w:sz w:val="16"/>
                <w:szCs w:val="16"/>
              </w:rPr>
              <w:t>VK</w:t>
            </w:r>
            <w:r w:rsidR="00933BDD" w:rsidRPr="00936D04">
              <w:rPr>
                <w:rFonts w:ascii="Arial" w:hAnsi="Arial" w:cs="Arial"/>
                <w:b/>
                <w:sz w:val="16"/>
                <w:szCs w:val="16"/>
                <w:lang w:val="en-US"/>
              </w:rPr>
              <w:t xml:space="preserve"> </w:t>
            </w:r>
            <w:r w:rsidRPr="00936D04">
              <w:rPr>
                <w:rFonts w:ascii="Arial" w:hAnsi="Arial" w:cs="Arial"/>
                <w:b/>
                <w:sz w:val="16"/>
                <w:szCs w:val="16"/>
              </w:rPr>
              <w:t>(%)</w:t>
            </w: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TN</w:t>
            </w:r>
            <w:r w:rsidR="00933BDD" w:rsidRPr="00936D04">
              <w:rPr>
                <w:rFonts w:ascii="Arial" w:hAnsi="Arial" w:cs="Arial"/>
                <w:b/>
                <w:sz w:val="16"/>
                <w:szCs w:val="16"/>
                <w:lang w:val="en-US"/>
              </w:rPr>
              <w:t xml:space="preserve"> </w:t>
            </w:r>
            <w:r w:rsidRPr="00936D04">
              <w:rPr>
                <w:rFonts w:ascii="Arial" w:hAnsi="Arial" w:cs="Arial"/>
                <w:b/>
                <w:sz w:val="16"/>
                <w:szCs w:val="16"/>
              </w:rPr>
              <w:t>nghề</w:t>
            </w:r>
            <w:r w:rsidR="00933BDD" w:rsidRPr="00936D04">
              <w:rPr>
                <w:rFonts w:ascii="Arial" w:hAnsi="Arial" w:cs="Arial"/>
                <w:b/>
                <w:sz w:val="16"/>
                <w:szCs w:val="16"/>
                <w:lang w:val="en-US"/>
              </w:rPr>
              <w:t xml:space="preserve"> </w:t>
            </w:r>
            <w:r w:rsidRPr="00936D04">
              <w:rPr>
                <w:rFonts w:ascii="Arial" w:hAnsi="Arial" w:cs="Arial"/>
                <w:b/>
                <w:sz w:val="16"/>
                <w:szCs w:val="16"/>
              </w:rPr>
              <w:t>(%)</w:t>
            </w: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PC</w:t>
            </w:r>
            <w:r w:rsidR="00933BDD" w:rsidRPr="00936D04">
              <w:rPr>
                <w:rFonts w:ascii="Arial" w:hAnsi="Arial" w:cs="Arial"/>
                <w:b/>
                <w:sz w:val="16"/>
                <w:szCs w:val="16"/>
                <w:lang w:val="en-US"/>
              </w:rPr>
              <w:t xml:space="preserve"> </w:t>
            </w:r>
            <w:r w:rsidRPr="00936D04">
              <w:rPr>
                <w:rFonts w:ascii="Arial" w:hAnsi="Arial" w:cs="Arial"/>
                <w:b/>
                <w:sz w:val="16"/>
                <w:szCs w:val="16"/>
              </w:rPr>
              <w:t>lương</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 xml:space="preserve">Các khoản </w:t>
            </w:r>
            <w:r w:rsidR="00222418" w:rsidRPr="00936D04">
              <w:rPr>
                <w:rFonts w:ascii="Arial" w:hAnsi="Arial" w:cs="Arial"/>
                <w:b/>
                <w:sz w:val="16"/>
                <w:szCs w:val="16"/>
              </w:rPr>
              <w:t>bổ sung</w:t>
            </w:r>
          </w:p>
        </w:tc>
        <w:tc>
          <w:tcPr>
            <w:tcW w:w="28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33BDD" w:rsidP="00C728F9">
            <w:pPr>
              <w:spacing w:before="120"/>
              <w:jc w:val="center"/>
              <w:rPr>
                <w:rFonts w:ascii="Arial" w:hAnsi="Arial" w:cs="Arial"/>
                <w:b/>
                <w:sz w:val="16"/>
                <w:szCs w:val="16"/>
                <w:lang w:val="en-US"/>
              </w:rPr>
            </w:pPr>
            <w:r w:rsidRPr="00936D04">
              <w:rPr>
                <w:rFonts w:ascii="Arial" w:hAnsi="Arial" w:cs="Arial"/>
                <w:b/>
                <w:sz w:val="16"/>
                <w:szCs w:val="16"/>
                <w:lang w:val="en-US"/>
              </w:rPr>
              <w:t>BHXH</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33BDD" w:rsidP="00C728F9">
            <w:pPr>
              <w:spacing w:before="120"/>
              <w:jc w:val="center"/>
              <w:rPr>
                <w:rFonts w:ascii="Arial" w:hAnsi="Arial" w:cs="Arial"/>
                <w:b/>
                <w:sz w:val="16"/>
                <w:szCs w:val="16"/>
                <w:lang w:val="en-US"/>
              </w:rPr>
            </w:pPr>
            <w:r w:rsidRPr="00936D04">
              <w:rPr>
                <w:rFonts w:ascii="Arial" w:hAnsi="Arial" w:cs="Arial"/>
                <w:b/>
                <w:sz w:val="16"/>
                <w:szCs w:val="16"/>
                <w:lang w:val="en-US"/>
              </w:rPr>
              <w:t>BHYT</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BHTN</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BHTNLĐ</w:t>
            </w:r>
          </w:p>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-BNN</w:t>
            </w:r>
          </w:p>
        </w:tc>
        <w:tc>
          <w:tcPr>
            <w:tcW w:w="128"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A</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B</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33BDD" w:rsidP="00C728F9">
            <w:pPr>
              <w:spacing w:before="120"/>
              <w:jc w:val="center"/>
              <w:rPr>
                <w:rFonts w:ascii="Arial" w:hAnsi="Arial" w:cs="Arial"/>
                <w:sz w:val="16"/>
                <w:szCs w:val="16"/>
                <w:lang w:val="en-US"/>
              </w:rPr>
            </w:pPr>
            <w:r w:rsidRPr="00936D04">
              <w:rPr>
                <w:rFonts w:ascii="Arial" w:hAnsi="Arial" w:cs="Arial"/>
                <w:sz w:val="16"/>
                <w:szCs w:val="16"/>
                <w:lang w:val="en-US"/>
              </w:rPr>
              <w:t>C</w:t>
            </w: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w:t>
            </w: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2</w:t>
            </w: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33BDD" w:rsidP="00C728F9">
            <w:pPr>
              <w:spacing w:before="120"/>
              <w:jc w:val="center"/>
              <w:rPr>
                <w:rFonts w:ascii="Arial" w:hAnsi="Arial" w:cs="Arial"/>
                <w:sz w:val="16"/>
                <w:szCs w:val="16"/>
                <w:lang w:val="en-US"/>
              </w:rPr>
            </w:pPr>
            <w:r w:rsidRPr="00936D04">
              <w:rPr>
                <w:rFonts w:ascii="Arial" w:hAnsi="Arial" w:cs="Arial"/>
                <w:sz w:val="16"/>
                <w:szCs w:val="16"/>
                <w:lang w:val="en-US"/>
              </w:rPr>
              <w:t>3</w:t>
            </w: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4</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5</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6</w:t>
            </w: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7</w:t>
            </w: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8</w:t>
            </w: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9</w:t>
            </w: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10</w:t>
            </w: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11</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12</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13</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14</w:t>
            </w: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15</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16</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17</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18</w:t>
            </w: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19</w:t>
            </w: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I</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16"/>
                <w:szCs w:val="16"/>
              </w:rPr>
            </w:pPr>
            <w:r w:rsidRPr="00936D04">
              <w:rPr>
                <w:rFonts w:ascii="Arial" w:hAnsi="Arial" w:cs="Arial"/>
                <w:b/>
                <w:sz w:val="16"/>
                <w:szCs w:val="16"/>
              </w:rPr>
              <w:t>Tăng</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1.1</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r w:rsidRPr="00936D04">
              <w:rPr>
                <w:rFonts w:ascii="Arial" w:hAnsi="Arial" w:cs="Arial"/>
                <w:sz w:val="16"/>
                <w:szCs w:val="16"/>
              </w:rPr>
              <w:t xml:space="preserve">Lao </w:t>
            </w:r>
            <w:r w:rsidR="00222418" w:rsidRPr="00936D04">
              <w:rPr>
                <w:rFonts w:ascii="Arial" w:hAnsi="Arial" w:cs="Arial"/>
                <w:sz w:val="16"/>
                <w:szCs w:val="16"/>
              </w:rPr>
              <w:t>động</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r w:rsidRPr="00936D04">
              <w:rPr>
                <w:rFonts w:ascii="Arial" w:hAnsi="Arial" w:cs="Arial"/>
                <w:sz w:val="16"/>
                <w:szCs w:val="16"/>
              </w:rPr>
              <w:t>Nguyễn Thị A</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123456789</w:t>
            </w: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4.74</w:t>
            </w: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0.40</w:t>
            </w: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19%</w:t>
            </w: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06/2015</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09/2015</w:t>
            </w: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1,828,863</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316,534</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2</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r w:rsidRPr="00936D04">
              <w:rPr>
                <w:rFonts w:ascii="Arial" w:hAnsi="Arial" w:cs="Arial"/>
                <w:sz w:val="16"/>
                <w:szCs w:val="16"/>
              </w:rPr>
              <w:t>Nguyễn V</w:t>
            </w:r>
            <w:r w:rsidR="00933BDD" w:rsidRPr="00936D04">
              <w:rPr>
                <w:rFonts w:ascii="Arial" w:hAnsi="Arial" w:cs="Arial"/>
                <w:sz w:val="16"/>
                <w:szCs w:val="16"/>
                <w:lang w:val="en-US"/>
              </w:rPr>
              <w:t>ă</w:t>
            </w:r>
            <w:r w:rsidRPr="00936D04">
              <w:rPr>
                <w:rFonts w:ascii="Arial" w:hAnsi="Arial" w:cs="Arial"/>
                <w:sz w:val="16"/>
                <w:szCs w:val="16"/>
              </w:rPr>
              <w:t>n B</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5555555555</w:t>
            </w: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3.33</w:t>
            </w: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5%</w:t>
            </w: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06/2015</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09/2015</w:t>
            </w: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1,045,454</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180,944</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1.2</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r w:rsidRPr="00936D04">
              <w:rPr>
                <w:rFonts w:ascii="Arial" w:hAnsi="Arial" w:cs="Arial"/>
                <w:sz w:val="16"/>
                <w:szCs w:val="16"/>
              </w:rPr>
              <w:t>Tiền lương</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1</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lang w:val="en-US"/>
              </w:rPr>
            </w:pPr>
            <w:r w:rsidRPr="00936D04">
              <w:rPr>
                <w:rFonts w:ascii="Arial" w:hAnsi="Arial" w:cs="Arial"/>
                <w:sz w:val="16"/>
                <w:szCs w:val="16"/>
              </w:rPr>
              <w:t>Nguyễ</w:t>
            </w:r>
            <w:r w:rsidR="00933BDD" w:rsidRPr="00936D04">
              <w:rPr>
                <w:rFonts w:ascii="Arial" w:hAnsi="Arial" w:cs="Arial"/>
                <w:sz w:val="16"/>
                <w:szCs w:val="16"/>
              </w:rPr>
              <w:t>n V</w:t>
            </w:r>
            <w:r w:rsidR="00933BDD" w:rsidRPr="00936D04">
              <w:rPr>
                <w:rFonts w:ascii="Arial" w:hAnsi="Arial" w:cs="Arial"/>
                <w:sz w:val="16"/>
                <w:szCs w:val="16"/>
                <w:lang w:val="en-US"/>
              </w:rPr>
              <w:t>ă</w:t>
            </w:r>
            <w:r w:rsidRPr="00936D04">
              <w:rPr>
                <w:rFonts w:ascii="Arial" w:hAnsi="Arial" w:cs="Arial"/>
                <w:sz w:val="16"/>
                <w:szCs w:val="16"/>
              </w:rPr>
              <w:t xml:space="preserve">n </w:t>
            </w:r>
            <w:r w:rsidR="00933BDD" w:rsidRPr="00936D04">
              <w:rPr>
                <w:rFonts w:ascii="Arial" w:hAnsi="Arial" w:cs="Arial"/>
                <w:sz w:val="16"/>
                <w:szCs w:val="16"/>
                <w:lang w:val="en-US"/>
              </w:rPr>
              <w:t>C</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2222333333</w:t>
            </w: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4.98</w:t>
            </w: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0.4</w:t>
            </w: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28%</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4.98</w:t>
            </w: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0.40</w:t>
            </w: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29%</w:t>
            </w: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02/2015</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09/2015</w:t>
            </w: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232,323</w:t>
            </w: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232,323</w:t>
            </w: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16"/>
                <w:szCs w:val="16"/>
              </w:rPr>
            </w:pPr>
            <w:r w:rsidRPr="00936D04">
              <w:rPr>
                <w:rFonts w:ascii="Arial" w:hAnsi="Arial" w:cs="Arial"/>
                <w:b/>
                <w:sz w:val="16"/>
                <w:szCs w:val="16"/>
              </w:rPr>
              <w:t>Cộng tăng</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II</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16"/>
                <w:szCs w:val="16"/>
              </w:rPr>
            </w:pPr>
            <w:r w:rsidRPr="00936D04">
              <w:rPr>
                <w:rFonts w:ascii="Arial" w:hAnsi="Arial" w:cs="Arial"/>
                <w:b/>
                <w:sz w:val="16"/>
                <w:szCs w:val="16"/>
              </w:rPr>
              <w:t>Giảm</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II. 1</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r w:rsidRPr="00936D04">
              <w:rPr>
                <w:rFonts w:ascii="Arial" w:hAnsi="Arial" w:cs="Arial"/>
                <w:sz w:val="16"/>
                <w:szCs w:val="16"/>
              </w:rPr>
              <w:t xml:space="preserve">Lao </w:t>
            </w:r>
            <w:r w:rsidR="00222418" w:rsidRPr="00936D04">
              <w:rPr>
                <w:rFonts w:ascii="Arial" w:hAnsi="Arial" w:cs="Arial"/>
                <w:sz w:val="16"/>
                <w:szCs w:val="16"/>
              </w:rPr>
              <w:t>động</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r w:rsidRPr="00936D04">
              <w:rPr>
                <w:rFonts w:ascii="Arial" w:hAnsi="Arial" w:cs="Arial"/>
                <w:sz w:val="16"/>
                <w:szCs w:val="16"/>
              </w:rPr>
              <w:t>II.2</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r w:rsidRPr="00936D04">
              <w:rPr>
                <w:rFonts w:ascii="Arial" w:hAnsi="Arial" w:cs="Arial"/>
                <w:sz w:val="16"/>
                <w:szCs w:val="16"/>
              </w:rPr>
              <w:t>Tiền lương</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16"/>
                <w:szCs w:val="16"/>
              </w:rPr>
            </w:pP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16"/>
                <w:szCs w:val="16"/>
              </w:rPr>
            </w:pPr>
            <w:r w:rsidRPr="00936D04">
              <w:rPr>
                <w:rFonts w:ascii="Arial" w:hAnsi="Arial" w:cs="Arial"/>
                <w:b/>
                <w:sz w:val="16"/>
                <w:szCs w:val="16"/>
              </w:rPr>
              <w:t>Cộng giảm</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r w:rsidRPr="00936D04">
              <w:rPr>
                <w:rFonts w:ascii="Arial" w:hAnsi="Arial" w:cs="Arial"/>
                <w:b/>
                <w:sz w:val="16"/>
                <w:szCs w:val="16"/>
              </w:rPr>
              <w:t>III</w:t>
            </w:r>
          </w:p>
        </w:tc>
        <w:tc>
          <w:tcPr>
            <w:tcW w:w="38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16"/>
                <w:szCs w:val="16"/>
              </w:rPr>
            </w:pPr>
            <w:r w:rsidRPr="00936D04">
              <w:rPr>
                <w:rFonts w:ascii="Arial" w:hAnsi="Arial" w:cs="Arial"/>
                <w:b/>
                <w:sz w:val="16"/>
                <w:szCs w:val="16"/>
              </w:rPr>
              <w:t>Khác</w:t>
            </w:r>
          </w:p>
        </w:tc>
        <w:tc>
          <w:tcPr>
            <w:tcW w:w="4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4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2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16"/>
                <w:szCs w:val="16"/>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16"/>
                <w:szCs w:val="16"/>
              </w:rPr>
            </w:pPr>
          </w:p>
        </w:tc>
      </w:tr>
      <w:tr w:rsidR="00933BDD" w:rsidRPr="00936D04">
        <w:tblPrEx>
          <w:tblCellMar>
            <w:top w:w="0" w:type="dxa"/>
            <w:left w:w="0" w:type="dxa"/>
            <w:bottom w:w="0" w:type="dxa"/>
            <w:right w:w="0" w:type="dxa"/>
          </w:tblCellMar>
        </w:tblPrEx>
        <w:tc>
          <w:tcPr>
            <w:tcW w:w="15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1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7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16"/>
                <w:szCs w:val="16"/>
              </w:rPr>
            </w:pP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16"/>
                <w:szCs w:val="16"/>
              </w:rPr>
            </w:pPr>
          </w:p>
        </w:tc>
      </w:tr>
    </w:tbl>
    <w:p w:rsidR="00947C1B" w:rsidRPr="00936D04" w:rsidRDefault="00947C1B" w:rsidP="00C728F9">
      <w:pPr>
        <w:spacing w:before="120"/>
        <w:rPr>
          <w:rFonts w:ascii="Arial" w:hAnsi="Arial" w:cs="Arial"/>
          <w:b/>
          <w:sz w:val="20"/>
        </w:rPr>
      </w:pPr>
      <w:r w:rsidRPr="00936D04">
        <w:rPr>
          <w:rFonts w:ascii="Arial" w:hAnsi="Arial" w:cs="Arial"/>
          <w:b/>
          <w:sz w:val="20"/>
        </w:rPr>
        <w:t xml:space="preserve">B. Phần </w:t>
      </w:r>
      <w:r w:rsidR="00222418" w:rsidRPr="00936D04">
        <w:rPr>
          <w:rFonts w:ascii="Arial" w:hAnsi="Arial" w:cs="Arial"/>
          <w:b/>
          <w:sz w:val="20"/>
        </w:rPr>
        <w:t>tổng hợp</w:t>
      </w:r>
    </w:p>
    <w:tbl>
      <w:tblPr>
        <w:tblW w:w="5000" w:type="pct"/>
        <w:tblCellMar>
          <w:left w:w="0" w:type="dxa"/>
          <w:right w:w="0" w:type="dxa"/>
        </w:tblCellMar>
        <w:tblLook w:val="0000" w:firstRow="0" w:lastRow="0" w:firstColumn="0" w:lastColumn="0" w:noHBand="0" w:noVBand="0"/>
      </w:tblPr>
      <w:tblGrid>
        <w:gridCol w:w="436"/>
        <w:gridCol w:w="1175"/>
        <w:gridCol w:w="802"/>
        <w:gridCol w:w="776"/>
        <w:gridCol w:w="1411"/>
        <w:gridCol w:w="1704"/>
        <w:gridCol w:w="887"/>
        <w:gridCol w:w="949"/>
        <w:gridCol w:w="1147"/>
        <w:gridCol w:w="1323"/>
        <w:gridCol w:w="1258"/>
        <w:gridCol w:w="1102"/>
      </w:tblGrid>
      <w:tr w:rsidR="00D53EF5" w:rsidRPr="00936D04">
        <w:tblPrEx>
          <w:tblCellMar>
            <w:top w:w="0" w:type="dxa"/>
            <w:left w:w="0" w:type="dxa"/>
            <w:bottom w:w="0" w:type="dxa"/>
            <w:right w:w="0" w:type="dxa"/>
          </w:tblCellMar>
        </w:tblPrEx>
        <w:tc>
          <w:tcPr>
            <w:tcW w:w="16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45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Nội dung</w:t>
            </w:r>
          </w:p>
        </w:tc>
        <w:tc>
          <w:tcPr>
            <w:tcW w:w="608"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Số lao </w:t>
            </w:r>
            <w:r w:rsidR="00222418" w:rsidRPr="00936D04">
              <w:rPr>
                <w:rFonts w:ascii="Arial" w:hAnsi="Arial" w:cs="Arial"/>
                <w:b/>
                <w:sz w:val="20"/>
              </w:rPr>
              <w:t>động</w:t>
            </w:r>
          </w:p>
        </w:tc>
        <w:tc>
          <w:tcPr>
            <w:tcW w:w="1201"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tiền BHXH</w:t>
            </w:r>
          </w:p>
        </w:tc>
        <w:tc>
          <w:tcPr>
            <w:tcW w:w="708"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tiền BHYT</w:t>
            </w:r>
          </w:p>
        </w:tc>
        <w:tc>
          <w:tcPr>
            <w:tcW w:w="952"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D53EF5" w:rsidRPr="00936D04">
              <w:rPr>
                <w:rFonts w:ascii="Arial" w:hAnsi="Arial" w:cs="Arial"/>
                <w:b/>
                <w:sz w:val="20"/>
                <w:lang w:val="en-US"/>
              </w:rPr>
              <w:t>ố</w:t>
            </w:r>
            <w:r w:rsidRPr="00936D04">
              <w:rPr>
                <w:rFonts w:ascii="Arial" w:hAnsi="Arial" w:cs="Arial"/>
                <w:b/>
                <w:sz w:val="20"/>
              </w:rPr>
              <w:t xml:space="preserve"> tiền BHTN</w:t>
            </w:r>
          </w:p>
        </w:tc>
        <w:tc>
          <w:tcPr>
            <w:tcW w:w="910" w:type="pct"/>
            <w:gridSpan w:val="2"/>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Số tiề</w:t>
            </w:r>
            <w:r w:rsidR="00D53EF5" w:rsidRPr="00936D04">
              <w:rPr>
                <w:rFonts w:ascii="Arial" w:hAnsi="Arial" w:cs="Arial"/>
                <w:b/>
                <w:sz w:val="20"/>
              </w:rPr>
              <w:t xml:space="preserve">n BHTNLĐ, BNN </w:t>
            </w:r>
          </w:p>
        </w:tc>
      </w:tr>
      <w:tr w:rsidR="00D53EF5" w:rsidRPr="00936D04">
        <w:tblPrEx>
          <w:tblCellMar>
            <w:top w:w="0" w:type="dxa"/>
            <w:left w:w="0" w:type="dxa"/>
            <w:bottom w:w="0" w:type="dxa"/>
            <w:right w:w="0" w:type="dxa"/>
          </w:tblCellMar>
        </w:tblPrEx>
        <w:tc>
          <w:tcPr>
            <w:tcW w:w="168" w:type="pct"/>
            <w:vMerge/>
            <w:tcBorders>
              <w:top w:val="nil"/>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p>
        </w:tc>
        <w:tc>
          <w:tcPr>
            <w:tcW w:w="453" w:type="pct"/>
            <w:vMerge/>
            <w:tcBorders>
              <w:top w:val="nil"/>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p>
        </w:tc>
        <w:tc>
          <w:tcPr>
            <w:tcW w:w="30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Tăng</w:t>
            </w:r>
          </w:p>
        </w:tc>
        <w:tc>
          <w:tcPr>
            <w:tcW w:w="29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ả</w:t>
            </w:r>
            <w:r w:rsidRPr="00936D04">
              <w:rPr>
                <w:rFonts w:ascii="Arial" w:hAnsi="Arial" w:cs="Arial"/>
                <w:b/>
                <w:sz w:val="20"/>
              </w:rPr>
              <w:t>m</w:t>
            </w:r>
          </w:p>
        </w:tc>
        <w:tc>
          <w:tcPr>
            <w:tcW w:w="544"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Tăng</w:t>
            </w:r>
          </w:p>
        </w:tc>
        <w:tc>
          <w:tcPr>
            <w:tcW w:w="657"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ả</w:t>
            </w:r>
            <w:r w:rsidRPr="00936D04">
              <w:rPr>
                <w:rFonts w:ascii="Arial" w:hAnsi="Arial" w:cs="Arial"/>
                <w:b/>
                <w:sz w:val="20"/>
              </w:rPr>
              <w:t>m</w:t>
            </w:r>
          </w:p>
        </w:tc>
        <w:tc>
          <w:tcPr>
            <w:tcW w:w="3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Tăng</w:t>
            </w:r>
          </w:p>
        </w:tc>
        <w:tc>
          <w:tcPr>
            <w:tcW w:w="366"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ả</w:t>
            </w:r>
            <w:r w:rsidRPr="00936D04">
              <w:rPr>
                <w:rFonts w:ascii="Arial" w:hAnsi="Arial" w:cs="Arial"/>
                <w:b/>
                <w:sz w:val="20"/>
              </w:rPr>
              <w:t>m</w:t>
            </w:r>
          </w:p>
        </w:tc>
        <w:tc>
          <w:tcPr>
            <w:tcW w:w="4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Tăng</w:t>
            </w:r>
          </w:p>
        </w:tc>
        <w:tc>
          <w:tcPr>
            <w:tcW w:w="510"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ả</w:t>
            </w:r>
            <w:r w:rsidRPr="00936D04">
              <w:rPr>
                <w:rFonts w:ascii="Arial" w:hAnsi="Arial" w:cs="Arial"/>
                <w:b/>
                <w:sz w:val="20"/>
              </w:rPr>
              <w:t>m</w:t>
            </w:r>
          </w:p>
        </w:tc>
        <w:tc>
          <w:tcPr>
            <w:tcW w:w="485"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Tăng</w:t>
            </w:r>
          </w:p>
        </w:tc>
        <w:tc>
          <w:tcPr>
            <w:tcW w:w="425" w:type="pct"/>
            <w:tcBorders>
              <w:top w:val="single" w:sz="4" w:space="0" w:color="auto"/>
              <w:left w:val="single" w:sz="4" w:space="0" w:color="auto"/>
              <w:bottom w:val="nil"/>
              <w:right w:val="single" w:sz="4" w:space="0" w:color="auto"/>
            </w:tcBorders>
            <w:shd w:val="clear" w:color="auto" w:fill="FFFFFF"/>
            <w:vAlign w:val="center"/>
          </w:tcPr>
          <w:p w:rsidR="00D53EF5" w:rsidRPr="00936D04" w:rsidRDefault="00D53EF5" w:rsidP="00C728F9">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ả</w:t>
            </w:r>
            <w:r w:rsidRPr="00936D04">
              <w:rPr>
                <w:rFonts w:ascii="Arial" w:hAnsi="Arial" w:cs="Arial"/>
                <w:b/>
                <w:sz w:val="20"/>
              </w:rPr>
              <w:t>m</w:t>
            </w:r>
          </w:p>
        </w:tc>
      </w:tr>
      <w:tr w:rsidR="00D53EF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A</w:t>
            </w:r>
          </w:p>
        </w:tc>
        <w:tc>
          <w:tcPr>
            <w:tcW w:w="453"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B</w:t>
            </w:r>
          </w:p>
        </w:tc>
        <w:tc>
          <w:tcPr>
            <w:tcW w:w="30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1</w:t>
            </w:r>
          </w:p>
        </w:tc>
        <w:tc>
          <w:tcPr>
            <w:tcW w:w="29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2</w:t>
            </w:r>
          </w:p>
        </w:tc>
        <w:tc>
          <w:tcPr>
            <w:tcW w:w="544"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3</w:t>
            </w:r>
          </w:p>
        </w:tc>
        <w:tc>
          <w:tcPr>
            <w:tcW w:w="657"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4</w:t>
            </w:r>
          </w:p>
        </w:tc>
        <w:tc>
          <w:tcPr>
            <w:tcW w:w="3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5</w:t>
            </w:r>
          </w:p>
        </w:tc>
        <w:tc>
          <w:tcPr>
            <w:tcW w:w="366"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6</w:t>
            </w:r>
          </w:p>
        </w:tc>
        <w:tc>
          <w:tcPr>
            <w:tcW w:w="4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7</w:t>
            </w:r>
          </w:p>
        </w:tc>
        <w:tc>
          <w:tcPr>
            <w:tcW w:w="510"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8</w:t>
            </w:r>
          </w:p>
        </w:tc>
        <w:tc>
          <w:tcPr>
            <w:tcW w:w="485"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9</w:t>
            </w:r>
          </w:p>
        </w:tc>
        <w:tc>
          <w:tcPr>
            <w:tcW w:w="425" w:type="pct"/>
            <w:tcBorders>
              <w:top w:val="single" w:sz="4" w:space="0" w:color="auto"/>
              <w:left w:val="single" w:sz="4" w:space="0" w:color="auto"/>
              <w:bottom w:val="nil"/>
              <w:right w:val="single" w:sz="4" w:space="0" w:color="auto"/>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10</w:t>
            </w:r>
          </w:p>
        </w:tc>
      </w:tr>
      <w:tr w:rsidR="00D53EF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lang w:val="en-US"/>
              </w:rPr>
            </w:pPr>
            <w:r w:rsidRPr="00936D04">
              <w:rPr>
                <w:rFonts w:ascii="Arial" w:hAnsi="Arial" w:cs="Arial"/>
                <w:sz w:val="20"/>
                <w:lang w:val="en-US"/>
              </w:rPr>
              <w:t>1</w:t>
            </w:r>
          </w:p>
        </w:tc>
        <w:tc>
          <w:tcPr>
            <w:tcW w:w="453"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rPr>
                <w:rFonts w:ascii="Arial" w:hAnsi="Arial" w:cs="Arial"/>
                <w:sz w:val="20"/>
              </w:rPr>
            </w:pPr>
            <w:r w:rsidRPr="00936D04">
              <w:rPr>
                <w:rFonts w:ascii="Arial" w:hAnsi="Arial" w:cs="Arial"/>
                <w:sz w:val="20"/>
              </w:rPr>
              <w:t>Mang sang</w:t>
            </w:r>
          </w:p>
        </w:tc>
        <w:tc>
          <w:tcPr>
            <w:tcW w:w="30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544"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657"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366"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510"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25" w:type="pct"/>
            <w:tcBorders>
              <w:top w:val="single" w:sz="4" w:space="0" w:color="auto"/>
              <w:left w:val="single" w:sz="4" w:space="0" w:color="auto"/>
              <w:bottom w:val="nil"/>
              <w:right w:val="single" w:sz="4" w:space="0" w:color="auto"/>
            </w:tcBorders>
            <w:shd w:val="clear" w:color="auto" w:fill="FFFFFF"/>
            <w:vAlign w:val="center"/>
          </w:tcPr>
          <w:p w:rsidR="00D53EF5" w:rsidRPr="00936D04" w:rsidRDefault="00D53EF5" w:rsidP="00C728F9">
            <w:pPr>
              <w:spacing w:before="120"/>
              <w:jc w:val="center"/>
              <w:rPr>
                <w:rFonts w:ascii="Arial" w:hAnsi="Arial" w:cs="Arial"/>
                <w:sz w:val="20"/>
              </w:rPr>
            </w:pPr>
          </w:p>
        </w:tc>
      </w:tr>
      <w:tr w:rsidR="00D53EF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2</w:t>
            </w:r>
          </w:p>
        </w:tc>
        <w:tc>
          <w:tcPr>
            <w:tcW w:w="453"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rPr>
                <w:rFonts w:ascii="Arial" w:hAnsi="Arial" w:cs="Arial"/>
                <w:sz w:val="20"/>
              </w:rPr>
            </w:pPr>
            <w:r w:rsidRPr="00936D04">
              <w:rPr>
                <w:rFonts w:ascii="Arial" w:hAnsi="Arial" w:cs="Arial"/>
                <w:sz w:val="20"/>
              </w:rPr>
              <w:t>S</w:t>
            </w:r>
            <w:r w:rsidR="00B00C23" w:rsidRPr="00936D04">
              <w:rPr>
                <w:rFonts w:ascii="Arial" w:hAnsi="Arial" w:cs="Arial"/>
                <w:sz w:val="20"/>
                <w:lang w:val="en-US"/>
              </w:rPr>
              <w:t>ố</w:t>
            </w:r>
            <w:r w:rsidRPr="00936D04">
              <w:rPr>
                <w:rFonts w:ascii="Arial" w:hAnsi="Arial" w:cs="Arial"/>
                <w:sz w:val="20"/>
              </w:rPr>
              <w:t xml:space="preserve"> phát sinh</w:t>
            </w:r>
          </w:p>
        </w:tc>
        <w:tc>
          <w:tcPr>
            <w:tcW w:w="30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544"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657"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366"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510"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25" w:type="pct"/>
            <w:tcBorders>
              <w:top w:val="single" w:sz="4" w:space="0" w:color="auto"/>
              <w:left w:val="single" w:sz="4" w:space="0" w:color="auto"/>
              <w:bottom w:val="nil"/>
              <w:right w:val="single" w:sz="4" w:space="0" w:color="auto"/>
            </w:tcBorders>
            <w:shd w:val="clear" w:color="auto" w:fill="FFFFFF"/>
            <w:vAlign w:val="center"/>
          </w:tcPr>
          <w:p w:rsidR="00D53EF5" w:rsidRPr="00936D04" w:rsidRDefault="00D53EF5" w:rsidP="00C728F9">
            <w:pPr>
              <w:spacing w:before="120"/>
              <w:jc w:val="center"/>
              <w:rPr>
                <w:rFonts w:ascii="Arial" w:hAnsi="Arial" w:cs="Arial"/>
                <w:sz w:val="20"/>
              </w:rPr>
            </w:pPr>
          </w:p>
        </w:tc>
      </w:tr>
      <w:tr w:rsidR="00D53EF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3</w:t>
            </w:r>
          </w:p>
        </w:tc>
        <w:tc>
          <w:tcPr>
            <w:tcW w:w="453"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rPr>
                <w:rFonts w:ascii="Arial" w:hAnsi="Arial" w:cs="Arial"/>
                <w:sz w:val="20"/>
                <w:lang w:val="en-US"/>
              </w:rPr>
            </w:pPr>
            <w:r w:rsidRPr="00936D04">
              <w:rPr>
                <w:rFonts w:ascii="Arial" w:hAnsi="Arial" w:cs="Arial"/>
                <w:sz w:val="20"/>
              </w:rPr>
              <w:t>Số điều c</w:t>
            </w:r>
            <w:r w:rsidRPr="00936D04">
              <w:rPr>
                <w:rFonts w:ascii="Arial" w:hAnsi="Arial" w:cs="Arial"/>
                <w:sz w:val="20"/>
                <w:lang w:val="en-US"/>
              </w:rPr>
              <w:t>hỉnh</w:t>
            </w:r>
          </w:p>
        </w:tc>
        <w:tc>
          <w:tcPr>
            <w:tcW w:w="30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299"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544"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657"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366"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510"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25" w:type="pct"/>
            <w:tcBorders>
              <w:top w:val="single" w:sz="4" w:space="0" w:color="auto"/>
              <w:left w:val="single" w:sz="4" w:space="0" w:color="auto"/>
              <w:bottom w:val="nil"/>
              <w:right w:val="single" w:sz="4" w:space="0" w:color="auto"/>
            </w:tcBorders>
            <w:shd w:val="clear" w:color="auto" w:fill="FFFFFF"/>
            <w:vAlign w:val="center"/>
          </w:tcPr>
          <w:p w:rsidR="00D53EF5" w:rsidRPr="00936D04" w:rsidRDefault="00D53EF5" w:rsidP="00C728F9">
            <w:pPr>
              <w:spacing w:before="120"/>
              <w:jc w:val="center"/>
              <w:rPr>
                <w:rFonts w:ascii="Arial" w:hAnsi="Arial" w:cs="Arial"/>
                <w:sz w:val="20"/>
              </w:rPr>
            </w:pPr>
          </w:p>
        </w:tc>
      </w:tr>
      <w:tr w:rsidR="00D53EF5" w:rsidRPr="00936D04">
        <w:tblPrEx>
          <w:tblCellMar>
            <w:top w:w="0" w:type="dxa"/>
            <w:left w:w="0" w:type="dxa"/>
            <w:bottom w:w="0" w:type="dxa"/>
            <w:right w:w="0" w:type="dxa"/>
          </w:tblCellMar>
        </w:tblPrEx>
        <w:tc>
          <w:tcPr>
            <w:tcW w:w="168"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r w:rsidRPr="00936D04">
              <w:rPr>
                <w:rFonts w:ascii="Arial" w:hAnsi="Arial" w:cs="Arial"/>
                <w:sz w:val="20"/>
              </w:rPr>
              <w:t>4</w:t>
            </w:r>
          </w:p>
        </w:tc>
        <w:tc>
          <w:tcPr>
            <w:tcW w:w="453"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rPr>
                <w:rFonts w:ascii="Arial" w:hAnsi="Arial" w:cs="Arial"/>
                <w:sz w:val="20"/>
                <w:lang w:val="en-US"/>
              </w:rPr>
            </w:pPr>
            <w:r w:rsidRPr="00936D04">
              <w:rPr>
                <w:rFonts w:ascii="Arial" w:hAnsi="Arial" w:cs="Arial"/>
                <w:sz w:val="20"/>
                <w:lang w:val="en-US"/>
              </w:rPr>
              <w:t>Số cuối kỳ</w:t>
            </w:r>
          </w:p>
        </w:tc>
        <w:tc>
          <w:tcPr>
            <w:tcW w:w="309"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544"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657"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42"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rsidR="00D53EF5" w:rsidRPr="00936D04" w:rsidRDefault="00D53EF5" w:rsidP="00C728F9">
            <w:pPr>
              <w:spacing w:before="120"/>
              <w:jc w:val="center"/>
              <w:rPr>
                <w:rFonts w:ascii="Arial" w:hAnsi="Arial" w:cs="Arial"/>
                <w:sz w:val="20"/>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D53EF5" w:rsidRPr="00936D04" w:rsidRDefault="00D53EF5" w:rsidP="00C728F9">
            <w:pPr>
              <w:spacing w:before="120"/>
              <w:jc w:val="center"/>
              <w:rPr>
                <w:rFonts w:ascii="Arial" w:hAnsi="Arial" w:cs="Arial"/>
                <w:sz w:val="20"/>
              </w:rPr>
            </w:pPr>
          </w:p>
        </w:tc>
      </w:tr>
    </w:tbl>
    <w:p w:rsidR="00947C1B" w:rsidRPr="00936D04" w:rsidRDefault="00947C1B" w:rsidP="00C728F9">
      <w:pPr>
        <w:spacing w:before="120"/>
        <w:rPr>
          <w:rFonts w:ascii="Arial" w:hAnsi="Arial" w:cs="Arial"/>
          <w:sz w:val="20"/>
          <w:lang w:val="en-US"/>
        </w:rPr>
      </w:pPr>
      <w:r w:rsidRPr="00936D04">
        <w:rPr>
          <w:rFonts w:ascii="Arial" w:hAnsi="Arial" w:cs="Arial"/>
          <w:sz w:val="20"/>
        </w:rPr>
        <w:t>Tổng số Sổ BHXH đ</w:t>
      </w:r>
      <w:r w:rsidR="00D53EF5" w:rsidRPr="00936D04">
        <w:rPr>
          <w:rFonts w:ascii="Arial" w:hAnsi="Arial" w:cs="Arial"/>
          <w:sz w:val="20"/>
          <w:lang w:val="en-US"/>
        </w:rPr>
        <w:t xml:space="preserve">ề </w:t>
      </w:r>
      <w:r w:rsidRPr="00936D04">
        <w:rPr>
          <w:rFonts w:ascii="Arial" w:hAnsi="Arial" w:cs="Arial"/>
          <w:sz w:val="20"/>
        </w:rPr>
        <w:t>nghị cấp:</w:t>
      </w:r>
      <w:r w:rsidR="00222418" w:rsidRPr="00936D04">
        <w:rPr>
          <w:rFonts w:ascii="Arial" w:hAnsi="Arial" w:cs="Arial"/>
          <w:sz w:val="20"/>
        </w:rPr>
        <w:t xml:space="preserve"> </w:t>
      </w:r>
      <w:r w:rsidR="00D53EF5" w:rsidRPr="00936D04">
        <w:rPr>
          <w:rFonts w:ascii="Arial" w:hAnsi="Arial" w:cs="Arial"/>
          <w:sz w:val="20"/>
          <w:lang w:val="en-US"/>
        </w:rPr>
        <w:t xml:space="preserve">……………….. </w:t>
      </w:r>
      <w:r w:rsidRPr="00936D04">
        <w:rPr>
          <w:rFonts w:ascii="Arial" w:hAnsi="Arial" w:cs="Arial"/>
          <w:sz w:val="20"/>
        </w:rPr>
        <w:t>Tổng số thẻ BHYT đề nghị cấp:</w:t>
      </w:r>
      <w:r w:rsidR="00222418" w:rsidRPr="00936D04">
        <w:rPr>
          <w:rFonts w:ascii="Arial" w:hAnsi="Arial" w:cs="Arial"/>
          <w:sz w:val="20"/>
        </w:rPr>
        <w:t xml:space="preserve"> </w:t>
      </w:r>
      <w:r w:rsidR="00D53EF5" w:rsidRPr="00936D04">
        <w:rPr>
          <w:rFonts w:ascii="Arial" w:hAnsi="Arial" w:cs="Arial"/>
          <w:sz w:val="20"/>
          <w:lang w:val="en-US"/>
        </w:rPr>
        <w:t>………………………………..</w:t>
      </w:r>
    </w:p>
    <w:p w:rsidR="00D53EF5" w:rsidRPr="00936D04" w:rsidRDefault="00D53EF5"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D53EF5" w:rsidRPr="00936D04">
        <w:trPr>
          <w:jc w:val="center"/>
        </w:trPr>
        <w:tc>
          <w:tcPr>
            <w:tcW w:w="4392" w:type="dxa"/>
          </w:tcPr>
          <w:p w:rsidR="00D53EF5" w:rsidRPr="00936D04" w:rsidRDefault="00D53EF5" w:rsidP="00C728F9">
            <w:pPr>
              <w:spacing w:before="120"/>
              <w:jc w:val="center"/>
              <w:rPr>
                <w:rFonts w:ascii="Arial" w:hAnsi="Arial" w:cs="Arial"/>
                <w:b/>
                <w:sz w:val="20"/>
                <w:lang w:val="en-US"/>
              </w:rPr>
            </w:pPr>
            <w:r w:rsidRPr="00936D04">
              <w:rPr>
                <w:rFonts w:ascii="Arial" w:hAnsi="Arial" w:cs="Arial"/>
                <w:b/>
                <w:iCs/>
                <w:sz w:val="20"/>
                <w:szCs w:val="20"/>
                <w:lang w:val="en-US"/>
              </w:rPr>
              <w:br/>
              <w:t>Người lập biểu</w:t>
            </w:r>
          </w:p>
        </w:tc>
        <w:tc>
          <w:tcPr>
            <w:tcW w:w="4392" w:type="dxa"/>
          </w:tcPr>
          <w:p w:rsidR="00D53EF5" w:rsidRPr="00936D04" w:rsidRDefault="00D53EF5" w:rsidP="00C728F9">
            <w:pPr>
              <w:spacing w:before="120"/>
              <w:jc w:val="center"/>
              <w:rPr>
                <w:rFonts w:ascii="Arial" w:hAnsi="Arial" w:cs="Arial"/>
                <w:b/>
                <w:sz w:val="20"/>
                <w:lang w:val="en-US"/>
              </w:rPr>
            </w:pPr>
            <w:r w:rsidRPr="00936D04">
              <w:rPr>
                <w:rFonts w:ascii="Arial" w:hAnsi="Arial" w:cs="Arial"/>
                <w:b/>
                <w:iCs/>
                <w:sz w:val="20"/>
                <w:szCs w:val="20"/>
                <w:lang w:val="en-US"/>
              </w:rPr>
              <w:br/>
              <w:t>Trưởng phòng (Tổ) QL thu</w:t>
            </w:r>
          </w:p>
        </w:tc>
        <w:tc>
          <w:tcPr>
            <w:tcW w:w="4392" w:type="dxa"/>
          </w:tcPr>
          <w:p w:rsidR="00D53EF5" w:rsidRPr="00936D04" w:rsidRDefault="00D53EF5"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p>
        </w:tc>
      </w:tr>
    </w:tbl>
    <w:p w:rsidR="00D53EF5" w:rsidRPr="00936D04" w:rsidRDefault="00D53EF5" w:rsidP="00C728F9">
      <w:pPr>
        <w:spacing w:before="120"/>
        <w:rPr>
          <w:rFonts w:ascii="Arial" w:hAnsi="Arial" w:cs="Arial"/>
          <w:sz w:val="20"/>
          <w:lang w:val="en-US"/>
        </w:rPr>
        <w:sectPr w:rsidR="00D53EF5" w:rsidRPr="00936D04" w:rsidSect="00B57611">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T</w:t>
      </w:r>
      <w:r w:rsidR="00137111" w:rsidRPr="00936D04">
        <w:rPr>
          <w:rFonts w:ascii="Arial" w:hAnsi="Arial" w:cs="Arial"/>
          <w:b/>
          <w:sz w:val="20"/>
          <w:lang w:val="en-US"/>
        </w:rPr>
        <w:t>ổ</w:t>
      </w:r>
      <w:r w:rsidRPr="00936D04">
        <w:rPr>
          <w:rFonts w:ascii="Arial" w:hAnsi="Arial" w:cs="Arial"/>
          <w:b/>
          <w:sz w:val="20"/>
        </w:rPr>
        <w:t>ng h</w:t>
      </w:r>
      <w:r w:rsidR="00137111" w:rsidRPr="00936D04">
        <w:rPr>
          <w:rFonts w:ascii="Arial" w:hAnsi="Arial" w:cs="Arial"/>
          <w:b/>
          <w:sz w:val="20"/>
          <w:lang w:val="en-US"/>
        </w:rPr>
        <w:t>ợ</w:t>
      </w:r>
      <w:r w:rsidRPr="00936D04">
        <w:rPr>
          <w:rFonts w:ascii="Arial" w:hAnsi="Arial" w:cs="Arial"/>
          <w:b/>
          <w:sz w:val="20"/>
        </w:rPr>
        <w:t>p danh sách</w:t>
      </w:r>
      <w:r w:rsidR="0068455F" w:rsidRPr="00936D04">
        <w:rPr>
          <w:rFonts w:ascii="Arial" w:hAnsi="Arial" w:cs="Arial"/>
          <w:b/>
          <w:sz w:val="20"/>
        </w:rPr>
        <w:t xml:space="preserve"> l</w:t>
      </w:r>
      <w:r w:rsidRPr="00936D04">
        <w:rPr>
          <w:rFonts w:ascii="Arial" w:hAnsi="Arial" w:cs="Arial"/>
          <w:b/>
          <w:sz w:val="20"/>
        </w:rPr>
        <w:t>ao động tham gia BHXH, BHYT, BHTN, BHTNLĐ, BNN (</w:t>
      </w:r>
      <w:r w:rsidR="004A335B" w:rsidRPr="00936D04">
        <w:rPr>
          <w:rFonts w:ascii="Arial" w:hAnsi="Arial" w:cs="Arial"/>
          <w:b/>
          <w:sz w:val="20"/>
        </w:rPr>
        <w:t>Mẫu</w:t>
      </w:r>
      <w:r w:rsidRPr="00936D04">
        <w:rPr>
          <w:rFonts w:ascii="Arial" w:hAnsi="Arial" w:cs="Arial"/>
          <w:b/>
          <w:sz w:val="20"/>
        </w:rPr>
        <w:t xml:space="preserve"> D02a-TS)</w:t>
      </w:r>
    </w:p>
    <w:p w:rsidR="00947C1B" w:rsidRPr="00936D04" w:rsidRDefault="00947C1B" w:rsidP="00C728F9">
      <w:pPr>
        <w:spacing w:before="120"/>
        <w:rPr>
          <w:rFonts w:ascii="Arial" w:hAnsi="Arial" w:cs="Arial"/>
          <w:sz w:val="20"/>
        </w:rPr>
      </w:pPr>
      <w:r w:rsidRPr="00936D04">
        <w:rPr>
          <w:rFonts w:ascii="Arial" w:hAnsi="Arial" w:cs="Arial"/>
          <w:sz w:val="20"/>
        </w:rPr>
        <w:t xml:space="preserve">a) Mục đích: để </w:t>
      </w:r>
      <w:r w:rsidR="00222418" w:rsidRPr="00936D04">
        <w:rPr>
          <w:rFonts w:ascii="Arial" w:hAnsi="Arial" w:cs="Arial"/>
          <w:sz w:val="20"/>
        </w:rPr>
        <w:t>tổng hợp</w:t>
      </w:r>
      <w:r w:rsidRPr="00936D04">
        <w:rPr>
          <w:rFonts w:ascii="Arial" w:hAnsi="Arial" w:cs="Arial"/>
          <w:sz w:val="20"/>
        </w:rPr>
        <w:t xml:space="preserve"> số người tham gia BHXH, BHYT, BHTN, BHTNLĐ, BNN theo danh sách lao động tham gia BHXH, BHYT, BHTN, BHTNLĐ, BNN của đơn vị lập và tiền đóng phát sinh của từng lao động theo kê khai của đơn vị (</w:t>
      </w:r>
      <w:r w:rsidR="00923557" w:rsidRPr="00936D04">
        <w:rPr>
          <w:rFonts w:ascii="Arial" w:hAnsi="Arial" w:cs="Arial"/>
          <w:sz w:val="20"/>
        </w:rPr>
        <w:t>Mẫu</w:t>
      </w:r>
      <w:r w:rsidRPr="00936D04">
        <w:rPr>
          <w:rFonts w:ascii="Arial" w:hAnsi="Arial" w:cs="Arial"/>
          <w:sz w:val="20"/>
        </w:rPr>
        <w:t xml:space="preserve"> D02-TS).</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w:t>
      </w:r>
      <w:r w:rsidR="00304172" w:rsidRPr="00936D04">
        <w:rPr>
          <w:rFonts w:ascii="Arial" w:hAnsi="Arial" w:cs="Arial"/>
          <w:sz w:val="20"/>
          <w:lang w:val="en-US"/>
        </w:rPr>
        <w:t xml:space="preserve"> </w:t>
      </w:r>
      <w:r w:rsidRPr="00936D04">
        <w:rPr>
          <w:rFonts w:ascii="Arial" w:hAnsi="Arial" w:cs="Arial"/>
          <w:sz w:val="20"/>
        </w:rPr>
        <w:t>quan BHXH tỉnh, huyện.</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 xml:space="preserve">Thời gian lập: khi có phát sinh (sau khi cán bộ thu cập nhật dữ liệu theo </w:t>
      </w:r>
      <w:r w:rsidR="00923557" w:rsidRPr="00936D04">
        <w:rPr>
          <w:rFonts w:ascii="Arial" w:hAnsi="Arial" w:cs="Arial"/>
          <w:sz w:val="20"/>
        </w:rPr>
        <w:t>Mẫu</w:t>
      </w:r>
      <w:r w:rsidRPr="00936D04">
        <w:rPr>
          <w:rFonts w:ascii="Arial" w:hAnsi="Arial" w:cs="Arial"/>
          <w:sz w:val="20"/>
        </w:rPr>
        <w:t xml:space="preserve"> D02-TS của đơn vị vào phần mềm quản lý thu; in, ký, chuyển cùng hồ sơ của đơn vị cho Phòng/Tổ </w:t>
      </w:r>
      <w:r w:rsidR="00E31022" w:rsidRPr="00936D04">
        <w:rPr>
          <w:rFonts w:ascii="Arial" w:hAnsi="Arial" w:cs="Arial"/>
          <w:sz w:val="20"/>
        </w:rPr>
        <w:t xml:space="preserve">Cấp </w:t>
      </w:r>
      <w:r w:rsidRPr="00936D04">
        <w:rPr>
          <w:rFonts w:ascii="Arial" w:hAnsi="Arial" w:cs="Arial"/>
          <w:sz w:val="20"/>
        </w:rPr>
        <w:t>sổ, thẻ).</w:t>
      </w:r>
    </w:p>
    <w:p w:rsidR="00947C1B" w:rsidRPr="00936D04" w:rsidRDefault="00F234E5" w:rsidP="00C728F9">
      <w:pPr>
        <w:spacing w:before="120"/>
        <w:rPr>
          <w:rFonts w:ascii="Arial" w:hAnsi="Arial" w:cs="Arial"/>
          <w:sz w:val="20"/>
        </w:rPr>
      </w:pPr>
      <w:r w:rsidRPr="00936D04">
        <w:rPr>
          <w:rFonts w:ascii="Arial" w:hAnsi="Arial" w:cs="Arial"/>
          <w:sz w:val="20"/>
          <w:lang w:val="en-US"/>
        </w:rPr>
        <w:t>d</w:t>
      </w:r>
      <w:r w:rsidR="00947C1B" w:rsidRPr="00936D04">
        <w:rPr>
          <w:rFonts w:ascii="Arial" w:hAnsi="Arial" w:cs="Arial"/>
          <w:sz w:val="20"/>
        </w:rPr>
        <w:t>) Căn cứ lập: Danh sách lao động tham gia BHXH, BHYT, BHTN, BHTNLĐ, BNN (</w:t>
      </w:r>
      <w:r w:rsidR="00923557" w:rsidRPr="00936D04">
        <w:rPr>
          <w:rFonts w:ascii="Arial" w:hAnsi="Arial" w:cs="Arial"/>
          <w:sz w:val="20"/>
        </w:rPr>
        <w:t>Mẫu</w:t>
      </w:r>
      <w:r w:rsidR="00947C1B" w:rsidRPr="00936D04">
        <w:rPr>
          <w:rFonts w:ascii="Arial" w:hAnsi="Arial" w:cs="Arial"/>
          <w:sz w:val="20"/>
        </w:rPr>
        <w:t xml:space="preserve"> D02-TS) do đơn vị chuyển đến.</w:t>
      </w:r>
    </w:p>
    <w:p w:rsidR="00947C1B" w:rsidRPr="00936D04" w:rsidRDefault="00947C1B" w:rsidP="00C728F9">
      <w:pPr>
        <w:spacing w:before="120"/>
        <w:rPr>
          <w:rFonts w:ascii="Arial" w:hAnsi="Arial" w:cs="Arial"/>
          <w:sz w:val="20"/>
        </w:rPr>
      </w:pPr>
      <w:r w:rsidRPr="00936D04">
        <w:rPr>
          <w:rFonts w:ascii="Arial" w:hAnsi="Arial" w:cs="Arial"/>
          <w:sz w:val="20"/>
        </w:rPr>
        <w:t>e)</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Ghi lao động tăng hay giảm và điều chỉnh về lao động hay mức đóng vào từng chỉ tiêu tương ứng.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lớn theo từng mục.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rõ họ, tên của t</w:t>
      </w:r>
      <w:r w:rsidR="00917D27" w:rsidRPr="00936D04">
        <w:rPr>
          <w:rFonts w:ascii="Arial" w:hAnsi="Arial" w:cs="Arial"/>
          <w:sz w:val="20"/>
          <w:lang w:val="en-US"/>
        </w:rPr>
        <w:t>ừ</w:t>
      </w:r>
      <w:r w:rsidRPr="00936D04">
        <w:rPr>
          <w:rFonts w:ascii="Arial" w:hAnsi="Arial" w:cs="Arial"/>
          <w:sz w:val="20"/>
        </w:rPr>
        <w:t>ng người lao động và ghi tương ứng vào từng chỉ tiêu tăng lao động, tăng mức đóng hoặc giảm lao động, giảm mức đóng, trong từng chỉ tiêu lại ghi theo thứ t</w:t>
      </w:r>
      <w:r w:rsidR="003C13ED" w:rsidRPr="00936D04">
        <w:rPr>
          <w:rFonts w:ascii="Arial" w:hAnsi="Arial" w:cs="Arial"/>
          <w:sz w:val="20"/>
          <w:lang w:val="en-US"/>
        </w:rPr>
        <w:t>ự</w:t>
      </w:r>
      <w:r w:rsidRPr="00936D04">
        <w:rPr>
          <w:rFonts w:ascii="Arial" w:hAnsi="Arial" w:cs="Arial"/>
          <w:sz w:val="20"/>
        </w:rPr>
        <w:t xml:space="preserve"> tại </w:t>
      </w:r>
      <w:r w:rsidR="00923557" w:rsidRPr="00936D04">
        <w:rPr>
          <w:rFonts w:ascii="Arial" w:hAnsi="Arial" w:cs="Arial"/>
          <w:sz w:val="20"/>
        </w:rPr>
        <w:t>Mẫu</w:t>
      </w:r>
      <w:r w:rsidRPr="00936D04">
        <w:rPr>
          <w:rFonts w:ascii="Arial" w:hAnsi="Arial" w:cs="Arial"/>
          <w:sz w:val="20"/>
        </w:rPr>
        <w:t xml:space="preserve"> D02-TS.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m</w:t>
      </w:r>
      <w:r w:rsidR="00E31022" w:rsidRPr="00936D04">
        <w:rPr>
          <w:rFonts w:ascii="Arial" w:hAnsi="Arial" w:cs="Arial"/>
          <w:sz w:val="20"/>
          <w:lang w:val="en-US"/>
        </w:rPr>
        <w:t>ã</w:t>
      </w:r>
      <w:r w:rsidRPr="00936D04">
        <w:rPr>
          <w:rFonts w:ascii="Arial" w:hAnsi="Arial" w:cs="Arial"/>
          <w:sz w:val="20"/>
        </w:rPr>
        <w:t xml:space="preserve"> số BHXH của từng người theo </w:t>
      </w:r>
      <w:r w:rsidR="00923557" w:rsidRPr="00936D04">
        <w:rPr>
          <w:rFonts w:ascii="Arial" w:hAnsi="Arial" w:cs="Arial"/>
          <w:sz w:val="20"/>
        </w:rPr>
        <w:t>Mẫu</w:t>
      </w:r>
      <w:r w:rsidRPr="00936D04">
        <w:rPr>
          <w:rFonts w:ascii="Arial" w:hAnsi="Arial" w:cs="Arial"/>
          <w:sz w:val="20"/>
        </w:rPr>
        <w:t xml:space="preserve"> D02-TS.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2, 3, 4, 5, 6: ghi tiền lương, phụ cấp và các khoản bổ sung theo mức đóng cũ của người lao động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tiền lương mới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 xml:space="preserve">+ Trường hợp tiền lương của người lao động cao hơn 20 lần mức lương cơ </w:t>
      </w:r>
      <w:r w:rsidR="001B3B2F" w:rsidRPr="00936D04">
        <w:rPr>
          <w:rFonts w:ascii="Arial" w:hAnsi="Arial" w:cs="Arial"/>
          <w:sz w:val="20"/>
          <w:lang w:val="en-US"/>
        </w:rPr>
        <w:t>sở</w:t>
      </w:r>
      <w:r w:rsidRPr="00936D04">
        <w:rPr>
          <w:rFonts w:ascii="Arial" w:hAnsi="Arial" w:cs="Arial"/>
          <w:sz w:val="20"/>
        </w:rPr>
        <w:t xml:space="preserve"> thì ghi tiền lương đóng BHXH, BHYT bằng 20 lần lương cơ sở, ghi riêng dòng tiền lương tham gia BHTN tối đa bằng 20 lần lương tối thiểu vùng.</w:t>
      </w:r>
    </w:p>
    <w:p w:rsidR="00947C1B" w:rsidRPr="00936D04" w:rsidRDefault="00947C1B" w:rsidP="00C728F9">
      <w:pPr>
        <w:spacing w:before="120"/>
        <w:rPr>
          <w:rFonts w:ascii="Arial" w:hAnsi="Arial" w:cs="Arial"/>
          <w:sz w:val="20"/>
        </w:rPr>
      </w:pPr>
      <w:r w:rsidRPr="00936D04">
        <w:rPr>
          <w:rFonts w:ascii="Arial" w:hAnsi="Arial" w:cs="Arial"/>
          <w:sz w:val="20"/>
        </w:rPr>
        <w:t>Ví dụ: tại thời điểm lương cơ sở là 1.210.000 đồng, lương tối thiểu vùng là 3.500.000 đồng. Tiền lương ghi t</w:t>
      </w:r>
      <w:r w:rsidR="00B47414" w:rsidRPr="00936D04">
        <w:rPr>
          <w:rFonts w:ascii="Arial" w:hAnsi="Arial" w:cs="Arial"/>
          <w:sz w:val="20"/>
          <w:lang w:val="en-US"/>
        </w:rPr>
        <w:t>ạ</w:t>
      </w:r>
      <w:r w:rsidRPr="00936D04">
        <w:rPr>
          <w:rFonts w:ascii="Arial" w:hAnsi="Arial" w:cs="Arial"/>
          <w:sz w:val="20"/>
        </w:rPr>
        <w:t xml:space="preserve">i cột 2 </w:t>
      </w:r>
      <w:r w:rsidR="004A335B" w:rsidRPr="00936D04">
        <w:rPr>
          <w:rFonts w:ascii="Arial" w:hAnsi="Arial" w:cs="Arial"/>
          <w:sz w:val="20"/>
        </w:rPr>
        <w:t>Mẫu</w:t>
      </w:r>
      <w:r w:rsidRPr="00936D04">
        <w:rPr>
          <w:rFonts w:ascii="Arial" w:hAnsi="Arial" w:cs="Arial"/>
          <w:sz w:val="20"/>
        </w:rPr>
        <w:t xml:space="preserve"> D02-TS là 120.000.000 đồng thì ghi như sau:</w:t>
      </w:r>
    </w:p>
    <w:p w:rsidR="00947C1B" w:rsidRPr="00936D04" w:rsidRDefault="00947C1B" w:rsidP="00C728F9">
      <w:pPr>
        <w:spacing w:before="120"/>
        <w:rPr>
          <w:rFonts w:ascii="Arial" w:hAnsi="Arial" w:cs="Arial"/>
          <w:sz w:val="20"/>
        </w:rPr>
      </w:pPr>
      <w:r w:rsidRPr="00936D04">
        <w:rPr>
          <w:rFonts w:ascii="Arial" w:hAnsi="Arial" w:cs="Arial"/>
          <w:sz w:val="20"/>
        </w:rPr>
        <w:t>Dòng thứ nhất ghi tiền lương đóng BHXH, BHYT là: 24.200.000 đồng.</w:t>
      </w:r>
    </w:p>
    <w:p w:rsidR="00947C1B" w:rsidRPr="00936D04" w:rsidRDefault="00947C1B" w:rsidP="00C728F9">
      <w:pPr>
        <w:spacing w:before="120"/>
        <w:rPr>
          <w:rFonts w:ascii="Arial" w:hAnsi="Arial" w:cs="Arial"/>
          <w:sz w:val="20"/>
        </w:rPr>
      </w:pPr>
      <w:r w:rsidRPr="00936D04">
        <w:rPr>
          <w:rFonts w:ascii="Arial" w:hAnsi="Arial" w:cs="Arial"/>
          <w:sz w:val="20"/>
        </w:rPr>
        <w:t>Dòng phía dưới tiếp theo ghi tiền lương đóng BHTN: 70.000.000 đồng.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9, 10: ghi phụ cấp chức vụ bằng hệ số; phụ cấp thâm niên vượt khung, thâm niên nghề bằng tỷ lệ phần trăm (%) vào cột tương ứng.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11: ghi phụ cấp lương theo quy định của pháp luật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12: ghi các khoản bổ sung khác theo quy định của pháp luật lao động t</w:t>
      </w:r>
      <w:r w:rsidR="00B47414" w:rsidRPr="00936D04">
        <w:rPr>
          <w:rFonts w:ascii="Arial" w:hAnsi="Arial" w:cs="Arial"/>
          <w:sz w:val="20"/>
          <w:lang w:val="en-US"/>
        </w:rPr>
        <w:t>ừ</w:t>
      </w:r>
      <w:r w:rsidRPr="00936D04">
        <w:rPr>
          <w:rFonts w:ascii="Arial" w:hAnsi="Arial" w:cs="Arial"/>
          <w:sz w:val="20"/>
        </w:rPr>
        <w:t xml:space="preserve"> ngày 01/01/2018.</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13, 14: ghi từ tháng năm đến tháng năm người lao động bắt đầu tham gia hoặc điều chỉnh mức đóng.</w:t>
      </w:r>
      <w:r w:rsidR="004E1A6D" w:rsidRPr="00936D04">
        <w:rPr>
          <w:rFonts w:ascii="Arial" w:hAnsi="Arial" w:cs="Arial"/>
          <w:sz w:val="20"/>
          <w:lang w:val="en-US"/>
        </w:rPr>
        <w:t xml:space="preserve"> </w:t>
      </w:r>
      <w:r w:rsidRPr="00936D04">
        <w:rPr>
          <w:rFonts w:ascii="Arial" w:hAnsi="Arial" w:cs="Arial"/>
          <w:sz w:val="20"/>
        </w:rPr>
        <w:t>Tr</w:t>
      </w:r>
      <w:r w:rsidR="004E1A6D" w:rsidRPr="00936D04">
        <w:rPr>
          <w:rFonts w:ascii="Arial" w:hAnsi="Arial" w:cs="Arial"/>
          <w:sz w:val="20"/>
          <w:lang w:val="en-US"/>
        </w:rPr>
        <w:t>ư</w:t>
      </w:r>
      <w:r w:rsidRPr="00936D04">
        <w:rPr>
          <w:rFonts w:ascii="Arial" w:hAnsi="Arial" w:cs="Arial"/>
          <w:sz w:val="20"/>
        </w:rPr>
        <w:t>ờng hợp người lao động có thời gian truy đóng BHXH, BHYT, BHTN thì ghi từng dòng, theo từng mốc thời gian truy đóng.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15: ghi số tiền đóng BHXH phát sinh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16: ghi số tiền đóng BHYT phát sinh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17: ghi số tiền đóng BHTN phát sinh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w:t>
      </w:r>
      <w:r w:rsidR="00E31022" w:rsidRPr="00936D04">
        <w:rPr>
          <w:rFonts w:ascii="Arial" w:hAnsi="Arial" w:cs="Arial"/>
          <w:sz w:val="20"/>
        </w:rPr>
        <w:t>t 18:</w:t>
      </w:r>
      <w:r w:rsidRPr="00936D04">
        <w:rPr>
          <w:rFonts w:ascii="Arial" w:hAnsi="Arial" w:cs="Arial"/>
          <w:sz w:val="20"/>
        </w:rPr>
        <w:t xml:space="preserve"> ghi số; ngày, tháng, năm của HĐLĐ, HĐLV hoặc Quyết định (tuyển dụng, tiếp nhận), tạm hoãn HĐLĐ, nghỉ thai sản, nghỉ không</w:t>
      </w:r>
      <w:r w:rsidR="00AB6E96" w:rsidRPr="00936D04">
        <w:rPr>
          <w:rFonts w:ascii="Arial" w:hAnsi="Arial" w:cs="Arial"/>
          <w:sz w:val="20"/>
        </w:rPr>
        <w:t xml:space="preserve"> hưởng</w:t>
      </w:r>
      <w:r w:rsidRPr="00936D04">
        <w:rPr>
          <w:rFonts w:ascii="Arial" w:hAnsi="Arial" w:cs="Arial"/>
          <w:sz w:val="20"/>
        </w:rPr>
        <w:t xml:space="preserve"> lương.</w:t>
      </w:r>
    </w:p>
    <w:p w:rsidR="00947C1B" w:rsidRPr="00936D04" w:rsidRDefault="00947C1B" w:rsidP="00C728F9">
      <w:pPr>
        <w:spacing w:before="120"/>
        <w:rPr>
          <w:rFonts w:ascii="Arial" w:hAnsi="Arial" w:cs="Arial"/>
          <w:sz w:val="20"/>
        </w:rPr>
      </w:pPr>
      <w:r w:rsidRPr="00936D04">
        <w:rPr>
          <w:rFonts w:ascii="Arial" w:hAnsi="Arial" w:cs="Arial"/>
          <w:sz w:val="20"/>
        </w:rPr>
        <w:t>* Phần tổng hợp: tổng hợp số lao động, số tiền đóng BHXH, BHYT, BHTN tăng, giảm cụ thể theo từng chỉ tiêu, cụ thể:</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mang sang: ghi số cuối kỳ trước mang sang vào các cột tương</w:t>
      </w:r>
      <w:r w:rsidR="00F022C2" w:rsidRPr="00936D04">
        <w:rPr>
          <w:rFonts w:ascii="Arial" w:hAnsi="Arial" w:cs="Arial"/>
          <w:sz w:val="20"/>
          <w:lang w:val="en-US"/>
        </w:rPr>
        <w:t xml:space="preserve"> </w:t>
      </w:r>
      <w:r w:rsidRPr="00936D04">
        <w:rPr>
          <w:rFonts w:ascii="Arial" w:hAnsi="Arial" w:cs="Arial"/>
          <w:sz w:val="20"/>
        </w:rPr>
        <w:t>ứng.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số phát sinh:</w:t>
      </w:r>
    </w:p>
    <w:p w:rsidR="00947C1B" w:rsidRPr="00936D04" w:rsidRDefault="00947C1B" w:rsidP="00C728F9">
      <w:pPr>
        <w:spacing w:before="120"/>
        <w:rPr>
          <w:rFonts w:ascii="Arial" w:hAnsi="Arial" w:cs="Arial"/>
          <w:sz w:val="20"/>
        </w:rPr>
      </w:pPr>
      <w:r w:rsidRPr="00936D04">
        <w:rPr>
          <w:rFonts w:ascii="Arial" w:hAnsi="Arial" w:cs="Arial"/>
          <w:sz w:val="20"/>
        </w:rPr>
        <w:t>+ Cột 1: ghi số lao động tăng mới trong đợt phát sinh.</w:t>
      </w:r>
    </w:p>
    <w:p w:rsidR="00947C1B" w:rsidRPr="00936D04" w:rsidRDefault="00947C1B" w:rsidP="00C728F9">
      <w:pPr>
        <w:spacing w:before="120"/>
        <w:rPr>
          <w:rFonts w:ascii="Arial" w:hAnsi="Arial" w:cs="Arial"/>
          <w:sz w:val="20"/>
        </w:rPr>
      </w:pPr>
      <w:r w:rsidRPr="00936D04">
        <w:rPr>
          <w:rFonts w:ascii="Arial" w:hAnsi="Arial" w:cs="Arial"/>
          <w:sz w:val="20"/>
        </w:rPr>
        <w:t>+ Cột 2: ghi số lao động giảm trong đợt phát s</w:t>
      </w:r>
      <w:r w:rsidR="00333443" w:rsidRPr="00936D04">
        <w:rPr>
          <w:rFonts w:ascii="Arial" w:hAnsi="Arial" w:cs="Arial"/>
          <w:sz w:val="20"/>
          <w:lang w:val="en-US"/>
        </w:rPr>
        <w:t>i</w:t>
      </w:r>
      <w:r w:rsidRPr="00936D04">
        <w:rPr>
          <w:rFonts w:ascii="Arial" w:hAnsi="Arial" w:cs="Arial"/>
          <w:sz w:val="20"/>
        </w:rPr>
        <w:t>nh.</w:t>
      </w:r>
    </w:p>
    <w:p w:rsidR="00947C1B" w:rsidRPr="00936D04" w:rsidRDefault="00947C1B" w:rsidP="00C728F9">
      <w:pPr>
        <w:spacing w:before="120"/>
        <w:rPr>
          <w:rFonts w:ascii="Arial" w:hAnsi="Arial" w:cs="Arial"/>
          <w:sz w:val="20"/>
        </w:rPr>
      </w:pPr>
      <w:r w:rsidRPr="00936D04">
        <w:rPr>
          <w:rFonts w:ascii="Arial" w:hAnsi="Arial" w:cs="Arial"/>
          <w:sz w:val="20"/>
        </w:rPr>
        <w:t xml:space="preserve">+ Cột 3: ghi số tiền BHXH tăng tương ứng </w:t>
      </w:r>
      <w:r w:rsidR="00222418" w:rsidRPr="00936D04">
        <w:rPr>
          <w:rFonts w:ascii="Arial" w:hAnsi="Arial" w:cs="Arial"/>
          <w:sz w:val="20"/>
        </w:rPr>
        <w:t>với</w:t>
      </w:r>
      <w:r w:rsidRPr="00936D04">
        <w:rPr>
          <w:rFonts w:ascii="Arial" w:hAnsi="Arial" w:cs="Arial"/>
          <w:sz w:val="20"/>
        </w:rPr>
        <w:t xml:space="preserve"> số người tăng và tiền lương tăng của một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4: ghi số tiền BHXH giảm tương ứng với số người giảm và tiền lương giảm của một tháng phát sinh.</w:t>
      </w:r>
    </w:p>
    <w:p w:rsidR="00947C1B" w:rsidRPr="00936D04" w:rsidRDefault="00DF76E0" w:rsidP="00C728F9">
      <w:pPr>
        <w:spacing w:before="120"/>
        <w:rPr>
          <w:rFonts w:ascii="Arial" w:hAnsi="Arial" w:cs="Arial"/>
          <w:sz w:val="20"/>
        </w:rPr>
      </w:pPr>
      <w:r w:rsidRPr="00936D04">
        <w:rPr>
          <w:rFonts w:ascii="Arial" w:hAnsi="Arial" w:cs="Arial"/>
          <w:sz w:val="20"/>
          <w:lang w:val="en-US"/>
        </w:rPr>
        <w:t>+</w:t>
      </w:r>
      <w:r w:rsidR="00947C1B" w:rsidRPr="00936D04">
        <w:rPr>
          <w:rFonts w:ascii="Arial" w:hAnsi="Arial" w:cs="Arial"/>
          <w:sz w:val="20"/>
        </w:rPr>
        <w:t xml:space="preserve"> Cột 5: ghi số tiền BH</w:t>
      </w:r>
      <w:r w:rsidRPr="00936D04">
        <w:rPr>
          <w:rFonts w:ascii="Arial" w:hAnsi="Arial" w:cs="Arial"/>
          <w:sz w:val="20"/>
          <w:lang w:val="en-US"/>
        </w:rPr>
        <w:t>Y</w:t>
      </w:r>
      <w:r w:rsidR="00947C1B" w:rsidRPr="00936D04">
        <w:rPr>
          <w:rFonts w:ascii="Arial" w:hAnsi="Arial" w:cs="Arial"/>
          <w:sz w:val="20"/>
        </w:rPr>
        <w:t>T tăng tương ứng vớ</w:t>
      </w:r>
      <w:r w:rsidRPr="00936D04">
        <w:rPr>
          <w:rFonts w:ascii="Arial" w:hAnsi="Arial" w:cs="Arial"/>
          <w:sz w:val="20"/>
        </w:rPr>
        <w:t xml:space="preserve">i </w:t>
      </w:r>
      <w:r w:rsidR="00947C1B" w:rsidRPr="00936D04">
        <w:rPr>
          <w:rFonts w:ascii="Arial" w:hAnsi="Arial" w:cs="Arial"/>
          <w:sz w:val="20"/>
        </w:rPr>
        <w:t>số người tăng và tiền lương tăng của một tháng phát sinh.</w:t>
      </w:r>
    </w:p>
    <w:p w:rsidR="00947C1B" w:rsidRPr="00936D04" w:rsidRDefault="00947C1B" w:rsidP="00C728F9">
      <w:pPr>
        <w:spacing w:before="120"/>
        <w:rPr>
          <w:rFonts w:ascii="Arial" w:hAnsi="Arial" w:cs="Arial"/>
          <w:sz w:val="20"/>
        </w:rPr>
      </w:pPr>
      <w:r w:rsidRPr="00936D04">
        <w:rPr>
          <w:rFonts w:ascii="Arial" w:hAnsi="Arial" w:cs="Arial"/>
          <w:sz w:val="20"/>
        </w:rPr>
        <w:t xml:space="preserve">+ Cột </w:t>
      </w:r>
      <w:r w:rsidR="00DF76E0" w:rsidRPr="00936D04">
        <w:rPr>
          <w:rFonts w:ascii="Arial" w:hAnsi="Arial" w:cs="Arial"/>
          <w:sz w:val="20"/>
          <w:lang w:val="en-US"/>
        </w:rPr>
        <w:t>6</w:t>
      </w:r>
      <w:r w:rsidRPr="00936D04">
        <w:rPr>
          <w:rFonts w:ascii="Arial" w:hAnsi="Arial" w:cs="Arial"/>
          <w:sz w:val="20"/>
        </w:rPr>
        <w:t>: ghi số tiền BHYT giảm tương ứng với số người giảm và tiền lương giảm của một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7: ghi số tiền BHTN tăng tương ứng với số người tăng và tiền lương tăng của một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8: ghi số tiền BHTN giảm tương ứng với số ng</w:t>
      </w:r>
      <w:r w:rsidR="00DF76E0" w:rsidRPr="00936D04">
        <w:rPr>
          <w:rFonts w:ascii="Arial" w:hAnsi="Arial" w:cs="Arial"/>
          <w:sz w:val="20"/>
          <w:lang w:val="en-US"/>
        </w:rPr>
        <w:t>ư</w:t>
      </w:r>
      <w:r w:rsidRPr="00936D04">
        <w:rPr>
          <w:rFonts w:ascii="Arial" w:hAnsi="Arial" w:cs="Arial"/>
          <w:sz w:val="20"/>
        </w:rPr>
        <w:t>ời giảm và tiền lương giảm của một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9: ghi số tiền BHTNLĐ, BNN tăng tương ứng với số người tăng và tiền lương tăng của một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10: ghi số tiền BHTNLĐ, BNN giảm t</w:t>
      </w:r>
      <w:r w:rsidR="00DF76E0" w:rsidRPr="00936D04">
        <w:rPr>
          <w:rFonts w:ascii="Arial" w:hAnsi="Arial" w:cs="Arial"/>
          <w:sz w:val="20"/>
          <w:lang w:val="en-US"/>
        </w:rPr>
        <w:t>ư</w:t>
      </w:r>
      <w:r w:rsidRPr="00936D04">
        <w:rPr>
          <w:rFonts w:ascii="Arial" w:hAnsi="Arial" w:cs="Arial"/>
          <w:sz w:val="20"/>
        </w:rPr>
        <w:t>ơng ứng với số người giảm và tiền lương giảm của một tháng phát sinh.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số điều chỉnh:</w:t>
      </w:r>
    </w:p>
    <w:p w:rsidR="00947C1B" w:rsidRPr="00936D04" w:rsidRDefault="00947C1B" w:rsidP="00C728F9">
      <w:pPr>
        <w:spacing w:before="120"/>
        <w:rPr>
          <w:rFonts w:ascii="Arial" w:hAnsi="Arial" w:cs="Arial"/>
          <w:sz w:val="20"/>
        </w:rPr>
      </w:pPr>
      <w:r w:rsidRPr="00936D04">
        <w:rPr>
          <w:rFonts w:ascii="Arial" w:hAnsi="Arial" w:cs="Arial"/>
          <w:sz w:val="20"/>
        </w:rPr>
        <w:t xml:space="preserve">+ Cột </w:t>
      </w:r>
      <w:r w:rsidR="00483438" w:rsidRPr="00936D04">
        <w:rPr>
          <w:rFonts w:ascii="Arial" w:hAnsi="Arial" w:cs="Arial"/>
          <w:sz w:val="20"/>
          <w:lang w:val="en-US"/>
        </w:rPr>
        <w:t>1</w:t>
      </w:r>
      <w:r w:rsidRPr="00936D04">
        <w:rPr>
          <w:rFonts w:ascii="Arial" w:hAnsi="Arial" w:cs="Arial"/>
          <w:sz w:val="20"/>
        </w:rPr>
        <w:t>; 2: để trống.</w:t>
      </w:r>
    </w:p>
    <w:p w:rsidR="00947C1B" w:rsidRPr="00936D04" w:rsidRDefault="00483438" w:rsidP="00C728F9">
      <w:pPr>
        <w:spacing w:before="120"/>
        <w:rPr>
          <w:rFonts w:ascii="Arial" w:hAnsi="Arial" w:cs="Arial"/>
          <w:sz w:val="20"/>
        </w:rPr>
      </w:pPr>
      <w:r w:rsidRPr="00936D04">
        <w:rPr>
          <w:rFonts w:ascii="Arial" w:hAnsi="Arial" w:cs="Arial"/>
          <w:sz w:val="20"/>
          <w:lang w:val="en-US"/>
        </w:rPr>
        <w:t>+</w:t>
      </w:r>
      <w:r w:rsidR="00947C1B" w:rsidRPr="00936D04">
        <w:rPr>
          <w:rFonts w:ascii="Arial" w:hAnsi="Arial" w:cs="Arial"/>
          <w:sz w:val="20"/>
        </w:rPr>
        <w:t xml:space="preserve"> Cột 3: ghi tổng số tiền BHXH tăng tương ứng với số người tăng và tiền lương tăng của tổng thời gian trước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4: gh</w:t>
      </w:r>
      <w:r w:rsidR="00483438" w:rsidRPr="00936D04">
        <w:rPr>
          <w:rFonts w:ascii="Arial" w:hAnsi="Arial" w:cs="Arial"/>
          <w:sz w:val="20"/>
          <w:lang w:val="en-US"/>
        </w:rPr>
        <w:t>i</w:t>
      </w:r>
      <w:r w:rsidRPr="00936D04">
        <w:rPr>
          <w:rFonts w:ascii="Arial" w:hAnsi="Arial" w:cs="Arial"/>
          <w:sz w:val="20"/>
        </w:rPr>
        <w:t xml:space="preserve"> tổng số tiền BHXH giảm tương ứng với số người giảm và tiền lương giảm của tổng thời gian trước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5: ghi tổng số tiền BHYT tăng tương ứng với số người tăng và tiền lương tăng của tổng thời gian trướ</w:t>
      </w:r>
      <w:r w:rsidR="009E08C3" w:rsidRPr="00936D04">
        <w:rPr>
          <w:rFonts w:ascii="Arial" w:hAnsi="Arial" w:cs="Arial"/>
          <w:sz w:val="20"/>
        </w:rPr>
        <w:t>c</w:t>
      </w:r>
      <w:r w:rsidR="009E08C3" w:rsidRPr="00936D04">
        <w:rPr>
          <w:rFonts w:ascii="Arial" w:hAnsi="Arial" w:cs="Arial"/>
          <w:sz w:val="20"/>
          <w:lang w:val="en-US"/>
        </w:rPr>
        <w:t xml:space="preserve"> </w:t>
      </w:r>
      <w:r w:rsidRPr="00936D04">
        <w:rPr>
          <w:rFonts w:ascii="Arial" w:hAnsi="Arial" w:cs="Arial"/>
          <w:sz w:val="20"/>
        </w:rPr>
        <w:t>tháng phát sinh.</w:t>
      </w:r>
    </w:p>
    <w:p w:rsidR="00947C1B" w:rsidRPr="00936D04" w:rsidRDefault="00947C1B" w:rsidP="00C728F9">
      <w:pPr>
        <w:spacing w:before="120"/>
        <w:rPr>
          <w:rFonts w:ascii="Arial" w:hAnsi="Arial" w:cs="Arial"/>
          <w:sz w:val="20"/>
        </w:rPr>
      </w:pPr>
      <w:r w:rsidRPr="00936D04">
        <w:rPr>
          <w:rFonts w:ascii="Arial" w:hAnsi="Arial" w:cs="Arial"/>
          <w:sz w:val="20"/>
        </w:rPr>
        <w:t xml:space="preserve">+ Cột </w:t>
      </w:r>
      <w:r w:rsidR="00483438" w:rsidRPr="00936D04">
        <w:rPr>
          <w:rFonts w:ascii="Arial" w:hAnsi="Arial" w:cs="Arial"/>
          <w:sz w:val="20"/>
          <w:lang w:val="en-US"/>
        </w:rPr>
        <w:t>6</w:t>
      </w:r>
      <w:r w:rsidRPr="00936D04">
        <w:rPr>
          <w:rFonts w:ascii="Arial" w:hAnsi="Arial" w:cs="Arial"/>
          <w:sz w:val="20"/>
        </w:rPr>
        <w:t>: ghi tổng số tiền BHYT giảm tương ứng với số người giảm và tiề</w:t>
      </w:r>
      <w:r w:rsidR="00483438" w:rsidRPr="00936D04">
        <w:rPr>
          <w:rFonts w:ascii="Arial" w:hAnsi="Arial" w:cs="Arial"/>
          <w:sz w:val="20"/>
        </w:rPr>
        <w:t>n</w:t>
      </w:r>
      <w:r w:rsidRPr="00936D04">
        <w:rPr>
          <w:rFonts w:ascii="Arial" w:hAnsi="Arial" w:cs="Arial"/>
          <w:sz w:val="20"/>
        </w:rPr>
        <w:t xml:space="preserve"> lương giảm của tổng thời gian trước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7: ghi tổng số tiền BHTN tăng tương ứng với số người tăng và tiền lương tăng của tổng thời gian trước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8: ghi tổng số tiền BHTN giảm tương ứng với số người giảm và tiền lương giảm của tổng thời gian trước tháng phát sinh.</w:t>
      </w:r>
    </w:p>
    <w:p w:rsidR="00947C1B" w:rsidRPr="00936D04" w:rsidRDefault="00947C1B" w:rsidP="00C728F9">
      <w:pPr>
        <w:spacing w:before="120"/>
        <w:rPr>
          <w:rFonts w:ascii="Arial" w:hAnsi="Arial" w:cs="Arial"/>
          <w:sz w:val="20"/>
        </w:rPr>
      </w:pPr>
      <w:r w:rsidRPr="00936D04">
        <w:rPr>
          <w:rFonts w:ascii="Arial" w:hAnsi="Arial" w:cs="Arial"/>
          <w:sz w:val="20"/>
        </w:rPr>
        <w:t xml:space="preserve">+ Cột 9: ghi tổng số tiền BHTNLĐ, BNN tăng tương ứng với số người tăng và tiền lương tăng của tổng </w:t>
      </w:r>
      <w:r w:rsidR="00222418" w:rsidRPr="00936D04">
        <w:rPr>
          <w:rFonts w:ascii="Arial" w:hAnsi="Arial" w:cs="Arial"/>
          <w:sz w:val="20"/>
        </w:rPr>
        <w:t>thời gian</w:t>
      </w:r>
      <w:r w:rsidRPr="00936D04">
        <w:rPr>
          <w:rFonts w:ascii="Arial" w:hAnsi="Arial" w:cs="Arial"/>
          <w:sz w:val="20"/>
        </w:rPr>
        <w:t xml:space="preserve"> trước tháng phát sinh.</w:t>
      </w:r>
    </w:p>
    <w:p w:rsidR="00947C1B" w:rsidRPr="00936D04" w:rsidRDefault="00947C1B" w:rsidP="00C728F9">
      <w:pPr>
        <w:spacing w:before="120"/>
        <w:rPr>
          <w:rFonts w:ascii="Arial" w:hAnsi="Arial" w:cs="Arial"/>
          <w:sz w:val="20"/>
        </w:rPr>
      </w:pPr>
      <w:r w:rsidRPr="00936D04">
        <w:rPr>
          <w:rFonts w:ascii="Arial" w:hAnsi="Arial" w:cs="Arial"/>
          <w:sz w:val="20"/>
        </w:rPr>
        <w:t>+ Cột 10: ghi tổng số tiền BHTNLĐ, BNN giảm tương ứng v</w:t>
      </w:r>
      <w:r w:rsidR="004232E9" w:rsidRPr="00936D04">
        <w:rPr>
          <w:rFonts w:ascii="Arial" w:hAnsi="Arial" w:cs="Arial"/>
          <w:sz w:val="20"/>
          <w:lang w:val="en-US"/>
        </w:rPr>
        <w:t>ớ</w:t>
      </w:r>
      <w:r w:rsidR="009E08C3" w:rsidRPr="00936D04">
        <w:rPr>
          <w:rFonts w:ascii="Arial" w:hAnsi="Arial" w:cs="Arial"/>
          <w:sz w:val="20"/>
          <w:lang w:val="en-US"/>
        </w:rPr>
        <w:t>i</w:t>
      </w:r>
      <w:r w:rsidR="004232E9" w:rsidRPr="00936D04">
        <w:rPr>
          <w:rFonts w:ascii="Arial" w:hAnsi="Arial" w:cs="Arial"/>
          <w:sz w:val="20"/>
          <w:lang w:val="en-US"/>
        </w:rPr>
        <w:t xml:space="preserve"> s</w:t>
      </w:r>
      <w:r w:rsidRPr="00936D04">
        <w:rPr>
          <w:rFonts w:ascii="Arial" w:hAnsi="Arial" w:cs="Arial"/>
          <w:sz w:val="20"/>
        </w:rPr>
        <w:t>ố người giảm và tiền lương giảm của tổng thời gian trước tháng phát sinh.</w:t>
      </w:r>
    </w:p>
    <w:p w:rsidR="00947C1B" w:rsidRPr="00936D04" w:rsidRDefault="00947C1B" w:rsidP="00C728F9">
      <w:pPr>
        <w:spacing w:before="120"/>
        <w:rPr>
          <w:rFonts w:ascii="Arial" w:hAnsi="Arial" w:cs="Arial"/>
          <w:sz w:val="20"/>
        </w:rPr>
      </w:pPr>
      <w:r w:rsidRPr="00936D04">
        <w:rPr>
          <w:rFonts w:ascii="Arial" w:hAnsi="Arial" w:cs="Arial"/>
          <w:sz w:val="20"/>
        </w:rPr>
        <w:t>- Chỉ tiêu số cuối kỳ:</w:t>
      </w:r>
    </w:p>
    <w:p w:rsidR="00947C1B" w:rsidRPr="00936D04" w:rsidRDefault="00947C1B" w:rsidP="00C728F9">
      <w:pPr>
        <w:spacing w:before="120"/>
        <w:rPr>
          <w:rFonts w:ascii="Arial" w:hAnsi="Arial" w:cs="Arial"/>
          <w:sz w:val="20"/>
        </w:rPr>
      </w:pPr>
      <w:r w:rsidRPr="00936D04">
        <w:rPr>
          <w:rFonts w:ascii="Arial" w:hAnsi="Arial" w:cs="Arial"/>
          <w:sz w:val="20"/>
        </w:rPr>
        <w:t>+ Cột 1: ghi số người đến cuối kỳ (bằng cột 1 chỉ tiêu mang sang + cột 1 chỉ tiêu số phát sinh - cột 2 chỉ tiêu số phát sinh).</w:t>
      </w:r>
    </w:p>
    <w:p w:rsidR="00947C1B" w:rsidRPr="00936D04" w:rsidRDefault="00947C1B" w:rsidP="00C728F9">
      <w:pPr>
        <w:spacing w:before="120"/>
        <w:rPr>
          <w:rFonts w:ascii="Arial" w:hAnsi="Arial" w:cs="Arial"/>
          <w:sz w:val="20"/>
        </w:rPr>
      </w:pPr>
      <w:r w:rsidRPr="00936D04">
        <w:rPr>
          <w:rFonts w:ascii="Arial" w:hAnsi="Arial" w:cs="Arial"/>
          <w:sz w:val="20"/>
        </w:rPr>
        <w:t>+ Cột 2: để trống.</w:t>
      </w:r>
    </w:p>
    <w:p w:rsidR="00947C1B" w:rsidRPr="00936D04" w:rsidRDefault="00947C1B" w:rsidP="00C728F9">
      <w:pPr>
        <w:spacing w:before="120"/>
        <w:rPr>
          <w:rFonts w:ascii="Arial" w:hAnsi="Arial" w:cs="Arial"/>
          <w:sz w:val="20"/>
        </w:rPr>
      </w:pPr>
      <w:r w:rsidRPr="00936D04">
        <w:rPr>
          <w:rFonts w:ascii="Arial" w:hAnsi="Arial" w:cs="Arial"/>
          <w:sz w:val="20"/>
        </w:rPr>
        <w:t>+ Cột 3: ghi số tiền BHXH cuối kỳ (bằng cột 3 chỉ tiêu mang sang + cột 3 chỉ tiêu số phát sinh - cột 4 chỉ tiêu số phát sinh).</w:t>
      </w:r>
    </w:p>
    <w:p w:rsidR="00947C1B" w:rsidRPr="00936D04" w:rsidRDefault="00947C1B" w:rsidP="00C728F9">
      <w:pPr>
        <w:spacing w:before="120"/>
        <w:rPr>
          <w:rFonts w:ascii="Arial" w:hAnsi="Arial" w:cs="Arial"/>
          <w:sz w:val="20"/>
        </w:rPr>
      </w:pPr>
      <w:r w:rsidRPr="00936D04">
        <w:rPr>
          <w:rFonts w:ascii="Arial" w:hAnsi="Arial" w:cs="Arial"/>
          <w:sz w:val="20"/>
        </w:rPr>
        <w:t>+ Cột 4: để trống.</w:t>
      </w:r>
    </w:p>
    <w:p w:rsidR="00947C1B" w:rsidRPr="00936D04" w:rsidRDefault="00947C1B" w:rsidP="00C728F9">
      <w:pPr>
        <w:spacing w:before="120"/>
        <w:rPr>
          <w:rFonts w:ascii="Arial" w:hAnsi="Arial" w:cs="Arial"/>
          <w:sz w:val="20"/>
        </w:rPr>
      </w:pPr>
      <w:r w:rsidRPr="00936D04">
        <w:rPr>
          <w:rFonts w:ascii="Arial" w:hAnsi="Arial" w:cs="Arial"/>
          <w:sz w:val="20"/>
        </w:rPr>
        <w:t>+ Cột 5: ghi số tiền BHYT cuối kỳ (bằng cột 5 chỉ tiêu mang sang + cột 5 chỉ tiêu số phát sinh - cột 5 chỉ tiêu số phát sinh).</w:t>
      </w:r>
    </w:p>
    <w:p w:rsidR="00947C1B" w:rsidRPr="00936D04" w:rsidRDefault="00947C1B" w:rsidP="00C728F9">
      <w:pPr>
        <w:spacing w:before="120"/>
        <w:rPr>
          <w:rFonts w:ascii="Arial" w:hAnsi="Arial" w:cs="Arial"/>
          <w:sz w:val="20"/>
        </w:rPr>
      </w:pPr>
      <w:r w:rsidRPr="00936D04">
        <w:rPr>
          <w:rFonts w:ascii="Arial" w:hAnsi="Arial" w:cs="Arial"/>
          <w:sz w:val="20"/>
        </w:rPr>
        <w:t>+ Cột 6: để trống.</w:t>
      </w:r>
    </w:p>
    <w:p w:rsidR="00947C1B" w:rsidRPr="00936D04" w:rsidRDefault="00947C1B" w:rsidP="00C728F9">
      <w:pPr>
        <w:spacing w:before="120"/>
        <w:rPr>
          <w:rFonts w:ascii="Arial" w:hAnsi="Arial" w:cs="Arial"/>
          <w:sz w:val="20"/>
        </w:rPr>
      </w:pPr>
      <w:r w:rsidRPr="00936D04">
        <w:rPr>
          <w:rFonts w:ascii="Arial" w:hAnsi="Arial" w:cs="Arial"/>
          <w:sz w:val="20"/>
        </w:rPr>
        <w:t>+ Cột 7: ghi số tiền BHTN cuối kỳ (bằng cột 7 chỉ tiêu mang sang + cột 7 chỉ tiêu số phát sinh - cột 7 chỉ tiêu số phát sinh).</w:t>
      </w:r>
    </w:p>
    <w:p w:rsidR="00947C1B" w:rsidRPr="00936D04" w:rsidRDefault="00947C1B" w:rsidP="00C728F9">
      <w:pPr>
        <w:spacing w:before="120"/>
        <w:rPr>
          <w:rFonts w:ascii="Arial" w:hAnsi="Arial" w:cs="Arial"/>
          <w:sz w:val="20"/>
        </w:rPr>
      </w:pPr>
      <w:r w:rsidRPr="00936D04">
        <w:rPr>
          <w:rFonts w:ascii="Arial" w:hAnsi="Arial" w:cs="Arial"/>
          <w:sz w:val="20"/>
        </w:rPr>
        <w:t>+ Cột 8: để trống.</w:t>
      </w:r>
    </w:p>
    <w:p w:rsidR="00947C1B" w:rsidRPr="00936D04" w:rsidRDefault="00947C1B" w:rsidP="00C728F9">
      <w:pPr>
        <w:spacing w:before="120"/>
        <w:rPr>
          <w:rFonts w:ascii="Arial" w:hAnsi="Arial" w:cs="Arial"/>
          <w:sz w:val="20"/>
        </w:rPr>
      </w:pPr>
      <w:r w:rsidRPr="00936D04">
        <w:rPr>
          <w:rFonts w:ascii="Arial" w:hAnsi="Arial" w:cs="Arial"/>
          <w:sz w:val="20"/>
        </w:rPr>
        <w:t>+ Cột 9: ghi số tiền BHTNLĐ, BNN cuối kỳ (bằng cột 9 chỉ tiêu mang sang + cột 9 chỉ tiêu số phát sinh - cột 9 chỉ tiêu số phát sinh).</w:t>
      </w:r>
    </w:p>
    <w:p w:rsidR="00947C1B" w:rsidRPr="00936D04" w:rsidRDefault="00947C1B" w:rsidP="00C728F9">
      <w:pPr>
        <w:spacing w:before="120"/>
        <w:rPr>
          <w:rFonts w:ascii="Arial" w:hAnsi="Arial" w:cs="Arial"/>
          <w:sz w:val="20"/>
        </w:rPr>
      </w:pPr>
      <w:r w:rsidRPr="00936D04">
        <w:rPr>
          <w:rFonts w:ascii="Arial" w:hAnsi="Arial" w:cs="Arial"/>
          <w:sz w:val="20"/>
        </w:rPr>
        <w:t>+ Cột 10: để trống.</w:t>
      </w:r>
    </w:p>
    <w:p w:rsidR="007D536B" w:rsidRPr="00936D04" w:rsidRDefault="00947C1B" w:rsidP="00C728F9">
      <w:pPr>
        <w:spacing w:before="120"/>
        <w:rPr>
          <w:rFonts w:ascii="Arial" w:hAnsi="Arial" w:cs="Arial"/>
          <w:sz w:val="20"/>
        </w:rPr>
        <w:sectPr w:rsidR="007D536B" w:rsidRPr="00936D04" w:rsidSect="00D53EF5">
          <w:pgSz w:w="12240" w:h="15840"/>
          <w:pgMar w:top="1440" w:right="1797" w:bottom="1440" w:left="1797" w:header="0" w:footer="0" w:gutter="0"/>
          <w:cols w:space="720"/>
          <w:noEndnote/>
          <w:docGrid w:linePitch="360"/>
        </w:sectPr>
      </w:pPr>
      <w:r w:rsidRPr="00936D04">
        <w:rPr>
          <w:rFonts w:ascii="Arial" w:hAnsi="Arial" w:cs="Arial"/>
          <w:sz w:val="20"/>
        </w:rPr>
        <w:t xml:space="preserve">* Ghi tổng số sổ BHXH, </w:t>
      </w:r>
      <w:r w:rsidR="007D3955" w:rsidRPr="00936D04">
        <w:rPr>
          <w:rFonts w:ascii="Arial" w:hAnsi="Arial" w:cs="Arial"/>
          <w:sz w:val="20"/>
        </w:rPr>
        <w:t>thẻ</w:t>
      </w:r>
      <w:r w:rsidRPr="00936D04">
        <w:rPr>
          <w:rFonts w:ascii="Arial" w:hAnsi="Arial" w:cs="Arial"/>
          <w:sz w:val="20"/>
        </w:rPr>
        <w:t xml:space="preserve"> BHYT đề nghị 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1653AE" w:rsidRPr="00936D04">
        <w:tc>
          <w:tcPr>
            <w:tcW w:w="3040" w:type="pct"/>
          </w:tcPr>
          <w:p w:rsidR="001653AE" w:rsidRPr="00936D04" w:rsidRDefault="001653AE" w:rsidP="00C728F9">
            <w:pPr>
              <w:spacing w:before="120"/>
              <w:rPr>
                <w:rFonts w:ascii="Arial" w:hAnsi="Arial" w:cs="Arial"/>
                <w:sz w:val="20"/>
              </w:rPr>
            </w:pPr>
            <w:r w:rsidRPr="00936D04">
              <w:rPr>
                <w:rFonts w:ascii="Arial" w:hAnsi="Arial" w:cs="Arial"/>
                <w:sz w:val="20"/>
              </w:rPr>
              <w:t>Tên đơn vị</w:t>
            </w:r>
            <w:r w:rsidRPr="00936D04">
              <w:rPr>
                <w:rFonts w:ascii="Arial" w:hAnsi="Arial" w:cs="Arial"/>
                <w:sz w:val="20"/>
                <w:lang w:val="en-US"/>
              </w:rPr>
              <w:t>/Đ.Lý</w:t>
            </w:r>
            <w:r w:rsidRPr="00936D04">
              <w:rPr>
                <w:rFonts w:ascii="Arial" w:hAnsi="Arial" w:cs="Arial"/>
                <w:sz w:val="20"/>
              </w:rPr>
              <w:t xml:space="preserve">: </w:t>
            </w:r>
            <w:r w:rsidRPr="00936D04">
              <w:rPr>
                <w:rFonts w:ascii="Arial" w:hAnsi="Arial" w:cs="Arial"/>
                <w:sz w:val="20"/>
                <w:szCs w:val="20"/>
              </w:rPr>
              <w:t>.………………………</w:t>
            </w:r>
            <w:r w:rsidRPr="00936D04">
              <w:rPr>
                <w:rFonts w:ascii="Arial" w:hAnsi="Arial" w:cs="Arial"/>
                <w:sz w:val="20"/>
              </w:rPr>
              <w:t>……</w:t>
            </w:r>
          </w:p>
          <w:p w:rsidR="001653AE" w:rsidRPr="00936D04" w:rsidRDefault="001653AE" w:rsidP="00C728F9">
            <w:pPr>
              <w:spacing w:before="120"/>
              <w:rPr>
                <w:rFonts w:ascii="Arial" w:hAnsi="Arial" w:cs="Arial"/>
                <w:sz w:val="20"/>
              </w:rPr>
            </w:pPr>
            <w:r w:rsidRPr="00936D04">
              <w:rPr>
                <w:rFonts w:ascii="Arial" w:hAnsi="Arial" w:cs="Arial"/>
                <w:sz w:val="20"/>
              </w:rPr>
              <w:t>Mã đơn vị</w:t>
            </w:r>
            <w:r w:rsidRPr="00936D04">
              <w:rPr>
                <w:rFonts w:ascii="Arial" w:hAnsi="Arial" w:cs="Arial"/>
                <w:sz w:val="20"/>
                <w:lang w:val="en-US"/>
              </w:rPr>
              <w:t>/Đ/Lý</w:t>
            </w:r>
            <w:r w:rsidRPr="00936D04">
              <w:rPr>
                <w:rFonts w:ascii="Arial" w:hAnsi="Arial" w:cs="Arial"/>
                <w:sz w:val="20"/>
              </w:rPr>
              <w:t xml:space="preserve">: </w:t>
            </w:r>
            <w:r w:rsidRPr="00936D04">
              <w:rPr>
                <w:rFonts w:ascii="Arial" w:hAnsi="Arial" w:cs="Arial"/>
                <w:sz w:val="20"/>
                <w:szCs w:val="20"/>
              </w:rPr>
              <w:t>.………………………</w:t>
            </w:r>
            <w:r w:rsidRPr="00936D04">
              <w:rPr>
                <w:rFonts w:ascii="Arial" w:hAnsi="Arial" w:cs="Arial"/>
                <w:sz w:val="20"/>
              </w:rPr>
              <w:t>……..</w:t>
            </w:r>
          </w:p>
          <w:p w:rsidR="001653AE" w:rsidRPr="00936D04" w:rsidRDefault="001653AE" w:rsidP="00C728F9">
            <w:pPr>
              <w:spacing w:before="120"/>
              <w:rPr>
                <w:rFonts w:ascii="Arial" w:hAnsi="Arial" w:cs="Arial"/>
                <w:sz w:val="20"/>
                <w:lang w:val="en-US"/>
              </w:rPr>
            </w:pPr>
            <w:r w:rsidRPr="00936D04">
              <w:rPr>
                <w:rFonts w:ascii="Arial" w:hAnsi="Arial" w:cs="Arial"/>
                <w:sz w:val="20"/>
              </w:rPr>
              <w:t>Địa chỉ</w:t>
            </w:r>
            <w:r w:rsidRPr="00936D04">
              <w:rPr>
                <w:rFonts w:ascii="Arial" w:hAnsi="Arial" w:cs="Arial"/>
                <w:sz w:val="20"/>
                <w:lang w:val="en-US"/>
              </w:rPr>
              <w:t>, điện thoại</w:t>
            </w:r>
            <w:r w:rsidRPr="00936D04">
              <w:rPr>
                <w:rFonts w:ascii="Arial" w:hAnsi="Arial" w:cs="Arial"/>
                <w:sz w:val="20"/>
              </w:rPr>
              <w:t>: ....………………………</w:t>
            </w:r>
            <w:r w:rsidRPr="00936D04">
              <w:rPr>
                <w:rFonts w:ascii="Arial" w:hAnsi="Arial" w:cs="Arial"/>
                <w:sz w:val="20"/>
                <w:lang w:val="en-US"/>
              </w:rPr>
              <w:t>.</w:t>
            </w:r>
          </w:p>
        </w:tc>
        <w:tc>
          <w:tcPr>
            <w:tcW w:w="1960" w:type="pct"/>
          </w:tcPr>
          <w:p w:rsidR="001653AE" w:rsidRPr="00936D04" w:rsidRDefault="001653AE"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D03</w:t>
            </w:r>
            <w:r w:rsidR="007D536B" w:rsidRPr="00936D04">
              <w:rPr>
                <w:rFonts w:ascii="Arial" w:hAnsi="Arial" w:cs="Arial"/>
                <w:sz w:val="16"/>
                <w:szCs w:val="16"/>
                <w:lang w:val="en-US"/>
              </w:rPr>
              <w:t>a</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1653AE" w:rsidRPr="00936D04" w:rsidRDefault="001653AE" w:rsidP="00C728F9">
      <w:pPr>
        <w:spacing w:before="120"/>
        <w:jc w:val="center"/>
        <w:rPr>
          <w:rFonts w:ascii="Arial" w:hAnsi="Arial" w:cs="Arial"/>
          <w:b/>
          <w:sz w:val="20"/>
          <w:szCs w:val="20"/>
          <w:lang w:val="en-US"/>
        </w:rPr>
      </w:pPr>
      <w:r w:rsidRPr="00936D04">
        <w:rPr>
          <w:rFonts w:ascii="Arial" w:hAnsi="Arial" w:cs="Arial"/>
          <w:b/>
          <w:sz w:val="20"/>
          <w:szCs w:val="20"/>
          <w:lang w:val="en-US"/>
        </w:rPr>
        <w:t>TỔNG HỢP DANH SÁCH NGƯỜI CHỈ THAM GIA BHYT</w:t>
      </w:r>
      <w:r w:rsidRPr="00936D04">
        <w:rPr>
          <w:rFonts w:ascii="Arial" w:hAnsi="Arial" w:cs="Arial"/>
          <w:b/>
          <w:sz w:val="20"/>
          <w:szCs w:val="20"/>
          <w:lang w:val="en-US"/>
        </w:rPr>
        <w:br/>
        <w:t>Tháng……….năm………..</w:t>
      </w:r>
    </w:p>
    <w:p w:rsidR="001653AE" w:rsidRPr="00936D04" w:rsidRDefault="001653AE" w:rsidP="00C728F9">
      <w:pPr>
        <w:spacing w:before="120"/>
        <w:rPr>
          <w:rFonts w:ascii="Arial" w:hAnsi="Arial" w:cs="Arial"/>
          <w:b/>
          <w:sz w:val="20"/>
          <w:szCs w:val="20"/>
          <w:lang w:val="en-US"/>
        </w:rPr>
      </w:pPr>
      <w:r w:rsidRPr="00936D04">
        <w:rPr>
          <w:rFonts w:ascii="Arial" w:hAnsi="Arial" w:cs="Arial"/>
          <w:b/>
          <w:sz w:val="20"/>
          <w:szCs w:val="20"/>
          <w:lang w:val="en-US"/>
        </w:rPr>
        <w:t>Đối tượng tham gia                                                                           Lương cơ sở: …………….đồng</w:t>
      </w:r>
    </w:p>
    <w:p w:rsidR="001653AE" w:rsidRPr="00936D04" w:rsidRDefault="001653AE" w:rsidP="00C728F9">
      <w:pPr>
        <w:spacing w:before="120"/>
        <w:rPr>
          <w:rFonts w:ascii="Arial" w:hAnsi="Arial" w:cs="Arial"/>
          <w:b/>
          <w:sz w:val="20"/>
          <w:szCs w:val="20"/>
          <w:lang w:val="en-US"/>
        </w:rPr>
      </w:pPr>
      <w:r w:rsidRPr="00936D04">
        <w:rPr>
          <w:rFonts w:ascii="Arial" w:hAnsi="Arial" w:cs="Arial"/>
          <w:b/>
          <w:sz w:val="20"/>
          <w:szCs w:val="20"/>
          <w:lang w:val="en-US"/>
        </w:rPr>
        <w:t>A. Phần chi tiết</w:t>
      </w:r>
    </w:p>
    <w:tbl>
      <w:tblPr>
        <w:tblW w:w="5000" w:type="pct"/>
        <w:tblCellMar>
          <w:left w:w="0" w:type="dxa"/>
          <w:right w:w="0" w:type="dxa"/>
        </w:tblCellMar>
        <w:tblLook w:val="0000" w:firstRow="0" w:lastRow="0" w:firstColumn="0" w:lastColumn="0" w:noHBand="0" w:noVBand="0"/>
      </w:tblPr>
      <w:tblGrid>
        <w:gridCol w:w="583"/>
        <w:gridCol w:w="1278"/>
        <w:gridCol w:w="923"/>
        <w:gridCol w:w="960"/>
        <w:gridCol w:w="1204"/>
        <w:gridCol w:w="877"/>
        <w:gridCol w:w="825"/>
        <w:gridCol w:w="770"/>
        <w:gridCol w:w="1095"/>
        <w:gridCol w:w="1074"/>
        <w:gridCol w:w="960"/>
        <w:gridCol w:w="916"/>
        <w:gridCol w:w="1505"/>
      </w:tblGrid>
      <w:tr w:rsidR="001653AE" w:rsidRPr="00936D04">
        <w:tblPrEx>
          <w:tblCellMar>
            <w:top w:w="0" w:type="dxa"/>
            <w:left w:w="0" w:type="dxa"/>
            <w:bottom w:w="0" w:type="dxa"/>
            <w:right w:w="0" w:type="dxa"/>
          </w:tblCellMar>
        </w:tblPrEx>
        <w:tc>
          <w:tcPr>
            <w:tcW w:w="22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STT</w:t>
            </w:r>
          </w:p>
        </w:tc>
        <w:tc>
          <w:tcPr>
            <w:tcW w:w="493" w:type="pct"/>
            <w:vMerge w:val="restart"/>
            <w:tcBorders>
              <w:top w:val="single" w:sz="4" w:space="0" w:color="auto"/>
              <w:left w:val="single" w:sz="4" w:space="0" w:color="auto"/>
              <w:bottom w:val="nil"/>
              <w:right w:val="nil"/>
            </w:tcBorders>
            <w:shd w:val="clear" w:color="auto" w:fill="FFFFFF"/>
            <w:vAlign w:val="center"/>
          </w:tcPr>
          <w:p w:rsidR="00947C1B" w:rsidRPr="00936D04" w:rsidRDefault="001653AE" w:rsidP="00C728F9">
            <w:pPr>
              <w:spacing w:before="120"/>
              <w:jc w:val="center"/>
              <w:rPr>
                <w:rFonts w:ascii="Arial" w:hAnsi="Arial" w:cs="Arial"/>
                <w:b/>
                <w:color w:val="auto"/>
                <w:sz w:val="20"/>
                <w:lang w:val="en-US"/>
              </w:rPr>
            </w:pPr>
            <w:r w:rsidRPr="00936D04">
              <w:rPr>
                <w:rFonts w:ascii="Arial" w:hAnsi="Arial" w:cs="Arial"/>
                <w:b/>
                <w:color w:val="auto"/>
                <w:sz w:val="20"/>
                <w:lang w:val="en-US"/>
              </w:rPr>
              <w:t>Họ và tên</w:t>
            </w:r>
          </w:p>
        </w:tc>
        <w:tc>
          <w:tcPr>
            <w:tcW w:w="356" w:type="pct"/>
            <w:vMerge w:val="restart"/>
            <w:tcBorders>
              <w:top w:val="single" w:sz="4" w:space="0" w:color="auto"/>
              <w:left w:val="single" w:sz="4" w:space="0" w:color="auto"/>
              <w:bottom w:val="nil"/>
              <w:right w:val="nil"/>
            </w:tcBorders>
            <w:shd w:val="clear" w:color="auto" w:fill="FFFFFF"/>
            <w:vAlign w:val="center"/>
          </w:tcPr>
          <w:p w:rsidR="00947C1B" w:rsidRPr="00936D04" w:rsidRDefault="009E08C3" w:rsidP="00C728F9">
            <w:pPr>
              <w:spacing w:before="120"/>
              <w:jc w:val="center"/>
              <w:rPr>
                <w:rFonts w:ascii="Arial" w:hAnsi="Arial" w:cs="Arial"/>
                <w:b/>
                <w:color w:val="auto"/>
                <w:sz w:val="20"/>
              </w:rPr>
            </w:pPr>
            <w:r w:rsidRPr="00936D04">
              <w:rPr>
                <w:rFonts w:ascii="Arial" w:hAnsi="Arial" w:cs="Arial"/>
                <w:b/>
                <w:color w:val="auto"/>
                <w:sz w:val="20"/>
              </w:rPr>
              <w:t>M</w:t>
            </w:r>
            <w:r w:rsidRPr="00936D04">
              <w:rPr>
                <w:rFonts w:ascii="Arial" w:hAnsi="Arial" w:cs="Arial"/>
                <w:b/>
                <w:color w:val="auto"/>
                <w:sz w:val="20"/>
                <w:lang w:val="en-US"/>
              </w:rPr>
              <w:t>ã</w:t>
            </w:r>
            <w:r w:rsidR="00947C1B" w:rsidRPr="00936D04">
              <w:rPr>
                <w:rFonts w:ascii="Arial" w:hAnsi="Arial" w:cs="Arial"/>
                <w:b/>
                <w:color w:val="auto"/>
                <w:sz w:val="20"/>
              </w:rPr>
              <w:t xml:space="preserve"> s</w:t>
            </w:r>
            <w:r w:rsidRPr="00936D04">
              <w:rPr>
                <w:rFonts w:ascii="Arial" w:hAnsi="Arial" w:cs="Arial"/>
                <w:b/>
                <w:color w:val="auto"/>
                <w:sz w:val="20"/>
                <w:lang w:val="en-US"/>
              </w:rPr>
              <w:t>ố</w:t>
            </w:r>
            <w:r w:rsidR="00947C1B" w:rsidRPr="00936D04">
              <w:rPr>
                <w:rFonts w:ascii="Arial" w:hAnsi="Arial" w:cs="Arial"/>
                <w:b/>
                <w:color w:val="auto"/>
                <w:sz w:val="20"/>
              </w:rPr>
              <w:t xml:space="preserve"> BHXH</w:t>
            </w:r>
          </w:p>
        </w:tc>
        <w:tc>
          <w:tcPr>
            <w:tcW w:w="37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 xml:space="preserve">Ngày tham gia </w:t>
            </w:r>
            <w:r w:rsidR="001653AE" w:rsidRPr="00936D04">
              <w:rPr>
                <w:rFonts w:ascii="Arial" w:hAnsi="Arial" w:cs="Arial"/>
                <w:b/>
                <w:color w:val="auto"/>
                <w:sz w:val="20"/>
                <w:lang w:val="en-US"/>
              </w:rPr>
              <w:t>/ngày đ</w:t>
            </w:r>
            <w:r w:rsidRPr="00936D04">
              <w:rPr>
                <w:rFonts w:ascii="Arial" w:hAnsi="Arial" w:cs="Arial"/>
                <w:b/>
                <w:color w:val="auto"/>
                <w:sz w:val="20"/>
              </w:rPr>
              <w:t>óng tiền</w:t>
            </w:r>
          </w:p>
        </w:tc>
        <w:tc>
          <w:tcPr>
            <w:tcW w:w="46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lang w:val="en-US"/>
              </w:rPr>
            </w:pPr>
            <w:r w:rsidRPr="00936D04">
              <w:rPr>
                <w:rFonts w:ascii="Arial" w:hAnsi="Arial" w:cs="Arial"/>
                <w:b/>
                <w:color w:val="auto"/>
                <w:sz w:val="20"/>
              </w:rPr>
              <w:t>Tiề</w:t>
            </w:r>
            <w:r w:rsidR="001653AE" w:rsidRPr="00936D04">
              <w:rPr>
                <w:rFonts w:ascii="Arial" w:hAnsi="Arial" w:cs="Arial"/>
                <w:b/>
                <w:color w:val="auto"/>
                <w:sz w:val="20"/>
              </w:rPr>
              <w:t>n l</w:t>
            </w:r>
            <w:r w:rsidR="001653AE" w:rsidRPr="00936D04">
              <w:rPr>
                <w:rFonts w:ascii="Arial" w:hAnsi="Arial" w:cs="Arial"/>
                <w:b/>
                <w:color w:val="auto"/>
                <w:sz w:val="20"/>
                <w:lang w:val="en-US"/>
              </w:rPr>
              <w:t>ương</w:t>
            </w:r>
          </w:p>
        </w:tc>
        <w:tc>
          <w:tcPr>
            <w:tcW w:w="33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Gi</w:t>
            </w:r>
            <w:r w:rsidR="001653AE" w:rsidRPr="00936D04">
              <w:rPr>
                <w:rFonts w:ascii="Arial" w:hAnsi="Arial" w:cs="Arial"/>
                <w:b/>
                <w:color w:val="auto"/>
                <w:sz w:val="20"/>
                <w:lang w:val="en-US"/>
              </w:rPr>
              <w:t>ả</w:t>
            </w:r>
            <w:r w:rsidR="001653AE" w:rsidRPr="00936D04">
              <w:rPr>
                <w:rFonts w:ascii="Arial" w:hAnsi="Arial" w:cs="Arial"/>
                <w:b/>
                <w:color w:val="auto"/>
                <w:sz w:val="20"/>
              </w:rPr>
              <w:t>m m</w:t>
            </w:r>
            <w:r w:rsidR="001653AE" w:rsidRPr="00936D04">
              <w:rPr>
                <w:rFonts w:ascii="Arial" w:hAnsi="Arial" w:cs="Arial"/>
                <w:b/>
                <w:color w:val="auto"/>
                <w:sz w:val="20"/>
                <w:lang w:val="en-US"/>
              </w:rPr>
              <w:t>ứ</w:t>
            </w:r>
            <w:r w:rsidRPr="00936D04">
              <w:rPr>
                <w:rFonts w:ascii="Arial" w:hAnsi="Arial" w:cs="Arial"/>
                <w:b/>
                <w:color w:val="auto"/>
                <w:sz w:val="20"/>
              </w:rPr>
              <w:t>c đ</w:t>
            </w:r>
            <w:r w:rsidR="001653AE" w:rsidRPr="00936D04">
              <w:rPr>
                <w:rFonts w:ascii="Arial" w:hAnsi="Arial" w:cs="Arial"/>
                <w:b/>
                <w:color w:val="auto"/>
                <w:sz w:val="20"/>
                <w:lang w:val="en-US"/>
              </w:rPr>
              <w:t>ó</w:t>
            </w:r>
            <w:r w:rsidRPr="00936D04">
              <w:rPr>
                <w:rFonts w:ascii="Arial" w:hAnsi="Arial" w:cs="Arial"/>
                <w:b/>
                <w:color w:val="auto"/>
                <w:sz w:val="20"/>
              </w:rPr>
              <w:t>ng (%)</w:t>
            </w:r>
          </w:p>
        </w:tc>
        <w:tc>
          <w:tcPr>
            <w:tcW w:w="615" w:type="pct"/>
            <w:gridSpan w:val="2"/>
            <w:tcBorders>
              <w:top w:val="single" w:sz="4" w:space="0" w:color="auto"/>
              <w:left w:val="single" w:sz="4" w:space="0" w:color="auto"/>
              <w:bottom w:val="nil"/>
              <w:right w:val="nil"/>
            </w:tcBorders>
            <w:shd w:val="clear" w:color="auto" w:fill="FFFFFF"/>
            <w:vAlign w:val="center"/>
          </w:tcPr>
          <w:p w:rsidR="00947C1B" w:rsidRPr="00936D04" w:rsidRDefault="001653AE" w:rsidP="00C728F9">
            <w:pPr>
              <w:spacing w:before="120"/>
              <w:jc w:val="center"/>
              <w:rPr>
                <w:rFonts w:ascii="Arial" w:hAnsi="Arial" w:cs="Arial"/>
                <w:b/>
                <w:color w:val="auto"/>
                <w:sz w:val="20"/>
                <w:lang w:val="en-US"/>
              </w:rPr>
            </w:pPr>
            <w:r w:rsidRPr="00936D04">
              <w:rPr>
                <w:rFonts w:ascii="Arial" w:hAnsi="Arial" w:cs="Arial"/>
                <w:b/>
                <w:color w:val="auto"/>
                <w:sz w:val="20"/>
                <w:lang w:val="en-US"/>
              </w:rPr>
              <w:t>Thời hạn sử dụng thẻ</w:t>
            </w:r>
          </w:p>
        </w:tc>
        <w:tc>
          <w:tcPr>
            <w:tcW w:w="836" w:type="pct"/>
            <w:gridSpan w:val="2"/>
            <w:tcBorders>
              <w:top w:val="single" w:sz="4" w:space="0" w:color="auto"/>
              <w:left w:val="single" w:sz="4" w:space="0" w:color="auto"/>
              <w:bottom w:val="nil"/>
              <w:right w:val="nil"/>
            </w:tcBorders>
            <w:shd w:val="clear" w:color="auto" w:fill="FFFFFF"/>
            <w:vAlign w:val="center"/>
          </w:tcPr>
          <w:p w:rsidR="00947C1B" w:rsidRPr="00936D04" w:rsidRDefault="001653AE" w:rsidP="00C728F9">
            <w:pPr>
              <w:spacing w:before="120"/>
              <w:jc w:val="center"/>
              <w:rPr>
                <w:rFonts w:ascii="Arial" w:hAnsi="Arial" w:cs="Arial"/>
                <w:b/>
                <w:color w:val="auto"/>
                <w:sz w:val="20"/>
                <w:lang w:val="en-US"/>
              </w:rPr>
            </w:pPr>
            <w:r w:rsidRPr="00936D04">
              <w:rPr>
                <w:rFonts w:ascii="Arial" w:hAnsi="Arial" w:cs="Arial"/>
                <w:b/>
                <w:color w:val="auto"/>
                <w:sz w:val="20"/>
                <w:lang w:val="en-US"/>
              </w:rPr>
              <w:t>Số tiền đối tượng đóng</w:t>
            </w:r>
          </w:p>
        </w:tc>
        <w:tc>
          <w:tcPr>
            <w:tcW w:w="723"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color w:val="auto"/>
                <w:sz w:val="20"/>
                <w:lang w:val="en-US"/>
              </w:rPr>
            </w:pPr>
            <w:r w:rsidRPr="00936D04">
              <w:rPr>
                <w:rFonts w:ascii="Arial" w:hAnsi="Arial" w:cs="Arial"/>
                <w:b/>
                <w:color w:val="auto"/>
                <w:sz w:val="20"/>
              </w:rPr>
              <w:t>NSNN hỗ tr</w:t>
            </w:r>
            <w:r w:rsidR="001653AE" w:rsidRPr="00936D04">
              <w:rPr>
                <w:rFonts w:ascii="Arial" w:hAnsi="Arial" w:cs="Arial"/>
                <w:b/>
                <w:color w:val="auto"/>
                <w:sz w:val="20"/>
                <w:lang w:val="en-US"/>
              </w:rPr>
              <w:t>ợ</w:t>
            </w:r>
          </w:p>
        </w:tc>
        <w:tc>
          <w:tcPr>
            <w:tcW w:w="580"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color w:val="auto"/>
                <w:sz w:val="20"/>
              </w:rPr>
            </w:pPr>
            <w:r w:rsidRPr="00936D04">
              <w:rPr>
                <w:rFonts w:ascii="Arial" w:hAnsi="Arial" w:cs="Arial"/>
                <w:b/>
                <w:color w:val="auto"/>
                <w:sz w:val="20"/>
              </w:rPr>
              <w:t>Ghi chú</w:t>
            </w:r>
          </w:p>
        </w:tc>
      </w:tr>
      <w:tr w:rsidR="001653AE" w:rsidRPr="00936D04">
        <w:tblPrEx>
          <w:tblCellMar>
            <w:top w:w="0" w:type="dxa"/>
            <w:left w:w="0" w:type="dxa"/>
            <w:bottom w:w="0" w:type="dxa"/>
            <w:right w:w="0" w:type="dxa"/>
          </w:tblCellMar>
        </w:tblPrEx>
        <w:tc>
          <w:tcPr>
            <w:tcW w:w="225" w:type="pct"/>
            <w:vMerge/>
            <w:tcBorders>
              <w:top w:val="nil"/>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rPr>
            </w:pPr>
          </w:p>
        </w:tc>
        <w:tc>
          <w:tcPr>
            <w:tcW w:w="493" w:type="pct"/>
            <w:vMerge/>
            <w:tcBorders>
              <w:top w:val="nil"/>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rPr>
            </w:pPr>
          </w:p>
        </w:tc>
        <w:tc>
          <w:tcPr>
            <w:tcW w:w="356" w:type="pct"/>
            <w:vMerge/>
            <w:tcBorders>
              <w:top w:val="nil"/>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rPr>
            </w:pPr>
          </w:p>
        </w:tc>
        <w:tc>
          <w:tcPr>
            <w:tcW w:w="370" w:type="pct"/>
            <w:vMerge/>
            <w:tcBorders>
              <w:top w:val="nil"/>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rPr>
            </w:pPr>
          </w:p>
        </w:tc>
        <w:tc>
          <w:tcPr>
            <w:tcW w:w="464" w:type="pct"/>
            <w:vMerge/>
            <w:tcBorders>
              <w:top w:val="nil"/>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rPr>
            </w:pPr>
          </w:p>
        </w:tc>
        <w:tc>
          <w:tcPr>
            <w:tcW w:w="338" w:type="pct"/>
            <w:vMerge/>
            <w:tcBorders>
              <w:top w:val="nil"/>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lang w:val="en-US"/>
              </w:rPr>
            </w:pPr>
            <w:r w:rsidRPr="00936D04">
              <w:rPr>
                <w:rFonts w:ascii="Arial" w:hAnsi="Arial" w:cs="Arial"/>
                <w:b/>
                <w:color w:val="auto"/>
                <w:sz w:val="20"/>
                <w:lang w:val="en-US"/>
              </w:rPr>
              <w:t>Từ ngày</w:t>
            </w: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lang w:val="en-US"/>
              </w:rPr>
            </w:pPr>
            <w:r w:rsidRPr="00936D04">
              <w:rPr>
                <w:rFonts w:ascii="Arial" w:hAnsi="Arial" w:cs="Arial"/>
                <w:b/>
                <w:color w:val="auto"/>
                <w:sz w:val="20"/>
                <w:lang w:val="en-US"/>
              </w:rPr>
              <w:t>Đến ngày</w:t>
            </w: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lang w:val="en-US"/>
              </w:rPr>
            </w:pPr>
            <w:r w:rsidRPr="00936D04">
              <w:rPr>
                <w:rFonts w:ascii="Arial" w:hAnsi="Arial" w:cs="Arial"/>
                <w:b/>
                <w:color w:val="auto"/>
                <w:sz w:val="20"/>
                <w:lang w:val="en-US"/>
              </w:rPr>
              <w:t>Năm nay</w:t>
            </w: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lang w:val="en-US"/>
              </w:rPr>
            </w:pPr>
            <w:r w:rsidRPr="00936D04">
              <w:rPr>
                <w:rFonts w:ascii="Arial" w:hAnsi="Arial" w:cs="Arial"/>
                <w:b/>
                <w:color w:val="auto"/>
                <w:sz w:val="20"/>
                <w:lang w:val="en-US"/>
              </w:rPr>
              <w:t>Năm sau</w:t>
            </w: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lang w:val="en-US"/>
              </w:rPr>
            </w:pPr>
            <w:r w:rsidRPr="00936D04">
              <w:rPr>
                <w:rFonts w:ascii="Arial" w:hAnsi="Arial" w:cs="Arial"/>
                <w:b/>
                <w:color w:val="auto"/>
                <w:sz w:val="20"/>
                <w:lang w:val="en-US"/>
              </w:rPr>
              <w:t>Năm nay</w:t>
            </w: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color w:val="auto"/>
                <w:sz w:val="20"/>
                <w:lang w:val="en-US"/>
              </w:rPr>
            </w:pPr>
            <w:r w:rsidRPr="00936D04">
              <w:rPr>
                <w:rFonts w:ascii="Arial" w:hAnsi="Arial" w:cs="Arial"/>
                <w:b/>
                <w:color w:val="auto"/>
                <w:sz w:val="20"/>
                <w:lang w:val="en-US"/>
              </w:rPr>
              <w:t>Năm sau</w:t>
            </w:r>
          </w:p>
        </w:tc>
        <w:tc>
          <w:tcPr>
            <w:tcW w:w="580" w:type="pct"/>
            <w:vMerge/>
            <w:tcBorders>
              <w:top w:val="nil"/>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b/>
                <w:color w:val="auto"/>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A</w:t>
            </w: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B</w:t>
            </w: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lang w:val="en-US"/>
              </w:rPr>
            </w:pPr>
            <w:r w:rsidRPr="00936D04">
              <w:rPr>
                <w:rFonts w:ascii="Arial" w:hAnsi="Arial" w:cs="Arial"/>
                <w:sz w:val="20"/>
                <w:lang w:val="en-US"/>
              </w:rPr>
              <w:t>C</w:t>
            </w: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1</w:t>
            </w: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2</w:t>
            </w: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3</w:t>
            </w: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4</w:t>
            </w: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5</w:t>
            </w: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6</w:t>
            </w: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7</w:t>
            </w: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8</w:t>
            </w: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9</w:t>
            </w: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r w:rsidRPr="00936D04">
              <w:rPr>
                <w:rFonts w:ascii="Arial" w:hAnsi="Arial" w:cs="Arial"/>
                <w:sz w:val="20"/>
              </w:rPr>
              <w:t>10</w:t>
            </w: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r w:rsidRPr="00936D04">
              <w:rPr>
                <w:rFonts w:ascii="Arial" w:hAnsi="Arial" w:cs="Arial"/>
                <w:b/>
                <w:sz w:val="20"/>
              </w:rPr>
              <w:t>I</w:t>
            </w: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r w:rsidRPr="00936D04">
              <w:rPr>
                <w:rFonts w:ascii="Arial" w:hAnsi="Arial" w:cs="Arial"/>
                <w:b/>
                <w:sz w:val="20"/>
              </w:rPr>
              <w:t>Tăng</w:t>
            </w: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b/>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r w:rsidRPr="00936D04">
              <w:rPr>
                <w:rFonts w:ascii="Arial" w:hAnsi="Arial" w:cs="Arial"/>
                <w:b/>
                <w:sz w:val="20"/>
              </w:rPr>
              <w:t>Cộng t</w:t>
            </w:r>
            <w:r w:rsidRPr="00936D04">
              <w:rPr>
                <w:rFonts w:ascii="Arial" w:hAnsi="Arial" w:cs="Arial"/>
                <w:b/>
                <w:sz w:val="20"/>
                <w:lang w:val="en-US"/>
              </w:rPr>
              <w:t>ă</w:t>
            </w:r>
            <w:r w:rsidRPr="00936D04">
              <w:rPr>
                <w:rFonts w:ascii="Arial" w:hAnsi="Arial" w:cs="Arial"/>
                <w:b/>
                <w:sz w:val="20"/>
              </w:rPr>
              <w:t>ng</w:t>
            </w: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b/>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r w:rsidRPr="00936D04">
              <w:rPr>
                <w:rFonts w:ascii="Arial" w:hAnsi="Arial" w:cs="Arial"/>
                <w:b/>
                <w:sz w:val="20"/>
              </w:rPr>
              <w:t>II</w:t>
            </w: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r w:rsidRPr="00936D04">
              <w:rPr>
                <w:rFonts w:ascii="Arial" w:hAnsi="Arial" w:cs="Arial"/>
                <w:b/>
                <w:sz w:val="20"/>
              </w:rPr>
              <w:t>Giảm</w:t>
            </w: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b/>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p>
        </w:tc>
        <w:tc>
          <w:tcPr>
            <w:tcW w:w="46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3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18"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22"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rsidR="001653AE" w:rsidRPr="00936D04" w:rsidRDefault="001653AE" w:rsidP="00C728F9">
            <w:pPr>
              <w:spacing w:before="120"/>
              <w:jc w:val="center"/>
              <w:rPr>
                <w:rFonts w:ascii="Arial" w:hAnsi="Arial" w:cs="Arial"/>
                <w:sz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1653AE" w:rsidRPr="00936D04" w:rsidRDefault="001653AE" w:rsidP="00C728F9">
            <w:pPr>
              <w:spacing w:before="120"/>
              <w:jc w:val="center"/>
              <w:rPr>
                <w:rFonts w:ascii="Arial" w:hAnsi="Arial" w:cs="Arial"/>
                <w:sz w:val="20"/>
              </w:rPr>
            </w:pPr>
          </w:p>
        </w:tc>
      </w:tr>
      <w:tr w:rsidR="001653AE" w:rsidRPr="00936D04">
        <w:tblPrEx>
          <w:tblCellMar>
            <w:top w:w="0" w:type="dxa"/>
            <w:left w:w="0" w:type="dxa"/>
            <w:bottom w:w="0" w:type="dxa"/>
            <w:right w:w="0" w:type="dxa"/>
          </w:tblCellMar>
        </w:tblPrEx>
        <w:tc>
          <w:tcPr>
            <w:tcW w:w="225"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93"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r w:rsidRPr="00936D04">
              <w:rPr>
                <w:rFonts w:ascii="Arial" w:hAnsi="Arial" w:cs="Arial"/>
                <w:b/>
                <w:sz w:val="20"/>
              </w:rPr>
              <w:t>Cộng gi</w:t>
            </w:r>
            <w:r w:rsidRPr="00936D04">
              <w:rPr>
                <w:rFonts w:ascii="Arial" w:hAnsi="Arial" w:cs="Arial"/>
                <w:b/>
                <w:sz w:val="20"/>
                <w:lang w:val="en-US"/>
              </w:rPr>
              <w:t>ả</w:t>
            </w:r>
            <w:r w:rsidRPr="00936D04">
              <w:rPr>
                <w:rFonts w:ascii="Arial" w:hAnsi="Arial" w:cs="Arial"/>
                <w:b/>
                <w:sz w:val="20"/>
              </w:rPr>
              <w:t>m</w:t>
            </w:r>
          </w:p>
        </w:tc>
        <w:tc>
          <w:tcPr>
            <w:tcW w:w="356"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64"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38"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22"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414"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1653AE" w:rsidRPr="00936D04" w:rsidRDefault="001653AE" w:rsidP="00C728F9">
            <w:pPr>
              <w:spacing w:before="120"/>
              <w:jc w:val="center"/>
              <w:rPr>
                <w:rFonts w:ascii="Arial" w:hAnsi="Arial" w:cs="Arial"/>
                <w:b/>
                <w:sz w:val="20"/>
              </w:rPr>
            </w:pPr>
          </w:p>
        </w:tc>
        <w:tc>
          <w:tcPr>
            <w:tcW w:w="580" w:type="pct"/>
            <w:tcBorders>
              <w:top w:val="single" w:sz="4" w:space="0" w:color="auto"/>
              <w:left w:val="single" w:sz="4" w:space="0" w:color="auto"/>
              <w:bottom w:val="single" w:sz="4" w:space="0" w:color="auto"/>
              <w:right w:val="single" w:sz="4" w:space="0" w:color="auto"/>
            </w:tcBorders>
            <w:shd w:val="clear" w:color="auto" w:fill="FFFFFF"/>
            <w:vAlign w:val="center"/>
          </w:tcPr>
          <w:p w:rsidR="001653AE" w:rsidRPr="00936D04" w:rsidRDefault="001653AE" w:rsidP="00C728F9">
            <w:pPr>
              <w:spacing w:before="120"/>
              <w:jc w:val="center"/>
              <w:rPr>
                <w:rFonts w:ascii="Arial" w:hAnsi="Arial" w:cs="Arial"/>
                <w:b/>
                <w:sz w:val="20"/>
              </w:rPr>
            </w:pPr>
          </w:p>
        </w:tc>
      </w:tr>
    </w:tbl>
    <w:p w:rsidR="00947C1B" w:rsidRPr="00936D04" w:rsidRDefault="00947C1B" w:rsidP="00C728F9">
      <w:pPr>
        <w:spacing w:before="120"/>
        <w:rPr>
          <w:rFonts w:ascii="Arial" w:hAnsi="Arial" w:cs="Arial"/>
          <w:b/>
          <w:sz w:val="16"/>
        </w:rPr>
      </w:pPr>
      <w:r w:rsidRPr="00936D04">
        <w:rPr>
          <w:rFonts w:ascii="Arial" w:hAnsi="Arial" w:cs="Arial"/>
          <w:b/>
          <w:sz w:val="20"/>
        </w:rPr>
        <w:t>B.</w:t>
      </w:r>
      <w:r w:rsidR="00222418" w:rsidRPr="00936D04">
        <w:rPr>
          <w:rFonts w:ascii="Arial" w:hAnsi="Arial" w:cs="Arial"/>
          <w:b/>
          <w:sz w:val="20"/>
        </w:rPr>
        <w:t xml:space="preserve"> </w:t>
      </w:r>
      <w:r w:rsidRPr="00936D04">
        <w:rPr>
          <w:rFonts w:ascii="Arial" w:hAnsi="Arial" w:cs="Arial"/>
          <w:b/>
          <w:sz w:val="20"/>
        </w:rPr>
        <w:t xml:space="preserve">Phần </w:t>
      </w:r>
      <w:r w:rsidR="00222418" w:rsidRPr="00936D04">
        <w:rPr>
          <w:rFonts w:ascii="Arial" w:hAnsi="Arial" w:cs="Arial"/>
          <w:b/>
          <w:sz w:val="20"/>
        </w:rPr>
        <w:t>tổ</w:t>
      </w:r>
      <w:r w:rsidRPr="00936D04">
        <w:rPr>
          <w:rFonts w:ascii="Arial" w:hAnsi="Arial" w:cs="Arial"/>
          <w:b/>
          <w:sz w:val="20"/>
        </w:rPr>
        <w:t>ng h</w:t>
      </w:r>
      <w:r w:rsidR="001653AE" w:rsidRPr="00936D04">
        <w:rPr>
          <w:rFonts w:ascii="Arial" w:hAnsi="Arial" w:cs="Arial"/>
          <w:b/>
          <w:sz w:val="20"/>
          <w:lang w:val="en-US"/>
        </w:rPr>
        <w:t>ợ</w:t>
      </w:r>
      <w:r w:rsidRPr="00936D04">
        <w:rPr>
          <w:rFonts w:ascii="Arial" w:hAnsi="Arial" w:cs="Arial"/>
          <w:b/>
          <w:sz w:val="20"/>
        </w:rPr>
        <w:t>p</w:t>
      </w:r>
    </w:p>
    <w:tbl>
      <w:tblPr>
        <w:tblW w:w="5000" w:type="pct"/>
        <w:tblCellMar>
          <w:left w:w="0" w:type="dxa"/>
          <w:right w:w="0" w:type="dxa"/>
        </w:tblCellMar>
        <w:tblLook w:val="0000" w:firstRow="0" w:lastRow="0" w:firstColumn="0" w:lastColumn="0" w:noHBand="0" w:noVBand="0"/>
      </w:tblPr>
      <w:tblGrid>
        <w:gridCol w:w="586"/>
        <w:gridCol w:w="2169"/>
        <w:gridCol w:w="905"/>
        <w:gridCol w:w="1196"/>
        <w:gridCol w:w="1619"/>
        <w:gridCol w:w="1811"/>
        <w:gridCol w:w="2067"/>
        <w:gridCol w:w="2617"/>
      </w:tblGrid>
      <w:tr w:rsidR="00947C1B" w:rsidRPr="00936D04">
        <w:tblPrEx>
          <w:tblCellMar>
            <w:top w:w="0" w:type="dxa"/>
            <w:left w:w="0" w:type="dxa"/>
            <w:bottom w:w="0" w:type="dxa"/>
            <w:right w:w="0" w:type="dxa"/>
          </w:tblCellMar>
        </w:tblPrEx>
        <w:tc>
          <w:tcPr>
            <w:tcW w:w="22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83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Nội dung</w:t>
            </w:r>
          </w:p>
        </w:tc>
        <w:tc>
          <w:tcPr>
            <w:tcW w:w="349" w:type="pct"/>
            <w:vMerge w:val="restart"/>
            <w:tcBorders>
              <w:top w:val="single" w:sz="4" w:space="0" w:color="auto"/>
              <w:left w:val="single" w:sz="4" w:space="0" w:color="auto"/>
              <w:bottom w:val="nil"/>
              <w:right w:val="nil"/>
            </w:tcBorders>
            <w:shd w:val="clear" w:color="auto" w:fill="FFFFFF"/>
            <w:vAlign w:val="center"/>
          </w:tcPr>
          <w:p w:rsidR="00947C1B" w:rsidRPr="00936D04" w:rsidRDefault="007D536B" w:rsidP="00C728F9">
            <w:pPr>
              <w:spacing w:before="120"/>
              <w:jc w:val="center"/>
              <w:rPr>
                <w:rFonts w:ascii="Arial" w:hAnsi="Arial" w:cs="Arial"/>
                <w:b/>
                <w:sz w:val="20"/>
                <w:lang w:val="en-US"/>
              </w:rPr>
            </w:pPr>
            <w:r w:rsidRPr="00936D04">
              <w:rPr>
                <w:rFonts w:ascii="Arial" w:hAnsi="Arial" w:cs="Arial"/>
                <w:b/>
                <w:sz w:val="20"/>
                <w:lang w:val="en-US"/>
              </w:rPr>
              <w:t>Số người tham gia</w:t>
            </w:r>
          </w:p>
        </w:tc>
        <w:tc>
          <w:tcPr>
            <w:tcW w:w="461" w:type="pct"/>
            <w:vMerge w:val="restar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Số</w:t>
            </w:r>
            <w:r w:rsidR="00947C1B" w:rsidRPr="00936D04">
              <w:rPr>
                <w:rFonts w:ascii="Arial" w:hAnsi="Arial" w:cs="Arial"/>
                <w:b/>
                <w:sz w:val="20"/>
              </w:rPr>
              <w:t xml:space="preserve"> tiền</w:t>
            </w:r>
          </w:p>
        </w:tc>
        <w:tc>
          <w:tcPr>
            <w:tcW w:w="1322" w:type="pct"/>
            <w:gridSpan w:val="2"/>
            <w:tcBorders>
              <w:top w:val="single" w:sz="4" w:space="0" w:color="auto"/>
              <w:left w:val="single" w:sz="4" w:space="0" w:color="auto"/>
              <w:bottom w:val="nil"/>
              <w:right w:val="nil"/>
            </w:tcBorders>
            <w:shd w:val="clear" w:color="auto" w:fill="FFFFFF"/>
            <w:vAlign w:val="center"/>
          </w:tcPr>
          <w:p w:rsidR="00947C1B" w:rsidRPr="00936D04" w:rsidRDefault="007D536B" w:rsidP="00C728F9">
            <w:pPr>
              <w:spacing w:before="120"/>
              <w:jc w:val="center"/>
              <w:rPr>
                <w:rFonts w:ascii="Arial" w:hAnsi="Arial" w:cs="Arial"/>
                <w:b/>
                <w:sz w:val="20"/>
                <w:lang w:val="en-US"/>
              </w:rPr>
            </w:pPr>
            <w:r w:rsidRPr="00936D04">
              <w:rPr>
                <w:rFonts w:ascii="Arial" w:hAnsi="Arial" w:cs="Arial"/>
                <w:b/>
                <w:sz w:val="20"/>
                <w:lang w:val="en-US"/>
              </w:rPr>
              <w:t>Số tiền đối tượng đóng</w:t>
            </w:r>
          </w:p>
        </w:tc>
        <w:tc>
          <w:tcPr>
            <w:tcW w:w="1807" w:type="pct"/>
            <w:gridSpan w:val="2"/>
            <w:tcBorders>
              <w:top w:val="single" w:sz="4" w:space="0" w:color="auto"/>
              <w:left w:val="single" w:sz="4" w:space="0" w:color="auto"/>
              <w:bottom w:val="nil"/>
              <w:right w:val="single" w:sz="4" w:space="0" w:color="auto"/>
            </w:tcBorders>
            <w:shd w:val="clear" w:color="auto" w:fill="FFFFFF"/>
            <w:vAlign w:val="center"/>
          </w:tcPr>
          <w:p w:rsidR="00947C1B" w:rsidRPr="00936D04" w:rsidRDefault="007D536B" w:rsidP="00C728F9">
            <w:pPr>
              <w:spacing w:before="120"/>
              <w:jc w:val="center"/>
              <w:rPr>
                <w:rFonts w:ascii="Arial" w:hAnsi="Arial" w:cs="Arial"/>
                <w:b/>
                <w:sz w:val="20"/>
                <w:lang w:val="en-US"/>
              </w:rPr>
            </w:pPr>
            <w:r w:rsidRPr="00936D04">
              <w:rPr>
                <w:rFonts w:ascii="Arial" w:hAnsi="Arial" w:cs="Arial"/>
                <w:b/>
                <w:sz w:val="20"/>
                <w:lang w:val="en-US"/>
              </w:rPr>
              <w:t>Ngân sách NN hỗ trợ</w:t>
            </w:r>
          </w:p>
        </w:tc>
      </w:tr>
      <w:tr w:rsidR="007D536B" w:rsidRPr="00936D04">
        <w:tblPrEx>
          <w:tblCellMar>
            <w:top w:w="0" w:type="dxa"/>
            <w:left w:w="0" w:type="dxa"/>
            <w:bottom w:w="0" w:type="dxa"/>
            <w:right w:w="0" w:type="dxa"/>
          </w:tblCellMar>
        </w:tblPrEx>
        <w:tc>
          <w:tcPr>
            <w:tcW w:w="226" w:type="pct"/>
            <w:vMerge/>
            <w:tcBorders>
              <w:top w:val="nil"/>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b/>
                <w:sz w:val="20"/>
              </w:rPr>
            </w:pPr>
          </w:p>
        </w:tc>
        <w:tc>
          <w:tcPr>
            <w:tcW w:w="836" w:type="pct"/>
            <w:vMerge/>
            <w:tcBorders>
              <w:top w:val="nil"/>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b/>
                <w:sz w:val="20"/>
              </w:rPr>
            </w:pPr>
          </w:p>
        </w:tc>
        <w:tc>
          <w:tcPr>
            <w:tcW w:w="349" w:type="pct"/>
            <w:vMerge/>
            <w:tcBorders>
              <w:top w:val="nil"/>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b/>
                <w:sz w:val="20"/>
              </w:rPr>
            </w:pPr>
          </w:p>
        </w:tc>
        <w:tc>
          <w:tcPr>
            <w:tcW w:w="461" w:type="pct"/>
            <w:vMerge/>
            <w:tcBorders>
              <w:top w:val="nil"/>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b/>
                <w:sz w:val="20"/>
              </w:rPr>
            </w:pPr>
          </w:p>
        </w:tc>
        <w:tc>
          <w:tcPr>
            <w:tcW w:w="624"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b/>
                <w:sz w:val="20"/>
              </w:rPr>
            </w:pPr>
            <w:r w:rsidRPr="00936D04">
              <w:rPr>
                <w:rFonts w:ascii="Arial" w:hAnsi="Arial" w:cs="Arial"/>
                <w:b/>
                <w:sz w:val="20"/>
              </w:rPr>
              <w:t>Năm nay</w:t>
            </w:r>
          </w:p>
        </w:tc>
        <w:tc>
          <w:tcPr>
            <w:tcW w:w="698"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b/>
                <w:sz w:val="20"/>
              </w:rPr>
            </w:pPr>
            <w:r w:rsidRPr="00936D04">
              <w:rPr>
                <w:rFonts w:ascii="Arial" w:hAnsi="Arial" w:cs="Arial"/>
                <w:b/>
                <w:sz w:val="20"/>
              </w:rPr>
              <w:t>Năm sau</w:t>
            </w:r>
          </w:p>
        </w:tc>
        <w:tc>
          <w:tcPr>
            <w:tcW w:w="797"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b/>
                <w:sz w:val="20"/>
              </w:rPr>
            </w:pPr>
            <w:r w:rsidRPr="00936D04">
              <w:rPr>
                <w:rFonts w:ascii="Arial" w:hAnsi="Arial" w:cs="Arial"/>
                <w:b/>
                <w:sz w:val="20"/>
              </w:rPr>
              <w:t>Năm nay</w:t>
            </w:r>
          </w:p>
        </w:tc>
        <w:tc>
          <w:tcPr>
            <w:tcW w:w="1010" w:type="pct"/>
            <w:tcBorders>
              <w:top w:val="single" w:sz="4" w:space="0" w:color="auto"/>
              <w:left w:val="single" w:sz="4" w:space="0" w:color="auto"/>
              <w:bottom w:val="nil"/>
              <w:right w:val="single" w:sz="4" w:space="0" w:color="auto"/>
            </w:tcBorders>
            <w:shd w:val="clear" w:color="auto" w:fill="FFFFFF"/>
            <w:vAlign w:val="center"/>
          </w:tcPr>
          <w:p w:rsidR="007D536B" w:rsidRPr="00936D04" w:rsidRDefault="007D536B" w:rsidP="00C728F9">
            <w:pPr>
              <w:spacing w:before="120"/>
              <w:jc w:val="center"/>
              <w:rPr>
                <w:rFonts w:ascii="Arial" w:hAnsi="Arial" w:cs="Arial"/>
                <w:b/>
                <w:sz w:val="20"/>
              </w:rPr>
            </w:pPr>
            <w:r w:rsidRPr="00936D04">
              <w:rPr>
                <w:rFonts w:ascii="Arial" w:hAnsi="Arial" w:cs="Arial"/>
                <w:b/>
                <w:sz w:val="20"/>
              </w:rPr>
              <w:t>Năm sau</w:t>
            </w:r>
          </w:p>
        </w:tc>
      </w:tr>
      <w:tr w:rsidR="007D536B" w:rsidRPr="00936D04">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A</w:t>
            </w:r>
          </w:p>
        </w:tc>
        <w:tc>
          <w:tcPr>
            <w:tcW w:w="83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B</w:t>
            </w:r>
          </w:p>
        </w:tc>
        <w:tc>
          <w:tcPr>
            <w:tcW w:w="349"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lang w:val="en-US"/>
              </w:rPr>
            </w:pPr>
            <w:r w:rsidRPr="00936D04">
              <w:rPr>
                <w:rFonts w:ascii="Arial" w:hAnsi="Arial" w:cs="Arial"/>
                <w:sz w:val="20"/>
                <w:lang w:val="en-US"/>
              </w:rPr>
              <w:t>1</w:t>
            </w:r>
          </w:p>
        </w:tc>
        <w:tc>
          <w:tcPr>
            <w:tcW w:w="461"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2</w:t>
            </w:r>
          </w:p>
        </w:tc>
        <w:tc>
          <w:tcPr>
            <w:tcW w:w="624"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3</w:t>
            </w:r>
          </w:p>
        </w:tc>
        <w:tc>
          <w:tcPr>
            <w:tcW w:w="698"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4</w:t>
            </w:r>
          </w:p>
        </w:tc>
        <w:tc>
          <w:tcPr>
            <w:tcW w:w="797"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5</w:t>
            </w:r>
          </w:p>
        </w:tc>
        <w:tc>
          <w:tcPr>
            <w:tcW w:w="1010" w:type="pct"/>
            <w:tcBorders>
              <w:top w:val="single" w:sz="4" w:space="0" w:color="auto"/>
              <w:left w:val="single" w:sz="4" w:space="0" w:color="auto"/>
              <w:bottom w:val="nil"/>
              <w:right w:val="single" w:sz="4" w:space="0" w:color="auto"/>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6</w:t>
            </w:r>
          </w:p>
        </w:tc>
      </w:tr>
      <w:tr w:rsidR="007D536B" w:rsidRPr="00936D04">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1</w:t>
            </w:r>
          </w:p>
        </w:tc>
        <w:tc>
          <w:tcPr>
            <w:tcW w:w="83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đầu k</w:t>
            </w:r>
            <w:r w:rsidRPr="00936D04">
              <w:rPr>
                <w:rFonts w:ascii="Arial" w:hAnsi="Arial" w:cs="Arial"/>
                <w:sz w:val="20"/>
                <w:lang w:val="en-US"/>
              </w:rPr>
              <w:t>ỳ</w:t>
            </w:r>
            <w:r w:rsidRPr="00936D04">
              <w:rPr>
                <w:rFonts w:ascii="Arial" w:hAnsi="Arial" w:cs="Arial"/>
                <w:sz w:val="20"/>
              </w:rPr>
              <w:t xml:space="preserve"> mang sang</w:t>
            </w:r>
          </w:p>
        </w:tc>
        <w:tc>
          <w:tcPr>
            <w:tcW w:w="349"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461"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98"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797"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7D536B" w:rsidRPr="00936D04" w:rsidRDefault="007D536B" w:rsidP="00C728F9">
            <w:pPr>
              <w:spacing w:before="120"/>
              <w:jc w:val="center"/>
              <w:rPr>
                <w:rFonts w:ascii="Arial" w:hAnsi="Arial" w:cs="Arial"/>
                <w:sz w:val="20"/>
              </w:rPr>
            </w:pPr>
          </w:p>
        </w:tc>
      </w:tr>
      <w:tr w:rsidR="007D536B" w:rsidRPr="00936D04">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lang w:val="en-US"/>
              </w:rPr>
            </w:pPr>
            <w:r w:rsidRPr="00936D04">
              <w:rPr>
                <w:rFonts w:ascii="Arial" w:hAnsi="Arial" w:cs="Arial"/>
                <w:sz w:val="20"/>
                <w:lang w:val="en-US"/>
              </w:rPr>
              <w:t>2</w:t>
            </w:r>
          </w:p>
        </w:tc>
        <w:tc>
          <w:tcPr>
            <w:tcW w:w="83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phát sinh t</w:t>
            </w:r>
            <w:r w:rsidRPr="00936D04">
              <w:rPr>
                <w:rFonts w:ascii="Arial" w:hAnsi="Arial" w:cs="Arial"/>
                <w:sz w:val="20"/>
                <w:lang w:val="en-US"/>
              </w:rPr>
              <w:t>ă</w:t>
            </w:r>
            <w:r w:rsidRPr="00936D04">
              <w:rPr>
                <w:rFonts w:ascii="Arial" w:hAnsi="Arial" w:cs="Arial"/>
                <w:sz w:val="20"/>
              </w:rPr>
              <w:t>ng</w:t>
            </w:r>
          </w:p>
        </w:tc>
        <w:tc>
          <w:tcPr>
            <w:tcW w:w="349"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461"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98"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797"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7D536B" w:rsidRPr="00936D04" w:rsidRDefault="007D536B" w:rsidP="00C728F9">
            <w:pPr>
              <w:spacing w:before="120"/>
              <w:jc w:val="center"/>
              <w:rPr>
                <w:rFonts w:ascii="Arial" w:hAnsi="Arial" w:cs="Arial"/>
                <w:sz w:val="20"/>
              </w:rPr>
            </w:pPr>
          </w:p>
        </w:tc>
      </w:tr>
      <w:tr w:rsidR="007D536B" w:rsidRPr="00936D04">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3</w:t>
            </w:r>
          </w:p>
        </w:tc>
        <w:tc>
          <w:tcPr>
            <w:tcW w:w="83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rPr>
                <w:rFonts w:ascii="Arial" w:hAnsi="Arial" w:cs="Arial"/>
                <w:sz w:val="20"/>
              </w:rPr>
            </w:pPr>
            <w:r w:rsidRPr="00936D04">
              <w:rPr>
                <w:rFonts w:ascii="Arial" w:hAnsi="Arial" w:cs="Arial"/>
                <w:sz w:val="20"/>
              </w:rPr>
              <w:t>Số phát sinh giảm</w:t>
            </w:r>
          </w:p>
        </w:tc>
        <w:tc>
          <w:tcPr>
            <w:tcW w:w="349"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461"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98"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797"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7D536B" w:rsidRPr="00936D04" w:rsidRDefault="007D536B" w:rsidP="00C728F9">
            <w:pPr>
              <w:spacing w:before="120"/>
              <w:jc w:val="center"/>
              <w:rPr>
                <w:rFonts w:ascii="Arial" w:hAnsi="Arial" w:cs="Arial"/>
                <w:sz w:val="20"/>
              </w:rPr>
            </w:pPr>
          </w:p>
        </w:tc>
      </w:tr>
      <w:tr w:rsidR="007D536B" w:rsidRPr="00936D04">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4</w:t>
            </w:r>
          </w:p>
        </w:tc>
        <w:tc>
          <w:tcPr>
            <w:tcW w:w="83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rPr>
                <w:rFonts w:ascii="Arial" w:hAnsi="Arial" w:cs="Arial"/>
                <w:sz w:val="20"/>
                <w:lang w:val="en-US"/>
              </w:rPr>
            </w:pPr>
            <w:r w:rsidRPr="00936D04">
              <w:rPr>
                <w:rFonts w:ascii="Arial" w:hAnsi="Arial" w:cs="Arial"/>
                <w:sz w:val="20"/>
                <w:lang w:val="en-US"/>
              </w:rPr>
              <w:t>Số điều chỉnh tăng</w:t>
            </w:r>
          </w:p>
        </w:tc>
        <w:tc>
          <w:tcPr>
            <w:tcW w:w="349"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461"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98"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797"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7D536B" w:rsidRPr="00936D04" w:rsidRDefault="007D536B" w:rsidP="00C728F9">
            <w:pPr>
              <w:spacing w:before="120"/>
              <w:jc w:val="center"/>
              <w:rPr>
                <w:rFonts w:ascii="Arial" w:hAnsi="Arial" w:cs="Arial"/>
                <w:sz w:val="20"/>
              </w:rPr>
            </w:pPr>
          </w:p>
        </w:tc>
      </w:tr>
      <w:tr w:rsidR="007D536B" w:rsidRPr="00936D04">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5</w:t>
            </w:r>
          </w:p>
        </w:tc>
        <w:tc>
          <w:tcPr>
            <w:tcW w:w="836"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rPr>
                <w:rFonts w:ascii="Arial" w:hAnsi="Arial" w:cs="Arial"/>
                <w:sz w:val="20"/>
              </w:rPr>
            </w:pPr>
            <w:r w:rsidRPr="00936D04">
              <w:rPr>
                <w:rFonts w:ascii="Arial" w:hAnsi="Arial" w:cs="Arial"/>
                <w:sz w:val="20"/>
              </w:rPr>
              <w:t>S</w:t>
            </w:r>
            <w:r w:rsidR="00606836" w:rsidRPr="00936D04">
              <w:rPr>
                <w:rFonts w:ascii="Arial" w:hAnsi="Arial" w:cs="Arial"/>
                <w:sz w:val="20"/>
                <w:lang w:val="en-US"/>
              </w:rPr>
              <w:t>ố</w:t>
            </w:r>
            <w:r w:rsidRPr="00936D04">
              <w:rPr>
                <w:rFonts w:ascii="Arial" w:hAnsi="Arial" w:cs="Arial"/>
                <w:sz w:val="20"/>
              </w:rPr>
              <w:t xml:space="preserve"> điều chỉnh gi</w:t>
            </w:r>
            <w:r w:rsidRPr="00936D04">
              <w:rPr>
                <w:rFonts w:ascii="Arial" w:hAnsi="Arial" w:cs="Arial"/>
                <w:sz w:val="20"/>
                <w:lang w:val="en-US"/>
              </w:rPr>
              <w:t>ả</w:t>
            </w:r>
            <w:r w:rsidRPr="00936D04">
              <w:rPr>
                <w:rFonts w:ascii="Arial" w:hAnsi="Arial" w:cs="Arial"/>
                <w:sz w:val="20"/>
              </w:rPr>
              <w:t>m</w:t>
            </w:r>
          </w:p>
        </w:tc>
        <w:tc>
          <w:tcPr>
            <w:tcW w:w="349"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461"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98"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797" w:type="pct"/>
            <w:tcBorders>
              <w:top w:val="single" w:sz="4" w:space="0" w:color="auto"/>
              <w:left w:val="single" w:sz="4" w:space="0" w:color="auto"/>
              <w:bottom w:val="nil"/>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7D536B" w:rsidRPr="00936D04" w:rsidRDefault="007D536B" w:rsidP="00C728F9">
            <w:pPr>
              <w:spacing w:before="120"/>
              <w:jc w:val="center"/>
              <w:rPr>
                <w:rFonts w:ascii="Arial" w:hAnsi="Arial" w:cs="Arial"/>
                <w:sz w:val="20"/>
              </w:rPr>
            </w:pPr>
          </w:p>
        </w:tc>
      </w:tr>
      <w:tr w:rsidR="007D536B" w:rsidRPr="00936D04">
        <w:tblPrEx>
          <w:tblCellMar>
            <w:top w:w="0" w:type="dxa"/>
            <w:left w:w="0" w:type="dxa"/>
            <w:bottom w:w="0" w:type="dxa"/>
            <w:right w:w="0" w:type="dxa"/>
          </w:tblCellMar>
        </w:tblPrEx>
        <w:tc>
          <w:tcPr>
            <w:tcW w:w="226" w:type="pct"/>
            <w:tcBorders>
              <w:top w:val="single" w:sz="4" w:space="0" w:color="auto"/>
              <w:left w:val="single" w:sz="4" w:space="0" w:color="auto"/>
              <w:bottom w:val="single" w:sz="4" w:space="0" w:color="auto"/>
              <w:right w:val="nil"/>
            </w:tcBorders>
            <w:shd w:val="clear" w:color="auto" w:fill="FFFFFF"/>
            <w:vAlign w:val="center"/>
          </w:tcPr>
          <w:p w:rsidR="007D536B" w:rsidRPr="00936D04" w:rsidRDefault="007D536B" w:rsidP="00C728F9">
            <w:pPr>
              <w:spacing w:before="120"/>
              <w:jc w:val="center"/>
              <w:rPr>
                <w:rFonts w:ascii="Arial" w:hAnsi="Arial" w:cs="Arial"/>
                <w:sz w:val="20"/>
              </w:rPr>
            </w:pPr>
            <w:r w:rsidRPr="00936D04">
              <w:rPr>
                <w:rFonts w:ascii="Arial" w:hAnsi="Arial" w:cs="Arial"/>
                <w:sz w:val="20"/>
              </w:rPr>
              <w:t>6</w:t>
            </w:r>
          </w:p>
        </w:tc>
        <w:tc>
          <w:tcPr>
            <w:tcW w:w="836" w:type="pct"/>
            <w:tcBorders>
              <w:top w:val="single" w:sz="4" w:space="0" w:color="auto"/>
              <w:left w:val="single" w:sz="4" w:space="0" w:color="auto"/>
              <w:bottom w:val="single" w:sz="4" w:space="0" w:color="auto"/>
              <w:right w:val="nil"/>
            </w:tcBorders>
            <w:shd w:val="clear" w:color="auto" w:fill="FFFFFF"/>
            <w:vAlign w:val="center"/>
          </w:tcPr>
          <w:p w:rsidR="007D536B" w:rsidRPr="00936D04" w:rsidRDefault="007D536B" w:rsidP="00C728F9">
            <w:pPr>
              <w:spacing w:before="120"/>
              <w:rPr>
                <w:rFonts w:ascii="Arial" w:hAnsi="Arial" w:cs="Arial"/>
                <w:sz w:val="20"/>
              </w:rPr>
            </w:pPr>
            <w:r w:rsidRPr="00936D04">
              <w:rPr>
                <w:rFonts w:ascii="Arial" w:hAnsi="Arial" w:cs="Arial"/>
                <w:sz w:val="20"/>
              </w:rPr>
              <w:t>Số cuối kỳ</w:t>
            </w:r>
          </w:p>
        </w:tc>
        <w:tc>
          <w:tcPr>
            <w:tcW w:w="349" w:type="pct"/>
            <w:tcBorders>
              <w:top w:val="single" w:sz="4" w:space="0" w:color="auto"/>
              <w:left w:val="single" w:sz="4" w:space="0" w:color="auto"/>
              <w:bottom w:val="single" w:sz="4" w:space="0" w:color="auto"/>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698" w:type="pct"/>
            <w:tcBorders>
              <w:top w:val="single" w:sz="4" w:space="0" w:color="auto"/>
              <w:left w:val="single" w:sz="4" w:space="0" w:color="auto"/>
              <w:bottom w:val="single" w:sz="4" w:space="0" w:color="auto"/>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797" w:type="pct"/>
            <w:tcBorders>
              <w:top w:val="single" w:sz="4" w:space="0" w:color="auto"/>
              <w:left w:val="single" w:sz="4" w:space="0" w:color="auto"/>
              <w:bottom w:val="single" w:sz="4" w:space="0" w:color="auto"/>
              <w:right w:val="nil"/>
            </w:tcBorders>
            <w:shd w:val="clear" w:color="auto" w:fill="FFFFFF"/>
            <w:vAlign w:val="center"/>
          </w:tcPr>
          <w:p w:rsidR="007D536B" w:rsidRPr="00936D04" w:rsidRDefault="007D536B" w:rsidP="00C728F9">
            <w:pPr>
              <w:spacing w:before="120"/>
              <w:jc w:val="center"/>
              <w:rPr>
                <w:rFonts w:ascii="Arial" w:hAnsi="Arial" w:cs="Arial"/>
                <w:sz w:val="20"/>
              </w:rPr>
            </w:pP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7D536B" w:rsidRPr="00936D04" w:rsidRDefault="007D536B" w:rsidP="00C728F9">
            <w:pPr>
              <w:spacing w:before="120"/>
              <w:jc w:val="center"/>
              <w:rPr>
                <w:rFonts w:ascii="Arial" w:hAnsi="Arial" w:cs="Arial"/>
                <w:sz w:val="20"/>
              </w:rPr>
            </w:pPr>
          </w:p>
        </w:tc>
      </w:tr>
    </w:tbl>
    <w:p w:rsidR="00947C1B" w:rsidRPr="00936D04" w:rsidRDefault="00947C1B" w:rsidP="00C728F9">
      <w:pPr>
        <w:spacing w:before="120"/>
        <w:rPr>
          <w:rFonts w:ascii="Arial" w:hAnsi="Arial" w:cs="Arial"/>
          <w:sz w:val="20"/>
          <w:lang w:val="en-US"/>
        </w:rPr>
      </w:pPr>
      <w:r w:rsidRPr="00936D04">
        <w:rPr>
          <w:rFonts w:ascii="Arial" w:hAnsi="Arial" w:cs="Arial"/>
          <w:sz w:val="20"/>
        </w:rPr>
        <w:t xml:space="preserve">Thời hạn thẻ có giá trị </w:t>
      </w:r>
      <w:r w:rsidR="00222418" w:rsidRPr="00936D04">
        <w:rPr>
          <w:rFonts w:ascii="Arial" w:hAnsi="Arial" w:cs="Arial"/>
          <w:sz w:val="20"/>
        </w:rPr>
        <w:t>sử dụng</w:t>
      </w:r>
      <w:r w:rsidRPr="00936D04">
        <w:rPr>
          <w:rFonts w:ascii="Arial" w:hAnsi="Arial" w:cs="Arial"/>
          <w:sz w:val="20"/>
        </w:rPr>
        <w:t xml:space="preserve"> từ</w:t>
      </w:r>
      <w:r w:rsidR="007D536B" w:rsidRPr="00936D04">
        <w:rPr>
          <w:rFonts w:ascii="Arial" w:hAnsi="Arial" w:cs="Arial"/>
          <w:sz w:val="20"/>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7D536B" w:rsidRPr="00936D04">
        <w:trPr>
          <w:jc w:val="center"/>
        </w:trPr>
        <w:tc>
          <w:tcPr>
            <w:tcW w:w="4392" w:type="dxa"/>
          </w:tcPr>
          <w:p w:rsidR="007D536B" w:rsidRPr="00936D04" w:rsidRDefault="007D536B" w:rsidP="00C728F9">
            <w:pPr>
              <w:spacing w:before="120"/>
              <w:jc w:val="center"/>
              <w:rPr>
                <w:rFonts w:ascii="Arial" w:hAnsi="Arial" w:cs="Arial"/>
                <w:i/>
                <w:sz w:val="20"/>
                <w:lang w:val="en-US"/>
              </w:rPr>
            </w:pPr>
            <w:r w:rsidRPr="00936D04">
              <w:rPr>
                <w:rFonts w:ascii="Arial" w:hAnsi="Arial" w:cs="Arial"/>
                <w:iCs/>
                <w:sz w:val="20"/>
                <w:szCs w:val="20"/>
                <w:lang w:val="en-US"/>
              </w:rPr>
              <w:br/>
            </w:r>
            <w:r w:rsidRPr="00936D04">
              <w:rPr>
                <w:rFonts w:ascii="Arial" w:hAnsi="Arial" w:cs="Arial"/>
                <w:b/>
                <w:iCs/>
                <w:sz w:val="20"/>
                <w:szCs w:val="20"/>
                <w:lang w:val="en-US"/>
              </w:rPr>
              <w:t>Người lập biểu</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4392" w:type="dxa"/>
          </w:tcPr>
          <w:p w:rsidR="007D536B" w:rsidRPr="00936D04" w:rsidRDefault="007D536B" w:rsidP="00C728F9">
            <w:pPr>
              <w:spacing w:before="120"/>
              <w:jc w:val="center"/>
              <w:rPr>
                <w:rFonts w:ascii="Arial" w:hAnsi="Arial" w:cs="Arial"/>
                <w:sz w:val="20"/>
                <w:lang w:val="en-US"/>
              </w:rPr>
            </w:pPr>
            <w:r w:rsidRPr="00936D04">
              <w:rPr>
                <w:rFonts w:ascii="Arial" w:hAnsi="Arial" w:cs="Arial"/>
                <w:iCs/>
                <w:sz w:val="20"/>
                <w:szCs w:val="20"/>
                <w:lang w:val="en-US"/>
              </w:rPr>
              <w:br/>
            </w:r>
            <w:r w:rsidRPr="00936D04">
              <w:rPr>
                <w:rFonts w:ascii="Arial" w:hAnsi="Arial" w:cs="Arial"/>
                <w:b/>
                <w:iCs/>
                <w:sz w:val="20"/>
                <w:szCs w:val="20"/>
                <w:lang w:val="en-US"/>
              </w:rPr>
              <w:t>Trưởng phòng (Tổ) QL thu</w:t>
            </w:r>
            <w:r w:rsidRPr="00936D04">
              <w:rPr>
                <w:rFonts w:ascii="Arial" w:hAnsi="Arial" w:cs="Arial"/>
                <w:b/>
                <w:iCs/>
                <w:sz w:val="20"/>
                <w:szCs w:val="20"/>
                <w:lang w:val="en-US"/>
              </w:rPr>
              <w:br/>
            </w:r>
            <w:r w:rsidRPr="00936D04">
              <w:rPr>
                <w:rFonts w:ascii="Arial" w:hAnsi="Arial" w:cs="Arial"/>
                <w:i/>
                <w:iCs/>
                <w:sz w:val="20"/>
                <w:szCs w:val="20"/>
                <w:lang w:val="en-US"/>
              </w:rPr>
              <w:t>(ký, ghi rõ họ tên)</w:t>
            </w:r>
          </w:p>
        </w:tc>
        <w:tc>
          <w:tcPr>
            <w:tcW w:w="4392" w:type="dxa"/>
          </w:tcPr>
          <w:p w:rsidR="007D536B" w:rsidRPr="00936D04" w:rsidRDefault="007D536B"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r w:rsidRPr="00936D04">
              <w:rPr>
                <w:rFonts w:ascii="Arial" w:hAnsi="Arial" w:cs="Arial"/>
                <w:b/>
                <w:iCs/>
                <w:sz w:val="20"/>
                <w:szCs w:val="20"/>
                <w:lang w:val="en-US"/>
              </w:rPr>
              <w:br/>
            </w:r>
            <w:r w:rsidRPr="00936D04">
              <w:rPr>
                <w:rFonts w:ascii="Arial" w:hAnsi="Arial" w:cs="Arial"/>
                <w:i/>
                <w:iCs/>
                <w:sz w:val="20"/>
                <w:szCs w:val="20"/>
                <w:lang w:val="en-US"/>
              </w:rPr>
              <w:t>(ký, ghi rõ họ tên và đóng dấu)</w:t>
            </w:r>
          </w:p>
        </w:tc>
      </w:tr>
    </w:tbl>
    <w:p w:rsidR="007D536B" w:rsidRPr="00936D04" w:rsidRDefault="007D536B" w:rsidP="00C728F9">
      <w:pPr>
        <w:spacing w:before="120"/>
        <w:rPr>
          <w:rFonts w:ascii="Arial" w:hAnsi="Arial" w:cs="Arial"/>
          <w:sz w:val="20"/>
          <w:lang w:val="en-US"/>
        </w:rPr>
        <w:sectPr w:rsidR="007D536B" w:rsidRPr="00936D04" w:rsidSect="007D536B">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Tổng hợp danh sách ng</w:t>
      </w:r>
      <w:r w:rsidR="00222418" w:rsidRPr="00936D04">
        <w:rPr>
          <w:rFonts w:ascii="Arial" w:hAnsi="Arial" w:cs="Arial"/>
          <w:b/>
          <w:sz w:val="20"/>
        </w:rPr>
        <w:t>ườ</w:t>
      </w:r>
      <w:r w:rsidRPr="00936D04">
        <w:rPr>
          <w:rFonts w:ascii="Arial" w:hAnsi="Arial" w:cs="Arial"/>
          <w:b/>
          <w:sz w:val="20"/>
        </w:rPr>
        <w:t>i chỉ tham gia BHYT (M</w:t>
      </w:r>
      <w:r w:rsidR="007D536B" w:rsidRPr="00936D04">
        <w:rPr>
          <w:rFonts w:ascii="Arial" w:hAnsi="Arial" w:cs="Arial"/>
          <w:b/>
          <w:sz w:val="20"/>
          <w:lang w:val="en-US"/>
        </w:rPr>
        <w:t>ẫ</w:t>
      </w:r>
      <w:r w:rsidRPr="00936D04">
        <w:rPr>
          <w:rFonts w:ascii="Arial" w:hAnsi="Arial" w:cs="Arial"/>
          <w:b/>
          <w:sz w:val="20"/>
        </w:rPr>
        <w:t>u D03a-TS)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tổng hợp, kê khai các thông tin của người chỉ tham gia đóng BHYT để cấp thẻ BHYT theo quy định.</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 quan BHXH tỉnh, huyện.</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 xml:space="preserve">Thời gian lập: khi có phát sinh </w:t>
      </w:r>
      <w:r w:rsidR="00923557" w:rsidRPr="00936D04">
        <w:rPr>
          <w:rFonts w:ascii="Arial" w:hAnsi="Arial" w:cs="Arial"/>
          <w:sz w:val="20"/>
        </w:rPr>
        <w:t>Mẫu</w:t>
      </w:r>
      <w:r w:rsidRPr="00936D04">
        <w:rPr>
          <w:rFonts w:ascii="Arial" w:hAnsi="Arial" w:cs="Arial"/>
          <w:sz w:val="20"/>
        </w:rPr>
        <w:t xml:space="preserve"> D03-TS (cán bộ thu cập nhật dữ liệu theo </w:t>
      </w:r>
      <w:r w:rsidR="00923557" w:rsidRPr="00936D04">
        <w:rPr>
          <w:rFonts w:ascii="Arial" w:hAnsi="Arial" w:cs="Arial"/>
          <w:sz w:val="20"/>
        </w:rPr>
        <w:t>Mẫu</w:t>
      </w:r>
      <w:r w:rsidRPr="00936D04">
        <w:rPr>
          <w:rFonts w:ascii="Arial" w:hAnsi="Arial" w:cs="Arial"/>
          <w:sz w:val="20"/>
        </w:rPr>
        <w:t xml:space="preserve"> D03-TS vào phần mềm quản lý thu; in, ký, chuyển cùng hồ</w:t>
      </w:r>
      <w:r w:rsidR="0028635A" w:rsidRPr="00936D04">
        <w:rPr>
          <w:rFonts w:ascii="Arial" w:hAnsi="Arial" w:cs="Arial"/>
          <w:sz w:val="20"/>
        </w:rPr>
        <w:t xml:space="preserve"> sơ cho </w:t>
      </w:r>
      <w:r w:rsidRPr="00936D04">
        <w:rPr>
          <w:rFonts w:ascii="Arial" w:hAnsi="Arial" w:cs="Arial"/>
          <w:sz w:val="20"/>
        </w:rPr>
        <w:t>Phòng/Tổ Cấp sổ, thẻ).</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Đối tượng tham gia; ghi loại đối tượng tham gia BHYT (ngườ</w:t>
      </w:r>
      <w:r w:rsidR="0028635A" w:rsidRPr="00936D04">
        <w:rPr>
          <w:rFonts w:ascii="Arial" w:hAnsi="Arial" w:cs="Arial"/>
          <w:sz w:val="20"/>
        </w:rPr>
        <w:t xml:space="preserve">i nghèo, </w:t>
      </w:r>
      <w:r w:rsidRPr="00936D04">
        <w:rPr>
          <w:rFonts w:ascii="Arial" w:hAnsi="Arial" w:cs="Arial"/>
          <w:sz w:val="20"/>
        </w:rPr>
        <w:t>người có công, hộ cận nghèo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Lương c</w:t>
      </w:r>
      <w:r w:rsidR="0028635A" w:rsidRPr="00936D04">
        <w:rPr>
          <w:rFonts w:ascii="Arial" w:hAnsi="Arial" w:cs="Arial"/>
          <w:sz w:val="20"/>
          <w:lang w:val="en-US"/>
        </w:rPr>
        <w:t xml:space="preserve">ơ </w:t>
      </w:r>
      <w:r w:rsidRPr="00936D04">
        <w:rPr>
          <w:rFonts w:ascii="Arial" w:hAnsi="Arial" w:cs="Arial"/>
          <w:sz w:val="20"/>
        </w:rPr>
        <w:t>sở: ghi mức tiền lương cơ sở do Chính phủ quy định tại thời điểm lập danh sách.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Tỷ lệ ngân sách nhà nước hỗ trợ (áp dụng đối với nhóm </w:t>
      </w:r>
      <w:r w:rsidR="0028635A" w:rsidRPr="00936D04">
        <w:rPr>
          <w:rFonts w:ascii="Arial" w:hAnsi="Arial" w:cs="Arial"/>
          <w:sz w:val="20"/>
          <w:lang w:val="en-US"/>
        </w:rPr>
        <w:t>đ</w:t>
      </w:r>
      <w:r w:rsidRPr="00936D04">
        <w:rPr>
          <w:rFonts w:ascii="Arial" w:hAnsi="Arial" w:cs="Arial"/>
          <w:sz w:val="20"/>
        </w:rPr>
        <w:t>ược ngân sách nhà nước hỗ trợ một phần mức đóng và nhóm tham gia BHYT theo hộ gia đình): ghi tỷ lệ % ngân sách nhà hỗ trợ đóng, (bao gồm tỷ lệ theo quy định của Nhà nước, của địa phương) đối với một số đối tượ</w:t>
      </w:r>
      <w:r w:rsidR="0028635A" w:rsidRPr="00936D04">
        <w:rPr>
          <w:rFonts w:ascii="Arial" w:hAnsi="Arial" w:cs="Arial"/>
          <w:sz w:val="20"/>
          <w:lang w:val="en-US"/>
        </w:rPr>
        <w:t>n</w:t>
      </w:r>
      <w:r w:rsidRPr="00936D04">
        <w:rPr>
          <w:rFonts w:ascii="Arial" w:hAnsi="Arial" w:cs="Arial"/>
          <w:sz w:val="20"/>
        </w:rPr>
        <w:t>g quy định trong Luật BHYT.</w:t>
      </w:r>
    </w:p>
    <w:p w:rsidR="00947C1B" w:rsidRPr="00936D04" w:rsidRDefault="00947C1B" w:rsidP="00C728F9">
      <w:pPr>
        <w:spacing w:before="120"/>
        <w:rPr>
          <w:rFonts w:ascii="Arial" w:hAnsi="Arial" w:cs="Arial"/>
          <w:sz w:val="20"/>
        </w:rPr>
      </w:pPr>
      <w:r w:rsidRPr="00936D04">
        <w:rPr>
          <w:rFonts w:ascii="Arial" w:hAnsi="Arial" w:cs="Arial"/>
          <w:sz w:val="20"/>
        </w:rPr>
        <w:t>A. Phần chi tiết: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lớn theo từng mục: tăng người tham gia, tăng tiền lương, trợ cấp; giảm người tham gia, giảm tiền lương, trợ cấp.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B: ghi họ, tên người tham gia BHYT theo thứ tự tại </w:t>
      </w:r>
      <w:r w:rsidR="004A335B" w:rsidRPr="00936D04">
        <w:rPr>
          <w:rFonts w:ascii="Arial" w:hAnsi="Arial" w:cs="Arial"/>
          <w:sz w:val="20"/>
        </w:rPr>
        <w:t>Mẫu</w:t>
      </w:r>
      <w:r w:rsidRPr="00936D04">
        <w:rPr>
          <w:rFonts w:ascii="Arial" w:hAnsi="Arial" w:cs="Arial"/>
          <w:sz w:val="20"/>
        </w:rPr>
        <w:t xml:space="preserve"> D03-TS. Trường hợp tham gia theo đối tượng hộ gia đình thì ghi theo từng thành viên đóng BHYT theo thứ tự như sau: người thứ nhất (phải đóng 100% mức đóng) ghi trước, sau đó ghi theo thứ t</w:t>
      </w:r>
      <w:r w:rsidR="00606836" w:rsidRPr="00936D04">
        <w:rPr>
          <w:rFonts w:ascii="Arial" w:hAnsi="Arial" w:cs="Arial"/>
          <w:sz w:val="20"/>
          <w:lang w:val="en-US"/>
        </w:rPr>
        <w:t>ự</w:t>
      </w:r>
      <w:r w:rsidRPr="00936D04">
        <w:rPr>
          <w:rFonts w:ascii="Arial" w:hAnsi="Arial" w:cs="Arial"/>
          <w:sz w:val="20"/>
        </w:rPr>
        <w:t xml:space="preserve"> được giảm dần mức đóng (70%, 60% ...), sau đó ghi hộ gia đình thứ 2.</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C: ghi mã số BHXH của từng người tương ứng cột 1 </w:t>
      </w:r>
      <w:r w:rsidR="00923557" w:rsidRPr="00936D04">
        <w:rPr>
          <w:rFonts w:ascii="Arial" w:hAnsi="Arial" w:cs="Arial"/>
          <w:sz w:val="20"/>
        </w:rPr>
        <w:t>Mẫu</w:t>
      </w:r>
      <w:r w:rsidRPr="00936D04">
        <w:rPr>
          <w:rFonts w:ascii="Arial" w:hAnsi="Arial" w:cs="Arial"/>
          <w:sz w:val="20"/>
        </w:rPr>
        <w:t xml:space="preserve"> D03-TS. Đối v</w:t>
      </w:r>
      <w:r w:rsidR="00873D44" w:rsidRPr="00936D04">
        <w:rPr>
          <w:rFonts w:ascii="Arial" w:hAnsi="Arial" w:cs="Arial"/>
          <w:sz w:val="20"/>
        </w:rPr>
        <w:t>ớ</w:t>
      </w:r>
      <w:r w:rsidR="00873D44" w:rsidRPr="00936D04">
        <w:rPr>
          <w:rFonts w:ascii="Arial" w:hAnsi="Arial" w:cs="Arial"/>
          <w:sz w:val="20"/>
          <w:lang w:val="en-US"/>
        </w:rPr>
        <w:t>i</w:t>
      </w:r>
      <w:r w:rsidRPr="00936D04">
        <w:rPr>
          <w:rFonts w:ascii="Arial" w:hAnsi="Arial" w:cs="Arial"/>
          <w:sz w:val="20"/>
        </w:rPr>
        <w:t xml:space="preserve"> người tham gia chưa có mã số BHXH tại cột 1 </w:t>
      </w:r>
      <w:r w:rsidR="00923557" w:rsidRPr="00936D04">
        <w:rPr>
          <w:rFonts w:ascii="Arial" w:hAnsi="Arial" w:cs="Arial"/>
          <w:sz w:val="20"/>
        </w:rPr>
        <w:t>Mẫu</w:t>
      </w:r>
      <w:r w:rsidRPr="00936D04">
        <w:rPr>
          <w:rFonts w:ascii="Arial" w:hAnsi="Arial" w:cs="Arial"/>
          <w:sz w:val="20"/>
        </w:rPr>
        <w:t xml:space="preserve"> D03-TS thì cơ quan BHXH cấp và ghi mã số BHXH đối với từng người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1: ghi ngày tham gia hoặc ngày đóng tiền tương ứng cột 7 </w:t>
      </w:r>
      <w:r w:rsidR="00923557" w:rsidRPr="00936D04">
        <w:rPr>
          <w:rFonts w:ascii="Arial" w:hAnsi="Arial" w:cs="Arial"/>
          <w:sz w:val="20"/>
        </w:rPr>
        <w:t>Mẫu</w:t>
      </w:r>
      <w:r w:rsidRPr="00936D04">
        <w:rPr>
          <w:rFonts w:ascii="Arial" w:hAnsi="Arial" w:cs="Arial"/>
          <w:sz w:val="20"/>
        </w:rPr>
        <w:t xml:space="preserve"> D03-TS.</w:t>
      </w:r>
      <w:r w:rsidR="00222418" w:rsidRPr="00936D04">
        <w:rPr>
          <w:rFonts w:ascii="Arial" w:hAnsi="Arial" w:cs="Arial"/>
          <w:sz w:val="20"/>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2: Đối với đối tượng đóng theo mức lương cơ sở thì để trống; đối với đối </w:t>
      </w:r>
      <w:r w:rsidR="00873D44" w:rsidRPr="00936D04">
        <w:rPr>
          <w:rFonts w:ascii="Arial" w:hAnsi="Arial" w:cs="Arial"/>
          <w:sz w:val="20"/>
          <w:lang w:val="en-US"/>
        </w:rPr>
        <w:t>tượng</w:t>
      </w:r>
      <w:r w:rsidRPr="00936D04">
        <w:rPr>
          <w:rFonts w:ascii="Arial" w:hAnsi="Arial" w:cs="Arial"/>
          <w:sz w:val="20"/>
        </w:rPr>
        <w:t xml:space="preserve"> đóng theo tiền lương, trợ cấp thì ghi mức tiền lương đóng BHYT (lương hưu, trợ cấp thất nghiệp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chỉ ghi đối với những trường hợp tham gia BHYT theo hộ gia đình được giảm trừ mức đóng (70%, 60%, 50% ...); người không được giảm tr</w:t>
      </w:r>
      <w:r w:rsidR="00C75B38" w:rsidRPr="00936D04">
        <w:rPr>
          <w:rFonts w:ascii="Arial" w:hAnsi="Arial" w:cs="Arial"/>
          <w:sz w:val="20"/>
          <w:lang w:val="en-US"/>
        </w:rPr>
        <w:t xml:space="preserve">ừ </w:t>
      </w:r>
      <w:r w:rsidRPr="00936D04">
        <w:rPr>
          <w:rFonts w:ascii="Arial" w:hAnsi="Arial" w:cs="Arial"/>
          <w:sz w:val="20"/>
        </w:rPr>
        <w:t>mức đóng thì để trống.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5: ghi ngày tháng năm bắt đầu thẻ BHYT có giá trị sử dụng và ngày tháng năm thẻ BHYT hết hạn trị sử dụng, tương ứng số tiền đóng BHYT của người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7: ghi số tiền đóng BHYT tương ứng với thời hạn sử dụng của thẻ BHYT:</w:t>
      </w:r>
    </w:p>
    <w:p w:rsidR="00947C1B" w:rsidRPr="00936D04" w:rsidRDefault="00947C1B" w:rsidP="00C728F9">
      <w:pPr>
        <w:spacing w:before="120"/>
        <w:rPr>
          <w:rFonts w:ascii="Arial" w:hAnsi="Arial" w:cs="Arial"/>
          <w:sz w:val="20"/>
        </w:rPr>
      </w:pPr>
      <w:r w:rsidRPr="00936D04">
        <w:rPr>
          <w:rFonts w:ascii="Arial" w:hAnsi="Arial" w:cs="Arial"/>
          <w:sz w:val="20"/>
        </w:rPr>
        <w:t>+ Đối với đối tượng được ngân sách nhà</w:t>
      </w:r>
      <w:r w:rsidR="00C75B38" w:rsidRPr="00936D04">
        <w:rPr>
          <w:rFonts w:ascii="Arial" w:hAnsi="Arial" w:cs="Arial"/>
          <w:sz w:val="20"/>
          <w:lang w:val="en-US"/>
        </w:rPr>
        <w:t xml:space="preserve"> </w:t>
      </w:r>
      <w:r w:rsidRPr="00936D04">
        <w:rPr>
          <w:rFonts w:ascii="Arial" w:hAnsi="Arial" w:cs="Arial"/>
          <w:sz w:val="20"/>
        </w:rPr>
        <w:t>nước hỗ</w:t>
      </w:r>
      <w:r w:rsidR="00C75B38" w:rsidRPr="00936D04">
        <w:rPr>
          <w:rFonts w:ascii="Arial" w:hAnsi="Arial" w:cs="Arial"/>
          <w:sz w:val="20"/>
          <w:lang w:val="en-US"/>
        </w:rPr>
        <w:t xml:space="preserve"> </w:t>
      </w:r>
      <w:r w:rsidRPr="00936D04">
        <w:rPr>
          <w:rFonts w:ascii="Arial" w:hAnsi="Arial" w:cs="Arial"/>
          <w:sz w:val="20"/>
        </w:rPr>
        <w:t>trợ một phần mức đóng, đối tượng tham gia BHYT theo hộ gia đình: ghi số tiền của người tham gia đóng tương ứng với thời hạn trong năm vào cột 6 và số tiền tương ứng với thời hạn năm sau vào cột 7.</w:t>
      </w:r>
    </w:p>
    <w:p w:rsidR="00947C1B" w:rsidRPr="00936D04" w:rsidRDefault="00947C1B" w:rsidP="00C728F9">
      <w:pPr>
        <w:spacing w:before="120"/>
        <w:rPr>
          <w:rFonts w:ascii="Arial" w:hAnsi="Arial" w:cs="Arial"/>
          <w:sz w:val="20"/>
        </w:rPr>
      </w:pPr>
      <w:r w:rsidRPr="00936D04">
        <w:rPr>
          <w:rFonts w:ascii="Arial" w:hAnsi="Arial" w:cs="Arial"/>
          <w:sz w:val="20"/>
        </w:rPr>
        <w:t xml:space="preserve">+ Đối với người do ngân sách nhà nước và tổ chức BHXH đóng: ghi số tiền ngân sách nhà nước, tổ chức BHXH đóng tương ứng một tháng vào cột </w:t>
      </w:r>
      <w:r w:rsidR="003D17E0" w:rsidRPr="00936D04">
        <w:rPr>
          <w:rFonts w:ascii="Arial" w:hAnsi="Arial" w:cs="Arial"/>
          <w:sz w:val="20"/>
          <w:lang w:val="en-US"/>
        </w:rPr>
        <w:t>6</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9: ghi số tiền ngân sách nhà n</w:t>
      </w:r>
      <w:r w:rsidR="00222418" w:rsidRPr="00936D04">
        <w:rPr>
          <w:rFonts w:ascii="Arial" w:hAnsi="Arial" w:cs="Arial"/>
          <w:sz w:val="20"/>
        </w:rPr>
        <w:t>ướ</w:t>
      </w:r>
      <w:r w:rsidRPr="00936D04">
        <w:rPr>
          <w:rFonts w:ascii="Arial" w:hAnsi="Arial" w:cs="Arial"/>
          <w:sz w:val="20"/>
        </w:rPr>
        <w:t>c hỗ trợ đóng BHYT tương ứng với thời hạn sử dụng của thẻ BHYT năm nay và năm sau.</w:t>
      </w:r>
    </w:p>
    <w:p w:rsidR="00947C1B" w:rsidRPr="00936D04" w:rsidRDefault="00947C1B" w:rsidP="00C728F9">
      <w:pPr>
        <w:spacing w:before="120"/>
        <w:rPr>
          <w:rFonts w:ascii="Arial" w:hAnsi="Arial" w:cs="Arial"/>
          <w:sz w:val="20"/>
        </w:rPr>
      </w:pPr>
      <w:r w:rsidRPr="00936D04">
        <w:rPr>
          <w:rFonts w:ascii="Arial" w:hAnsi="Arial" w:cs="Arial"/>
          <w:sz w:val="20"/>
        </w:rPr>
        <w:t>Ví dụ: Học sinh Nguyễn Văn A tham gia BHYT liên tục với phương thức đóng 12 tháng, đóng tiền từ ngày 01/10/2016 thì ghi như sau:</w:t>
      </w:r>
    </w:p>
    <w:p w:rsidR="00947C1B" w:rsidRPr="00936D04" w:rsidRDefault="00947C1B" w:rsidP="00C728F9">
      <w:pPr>
        <w:spacing w:before="120"/>
        <w:rPr>
          <w:rFonts w:ascii="Arial" w:hAnsi="Arial" w:cs="Arial"/>
          <w:sz w:val="20"/>
        </w:rPr>
      </w:pPr>
      <w:r w:rsidRPr="00936D04">
        <w:rPr>
          <w:rFonts w:ascii="Arial" w:hAnsi="Arial" w:cs="Arial"/>
          <w:sz w:val="20"/>
        </w:rPr>
        <w:t>Cột 6: 1.210.000</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3</w:t>
      </w:r>
      <w:r w:rsidR="00D738FA" w:rsidRPr="00936D04">
        <w:rPr>
          <w:rFonts w:ascii="Arial" w:hAnsi="Arial" w:cs="Arial"/>
          <w:sz w:val="20"/>
        </w:rPr>
        <w:t xml:space="preserve"> x </w:t>
      </w:r>
      <w:r w:rsidRPr="00936D04">
        <w:rPr>
          <w:rFonts w:ascii="Arial" w:hAnsi="Arial" w:cs="Arial"/>
          <w:sz w:val="20"/>
        </w:rPr>
        <w:t>70% (tháng 10 - 12/2016) = 114.345 đồng.</w:t>
      </w:r>
    </w:p>
    <w:p w:rsidR="00947C1B" w:rsidRPr="00936D04" w:rsidRDefault="00947C1B" w:rsidP="00C728F9">
      <w:pPr>
        <w:spacing w:before="120"/>
        <w:rPr>
          <w:rFonts w:ascii="Arial" w:hAnsi="Arial" w:cs="Arial"/>
          <w:sz w:val="20"/>
        </w:rPr>
      </w:pPr>
      <w:r w:rsidRPr="00936D04">
        <w:rPr>
          <w:rFonts w:ascii="Arial" w:hAnsi="Arial" w:cs="Arial"/>
          <w:sz w:val="20"/>
        </w:rPr>
        <w:t>Cột 7: 1.210.000</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9</w:t>
      </w:r>
      <w:r w:rsidR="00D738FA" w:rsidRPr="00936D04">
        <w:rPr>
          <w:rFonts w:ascii="Arial" w:hAnsi="Arial" w:cs="Arial"/>
          <w:sz w:val="20"/>
        </w:rPr>
        <w:t xml:space="preserve"> x </w:t>
      </w:r>
      <w:r w:rsidRPr="00936D04">
        <w:rPr>
          <w:rFonts w:ascii="Arial" w:hAnsi="Arial" w:cs="Arial"/>
          <w:sz w:val="20"/>
        </w:rPr>
        <w:t>70% (tháng 01 - 09/2017) = 343.035 đồng.</w:t>
      </w:r>
    </w:p>
    <w:p w:rsidR="00947C1B" w:rsidRPr="00936D04" w:rsidRDefault="00947C1B" w:rsidP="00C728F9">
      <w:pPr>
        <w:spacing w:before="120"/>
        <w:rPr>
          <w:rFonts w:ascii="Arial" w:hAnsi="Arial" w:cs="Arial"/>
          <w:sz w:val="20"/>
        </w:rPr>
      </w:pPr>
      <w:r w:rsidRPr="00936D04">
        <w:rPr>
          <w:rFonts w:ascii="Arial" w:hAnsi="Arial" w:cs="Arial"/>
          <w:sz w:val="20"/>
        </w:rPr>
        <w:t>Cột 8: 1.210.000</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3</w:t>
      </w:r>
      <w:r w:rsidR="00D738FA" w:rsidRPr="00936D04">
        <w:rPr>
          <w:rFonts w:ascii="Arial" w:hAnsi="Arial" w:cs="Arial"/>
          <w:sz w:val="20"/>
        </w:rPr>
        <w:t xml:space="preserve"> x </w:t>
      </w:r>
      <w:r w:rsidRPr="00936D04">
        <w:rPr>
          <w:rFonts w:ascii="Arial" w:hAnsi="Arial" w:cs="Arial"/>
          <w:sz w:val="20"/>
        </w:rPr>
        <w:t>30% (tháng 10 - 12/2016) = 49.005 đồng.</w:t>
      </w:r>
    </w:p>
    <w:p w:rsidR="00947C1B" w:rsidRPr="00936D04" w:rsidRDefault="00947C1B" w:rsidP="00C728F9">
      <w:pPr>
        <w:spacing w:before="120"/>
        <w:rPr>
          <w:rFonts w:ascii="Arial" w:hAnsi="Arial" w:cs="Arial"/>
          <w:sz w:val="20"/>
        </w:rPr>
      </w:pPr>
      <w:r w:rsidRPr="00936D04">
        <w:rPr>
          <w:rFonts w:ascii="Arial" w:hAnsi="Arial" w:cs="Arial"/>
          <w:sz w:val="20"/>
        </w:rPr>
        <w:t>Cột</w:t>
      </w:r>
      <w:r w:rsidR="007B4BED" w:rsidRPr="00936D04">
        <w:rPr>
          <w:rFonts w:ascii="Arial" w:hAnsi="Arial" w:cs="Arial"/>
          <w:sz w:val="20"/>
          <w:lang w:val="en-US"/>
        </w:rPr>
        <w:t xml:space="preserve"> </w:t>
      </w:r>
      <w:r w:rsidRPr="00936D04">
        <w:rPr>
          <w:rFonts w:ascii="Arial" w:hAnsi="Arial" w:cs="Arial"/>
          <w:sz w:val="20"/>
        </w:rPr>
        <w:t>9: 1.210.000 x4.5%</w:t>
      </w:r>
      <w:r w:rsidR="007B4BED" w:rsidRPr="00936D04">
        <w:rPr>
          <w:rFonts w:ascii="Arial" w:hAnsi="Arial" w:cs="Arial"/>
          <w:sz w:val="20"/>
          <w:lang w:val="en-US"/>
        </w:rPr>
        <w:t xml:space="preserve"> </w:t>
      </w:r>
      <w:r w:rsidRPr="00936D04">
        <w:rPr>
          <w:rFonts w:ascii="Arial" w:hAnsi="Arial" w:cs="Arial"/>
          <w:sz w:val="20"/>
        </w:rPr>
        <w:t>x</w:t>
      </w:r>
      <w:r w:rsidR="007B4BED" w:rsidRPr="00936D04">
        <w:rPr>
          <w:rFonts w:ascii="Arial" w:hAnsi="Arial" w:cs="Arial"/>
          <w:sz w:val="20"/>
          <w:lang w:val="en-US"/>
        </w:rPr>
        <w:t xml:space="preserve"> </w:t>
      </w:r>
      <w:r w:rsidRPr="00936D04">
        <w:rPr>
          <w:rFonts w:ascii="Arial" w:hAnsi="Arial" w:cs="Arial"/>
          <w:sz w:val="20"/>
        </w:rPr>
        <w:t>9</w:t>
      </w:r>
      <w:r w:rsidR="007B4BED" w:rsidRPr="00936D04">
        <w:rPr>
          <w:rFonts w:ascii="Arial" w:hAnsi="Arial" w:cs="Arial"/>
          <w:sz w:val="20"/>
          <w:lang w:val="en-US"/>
        </w:rPr>
        <w:t xml:space="preserve"> </w:t>
      </w:r>
      <w:r w:rsidRPr="00936D04">
        <w:rPr>
          <w:rFonts w:ascii="Arial" w:hAnsi="Arial" w:cs="Arial"/>
          <w:sz w:val="20"/>
        </w:rPr>
        <w:t>x 30% (tháng 01 -09/2017)= 147.015 đồng.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Ghi chú:</w:t>
      </w:r>
    </w:p>
    <w:p w:rsidR="00947C1B" w:rsidRPr="00936D04" w:rsidRDefault="00947C1B" w:rsidP="00C728F9">
      <w:pPr>
        <w:spacing w:before="120"/>
        <w:rPr>
          <w:rFonts w:ascii="Arial" w:hAnsi="Arial" w:cs="Arial"/>
          <w:sz w:val="20"/>
        </w:rPr>
      </w:pPr>
      <w:r w:rsidRPr="00936D04">
        <w:rPr>
          <w:rFonts w:ascii="Arial" w:hAnsi="Arial" w:cs="Arial"/>
          <w:sz w:val="20"/>
        </w:rPr>
        <w:t xml:space="preserve">B. Phần </w:t>
      </w:r>
      <w:r w:rsidR="00222418" w:rsidRPr="00936D04">
        <w:rPr>
          <w:rFonts w:ascii="Arial" w:hAnsi="Arial" w:cs="Arial"/>
          <w:sz w:val="20"/>
        </w:rPr>
        <w:t>tổng hợp</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Tổng hợp số người tham gia số tiền đối tượng đóng, số tiền ngân sách nhà nước hỗ trợ đóng cụ thể theo t</w:t>
      </w:r>
      <w:r w:rsidR="00B60133" w:rsidRPr="00936D04">
        <w:rPr>
          <w:rFonts w:ascii="Arial" w:hAnsi="Arial" w:cs="Arial"/>
          <w:sz w:val="20"/>
          <w:lang w:val="en-US"/>
        </w:rPr>
        <w:t>ừ</w:t>
      </w:r>
      <w:r w:rsidRPr="00936D04">
        <w:rPr>
          <w:rFonts w:ascii="Arial" w:hAnsi="Arial" w:cs="Arial"/>
          <w:sz w:val="20"/>
        </w:rPr>
        <w:t>ng tiêu thức, cụ thể:</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mang sang: ghi số cuối kỳ trước mang sang vào các cột tương ứng.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số phát sinh tăng: ghi số phát sinh tăng trong tháng vào các cột tương ứng.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số phát sinh giảm: ghi số phát sinh giảm trong tháng vào các cột tương ứng.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số điều chỉnh tăng: ghi số điều chỉnh tăng vào các cột tương ứng (cột 1 để trống).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Chỉ tiêu số điều chỉnh giảm: ghi số điều chỉnh giảm vào các cột tương </w:t>
      </w:r>
      <w:r w:rsidR="00B60133" w:rsidRPr="00936D04">
        <w:rPr>
          <w:rFonts w:ascii="Arial" w:hAnsi="Arial" w:cs="Arial"/>
          <w:sz w:val="20"/>
          <w:lang w:val="en-US"/>
        </w:rPr>
        <w:t>ứ</w:t>
      </w:r>
      <w:r w:rsidRPr="00936D04">
        <w:rPr>
          <w:rFonts w:ascii="Arial" w:hAnsi="Arial" w:cs="Arial"/>
          <w:sz w:val="20"/>
        </w:rPr>
        <w:t>ng (cột 1 để trống).</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w:t>
      </w:r>
      <w:r w:rsidR="00D34AE2" w:rsidRPr="00936D04">
        <w:rPr>
          <w:rFonts w:ascii="Arial" w:hAnsi="Arial" w:cs="Arial"/>
          <w:sz w:val="20"/>
        </w:rPr>
        <w:t xml:space="preserve"> tiêu</w:t>
      </w:r>
      <w:r w:rsidRPr="00936D04">
        <w:rPr>
          <w:rFonts w:ascii="Arial" w:hAnsi="Arial" w:cs="Arial"/>
          <w:sz w:val="20"/>
        </w:rPr>
        <w:t xml:space="preserve"> số cuối kỳ: ghi số cuối kỳ vào các cột tương</w:t>
      </w:r>
      <w:r w:rsidR="0068455F" w:rsidRPr="00936D04">
        <w:rPr>
          <w:rFonts w:ascii="Arial" w:hAnsi="Arial" w:cs="Arial"/>
          <w:sz w:val="20"/>
        </w:rPr>
        <w:t xml:space="preserve"> </w:t>
      </w:r>
      <w:r w:rsidR="00B60133" w:rsidRPr="00936D04">
        <w:rPr>
          <w:rFonts w:ascii="Arial" w:hAnsi="Arial" w:cs="Arial"/>
          <w:sz w:val="20"/>
          <w:lang w:val="en-US"/>
        </w:rPr>
        <w:t>ứng</w:t>
      </w:r>
      <w:r w:rsidRPr="00936D04">
        <w:rPr>
          <w:rFonts w:ascii="Arial" w:hAnsi="Arial" w:cs="Arial"/>
          <w:sz w:val="20"/>
        </w:rPr>
        <w:t xml:space="preserve"> (= số cuối kỳ trước mang sang + số phát sinh tăng trong tháng - số phát sinh giảm trong tháng + số điề</w:t>
      </w:r>
      <w:r w:rsidR="00B60133" w:rsidRPr="00936D04">
        <w:rPr>
          <w:rFonts w:ascii="Arial" w:hAnsi="Arial" w:cs="Arial"/>
          <w:sz w:val="20"/>
          <w:lang w:val="en-US"/>
        </w:rPr>
        <w:t>u</w:t>
      </w:r>
      <w:r w:rsidRPr="00936D04">
        <w:rPr>
          <w:rFonts w:ascii="Arial" w:hAnsi="Arial" w:cs="Arial"/>
          <w:sz w:val="20"/>
        </w:rPr>
        <w:t xml:space="preserve"> ch</w:t>
      </w:r>
      <w:r w:rsidR="00B60133" w:rsidRPr="00936D04">
        <w:rPr>
          <w:rFonts w:ascii="Arial" w:hAnsi="Arial" w:cs="Arial"/>
          <w:sz w:val="20"/>
          <w:lang w:val="en-US"/>
        </w:rPr>
        <w:t>ỉ</w:t>
      </w:r>
      <w:r w:rsidRPr="00936D04">
        <w:rPr>
          <w:rFonts w:ascii="Arial" w:hAnsi="Arial" w:cs="Arial"/>
          <w:sz w:val="20"/>
        </w:rPr>
        <w:t>nh tăng - số điều chỉnh</w:t>
      </w:r>
      <w:r w:rsidR="00B60133" w:rsidRPr="00936D04">
        <w:rPr>
          <w:rFonts w:ascii="Arial" w:hAnsi="Arial" w:cs="Arial"/>
          <w:sz w:val="20"/>
          <w:lang w:val="en-US"/>
        </w:rPr>
        <w:t xml:space="preserve"> </w:t>
      </w:r>
      <w:r w:rsidRPr="00936D04">
        <w:rPr>
          <w:rFonts w:ascii="Arial" w:hAnsi="Arial" w:cs="Arial"/>
          <w:sz w:val="20"/>
        </w:rPr>
        <w:t>giảm).</w:t>
      </w:r>
    </w:p>
    <w:p w:rsidR="003E67D5" w:rsidRPr="00936D04" w:rsidRDefault="003E67D5" w:rsidP="00C728F9">
      <w:pPr>
        <w:spacing w:before="120"/>
        <w:rPr>
          <w:rFonts w:ascii="Arial" w:hAnsi="Arial" w:cs="Arial"/>
          <w:sz w:val="20"/>
          <w:lang w:val="en-US"/>
        </w:rPr>
        <w:sectPr w:rsidR="003E67D5" w:rsidRPr="00936D04" w:rsidSect="007D536B">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3E67D5" w:rsidRPr="00936D04">
        <w:tc>
          <w:tcPr>
            <w:tcW w:w="3040" w:type="pct"/>
          </w:tcPr>
          <w:p w:rsidR="003E67D5" w:rsidRPr="00936D04" w:rsidRDefault="003E67D5" w:rsidP="00C728F9">
            <w:pPr>
              <w:spacing w:before="120"/>
              <w:rPr>
                <w:rFonts w:ascii="Arial" w:hAnsi="Arial" w:cs="Arial"/>
                <w:sz w:val="20"/>
                <w:lang w:val="en-US"/>
              </w:rPr>
            </w:pPr>
            <w:r w:rsidRPr="00936D04">
              <w:rPr>
                <w:rFonts w:ascii="Arial" w:hAnsi="Arial" w:cs="Arial"/>
                <w:sz w:val="20"/>
                <w:lang w:val="en-US"/>
              </w:rPr>
              <w:t xml:space="preserve">   BẢO HIỂM XÃ HỘI VIỆT NAM</w:t>
            </w:r>
            <w:r w:rsidRPr="00936D04">
              <w:rPr>
                <w:rFonts w:ascii="Arial" w:hAnsi="Arial" w:cs="Arial"/>
                <w:sz w:val="20"/>
                <w:lang w:val="en-US"/>
              </w:rPr>
              <w:br/>
            </w:r>
            <w:r w:rsidRPr="00936D04">
              <w:rPr>
                <w:rFonts w:ascii="Arial" w:hAnsi="Arial" w:cs="Arial"/>
                <w:b/>
                <w:sz w:val="20"/>
                <w:lang w:val="en-US"/>
              </w:rPr>
              <w:t>BẢO HIỂM XÃ HỘI TỈNH, TP……..</w:t>
            </w:r>
          </w:p>
        </w:tc>
        <w:tc>
          <w:tcPr>
            <w:tcW w:w="1960" w:type="pct"/>
          </w:tcPr>
          <w:p w:rsidR="003E67D5" w:rsidRPr="00936D04" w:rsidRDefault="003E67D5"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D04a</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3E67D5" w:rsidRPr="00936D04" w:rsidRDefault="003E67D5" w:rsidP="00C728F9">
      <w:pPr>
        <w:spacing w:before="120"/>
        <w:rPr>
          <w:rFonts w:ascii="Arial" w:hAnsi="Arial" w:cs="Arial"/>
          <w:sz w:val="20"/>
          <w:lang w:val="en-US"/>
        </w:rPr>
      </w:pPr>
    </w:p>
    <w:p w:rsidR="00947C1B" w:rsidRPr="00936D04" w:rsidRDefault="003E67D5" w:rsidP="00C728F9">
      <w:pPr>
        <w:spacing w:before="120"/>
        <w:jc w:val="center"/>
        <w:rPr>
          <w:rFonts w:ascii="Arial" w:hAnsi="Arial" w:cs="Arial"/>
          <w:b/>
          <w:sz w:val="20"/>
        </w:rPr>
      </w:pPr>
      <w:r w:rsidRPr="00936D04">
        <w:rPr>
          <w:rFonts w:ascii="Arial" w:hAnsi="Arial" w:cs="Arial"/>
          <w:b/>
          <w:sz w:val="20"/>
        </w:rPr>
        <w:t>DANH SÁCH ĐƠN VỊ THUẾ ĐANG QUẢN LÝ CHƯA THAM GIA BHXH, BHYT, BHTN, BHTNLĐ, BNN</w:t>
      </w:r>
    </w:p>
    <w:tbl>
      <w:tblPr>
        <w:tblW w:w="5000" w:type="pct"/>
        <w:tblCellMar>
          <w:left w:w="0" w:type="dxa"/>
          <w:right w:w="0" w:type="dxa"/>
        </w:tblCellMar>
        <w:tblLook w:val="0000" w:firstRow="0" w:lastRow="0" w:firstColumn="0" w:lastColumn="0" w:noHBand="0" w:noVBand="0"/>
      </w:tblPr>
      <w:tblGrid>
        <w:gridCol w:w="450"/>
        <w:gridCol w:w="2176"/>
        <w:gridCol w:w="812"/>
        <w:gridCol w:w="1211"/>
        <w:gridCol w:w="630"/>
        <w:gridCol w:w="2654"/>
        <w:gridCol w:w="944"/>
        <w:gridCol w:w="1198"/>
        <w:gridCol w:w="1235"/>
        <w:gridCol w:w="1660"/>
      </w:tblGrid>
      <w:tr w:rsidR="00947C1B" w:rsidRPr="00936D04">
        <w:tblPrEx>
          <w:tblCellMar>
            <w:top w:w="0" w:type="dxa"/>
            <w:left w:w="0" w:type="dxa"/>
            <w:bottom w:w="0" w:type="dxa"/>
            <w:right w:w="0" w:type="dxa"/>
          </w:tblCellMar>
        </w:tblPrEx>
        <w:tc>
          <w:tcPr>
            <w:tcW w:w="17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STT</w:t>
            </w:r>
          </w:p>
        </w:tc>
        <w:tc>
          <w:tcPr>
            <w:tcW w:w="839" w:type="pct"/>
            <w:vMerge w:val="restar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Họ và tên</w:t>
            </w:r>
          </w:p>
        </w:tc>
        <w:tc>
          <w:tcPr>
            <w:tcW w:w="31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Mã số thuế</w:t>
            </w:r>
          </w:p>
        </w:tc>
        <w:tc>
          <w:tcPr>
            <w:tcW w:w="46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Ngày tháng năm sinh</w:t>
            </w:r>
          </w:p>
        </w:tc>
        <w:tc>
          <w:tcPr>
            <w:tcW w:w="243" w:type="pct"/>
            <w:vMerge w:val="restar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Giới tính</w:t>
            </w:r>
          </w:p>
        </w:tc>
        <w:tc>
          <w:tcPr>
            <w:tcW w:w="102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Chức danh, nghề nghiệp</w:t>
            </w:r>
          </w:p>
        </w:tc>
        <w:tc>
          <w:tcPr>
            <w:tcW w:w="36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Ngày v</w:t>
            </w:r>
            <w:r w:rsidR="003E67D5" w:rsidRPr="00936D04">
              <w:rPr>
                <w:rFonts w:ascii="Arial" w:hAnsi="Arial" w:cs="Arial"/>
                <w:sz w:val="20"/>
                <w:lang w:val="en-US"/>
              </w:rPr>
              <w:t>à</w:t>
            </w:r>
            <w:r w:rsidRPr="00936D04">
              <w:rPr>
                <w:rFonts w:ascii="Arial" w:hAnsi="Arial" w:cs="Arial"/>
                <w:sz w:val="20"/>
              </w:rPr>
              <w:t xml:space="preserve">o làm việc tại </w:t>
            </w:r>
            <w:r w:rsidR="00222418" w:rsidRPr="00936D04">
              <w:rPr>
                <w:rFonts w:ascii="Arial" w:hAnsi="Arial" w:cs="Arial"/>
                <w:sz w:val="20"/>
              </w:rPr>
              <w:t>đơn vị</w:t>
            </w:r>
          </w:p>
        </w:tc>
        <w:tc>
          <w:tcPr>
            <w:tcW w:w="938"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Mức khấu tr</w:t>
            </w:r>
            <w:r w:rsidR="003E67D5" w:rsidRPr="00936D04">
              <w:rPr>
                <w:rFonts w:ascii="Arial" w:hAnsi="Arial" w:cs="Arial"/>
                <w:sz w:val="20"/>
                <w:lang w:val="en-US"/>
              </w:rPr>
              <w:t>ừ</w:t>
            </w:r>
            <w:r w:rsidR="003E67D5" w:rsidRPr="00936D04">
              <w:rPr>
                <w:rFonts w:ascii="Arial" w:hAnsi="Arial" w:cs="Arial"/>
                <w:sz w:val="20"/>
              </w:rPr>
              <w:t xml:space="preserve"> BHXH, BHYT,</w:t>
            </w:r>
            <w:r w:rsidRPr="00936D04">
              <w:rPr>
                <w:rFonts w:ascii="Arial" w:hAnsi="Arial" w:cs="Arial"/>
                <w:sz w:val="20"/>
              </w:rPr>
              <w:t xml:space="preserve"> BHTN</w:t>
            </w:r>
          </w:p>
        </w:tc>
        <w:tc>
          <w:tcPr>
            <w:tcW w:w="639"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Ghi chú</w:t>
            </w:r>
          </w:p>
        </w:tc>
      </w:tr>
      <w:tr w:rsidR="003E67D5" w:rsidRPr="00936D04">
        <w:tblPrEx>
          <w:tblCellMar>
            <w:top w:w="0" w:type="dxa"/>
            <w:left w:w="0" w:type="dxa"/>
            <w:bottom w:w="0" w:type="dxa"/>
            <w:right w:w="0" w:type="dxa"/>
          </w:tblCellMar>
        </w:tblPrEx>
        <w:tc>
          <w:tcPr>
            <w:tcW w:w="17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6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tiền</w:t>
            </w:r>
          </w:p>
        </w:tc>
        <w:tc>
          <w:tcPr>
            <w:tcW w:w="476"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sz w:val="20"/>
                <w:lang w:val="en-US"/>
              </w:rPr>
            </w:pPr>
            <w:r w:rsidRPr="00936D04">
              <w:rPr>
                <w:rFonts w:ascii="Arial" w:hAnsi="Arial" w:cs="Arial"/>
                <w:sz w:val="20"/>
              </w:rPr>
              <w:t>Thời</w:t>
            </w:r>
            <w:r w:rsidR="00947C1B" w:rsidRPr="00936D04">
              <w:rPr>
                <w:rFonts w:ascii="Arial" w:hAnsi="Arial" w:cs="Arial"/>
                <w:sz w:val="20"/>
              </w:rPr>
              <w:t xml:space="preserve"> </w:t>
            </w:r>
            <w:r w:rsidR="003E67D5" w:rsidRPr="00936D04">
              <w:rPr>
                <w:rFonts w:ascii="Arial" w:hAnsi="Arial" w:cs="Arial"/>
                <w:sz w:val="20"/>
                <w:lang w:val="en-US"/>
              </w:rPr>
              <w:t>điểm</w:t>
            </w:r>
            <w:r w:rsidR="00947C1B" w:rsidRPr="00936D04">
              <w:rPr>
                <w:rFonts w:ascii="Arial" w:hAnsi="Arial" w:cs="Arial"/>
                <w:sz w:val="20"/>
              </w:rPr>
              <w:t xml:space="preserve"> bắ</w:t>
            </w:r>
            <w:r w:rsidR="003E67D5" w:rsidRPr="00936D04">
              <w:rPr>
                <w:rFonts w:ascii="Arial" w:hAnsi="Arial" w:cs="Arial"/>
                <w:sz w:val="20"/>
              </w:rPr>
              <w:t xml:space="preserve">t </w:t>
            </w:r>
            <w:r w:rsidR="003E67D5" w:rsidRPr="00936D04">
              <w:rPr>
                <w:rFonts w:ascii="Arial" w:hAnsi="Arial" w:cs="Arial"/>
                <w:sz w:val="20"/>
                <w:lang w:val="en-US"/>
              </w:rPr>
              <w:t>đ</w:t>
            </w:r>
            <w:r w:rsidR="00947C1B" w:rsidRPr="00936D04">
              <w:rPr>
                <w:rFonts w:ascii="Arial" w:hAnsi="Arial" w:cs="Arial"/>
                <w:sz w:val="20"/>
              </w:rPr>
              <w:t xml:space="preserve">ầu </w:t>
            </w:r>
            <w:r w:rsidR="003E67D5" w:rsidRPr="00936D04">
              <w:rPr>
                <w:rFonts w:ascii="Arial" w:hAnsi="Arial" w:cs="Arial"/>
                <w:sz w:val="20"/>
                <w:lang w:val="en-US"/>
              </w:rPr>
              <w:t>hưởng</w:t>
            </w:r>
          </w:p>
        </w:tc>
        <w:tc>
          <w:tcPr>
            <w:tcW w:w="63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8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3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4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4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63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r>
      <w:tr w:rsidR="00947C1B"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w:t>
            </w:r>
          </w:p>
        </w:tc>
        <w:tc>
          <w:tcPr>
            <w:tcW w:w="4827" w:type="pct"/>
            <w:gridSpan w:val="9"/>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Công ty A - Xã A, huyện B, tỉnh </w:t>
            </w:r>
            <w:r w:rsidR="003E67D5" w:rsidRPr="00936D04">
              <w:rPr>
                <w:rFonts w:ascii="Arial" w:hAnsi="Arial" w:cs="Arial"/>
                <w:sz w:val="20"/>
                <w:lang w:val="en-US"/>
              </w:rPr>
              <w:t>C</w:t>
            </w:r>
            <w:r w:rsidRPr="00936D04">
              <w:rPr>
                <w:rFonts w:ascii="Arial" w:hAnsi="Arial" w:cs="Arial"/>
                <w:sz w:val="20"/>
              </w:rPr>
              <w:t xml:space="preserve"> - Mã số thuế 123456789</w:t>
            </w: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8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Nguyễn V</w:t>
            </w:r>
            <w:r w:rsidR="003E67D5" w:rsidRPr="00936D04">
              <w:rPr>
                <w:rFonts w:ascii="Arial" w:hAnsi="Arial" w:cs="Arial"/>
                <w:sz w:val="20"/>
                <w:lang w:val="en-US"/>
              </w:rPr>
              <w:t>ă</w:t>
            </w:r>
            <w:r w:rsidRPr="00936D04">
              <w:rPr>
                <w:rFonts w:ascii="Arial" w:hAnsi="Arial" w:cs="Arial"/>
                <w:sz w:val="20"/>
              </w:rPr>
              <w:t>n M</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123456</w:t>
            </w:r>
          </w:p>
        </w:tc>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11/12/1985</w:t>
            </w: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Nam</w:t>
            </w: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w:t>
            </w:r>
            <w:r w:rsidR="003E67D5" w:rsidRPr="00936D04">
              <w:rPr>
                <w:rFonts w:ascii="Arial" w:hAnsi="Arial" w:cs="Arial"/>
                <w:sz w:val="20"/>
                <w:lang w:val="en-US"/>
              </w:rPr>
              <w:t>ế</w:t>
            </w:r>
            <w:r w:rsidRPr="00936D04">
              <w:rPr>
                <w:rFonts w:ascii="Arial" w:hAnsi="Arial" w:cs="Arial"/>
                <w:sz w:val="20"/>
              </w:rPr>
              <w:t xml:space="preserve"> toán</w:t>
            </w:r>
          </w:p>
        </w:tc>
        <w:tc>
          <w:tcPr>
            <w:tcW w:w="3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1/6/2017</w:t>
            </w:r>
          </w:p>
        </w:tc>
        <w:tc>
          <w:tcPr>
            <w:tcW w:w="4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5,500,000</w:t>
            </w:r>
          </w:p>
        </w:tc>
        <w:tc>
          <w:tcPr>
            <w:tcW w:w="4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1/6/2017</w:t>
            </w:r>
          </w:p>
        </w:tc>
        <w:tc>
          <w:tcPr>
            <w:tcW w:w="63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8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Nguyễn Thị</w:t>
            </w:r>
            <w:r w:rsidR="003E67D5" w:rsidRPr="00936D04">
              <w:rPr>
                <w:rFonts w:ascii="Arial" w:hAnsi="Arial" w:cs="Arial"/>
                <w:sz w:val="20"/>
              </w:rPr>
              <w:t xml:space="preserve"> </w:t>
            </w:r>
            <w:r w:rsidR="003E67D5" w:rsidRPr="00936D04">
              <w:rPr>
                <w:rFonts w:ascii="Arial" w:hAnsi="Arial" w:cs="Arial"/>
                <w:sz w:val="20"/>
                <w:lang w:val="en-US"/>
              </w:rPr>
              <w:t>P</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555666</w:t>
            </w:r>
          </w:p>
        </w:tc>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1/10/1990</w:t>
            </w: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Nữ</w:t>
            </w: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Nhân viên kinh doanh</w:t>
            </w:r>
          </w:p>
        </w:tc>
        <w:tc>
          <w:tcPr>
            <w:tcW w:w="3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1/5/2017</w:t>
            </w:r>
          </w:p>
        </w:tc>
        <w:tc>
          <w:tcPr>
            <w:tcW w:w="4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7,500,000</w:t>
            </w:r>
          </w:p>
        </w:tc>
        <w:tc>
          <w:tcPr>
            <w:tcW w:w="4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1/5/2017</w:t>
            </w:r>
          </w:p>
        </w:tc>
        <w:tc>
          <w:tcPr>
            <w:tcW w:w="63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839" w:type="pc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467" w:type="pc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364" w:type="pc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462" w:type="pc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476" w:type="pct"/>
            <w:tcBorders>
              <w:top w:val="single" w:sz="4" w:space="0" w:color="auto"/>
              <w:left w:val="single" w:sz="4" w:space="0" w:color="auto"/>
              <w:bottom w:val="nil"/>
              <w:right w:val="nil"/>
            </w:tcBorders>
            <w:shd w:val="clear" w:color="auto" w:fill="FFFFFF"/>
            <w:vAlign w:val="center"/>
          </w:tcPr>
          <w:p w:rsidR="00947C1B"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4827" w:type="pct"/>
            <w:gridSpan w:val="9"/>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Công ty B - Xã A, huyện B, tỉnh </w:t>
            </w:r>
            <w:r w:rsidR="003E67D5" w:rsidRPr="00936D04">
              <w:rPr>
                <w:rFonts w:ascii="Arial" w:hAnsi="Arial" w:cs="Arial"/>
                <w:sz w:val="20"/>
                <w:lang w:val="en-US"/>
              </w:rPr>
              <w:t>C</w:t>
            </w:r>
            <w:r w:rsidRPr="00936D04">
              <w:rPr>
                <w:rFonts w:ascii="Arial" w:hAnsi="Arial" w:cs="Arial"/>
                <w:sz w:val="20"/>
              </w:rPr>
              <w:t xml:space="preserve"> - Mã số thuế 123456789</w:t>
            </w: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839"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31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467"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24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102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364"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462"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476"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lang w:val="en-US"/>
              </w:rPr>
            </w:pPr>
            <w:r w:rsidRPr="00936D04">
              <w:rPr>
                <w:rFonts w:ascii="Arial" w:hAnsi="Arial" w:cs="Arial"/>
                <w:sz w:val="20"/>
                <w:lang w:val="en-US"/>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3E67D5" w:rsidRPr="00936D04" w:rsidRDefault="003E67D5" w:rsidP="00C728F9">
            <w:pPr>
              <w:spacing w:before="120"/>
              <w:jc w:val="center"/>
              <w:rPr>
                <w:rFonts w:ascii="Arial" w:hAnsi="Arial" w:cs="Arial"/>
                <w:sz w:val="20"/>
              </w:rPr>
            </w:pP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839"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7"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24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102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64"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2"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76"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639" w:type="pct"/>
            <w:tcBorders>
              <w:top w:val="single" w:sz="4" w:space="0" w:color="auto"/>
              <w:left w:val="single" w:sz="4" w:space="0" w:color="auto"/>
              <w:bottom w:val="nil"/>
              <w:right w:val="single" w:sz="4" w:space="0" w:color="auto"/>
            </w:tcBorders>
            <w:shd w:val="clear" w:color="auto" w:fill="FFFFFF"/>
            <w:vAlign w:val="center"/>
          </w:tcPr>
          <w:p w:rsidR="003E67D5" w:rsidRPr="00936D04" w:rsidRDefault="003E67D5" w:rsidP="00C728F9">
            <w:pPr>
              <w:spacing w:before="120"/>
              <w:jc w:val="center"/>
              <w:rPr>
                <w:rFonts w:ascii="Arial" w:hAnsi="Arial" w:cs="Arial"/>
                <w:sz w:val="20"/>
              </w:rPr>
            </w:pP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839"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7"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24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102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64"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2"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76"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639" w:type="pct"/>
            <w:tcBorders>
              <w:top w:val="single" w:sz="4" w:space="0" w:color="auto"/>
              <w:left w:val="single" w:sz="4" w:space="0" w:color="auto"/>
              <w:bottom w:val="nil"/>
              <w:right w:val="single" w:sz="4" w:space="0" w:color="auto"/>
            </w:tcBorders>
            <w:shd w:val="clear" w:color="auto" w:fill="FFFFFF"/>
            <w:vAlign w:val="center"/>
          </w:tcPr>
          <w:p w:rsidR="003E67D5" w:rsidRPr="00936D04" w:rsidRDefault="003E67D5" w:rsidP="00C728F9">
            <w:pPr>
              <w:spacing w:before="120"/>
              <w:jc w:val="center"/>
              <w:rPr>
                <w:rFonts w:ascii="Arial" w:hAnsi="Arial" w:cs="Arial"/>
                <w:sz w:val="20"/>
              </w:rPr>
            </w:pP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839"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7"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24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102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64"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2"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76"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639" w:type="pct"/>
            <w:tcBorders>
              <w:top w:val="single" w:sz="4" w:space="0" w:color="auto"/>
              <w:left w:val="single" w:sz="4" w:space="0" w:color="auto"/>
              <w:bottom w:val="nil"/>
              <w:right w:val="single" w:sz="4" w:space="0" w:color="auto"/>
            </w:tcBorders>
            <w:shd w:val="clear" w:color="auto" w:fill="FFFFFF"/>
            <w:vAlign w:val="center"/>
          </w:tcPr>
          <w:p w:rsidR="003E67D5" w:rsidRPr="00936D04" w:rsidRDefault="003E67D5" w:rsidP="00C728F9">
            <w:pPr>
              <w:spacing w:before="120"/>
              <w:jc w:val="center"/>
              <w:rPr>
                <w:rFonts w:ascii="Arial" w:hAnsi="Arial" w:cs="Arial"/>
                <w:sz w:val="20"/>
              </w:rPr>
            </w:pP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839"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7"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24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1023"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64"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2"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76" w:type="pct"/>
            <w:tcBorders>
              <w:top w:val="single" w:sz="4" w:space="0" w:color="auto"/>
              <w:left w:val="single" w:sz="4" w:space="0" w:color="auto"/>
              <w:bottom w:val="nil"/>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639" w:type="pct"/>
            <w:tcBorders>
              <w:top w:val="single" w:sz="4" w:space="0" w:color="auto"/>
              <w:left w:val="single" w:sz="4" w:space="0" w:color="auto"/>
              <w:bottom w:val="nil"/>
              <w:right w:val="single" w:sz="4" w:space="0" w:color="auto"/>
            </w:tcBorders>
            <w:shd w:val="clear" w:color="auto" w:fill="FFFFFF"/>
            <w:vAlign w:val="center"/>
          </w:tcPr>
          <w:p w:rsidR="003E67D5" w:rsidRPr="00936D04" w:rsidRDefault="003E67D5" w:rsidP="00C728F9">
            <w:pPr>
              <w:spacing w:before="120"/>
              <w:jc w:val="center"/>
              <w:rPr>
                <w:rFonts w:ascii="Arial" w:hAnsi="Arial" w:cs="Arial"/>
                <w:sz w:val="20"/>
              </w:rPr>
            </w:pPr>
          </w:p>
        </w:tc>
      </w:tr>
      <w:tr w:rsidR="003E67D5" w:rsidRPr="00936D04">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839" w:type="pct"/>
            <w:tcBorders>
              <w:top w:val="single" w:sz="4" w:space="0" w:color="auto"/>
              <w:left w:val="single" w:sz="4" w:space="0" w:color="auto"/>
              <w:bottom w:val="single" w:sz="4" w:space="0" w:color="auto"/>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1023" w:type="pct"/>
            <w:tcBorders>
              <w:top w:val="single" w:sz="4" w:space="0" w:color="auto"/>
              <w:left w:val="single" w:sz="4" w:space="0" w:color="auto"/>
              <w:bottom w:val="single" w:sz="4" w:space="0" w:color="auto"/>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62" w:type="pct"/>
            <w:tcBorders>
              <w:top w:val="single" w:sz="4" w:space="0" w:color="auto"/>
              <w:left w:val="single" w:sz="4" w:space="0" w:color="auto"/>
              <w:bottom w:val="single" w:sz="4" w:space="0" w:color="auto"/>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476" w:type="pct"/>
            <w:tcBorders>
              <w:top w:val="single" w:sz="4" w:space="0" w:color="auto"/>
              <w:left w:val="single" w:sz="4" w:space="0" w:color="auto"/>
              <w:bottom w:val="single" w:sz="4" w:space="0" w:color="auto"/>
              <w:right w:val="nil"/>
            </w:tcBorders>
            <w:shd w:val="clear" w:color="auto" w:fill="FFFFFF"/>
            <w:vAlign w:val="center"/>
          </w:tcPr>
          <w:p w:rsidR="003E67D5" w:rsidRPr="00936D04" w:rsidRDefault="003E67D5" w:rsidP="00C728F9">
            <w:pPr>
              <w:spacing w:before="120"/>
              <w:jc w:val="center"/>
              <w:rPr>
                <w:rFonts w:ascii="Arial" w:hAnsi="Arial" w:cs="Arial"/>
                <w:sz w:val="20"/>
              </w:rPr>
            </w:pP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3E67D5" w:rsidRPr="00936D04" w:rsidRDefault="003E67D5" w:rsidP="00C728F9">
            <w:pPr>
              <w:spacing w:before="120"/>
              <w:jc w:val="center"/>
              <w:rPr>
                <w:rFonts w:ascii="Arial" w:hAnsi="Arial" w:cs="Arial"/>
                <w:sz w:val="20"/>
              </w:rPr>
            </w:pPr>
          </w:p>
        </w:tc>
      </w:tr>
    </w:tbl>
    <w:p w:rsidR="003E67D5" w:rsidRPr="00936D04" w:rsidRDefault="003E67D5"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3E67D5" w:rsidRPr="00936D04">
        <w:trPr>
          <w:jc w:val="center"/>
        </w:trPr>
        <w:tc>
          <w:tcPr>
            <w:tcW w:w="4392" w:type="dxa"/>
          </w:tcPr>
          <w:p w:rsidR="003E67D5" w:rsidRPr="00936D04" w:rsidRDefault="003E67D5" w:rsidP="00C728F9">
            <w:pPr>
              <w:spacing w:before="120"/>
              <w:jc w:val="center"/>
              <w:rPr>
                <w:rFonts w:ascii="Arial" w:hAnsi="Arial" w:cs="Arial"/>
                <w:i/>
                <w:sz w:val="20"/>
                <w:lang w:val="en-US"/>
              </w:rPr>
            </w:pPr>
            <w:r w:rsidRPr="00936D04">
              <w:rPr>
                <w:rFonts w:ascii="Arial" w:hAnsi="Arial" w:cs="Arial"/>
                <w:iCs/>
                <w:sz w:val="20"/>
                <w:szCs w:val="20"/>
                <w:lang w:val="en-US"/>
              </w:rPr>
              <w:br/>
            </w:r>
            <w:r w:rsidRPr="00936D04">
              <w:rPr>
                <w:rFonts w:ascii="Arial" w:hAnsi="Arial" w:cs="Arial"/>
                <w:b/>
                <w:iCs/>
                <w:sz w:val="20"/>
                <w:szCs w:val="20"/>
                <w:lang w:val="en-US"/>
              </w:rPr>
              <w:t>Người lập biểu</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4392" w:type="dxa"/>
          </w:tcPr>
          <w:p w:rsidR="003E67D5" w:rsidRPr="00936D04" w:rsidRDefault="003E67D5" w:rsidP="00C728F9">
            <w:pPr>
              <w:spacing w:before="120"/>
              <w:jc w:val="center"/>
              <w:rPr>
                <w:rFonts w:ascii="Arial" w:hAnsi="Arial" w:cs="Arial"/>
                <w:sz w:val="20"/>
                <w:lang w:val="en-US"/>
              </w:rPr>
            </w:pPr>
          </w:p>
        </w:tc>
        <w:tc>
          <w:tcPr>
            <w:tcW w:w="4392" w:type="dxa"/>
          </w:tcPr>
          <w:p w:rsidR="003E67D5" w:rsidRPr="00936D04" w:rsidRDefault="003E67D5"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r w:rsidRPr="00936D04">
              <w:rPr>
                <w:rFonts w:ascii="Arial" w:hAnsi="Arial" w:cs="Arial"/>
                <w:iCs/>
                <w:sz w:val="20"/>
                <w:szCs w:val="20"/>
                <w:lang w:val="en-US"/>
              </w:rPr>
              <w:br/>
            </w:r>
            <w:r w:rsidRPr="00936D04">
              <w:rPr>
                <w:rFonts w:ascii="Arial" w:hAnsi="Arial" w:cs="Arial"/>
                <w:i/>
                <w:iCs/>
                <w:sz w:val="20"/>
                <w:szCs w:val="20"/>
                <w:lang w:val="en-US"/>
              </w:rPr>
              <w:t>(ký, ghi rõ họ tên và đóng dấu)</w:t>
            </w:r>
          </w:p>
        </w:tc>
      </w:tr>
    </w:tbl>
    <w:p w:rsidR="003E67D5" w:rsidRPr="00936D04" w:rsidRDefault="003E67D5" w:rsidP="00C728F9">
      <w:pPr>
        <w:spacing w:before="120"/>
        <w:rPr>
          <w:rFonts w:ascii="Arial" w:hAnsi="Arial" w:cs="Arial"/>
          <w:sz w:val="20"/>
          <w:lang w:val="en-US"/>
        </w:rPr>
      </w:pPr>
    </w:p>
    <w:p w:rsidR="003E67D5" w:rsidRPr="00936D04" w:rsidRDefault="003E67D5" w:rsidP="00C728F9">
      <w:pPr>
        <w:spacing w:before="120"/>
        <w:rPr>
          <w:rFonts w:ascii="Arial" w:hAnsi="Arial" w:cs="Arial"/>
          <w:sz w:val="20"/>
          <w:lang w:val="en-US"/>
        </w:rPr>
        <w:sectPr w:rsidR="003E67D5" w:rsidRPr="00936D04" w:rsidSect="003E67D5">
          <w:pgSz w:w="15840" w:h="12240" w:orient="landscape"/>
          <w:pgMar w:top="1797" w:right="1440" w:bottom="1797" w:left="1440" w:header="0" w:footer="0" w:gutter="0"/>
          <w:cols w:space="720"/>
          <w:noEndnote/>
          <w:docGrid w:linePitch="360"/>
        </w:sectPr>
      </w:pPr>
    </w:p>
    <w:p w:rsidR="00947C1B" w:rsidRPr="00936D04" w:rsidRDefault="003E67D5"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Danh sách </w:t>
      </w:r>
      <w:r w:rsidR="00222418" w:rsidRPr="00936D04">
        <w:rPr>
          <w:rFonts w:ascii="Arial" w:hAnsi="Arial" w:cs="Arial"/>
          <w:b/>
          <w:sz w:val="20"/>
        </w:rPr>
        <w:t>đơn vị</w:t>
      </w:r>
      <w:r w:rsidRPr="00936D04">
        <w:rPr>
          <w:rFonts w:ascii="Arial" w:hAnsi="Arial" w:cs="Arial"/>
          <w:b/>
          <w:sz w:val="20"/>
        </w:rPr>
        <w:t xml:space="preserve"> Thuế đang quản lý chưa tham gia BHXH, BHYT, BHTN, BHTNLĐ, BNN (</w:t>
      </w:r>
      <w:r w:rsidR="003E67D5" w:rsidRPr="00936D04">
        <w:rPr>
          <w:rFonts w:ascii="Arial" w:hAnsi="Arial" w:cs="Arial"/>
          <w:b/>
          <w:sz w:val="20"/>
        </w:rPr>
        <w:t>Mẫu</w:t>
      </w:r>
      <w:r w:rsidRPr="00936D04">
        <w:rPr>
          <w:rFonts w:ascii="Arial" w:hAnsi="Arial" w:cs="Arial"/>
          <w:b/>
          <w:sz w:val="20"/>
        </w:rPr>
        <w:t xml:space="preserve"> D04a-TS)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theo dõi, đôn đốc đơn vị chưa đóng BHXH, BHYT, BHTN, BHTNLĐ-BNN hoặc đóng chưa đủ số người thuộc diện tham gia thực hiện đóng BHXH, BHYT, BHTN, BHTNLĐ-BNN.</w:t>
      </w:r>
    </w:p>
    <w:p w:rsidR="00947C1B" w:rsidRPr="00936D04" w:rsidRDefault="00947C1B" w:rsidP="00C728F9">
      <w:pPr>
        <w:spacing w:before="120"/>
        <w:rPr>
          <w:rFonts w:ascii="Arial" w:hAnsi="Arial" w:cs="Arial"/>
          <w:sz w:val="20"/>
          <w:lang w:val="en-US"/>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Trung tâm CNTT/ Phòng CNTT.</w:t>
      </w:r>
      <w:r w:rsidR="00F83877" w:rsidRPr="00936D04">
        <w:rPr>
          <w:rFonts w:ascii="Arial" w:hAnsi="Arial" w:cs="Arial"/>
          <w:sz w:val="20"/>
          <w:lang w:val="en-US"/>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Thời gian</w:t>
      </w:r>
      <w:r w:rsidRPr="00936D04">
        <w:rPr>
          <w:rFonts w:ascii="Arial" w:hAnsi="Arial" w:cs="Arial"/>
          <w:sz w:val="20"/>
        </w:rPr>
        <w:t xml:space="preserve"> lập: khi có phát sinh.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cơ quan thuế;</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cơ quan BHXH đang quản lý;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Kết quả thanh tra, kiểm tra của cơ quan liên quan và cơ quan BHXH;</w:t>
      </w:r>
    </w:p>
    <w:p w:rsidR="00F83877"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Các nguồ</w:t>
      </w:r>
      <w:r w:rsidR="00F83877" w:rsidRPr="00936D04">
        <w:rPr>
          <w:rFonts w:ascii="Arial" w:hAnsi="Arial" w:cs="Arial"/>
          <w:sz w:val="20"/>
        </w:rPr>
        <w:t>n khác</w:t>
      </w:r>
      <w:r w:rsidR="00F83877"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hàng ngang: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Dòng 1: ghi rõ tên </w:t>
      </w:r>
      <w:r w:rsidR="00222418" w:rsidRPr="00936D04">
        <w:rPr>
          <w:rFonts w:ascii="Arial" w:hAnsi="Arial" w:cs="Arial"/>
          <w:sz w:val="20"/>
        </w:rPr>
        <w:t>đơn vị</w:t>
      </w:r>
      <w:r w:rsidRPr="00936D04">
        <w:rPr>
          <w:rFonts w:ascii="Arial" w:hAnsi="Arial" w:cs="Arial"/>
          <w:sz w:val="20"/>
        </w:rPr>
        <w:t>, mã số do cơ quan thuế cung cấp.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hàng dọc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A: ghi số thứ tự từ nhỏ đến lớn theo </w:t>
      </w:r>
      <w:r w:rsidR="00F83877" w:rsidRPr="00936D04">
        <w:rPr>
          <w:rFonts w:ascii="Arial" w:hAnsi="Arial" w:cs="Arial"/>
          <w:sz w:val="20"/>
          <w:lang w:val="en-US"/>
        </w:rPr>
        <w:t>từ</w:t>
      </w:r>
      <w:r w:rsidRPr="00936D04">
        <w:rPr>
          <w:rFonts w:ascii="Arial" w:hAnsi="Arial" w:cs="Arial"/>
          <w:sz w:val="20"/>
        </w:rPr>
        <w:t>ng mục.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rõ tên đơn vị, họ tên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mã số thuế của đơn vị và cá nhân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w:t>
      </w:r>
      <w:r w:rsidR="00DA689E" w:rsidRPr="00936D04">
        <w:rPr>
          <w:rFonts w:ascii="Arial" w:hAnsi="Arial" w:cs="Arial"/>
          <w:sz w:val="20"/>
          <w:lang w:val="en-US"/>
        </w:rPr>
        <w:t xml:space="preserve"> </w:t>
      </w:r>
      <w:r w:rsidRPr="00936D04">
        <w:rPr>
          <w:rFonts w:ascii="Arial" w:hAnsi="Arial" w:cs="Arial"/>
          <w:sz w:val="20"/>
        </w:rPr>
        <w:t>2:</w:t>
      </w:r>
      <w:r w:rsidR="00DA689E" w:rsidRPr="00936D04">
        <w:rPr>
          <w:rFonts w:ascii="Arial" w:hAnsi="Arial" w:cs="Arial"/>
          <w:sz w:val="20"/>
          <w:lang w:val="en-US"/>
        </w:rPr>
        <w:t xml:space="preserve"> </w:t>
      </w:r>
      <w:r w:rsidRPr="00936D04">
        <w:rPr>
          <w:rFonts w:ascii="Arial" w:hAnsi="Arial" w:cs="Arial"/>
          <w:sz w:val="20"/>
        </w:rPr>
        <w:t>ghi ngày tháng năm sinh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giới tính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rõ chức danh, nghề nghiệp của người lao động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ngày tháng vào làm việc tại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mức khấu trừ BHXH, BHYT, BHTN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th</w:t>
      </w:r>
      <w:r w:rsidR="00165C45" w:rsidRPr="00936D04">
        <w:rPr>
          <w:rFonts w:ascii="Arial" w:hAnsi="Arial" w:cs="Arial"/>
          <w:sz w:val="20"/>
          <w:lang w:val="en-US"/>
        </w:rPr>
        <w:t>ờ</w:t>
      </w:r>
      <w:r w:rsidRPr="00936D04">
        <w:rPr>
          <w:rFonts w:ascii="Arial" w:hAnsi="Arial" w:cs="Arial"/>
          <w:sz w:val="20"/>
        </w:rPr>
        <w:t>i điểm bắt đầu khấu trừ BHXH, BHYT, BHTN của người lao động.</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ghi chú</w:t>
      </w:r>
    </w:p>
    <w:p w:rsidR="00165C45" w:rsidRPr="00936D04" w:rsidRDefault="00165C45" w:rsidP="00C728F9">
      <w:pPr>
        <w:spacing w:before="120"/>
        <w:rPr>
          <w:rFonts w:ascii="Arial" w:hAnsi="Arial" w:cs="Arial"/>
          <w:sz w:val="20"/>
          <w:lang w:val="en-US"/>
        </w:rPr>
        <w:sectPr w:rsidR="00165C45" w:rsidRPr="00936D04" w:rsidSect="003E67D5">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165C45" w:rsidRPr="00936D04">
        <w:tc>
          <w:tcPr>
            <w:tcW w:w="3040" w:type="pct"/>
          </w:tcPr>
          <w:p w:rsidR="00165C45" w:rsidRPr="00936D04" w:rsidRDefault="00165C45" w:rsidP="00C728F9">
            <w:pPr>
              <w:spacing w:before="120"/>
              <w:rPr>
                <w:rFonts w:ascii="Arial" w:hAnsi="Arial" w:cs="Arial"/>
                <w:sz w:val="20"/>
                <w:lang w:val="en-US"/>
              </w:rPr>
            </w:pPr>
            <w:r w:rsidRPr="00936D04">
              <w:rPr>
                <w:rFonts w:ascii="Arial" w:hAnsi="Arial" w:cs="Arial"/>
                <w:sz w:val="20"/>
                <w:lang w:val="en-US"/>
              </w:rPr>
              <w:t xml:space="preserve">   BẢO HIỂM XÃ HỘI VIỆT NAM</w:t>
            </w:r>
            <w:r w:rsidRPr="00936D04">
              <w:rPr>
                <w:rFonts w:ascii="Arial" w:hAnsi="Arial" w:cs="Arial"/>
                <w:sz w:val="20"/>
                <w:lang w:val="en-US"/>
              </w:rPr>
              <w:br/>
            </w:r>
            <w:r w:rsidRPr="00936D04">
              <w:rPr>
                <w:rFonts w:ascii="Arial" w:hAnsi="Arial" w:cs="Arial"/>
                <w:b/>
                <w:sz w:val="20"/>
                <w:lang w:val="en-US"/>
              </w:rPr>
              <w:t>BẢO HIỂM XÃ HỘI TỈNH, TP……..</w:t>
            </w:r>
          </w:p>
        </w:tc>
        <w:tc>
          <w:tcPr>
            <w:tcW w:w="1960" w:type="pct"/>
          </w:tcPr>
          <w:p w:rsidR="00165C45" w:rsidRPr="00936D04" w:rsidRDefault="00165C45"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D04b</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165C45" w:rsidRPr="00936D04" w:rsidRDefault="00165C45" w:rsidP="00C728F9">
      <w:pPr>
        <w:spacing w:before="120"/>
        <w:jc w:val="center"/>
        <w:rPr>
          <w:rFonts w:ascii="Arial" w:hAnsi="Arial" w:cs="Arial"/>
          <w:b/>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Danh sách </w:t>
      </w:r>
      <w:r w:rsidR="00222418" w:rsidRPr="00936D04">
        <w:rPr>
          <w:rFonts w:ascii="Arial" w:hAnsi="Arial" w:cs="Arial"/>
          <w:b/>
          <w:sz w:val="20"/>
        </w:rPr>
        <w:t>đơn vị</w:t>
      </w:r>
      <w:r w:rsidRPr="00936D04">
        <w:rPr>
          <w:rFonts w:ascii="Arial" w:hAnsi="Arial" w:cs="Arial"/>
          <w:b/>
          <w:sz w:val="20"/>
        </w:rPr>
        <w:t xml:space="preserve"> BHXH đang quản lý chưa tham gia</w:t>
      </w:r>
      <w:r w:rsidR="00165C45" w:rsidRPr="00936D04">
        <w:rPr>
          <w:rFonts w:ascii="Arial" w:hAnsi="Arial" w:cs="Arial"/>
          <w:b/>
          <w:sz w:val="20"/>
          <w:lang w:val="en-US"/>
        </w:rPr>
        <w:t xml:space="preserve"> </w:t>
      </w:r>
      <w:r w:rsidRPr="00936D04">
        <w:rPr>
          <w:rFonts w:ascii="Arial" w:hAnsi="Arial" w:cs="Arial"/>
          <w:b/>
          <w:sz w:val="20"/>
        </w:rPr>
        <w:t xml:space="preserve">BHXH, BHYT, BHTN, </w:t>
      </w:r>
      <w:r w:rsidR="00165C45" w:rsidRPr="00936D04">
        <w:rPr>
          <w:rFonts w:ascii="Arial" w:hAnsi="Arial" w:cs="Arial"/>
          <w:b/>
          <w:sz w:val="20"/>
          <w:lang w:val="en-US"/>
        </w:rPr>
        <w:t>B</w:t>
      </w:r>
      <w:r w:rsidRPr="00936D04">
        <w:rPr>
          <w:rFonts w:ascii="Arial" w:hAnsi="Arial" w:cs="Arial"/>
          <w:b/>
          <w:sz w:val="20"/>
        </w:rPr>
        <w:t>HTNLĐ, BNN đầy đủ cho người lao động</w:t>
      </w:r>
    </w:p>
    <w:tbl>
      <w:tblPr>
        <w:tblW w:w="5000" w:type="pct"/>
        <w:tblCellMar>
          <w:left w:w="0" w:type="dxa"/>
          <w:right w:w="0" w:type="dxa"/>
        </w:tblCellMar>
        <w:tblLook w:val="0000" w:firstRow="0" w:lastRow="0" w:firstColumn="0" w:lastColumn="0" w:noHBand="0" w:noVBand="0"/>
      </w:tblPr>
      <w:tblGrid>
        <w:gridCol w:w="435"/>
        <w:gridCol w:w="1987"/>
        <w:gridCol w:w="812"/>
        <w:gridCol w:w="1211"/>
        <w:gridCol w:w="623"/>
        <w:gridCol w:w="2833"/>
        <w:gridCol w:w="1113"/>
        <w:gridCol w:w="1201"/>
        <w:gridCol w:w="1214"/>
        <w:gridCol w:w="1541"/>
      </w:tblGrid>
      <w:tr w:rsidR="00165C45" w:rsidRPr="00936D04">
        <w:tblPrEx>
          <w:tblCellMar>
            <w:top w:w="0" w:type="dxa"/>
            <w:left w:w="0" w:type="dxa"/>
            <w:bottom w:w="0" w:type="dxa"/>
            <w:right w:w="0" w:type="dxa"/>
          </w:tblCellMar>
        </w:tblPrEx>
        <w:tc>
          <w:tcPr>
            <w:tcW w:w="16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STT</w:t>
            </w:r>
          </w:p>
        </w:tc>
        <w:tc>
          <w:tcPr>
            <w:tcW w:w="76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Họ và t</w:t>
            </w:r>
            <w:r w:rsidR="00165C45" w:rsidRPr="00936D04">
              <w:rPr>
                <w:rFonts w:ascii="Arial" w:hAnsi="Arial" w:cs="Arial"/>
                <w:sz w:val="20"/>
                <w:lang w:val="en-US"/>
              </w:rPr>
              <w:t>ê</w:t>
            </w:r>
            <w:r w:rsidRPr="00936D04">
              <w:rPr>
                <w:rFonts w:ascii="Arial" w:hAnsi="Arial" w:cs="Arial"/>
                <w:sz w:val="20"/>
              </w:rPr>
              <w:t>n</w:t>
            </w:r>
          </w:p>
        </w:tc>
        <w:tc>
          <w:tcPr>
            <w:tcW w:w="31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Mã số BHXH</w:t>
            </w:r>
          </w:p>
        </w:tc>
        <w:tc>
          <w:tcPr>
            <w:tcW w:w="46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Ngày tháng năm sinh</w:t>
            </w:r>
          </w:p>
        </w:tc>
        <w:tc>
          <w:tcPr>
            <w:tcW w:w="240" w:type="pct"/>
            <w:vMerge w:val="restar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rPr>
            </w:pPr>
            <w:r w:rsidRPr="00936D04">
              <w:rPr>
                <w:rFonts w:ascii="Arial" w:hAnsi="Arial" w:cs="Arial"/>
                <w:sz w:val="20"/>
              </w:rPr>
              <w:t>Gi</w:t>
            </w:r>
            <w:r w:rsidRPr="00936D04">
              <w:rPr>
                <w:rFonts w:ascii="Arial" w:hAnsi="Arial" w:cs="Arial"/>
                <w:sz w:val="20"/>
                <w:lang w:val="en-US"/>
              </w:rPr>
              <w:t>ớ</w:t>
            </w:r>
            <w:r w:rsidR="00947C1B" w:rsidRPr="00936D04">
              <w:rPr>
                <w:rFonts w:ascii="Arial" w:hAnsi="Arial" w:cs="Arial"/>
                <w:sz w:val="20"/>
              </w:rPr>
              <w:t>i</w:t>
            </w:r>
            <w:r w:rsidRPr="00936D04">
              <w:rPr>
                <w:rFonts w:ascii="Arial" w:hAnsi="Arial" w:cs="Arial"/>
                <w:sz w:val="20"/>
                <w:lang w:val="en-US"/>
              </w:rPr>
              <w:t xml:space="preserve"> </w:t>
            </w:r>
            <w:r w:rsidR="00947C1B" w:rsidRPr="00936D04">
              <w:rPr>
                <w:rFonts w:ascii="Arial" w:hAnsi="Arial" w:cs="Arial"/>
                <w:sz w:val="20"/>
              </w:rPr>
              <w:t>tính</w:t>
            </w:r>
          </w:p>
        </w:tc>
        <w:tc>
          <w:tcPr>
            <w:tcW w:w="1092" w:type="pct"/>
            <w:vMerge w:val="restar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sz w:val="20"/>
              </w:rPr>
            </w:pPr>
            <w:r w:rsidRPr="00936D04">
              <w:rPr>
                <w:rFonts w:ascii="Arial" w:hAnsi="Arial" w:cs="Arial"/>
                <w:sz w:val="20"/>
              </w:rPr>
              <w:t>Chức</w:t>
            </w:r>
            <w:r w:rsidR="00947C1B" w:rsidRPr="00936D04">
              <w:rPr>
                <w:rFonts w:ascii="Arial" w:hAnsi="Arial" w:cs="Arial"/>
                <w:sz w:val="20"/>
              </w:rPr>
              <w:t xml:space="preserve"> danh, nghề nghiệp</w:t>
            </w:r>
          </w:p>
        </w:tc>
        <w:tc>
          <w:tcPr>
            <w:tcW w:w="42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Ngày vào làm việc tại đơn vị</w:t>
            </w:r>
          </w:p>
        </w:tc>
        <w:tc>
          <w:tcPr>
            <w:tcW w:w="931"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Mức khấu trừ BHXH, BHYT, BHTN</w:t>
            </w:r>
          </w:p>
        </w:tc>
        <w:tc>
          <w:tcPr>
            <w:tcW w:w="596"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Ghi chú</w:t>
            </w:r>
          </w:p>
        </w:tc>
      </w:tr>
      <w:tr w:rsidR="00165C45" w:rsidRPr="00936D04">
        <w:tblPrEx>
          <w:tblCellMar>
            <w:top w:w="0" w:type="dxa"/>
            <w:left w:w="0" w:type="dxa"/>
            <w:bottom w:w="0" w:type="dxa"/>
            <w:right w:w="0" w:type="dxa"/>
          </w:tblCellMar>
        </w:tblPrEx>
        <w:tc>
          <w:tcPr>
            <w:tcW w:w="16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9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3"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sz w:val="20"/>
              </w:rPr>
            </w:pPr>
            <w:r w:rsidRPr="00936D04">
              <w:rPr>
                <w:rFonts w:ascii="Arial" w:hAnsi="Arial" w:cs="Arial"/>
                <w:sz w:val="20"/>
              </w:rPr>
              <w:t>Số</w:t>
            </w:r>
            <w:r w:rsidR="00947C1B" w:rsidRPr="00936D04">
              <w:rPr>
                <w:rFonts w:ascii="Arial" w:hAnsi="Arial" w:cs="Arial"/>
                <w:sz w:val="20"/>
              </w:rPr>
              <w:t xml:space="preserve"> tiền</w:t>
            </w:r>
          </w:p>
        </w:tc>
        <w:tc>
          <w:tcPr>
            <w:tcW w:w="468"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sz w:val="20"/>
              </w:rPr>
            </w:pPr>
            <w:r w:rsidRPr="00936D04">
              <w:rPr>
                <w:rFonts w:ascii="Arial" w:hAnsi="Arial" w:cs="Arial"/>
                <w:sz w:val="20"/>
              </w:rPr>
              <w:t>Thời</w:t>
            </w:r>
            <w:r w:rsidR="00947C1B" w:rsidRPr="00936D04">
              <w:rPr>
                <w:rFonts w:ascii="Arial" w:hAnsi="Arial" w:cs="Arial"/>
                <w:sz w:val="20"/>
              </w:rPr>
              <w:t xml:space="preserve"> điểm bắt đầu</w:t>
            </w:r>
          </w:p>
        </w:tc>
        <w:tc>
          <w:tcPr>
            <w:tcW w:w="596"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7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109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4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4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4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59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r>
      <w:tr w:rsidR="00947C1B"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4832" w:type="pct"/>
            <w:gridSpan w:val="9"/>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Công ty A - Xã A, huyện B, tỉnh </w:t>
            </w:r>
            <w:r w:rsidR="00165C45" w:rsidRPr="00936D04">
              <w:rPr>
                <w:rFonts w:ascii="Arial" w:hAnsi="Arial" w:cs="Arial"/>
                <w:sz w:val="20"/>
                <w:lang w:val="en-US"/>
              </w:rPr>
              <w:t>C</w:t>
            </w:r>
            <w:r w:rsidRPr="00936D04">
              <w:rPr>
                <w:rFonts w:ascii="Arial" w:hAnsi="Arial" w:cs="Arial"/>
                <w:sz w:val="20"/>
              </w:rPr>
              <w:t xml:space="preserve"> - Mã số BHXH 22225555 - Mã số thuế 123456789</w:t>
            </w: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7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Nguyễn V</w:t>
            </w:r>
            <w:r w:rsidR="00165C45" w:rsidRPr="00936D04">
              <w:rPr>
                <w:rFonts w:ascii="Arial" w:hAnsi="Arial" w:cs="Arial"/>
                <w:sz w:val="20"/>
                <w:lang w:val="en-US"/>
              </w:rPr>
              <w:t>ă</w:t>
            </w:r>
            <w:r w:rsidRPr="00936D04">
              <w:rPr>
                <w:rFonts w:ascii="Arial" w:hAnsi="Arial" w:cs="Arial"/>
                <w:sz w:val="20"/>
              </w:rPr>
              <w:t>n M</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123456</w:t>
            </w:r>
          </w:p>
        </w:tc>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11/12/1985</w:t>
            </w: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Nam</w:t>
            </w:r>
          </w:p>
        </w:tc>
        <w:tc>
          <w:tcPr>
            <w:tcW w:w="109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Kế toán</w:t>
            </w:r>
          </w:p>
        </w:tc>
        <w:tc>
          <w:tcPr>
            <w:tcW w:w="4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1/6/2017</w:t>
            </w:r>
          </w:p>
        </w:tc>
        <w:tc>
          <w:tcPr>
            <w:tcW w:w="4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5,500,000</w:t>
            </w:r>
          </w:p>
        </w:tc>
        <w:tc>
          <w:tcPr>
            <w:tcW w:w="4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1/6/2017</w:t>
            </w:r>
          </w:p>
        </w:tc>
        <w:tc>
          <w:tcPr>
            <w:tcW w:w="59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7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Nguyễn Thị</w:t>
            </w:r>
            <w:r w:rsidR="00165C45" w:rsidRPr="00936D04">
              <w:rPr>
                <w:rFonts w:ascii="Arial" w:hAnsi="Arial" w:cs="Arial"/>
                <w:sz w:val="20"/>
              </w:rPr>
              <w:t xml:space="preserve"> </w:t>
            </w:r>
            <w:r w:rsidR="00165C45" w:rsidRPr="00936D04">
              <w:rPr>
                <w:rFonts w:ascii="Arial" w:hAnsi="Arial" w:cs="Arial"/>
                <w:sz w:val="20"/>
                <w:lang w:val="en-US"/>
              </w:rPr>
              <w:t>P</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555666</w:t>
            </w:r>
          </w:p>
        </w:tc>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1/10/1990</w:t>
            </w: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Nữ</w:t>
            </w:r>
          </w:p>
        </w:tc>
        <w:tc>
          <w:tcPr>
            <w:tcW w:w="109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Nhân viên kinh doanh</w:t>
            </w:r>
          </w:p>
        </w:tc>
        <w:tc>
          <w:tcPr>
            <w:tcW w:w="4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1/5/2017</w:t>
            </w:r>
          </w:p>
        </w:tc>
        <w:tc>
          <w:tcPr>
            <w:tcW w:w="4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7,500,000</w:t>
            </w:r>
          </w:p>
        </w:tc>
        <w:tc>
          <w:tcPr>
            <w:tcW w:w="4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1/5/2017</w:t>
            </w:r>
          </w:p>
        </w:tc>
        <w:tc>
          <w:tcPr>
            <w:tcW w:w="59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766" w:type="pc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467" w:type="pc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1092" w:type="pc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429" w:type="pc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463" w:type="pc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468" w:type="pct"/>
            <w:tcBorders>
              <w:top w:val="single" w:sz="4" w:space="0" w:color="auto"/>
              <w:left w:val="single" w:sz="4" w:space="0" w:color="auto"/>
              <w:bottom w:val="nil"/>
              <w:right w:val="nil"/>
            </w:tcBorders>
            <w:shd w:val="clear" w:color="auto" w:fill="FFFFFF"/>
            <w:vAlign w:val="center"/>
          </w:tcPr>
          <w:p w:rsidR="00947C1B"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59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4832" w:type="pct"/>
            <w:gridSpan w:val="9"/>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Công ty B - Xã A, huyện B, tỉnh </w:t>
            </w:r>
            <w:r w:rsidR="00165C45" w:rsidRPr="00936D04">
              <w:rPr>
                <w:rFonts w:ascii="Arial" w:hAnsi="Arial" w:cs="Arial"/>
                <w:sz w:val="20"/>
                <w:lang w:val="en-US"/>
              </w:rPr>
              <w:t>C</w:t>
            </w:r>
            <w:r w:rsidRPr="00936D04">
              <w:rPr>
                <w:rFonts w:ascii="Arial" w:hAnsi="Arial" w:cs="Arial"/>
                <w:sz w:val="20"/>
              </w:rPr>
              <w:t xml:space="preserve"> - Mã số BHXH 22225555 - Mã s</w:t>
            </w:r>
            <w:r w:rsidR="00165C45" w:rsidRPr="00936D04">
              <w:rPr>
                <w:rFonts w:ascii="Arial" w:hAnsi="Arial" w:cs="Arial"/>
                <w:sz w:val="20"/>
                <w:lang w:val="en-US"/>
              </w:rPr>
              <w:t>ố</w:t>
            </w:r>
            <w:r w:rsidRPr="00936D04">
              <w:rPr>
                <w:rFonts w:ascii="Arial" w:hAnsi="Arial" w:cs="Arial"/>
                <w:sz w:val="20"/>
              </w:rPr>
              <w:t xml:space="preserve"> thuế 123456789</w:t>
            </w: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766"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31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467"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240"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1092"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429"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46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4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lang w:val="en-US"/>
              </w:rPr>
            </w:pPr>
            <w:r w:rsidRPr="00936D04">
              <w:rPr>
                <w:rFonts w:ascii="Arial" w:hAnsi="Arial" w:cs="Arial"/>
                <w:sz w:val="20"/>
                <w:lang w:val="en-US"/>
              </w:rPr>
              <w:t>……</w:t>
            </w:r>
          </w:p>
        </w:tc>
        <w:tc>
          <w:tcPr>
            <w:tcW w:w="596" w:type="pct"/>
            <w:tcBorders>
              <w:top w:val="single" w:sz="4" w:space="0" w:color="auto"/>
              <w:left w:val="single" w:sz="4" w:space="0" w:color="auto"/>
              <w:bottom w:val="nil"/>
              <w:right w:val="single" w:sz="4" w:space="0" w:color="auto"/>
            </w:tcBorders>
            <w:shd w:val="clear" w:color="auto" w:fill="FFFFFF"/>
            <w:vAlign w:val="center"/>
          </w:tcPr>
          <w:p w:rsidR="00165C45" w:rsidRPr="00936D04" w:rsidRDefault="00165C45" w:rsidP="00C728F9">
            <w:pPr>
              <w:spacing w:before="120"/>
              <w:jc w:val="center"/>
              <w:rPr>
                <w:rFonts w:ascii="Arial" w:hAnsi="Arial" w:cs="Arial"/>
                <w:sz w:val="20"/>
              </w:rPr>
            </w:pP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766"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7"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1092"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165C45" w:rsidRPr="00936D04" w:rsidRDefault="00165C45" w:rsidP="00C728F9">
            <w:pPr>
              <w:spacing w:before="120"/>
              <w:jc w:val="center"/>
              <w:rPr>
                <w:rFonts w:ascii="Arial" w:hAnsi="Arial" w:cs="Arial"/>
                <w:sz w:val="20"/>
              </w:rPr>
            </w:pP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766"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7"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1092"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165C45" w:rsidRPr="00936D04" w:rsidRDefault="00165C45" w:rsidP="00C728F9">
            <w:pPr>
              <w:spacing w:before="120"/>
              <w:jc w:val="center"/>
              <w:rPr>
                <w:rFonts w:ascii="Arial" w:hAnsi="Arial" w:cs="Arial"/>
                <w:sz w:val="20"/>
              </w:rPr>
            </w:pP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766"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7"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1092"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165C45" w:rsidRPr="00936D04" w:rsidRDefault="00165C45" w:rsidP="00C728F9">
            <w:pPr>
              <w:spacing w:before="120"/>
              <w:jc w:val="center"/>
              <w:rPr>
                <w:rFonts w:ascii="Arial" w:hAnsi="Arial" w:cs="Arial"/>
                <w:sz w:val="20"/>
              </w:rPr>
            </w:pP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766"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7"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1092"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3"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8" w:type="pct"/>
            <w:tcBorders>
              <w:top w:val="single" w:sz="4" w:space="0" w:color="auto"/>
              <w:left w:val="single" w:sz="4" w:space="0" w:color="auto"/>
              <w:bottom w:val="nil"/>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165C45" w:rsidRPr="00936D04" w:rsidRDefault="00165C45" w:rsidP="00C728F9">
            <w:pPr>
              <w:spacing w:before="120"/>
              <w:jc w:val="center"/>
              <w:rPr>
                <w:rFonts w:ascii="Arial" w:hAnsi="Arial" w:cs="Arial"/>
                <w:sz w:val="20"/>
              </w:rPr>
            </w:pPr>
          </w:p>
        </w:tc>
      </w:tr>
      <w:tr w:rsidR="00165C45" w:rsidRPr="00936D04">
        <w:tblPrEx>
          <w:tblCellMar>
            <w:top w:w="0" w:type="dxa"/>
            <w:left w:w="0" w:type="dxa"/>
            <w:bottom w:w="0" w:type="dxa"/>
            <w:right w:w="0" w:type="dxa"/>
          </w:tblCellMar>
        </w:tblPrEx>
        <w:tc>
          <w:tcPr>
            <w:tcW w:w="168" w:type="pct"/>
            <w:tcBorders>
              <w:top w:val="single" w:sz="4" w:space="0" w:color="auto"/>
              <w:left w:val="single" w:sz="4" w:space="0" w:color="auto"/>
              <w:bottom w:val="single" w:sz="4" w:space="0" w:color="auto"/>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766" w:type="pct"/>
            <w:tcBorders>
              <w:top w:val="single" w:sz="4" w:space="0" w:color="auto"/>
              <w:left w:val="single" w:sz="4" w:space="0" w:color="auto"/>
              <w:bottom w:val="single" w:sz="4" w:space="0" w:color="auto"/>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1092" w:type="pct"/>
            <w:tcBorders>
              <w:top w:val="single" w:sz="4" w:space="0" w:color="auto"/>
              <w:left w:val="single" w:sz="4" w:space="0" w:color="auto"/>
              <w:bottom w:val="single" w:sz="4" w:space="0" w:color="auto"/>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29" w:type="pct"/>
            <w:tcBorders>
              <w:top w:val="single" w:sz="4" w:space="0" w:color="auto"/>
              <w:left w:val="single" w:sz="4" w:space="0" w:color="auto"/>
              <w:bottom w:val="single" w:sz="4" w:space="0" w:color="auto"/>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468" w:type="pct"/>
            <w:tcBorders>
              <w:top w:val="single" w:sz="4" w:space="0" w:color="auto"/>
              <w:left w:val="single" w:sz="4" w:space="0" w:color="auto"/>
              <w:bottom w:val="single" w:sz="4" w:space="0" w:color="auto"/>
              <w:right w:val="nil"/>
            </w:tcBorders>
            <w:shd w:val="clear" w:color="auto" w:fill="FFFFFF"/>
            <w:vAlign w:val="center"/>
          </w:tcPr>
          <w:p w:rsidR="00165C45" w:rsidRPr="00936D04" w:rsidRDefault="00165C45" w:rsidP="00C728F9">
            <w:pPr>
              <w:spacing w:before="120"/>
              <w:jc w:val="center"/>
              <w:rPr>
                <w:rFonts w:ascii="Arial" w:hAnsi="Arial" w:cs="Arial"/>
                <w:sz w:val="20"/>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165C45" w:rsidRPr="00936D04" w:rsidRDefault="00165C45" w:rsidP="00C728F9">
            <w:pPr>
              <w:spacing w:before="120"/>
              <w:jc w:val="center"/>
              <w:rPr>
                <w:rFonts w:ascii="Arial" w:hAnsi="Arial" w:cs="Arial"/>
                <w:sz w:val="20"/>
              </w:rPr>
            </w:pPr>
          </w:p>
        </w:tc>
      </w:tr>
    </w:tbl>
    <w:p w:rsidR="00165C45" w:rsidRPr="00936D04" w:rsidRDefault="00165C45"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165C45" w:rsidRPr="00936D04">
        <w:trPr>
          <w:jc w:val="center"/>
        </w:trPr>
        <w:tc>
          <w:tcPr>
            <w:tcW w:w="4392" w:type="dxa"/>
          </w:tcPr>
          <w:p w:rsidR="00165C45" w:rsidRPr="00936D04" w:rsidRDefault="00165C45" w:rsidP="00C728F9">
            <w:pPr>
              <w:spacing w:before="120"/>
              <w:jc w:val="center"/>
              <w:rPr>
                <w:rFonts w:ascii="Arial" w:hAnsi="Arial" w:cs="Arial"/>
                <w:i/>
                <w:sz w:val="20"/>
                <w:lang w:val="en-US"/>
              </w:rPr>
            </w:pPr>
            <w:r w:rsidRPr="00936D04">
              <w:rPr>
                <w:rFonts w:ascii="Arial" w:hAnsi="Arial" w:cs="Arial"/>
                <w:iCs/>
                <w:sz w:val="20"/>
                <w:szCs w:val="20"/>
                <w:lang w:val="en-US"/>
              </w:rPr>
              <w:br/>
            </w:r>
            <w:r w:rsidRPr="00936D04">
              <w:rPr>
                <w:rFonts w:ascii="Arial" w:hAnsi="Arial" w:cs="Arial"/>
                <w:b/>
                <w:iCs/>
                <w:sz w:val="20"/>
                <w:szCs w:val="20"/>
                <w:lang w:val="en-US"/>
              </w:rPr>
              <w:t>Người lập biểu</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4392" w:type="dxa"/>
          </w:tcPr>
          <w:p w:rsidR="00165C45" w:rsidRPr="00936D04" w:rsidRDefault="00165C45" w:rsidP="00C728F9">
            <w:pPr>
              <w:spacing w:before="120"/>
              <w:jc w:val="center"/>
              <w:rPr>
                <w:rFonts w:ascii="Arial" w:hAnsi="Arial" w:cs="Arial"/>
                <w:sz w:val="20"/>
                <w:lang w:val="en-US"/>
              </w:rPr>
            </w:pPr>
          </w:p>
        </w:tc>
        <w:tc>
          <w:tcPr>
            <w:tcW w:w="4392" w:type="dxa"/>
          </w:tcPr>
          <w:p w:rsidR="00165C45" w:rsidRPr="00936D04" w:rsidRDefault="00165C45"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r w:rsidRPr="00936D04">
              <w:rPr>
                <w:rFonts w:ascii="Arial" w:hAnsi="Arial" w:cs="Arial"/>
                <w:iCs/>
                <w:sz w:val="20"/>
                <w:szCs w:val="20"/>
                <w:lang w:val="en-US"/>
              </w:rPr>
              <w:br/>
            </w:r>
            <w:r w:rsidRPr="00936D04">
              <w:rPr>
                <w:rFonts w:ascii="Arial" w:hAnsi="Arial" w:cs="Arial"/>
                <w:i/>
                <w:iCs/>
                <w:sz w:val="20"/>
                <w:szCs w:val="20"/>
                <w:lang w:val="en-US"/>
              </w:rPr>
              <w:t>(ký, ghi rõ họ tên và đóng dấu)</w:t>
            </w:r>
          </w:p>
        </w:tc>
      </w:tr>
    </w:tbl>
    <w:p w:rsidR="00165C45" w:rsidRPr="00936D04" w:rsidRDefault="00165C45" w:rsidP="00C728F9">
      <w:pPr>
        <w:spacing w:before="120"/>
        <w:rPr>
          <w:rFonts w:ascii="Arial" w:hAnsi="Arial" w:cs="Arial"/>
          <w:sz w:val="20"/>
          <w:lang w:val="en-US"/>
        </w:rPr>
        <w:sectPr w:rsidR="00165C45" w:rsidRPr="00936D04" w:rsidSect="00165C45">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Danh sách </w:t>
      </w:r>
      <w:r w:rsidR="00222418" w:rsidRPr="00936D04">
        <w:rPr>
          <w:rFonts w:ascii="Arial" w:hAnsi="Arial" w:cs="Arial"/>
          <w:b/>
          <w:sz w:val="20"/>
        </w:rPr>
        <w:t>đơn vị</w:t>
      </w:r>
      <w:r w:rsidRPr="00936D04">
        <w:rPr>
          <w:rFonts w:ascii="Arial" w:hAnsi="Arial" w:cs="Arial"/>
          <w:b/>
          <w:sz w:val="20"/>
        </w:rPr>
        <w:t xml:space="preserve"> BHXH đang quản lý chưa tham gia BHXH, BHYT, BHTN, BNTNLĐ, BNN</w:t>
      </w:r>
      <w:r w:rsidR="00165C45" w:rsidRPr="00936D04">
        <w:rPr>
          <w:rFonts w:ascii="Arial" w:hAnsi="Arial" w:cs="Arial"/>
          <w:b/>
          <w:sz w:val="20"/>
          <w:lang w:val="en-US"/>
        </w:rPr>
        <w:t xml:space="preserve"> </w:t>
      </w:r>
      <w:r w:rsidRPr="00936D04">
        <w:rPr>
          <w:rFonts w:ascii="Arial" w:hAnsi="Arial" w:cs="Arial"/>
          <w:b/>
          <w:sz w:val="20"/>
        </w:rPr>
        <w:t>đầy đủ</w:t>
      </w:r>
      <w:r w:rsidR="00C11F63" w:rsidRPr="00936D04">
        <w:rPr>
          <w:rFonts w:ascii="Arial" w:hAnsi="Arial" w:cs="Arial"/>
          <w:b/>
          <w:sz w:val="20"/>
        </w:rPr>
        <w:t xml:space="preserve"> cho ng</w:t>
      </w:r>
      <w:r w:rsidR="00C11F63" w:rsidRPr="00936D04">
        <w:rPr>
          <w:rFonts w:ascii="Arial" w:hAnsi="Arial" w:cs="Arial"/>
          <w:b/>
          <w:sz w:val="20"/>
          <w:lang w:val="en-US"/>
        </w:rPr>
        <w:t>ườ</w:t>
      </w:r>
      <w:r w:rsidRPr="00936D04">
        <w:rPr>
          <w:rFonts w:ascii="Arial" w:hAnsi="Arial" w:cs="Arial"/>
          <w:b/>
          <w:sz w:val="20"/>
        </w:rPr>
        <w:t>i lao động (</w:t>
      </w:r>
      <w:r w:rsidR="00923557" w:rsidRPr="00936D04">
        <w:rPr>
          <w:rFonts w:ascii="Arial" w:hAnsi="Arial" w:cs="Arial"/>
          <w:b/>
          <w:sz w:val="20"/>
        </w:rPr>
        <w:t>Mẫu</w:t>
      </w:r>
      <w:r w:rsidR="00165C45" w:rsidRPr="00936D04">
        <w:rPr>
          <w:rFonts w:ascii="Arial" w:hAnsi="Arial" w:cs="Arial"/>
          <w:b/>
          <w:sz w:val="20"/>
        </w:rPr>
        <w:t xml:space="preserve"> s</w:t>
      </w:r>
      <w:r w:rsidR="00165C45" w:rsidRPr="00936D04">
        <w:rPr>
          <w:rFonts w:ascii="Arial" w:hAnsi="Arial" w:cs="Arial"/>
          <w:b/>
          <w:sz w:val="20"/>
          <w:lang w:val="en-US"/>
        </w:rPr>
        <w:t>ố</w:t>
      </w:r>
      <w:r w:rsidRPr="00936D04">
        <w:rPr>
          <w:rFonts w:ascii="Arial" w:hAnsi="Arial" w:cs="Arial"/>
          <w:b/>
          <w:sz w:val="20"/>
        </w:rPr>
        <w:t xml:space="preserve"> D04b-TS)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 xml:space="preserve">Mục đích: để theo dõi, đôn đốc đơn vị đóng chưa </w:t>
      </w:r>
      <w:r w:rsidR="00B16FB5" w:rsidRPr="00936D04">
        <w:rPr>
          <w:rFonts w:ascii="Arial" w:hAnsi="Arial" w:cs="Arial"/>
          <w:sz w:val="20"/>
        </w:rPr>
        <w:t>đủ</w:t>
      </w:r>
      <w:r w:rsidRPr="00936D04">
        <w:rPr>
          <w:rFonts w:ascii="Arial" w:hAnsi="Arial" w:cs="Arial"/>
          <w:sz w:val="20"/>
        </w:rPr>
        <w:t xml:space="preserve"> số ng</w:t>
      </w:r>
      <w:r w:rsidR="00222418" w:rsidRPr="00936D04">
        <w:rPr>
          <w:rFonts w:ascii="Arial" w:hAnsi="Arial" w:cs="Arial"/>
          <w:sz w:val="20"/>
        </w:rPr>
        <w:t>ườ</w:t>
      </w:r>
      <w:r w:rsidRPr="00936D04">
        <w:rPr>
          <w:rFonts w:ascii="Arial" w:hAnsi="Arial" w:cs="Arial"/>
          <w:sz w:val="20"/>
        </w:rPr>
        <w:t>i thuộc diện tham gia BHXH, BHYT, BHTN, BHTNLĐ, BNN.</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Trung tâm CNTT/ Phòng CNTT</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khi có phát sinh.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cơ quan thuế;</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cơ quan BHX</w:t>
      </w:r>
      <w:r w:rsidR="00B16FB5" w:rsidRPr="00936D04">
        <w:rPr>
          <w:rFonts w:ascii="Arial" w:hAnsi="Arial" w:cs="Arial"/>
          <w:sz w:val="20"/>
          <w:lang w:val="en-US"/>
        </w:rPr>
        <w:t>H</w:t>
      </w:r>
      <w:r w:rsidRPr="00936D04">
        <w:rPr>
          <w:rFonts w:ascii="Arial" w:hAnsi="Arial" w:cs="Arial"/>
          <w:sz w:val="20"/>
        </w:rPr>
        <w:t xml:space="preserve"> đang quản lý;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Kết quả thanh tra, kiểm tra của cơ quan liên quan và cơ quan BHXH;</w:t>
      </w:r>
    </w:p>
    <w:p w:rsidR="00B16FB5"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Các nguồn khác</w:t>
      </w:r>
      <w:r w:rsidR="00B16FB5" w:rsidRPr="00936D04">
        <w:rPr>
          <w:rFonts w:ascii="Arial" w:hAnsi="Arial" w:cs="Arial"/>
          <w:sz w:val="20"/>
          <w:lang w:val="en-US"/>
        </w:rPr>
        <w:t>.</w:t>
      </w:r>
      <w:r w:rsidRPr="00936D04">
        <w:rPr>
          <w:rFonts w:ascii="Arial" w:hAnsi="Arial" w:cs="Arial"/>
          <w:sz w:val="20"/>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đ) Phương pháp</w:t>
      </w:r>
      <w:r w:rsidR="0068455F" w:rsidRPr="00936D04">
        <w:rPr>
          <w:rFonts w:ascii="Arial" w:hAnsi="Arial" w:cs="Arial"/>
          <w:sz w:val="20"/>
        </w:rPr>
        <w:t xml:space="preserve"> l</w:t>
      </w:r>
      <w:r w:rsidRPr="00936D04">
        <w:rPr>
          <w:rFonts w:ascii="Arial" w:hAnsi="Arial" w:cs="Arial"/>
          <w:sz w:val="20"/>
        </w:rPr>
        <w:t>ập:</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w:t>
      </w:r>
      <w:r w:rsidR="00B16FB5" w:rsidRPr="00936D04">
        <w:rPr>
          <w:rFonts w:ascii="Arial" w:hAnsi="Arial" w:cs="Arial"/>
          <w:sz w:val="20"/>
        </w:rPr>
        <w:t xml:space="preserve"> tiêu hàng ngang: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Dòng 1: ghi rõ tên đơn vị, mã số </w:t>
      </w:r>
      <w:r w:rsidR="00222418" w:rsidRPr="00936D04">
        <w:rPr>
          <w:rFonts w:ascii="Arial" w:hAnsi="Arial" w:cs="Arial"/>
          <w:sz w:val="20"/>
        </w:rPr>
        <w:t>đơn vị</w:t>
      </w:r>
      <w:r w:rsidRPr="00936D04">
        <w:rPr>
          <w:rFonts w:ascii="Arial" w:hAnsi="Arial" w:cs="Arial"/>
          <w:sz w:val="20"/>
        </w:rPr>
        <w:t xml:space="preserve"> do cơ quan BHXH cấp, m</w:t>
      </w:r>
      <w:r w:rsidR="00B16FB5" w:rsidRPr="00936D04">
        <w:rPr>
          <w:rFonts w:ascii="Arial" w:hAnsi="Arial" w:cs="Arial"/>
          <w:sz w:val="20"/>
          <w:lang w:val="en-US"/>
        </w:rPr>
        <w:t>ã</w:t>
      </w:r>
      <w:r w:rsidRPr="00936D04">
        <w:rPr>
          <w:rFonts w:ascii="Arial" w:hAnsi="Arial" w:cs="Arial"/>
          <w:sz w:val="20"/>
        </w:rPr>
        <w:t xml:space="preserve"> số do cơ quan thuế cung cấp.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hàng dọc: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lớn theo từng mục.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rõ tên đơn vị, họ tên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mã số do cơ quan thuế cung cấp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ngày tháng năm sinh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giới tính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chức danh, nghề nghiệp của người lao động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ngày tháng vào làm việc tại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w:t>
      </w:r>
      <w:r w:rsidR="00B16FB5" w:rsidRPr="00936D04">
        <w:rPr>
          <w:rFonts w:ascii="Arial" w:hAnsi="Arial" w:cs="Arial"/>
          <w:sz w:val="20"/>
          <w:lang w:val="en-US"/>
        </w:rPr>
        <w:t>6</w:t>
      </w:r>
      <w:r w:rsidRPr="00936D04">
        <w:rPr>
          <w:rFonts w:ascii="Arial" w:hAnsi="Arial" w:cs="Arial"/>
          <w:sz w:val="20"/>
        </w:rPr>
        <w:t>: ghi mức khấu trừ BHXH, BHYT, BHTN của người lao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7: ghi </w:t>
      </w:r>
      <w:r w:rsidR="00222418" w:rsidRPr="00936D04">
        <w:rPr>
          <w:rFonts w:ascii="Arial" w:hAnsi="Arial" w:cs="Arial"/>
          <w:sz w:val="20"/>
        </w:rPr>
        <w:t>thời</w:t>
      </w:r>
      <w:r w:rsidRPr="00936D04">
        <w:rPr>
          <w:rFonts w:ascii="Arial" w:hAnsi="Arial" w:cs="Arial"/>
          <w:sz w:val="20"/>
        </w:rPr>
        <w:t xml:space="preserve"> điểm bắt đầu khấu tr</w:t>
      </w:r>
      <w:r w:rsidR="00B16FB5" w:rsidRPr="00936D04">
        <w:rPr>
          <w:rFonts w:ascii="Arial" w:hAnsi="Arial" w:cs="Arial"/>
          <w:sz w:val="20"/>
          <w:lang w:val="en-US"/>
        </w:rPr>
        <w:t>ừ</w:t>
      </w:r>
      <w:r w:rsidRPr="00936D04">
        <w:rPr>
          <w:rFonts w:ascii="Arial" w:hAnsi="Arial" w:cs="Arial"/>
          <w:sz w:val="20"/>
        </w:rPr>
        <w:t xml:space="preserve"> BHXH, BHYT, BHTN của người lao động.</w:t>
      </w:r>
    </w:p>
    <w:p w:rsidR="00947C1B" w:rsidRPr="00936D04" w:rsidRDefault="00A84671" w:rsidP="00C728F9">
      <w:pPr>
        <w:spacing w:before="120"/>
        <w:rPr>
          <w:rFonts w:ascii="Arial" w:hAnsi="Arial" w:cs="Arial"/>
          <w:sz w:val="20"/>
          <w:lang w:val="en-US"/>
        </w:rPr>
      </w:pPr>
      <w:r w:rsidRPr="00936D04">
        <w:rPr>
          <w:rFonts w:ascii="Arial" w:hAnsi="Arial" w:cs="Arial"/>
          <w:sz w:val="20"/>
          <w:lang w:val="en-US"/>
        </w:rPr>
        <w:t>-</w:t>
      </w:r>
      <w:r w:rsidR="00947C1B" w:rsidRPr="00936D04">
        <w:rPr>
          <w:rFonts w:ascii="Arial" w:hAnsi="Arial" w:cs="Arial"/>
          <w:sz w:val="20"/>
        </w:rPr>
        <w:t xml:space="preserve"> Cột 8: ghi chú.</w:t>
      </w:r>
    </w:p>
    <w:p w:rsidR="00A84671" w:rsidRPr="00936D04" w:rsidRDefault="00A84671" w:rsidP="00C728F9">
      <w:pPr>
        <w:spacing w:before="120"/>
        <w:rPr>
          <w:rFonts w:ascii="Arial" w:hAnsi="Arial" w:cs="Arial"/>
          <w:sz w:val="20"/>
          <w:lang w:val="en-US"/>
        </w:rPr>
        <w:sectPr w:rsidR="00A84671" w:rsidRPr="00936D04" w:rsidSect="00165C45">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A84671" w:rsidRPr="00936D04">
        <w:tc>
          <w:tcPr>
            <w:tcW w:w="3040" w:type="pct"/>
          </w:tcPr>
          <w:p w:rsidR="00A84671" w:rsidRPr="00936D04" w:rsidRDefault="00A84671" w:rsidP="00C728F9">
            <w:pPr>
              <w:spacing w:before="120"/>
              <w:rPr>
                <w:rFonts w:ascii="Arial" w:hAnsi="Arial" w:cs="Arial"/>
                <w:sz w:val="20"/>
                <w:lang w:val="en-US"/>
              </w:rPr>
            </w:pPr>
            <w:r w:rsidRPr="00936D04">
              <w:rPr>
                <w:rFonts w:ascii="Arial" w:hAnsi="Arial" w:cs="Arial"/>
                <w:sz w:val="20"/>
                <w:lang w:val="en-US"/>
              </w:rPr>
              <w:t xml:space="preserve">   BẢO HIỂM XÃ HỘI VIỆT NAM</w:t>
            </w:r>
            <w:r w:rsidRPr="00936D04">
              <w:rPr>
                <w:rFonts w:ascii="Arial" w:hAnsi="Arial" w:cs="Arial"/>
                <w:sz w:val="20"/>
                <w:lang w:val="en-US"/>
              </w:rPr>
              <w:br/>
            </w:r>
            <w:r w:rsidRPr="00936D04">
              <w:rPr>
                <w:rFonts w:ascii="Arial" w:hAnsi="Arial" w:cs="Arial"/>
                <w:b/>
                <w:sz w:val="20"/>
                <w:lang w:val="en-US"/>
              </w:rPr>
              <w:t>BẢO HIỂM XÃ HỘI TỈNH, TP……..</w:t>
            </w:r>
          </w:p>
        </w:tc>
        <w:tc>
          <w:tcPr>
            <w:tcW w:w="1960" w:type="pct"/>
          </w:tcPr>
          <w:p w:rsidR="00A84671" w:rsidRPr="00936D04" w:rsidRDefault="00A84671"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D04c</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A84671" w:rsidRPr="00936D04" w:rsidRDefault="00A84671"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Danh sách </w:t>
      </w:r>
      <w:r w:rsidR="00222418" w:rsidRPr="00936D04">
        <w:rPr>
          <w:rFonts w:ascii="Arial" w:hAnsi="Arial" w:cs="Arial"/>
          <w:b/>
          <w:sz w:val="20"/>
        </w:rPr>
        <w:t>đơn vị</w:t>
      </w:r>
      <w:r w:rsidRPr="00936D04">
        <w:rPr>
          <w:rFonts w:ascii="Arial" w:hAnsi="Arial" w:cs="Arial"/>
          <w:b/>
          <w:sz w:val="20"/>
        </w:rPr>
        <w:t xml:space="preserve"> đang tham gia BHXH đã giải th</w:t>
      </w:r>
      <w:r w:rsidR="00A84671" w:rsidRPr="00936D04">
        <w:rPr>
          <w:rFonts w:ascii="Arial" w:hAnsi="Arial" w:cs="Arial"/>
          <w:b/>
          <w:sz w:val="20"/>
          <w:lang w:val="en-US"/>
        </w:rPr>
        <w:t>ể</w:t>
      </w:r>
      <w:r w:rsidRPr="00936D04">
        <w:rPr>
          <w:rFonts w:ascii="Arial" w:hAnsi="Arial" w:cs="Arial"/>
          <w:b/>
          <w:sz w:val="20"/>
        </w:rPr>
        <w:t>, phá sản, bị thu hồi Giấy ch</w:t>
      </w:r>
      <w:r w:rsidR="00A84671" w:rsidRPr="00936D04">
        <w:rPr>
          <w:rFonts w:ascii="Arial" w:hAnsi="Arial" w:cs="Arial"/>
          <w:b/>
          <w:sz w:val="20"/>
          <w:lang w:val="en-US"/>
        </w:rPr>
        <w:t>ứ</w:t>
      </w:r>
      <w:r w:rsidRPr="00936D04">
        <w:rPr>
          <w:rFonts w:ascii="Arial" w:hAnsi="Arial" w:cs="Arial"/>
          <w:b/>
          <w:sz w:val="20"/>
        </w:rPr>
        <w:t>ng nhận đăng ký kinh doanh, ngừng hoạt động,</w:t>
      </w:r>
      <w:r w:rsidR="00A84671" w:rsidRPr="00936D04">
        <w:rPr>
          <w:rFonts w:ascii="Arial" w:hAnsi="Arial" w:cs="Arial"/>
          <w:b/>
          <w:sz w:val="20"/>
          <w:lang w:val="en-US"/>
        </w:rPr>
        <w:t xml:space="preserve"> </w:t>
      </w:r>
      <w:r w:rsidRPr="00936D04">
        <w:rPr>
          <w:rFonts w:ascii="Arial" w:hAnsi="Arial" w:cs="Arial"/>
          <w:b/>
          <w:sz w:val="20"/>
        </w:rPr>
        <w:t>tạm ngừng hoạt động, bỏ địa chỉ kinh doanh</w:t>
      </w:r>
    </w:p>
    <w:tbl>
      <w:tblPr>
        <w:tblW w:w="5000" w:type="pct"/>
        <w:tblCellMar>
          <w:left w:w="0" w:type="dxa"/>
          <w:right w:w="0" w:type="dxa"/>
        </w:tblCellMar>
        <w:tblLook w:val="0000" w:firstRow="0" w:lastRow="0" w:firstColumn="0" w:lastColumn="0" w:noHBand="0" w:noVBand="0"/>
      </w:tblPr>
      <w:tblGrid>
        <w:gridCol w:w="474"/>
        <w:gridCol w:w="2484"/>
        <w:gridCol w:w="826"/>
        <w:gridCol w:w="2038"/>
        <w:gridCol w:w="1076"/>
        <w:gridCol w:w="882"/>
        <w:gridCol w:w="1333"/>
        <w:gridCol w:w="848"/>
        <w:gridCol w:w="900"/>
        <w:gridCol w:w="960"/>
        <w:gridCol w:w="1149"/>
      </w:tblGrid>
      <w:tr w:rsidR="00947C1B" w:rsidRPr="00936D04">
        <w:tblPrEx>
          <w:tblCellMar>
            <w:top w:w="0" w:type="dxa"/>
            <w:left w:w="0" w:type="dxa"/>
            <w:bottom w:w="0" w:type="dxa"/>
            <w:right w:w="0" w:type="dxa"/>
          </w:tblCellMar>
        </w:tblPrEx>
        <w:tc>
          <w:tcPr>
            <w:tcW w:w="18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95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w:t>
            </w:r>
            <w:r w:rsidR="00A84671" w:rsidRPr="00936D04">
              <w:rPr>
                <w:rFonts w:ascii="Arial" w:hAnsi="Arial" w:cs="Arial"/>
                <w:b/>
                <w:sz w:val="20"/>
                <w:lang w:val="en-US"/>
              </w:rPr>
              <w:t>ê</w:t>
            </w:r>
            <w:r w:rsidRPr="00936D04">
              <w:rPr>
                <w:rFonts w:ascii="Arial" w:hAnsi="Arial" w:cs="Arial"/>
                <w:b/>
                <w:sz w:val="20"/>
              </w:rPr>
              <w:t xml:space="preserve">n </w:t>
            </w:r>
            <w:r w:rsidR="00222418" w:rsidRPr="00936D04">
              <w:rPr>
                <w:rFonts w:ascii="Arial" w:hAnsi="Arial" w:cs="Arial"/>
                <w:b/>
                <w:sz w:val="20"/>
              </w:rPr>
              <w:t>đơn</w:t>
            </w:r>
            <w:r w:rsidRPr="00936D04">
              <w:rPr>
                <w:rFonts w:ascii="Arial" w:hAnsi="Arial" w:cs="Arial"/>
                <w:b/>
                <w:sz w:val="20"/>
              </w:rPr>
              <w:t xml:space="preserve"> vị</w:t>
            </w:r>
          </w:p>
        </w:tc>
        <w:tc>
          <w:tcPr>
            <w:tcW w:w="31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s</w:t>
            </w:r>
            <w:r w:rsidR="00C11F63" w:rsidRPr="00936D04">
              <w:rPr>
                <w:rFonts w:ascii="Arial" w:hAnsi="Arial" w:cs="Arial"/>
                <w:b/>
                <w:sz w:val="20"/>
                <w:lang w:val="en-US"/>
              </w:rPr>
              <w:t>ố</w:t>
            </w:r>
            <w:r w:rsidRPr="00936D04">
              <w:rPr>
                <w:rFonts w:ascii="Arial" w:hAnsi="Arial" w:cs="Arial"/>
                <w:b/>
                <w:sz w:val="20"/>
              </w:rPr>
              <w:t xml:space="preserve"> BHXH</w:t>
            </w:r>
          </w:p>
        </w:tc>
        <w:tc>
          <w:tcPr>
            <w:tcW w:w="78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Đị</w:t>
            </w:r>
            <w:r w:rsidR="00A84671" w:rsidRPr="00936D04">
              <w:rPr>
                <w:rFonts w:ascii="Arial" w:hAnsi="Arial" w:cs="Arial"/>
                <w:b/>
                <w:sz w:val="20"/>
              </w:rPr>
              <w:t>a ch</w:t>
            </w:r>
            <w:r w:rsidR="00A84671" w:rsidRPr="00936D04">
              <w:rPr>
                <w:rFonts w:ascii="Arial" w:hAnsi="Arial" w:cs="Arial"/>
                <w:b/>
                <w:sz w:val="20"/>
                <w:lang w:val="en-US"/>
              </w:rPr>
              <w:t>ỉ</w:t>
            </w:r>
          </w:p>
        </w:tc>
        <w:tc>
          <w:tcPr>
            <w:tcW w:w="1269" w:type="pct"/>
            <w:gridSpan w:val="3"/>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Số </w:t>
            </w:r>
            <w:r w:rsidR="00222418" w:rsidRPr="00936D04">
              <w:rPr>
                <w:rFonts w:ascii="Arial" w:hAnsi="Arial" w:cs="Arial"/>
                <w:b/>
                <w:sz w:val="20"/>
              </w:rPr>
              <w:t>văn bản</w:t>
            </w:r>
            <w:r w:rsidRPr="00936D04">
              <w:rPr>
                <w:rFonts w:ascii="Arial" w:hAnsi="Arial" w:cs="Arial"/>
                <w:b/>
                <w:sz w:val="20"/>
              </w:rPr>
              <w:t xml:space="preserve"> củ</w:t>
            </w:r>
            <w:r w:rsidR="00A84671" w:rsidRPr="00936D04">
              <w:rPr>
                <w:rFonts w:ascii="Arial" w:hAnsi="Arial" w:cs="Arial"/>
                <w:b/>
                <w:sz w:val="20"/>
              </w:rPr>
              <w:t>a c</w:t>
            </w:r>
            <w:r w:rsidR="00A84671" w:rsidRPr="00936D04">
              <w:rPr>
                <w:rFonts w:ascii="Arial" w:hAnsi="Arial" w:cs="Arial"/>
                <w:b/>
                <w:sz w:val="20"/>
                <w:lang w:val="en-US"/>
              </w:rPr>
              <w:t>ơ</w:t>
            </w:r>
            <w:r w:rsidRPr="00936D04">
              <w:rPr>
                <w:rFonts w:ascii="Arial" w:hAnsi="Arial" w:cs="Arial"/>
                <w:b/>
                <w:sz w:val="20"/>
              </w:rPr>
              <w:t xml:space="preserve"> quan </w:t>
            </w:r>
            <w:r w:rsidR="00734ADF" w:rsidRPr="00936D04">
              <w:rPr>
                <w:rFonts w:ascii="Arial" w:hAnsi="Arial" w:cs="Arial"/>
                <w:b/>
                <w:sz w:val="20"/>
              </w:rPr>
              <w:t>có</w:t>
            </w:r>
            <w:r w:rsidRPr="00936D04">
              <w:rPr>
                <w:rFonts w:ascii="Arial" w:hAnsi="Arial" w:cs="Arial"/>
                <w:b/>
                <w:sz w:val="20"/>
              </w:rPr>
              <w:t xml:space="preserve"> </w:t>
            </w:r>
            <w:r w:rsidR="00222418" w:rsidRPr="00936D04">
              <w:rPr>
                <w:rFonts w:ascii="Arial" w:hAnsi="Arial" w:cs="Arial"/>
                <w:b/>
                <w:sz w:val="20"/>
              </w:rPr>
              <w:t>thẩm</w:t>
            </w:r>
            <w:r w:rsidRPr="00936D04">
              <w:rPr>
                <w:rFonts w:ascii="Arial" w:hAnsi="Arial" w:cs="Arial"/>
                <w:b/>
                <w:sz w:val="20"/>
              </w:rPr>
              <w:t xml:space="preserve"> quyền</w:t>
            </w:r>
          </w:p>
        </w:tc>
        <w:tc>
          <w:tcPr>
            <w:tcW w:w="32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w:t>
            </w:r>
            <w:r w:rsidR="00A84671" w:rsidRPr="00936D04">
              <w:rPr>
                <w:rFonts w:ascii="Arial" w:hAnsi="Arial" w:cs="Arial"/>
                <w:b/>
                <w:sz w:val="20"/>
                <w:lang w:val="en-US"/>
              </w:rPr>
              <w:t>ổ</w:t>
            </w:r>
            <w:r w:rsidRPr="00936D04">
              <w:rPr>
                <w:rFonts w:ascii="Arial" w:hAnsi="Arial" w:cs="Arial"/>
                <w:b/>
                <w:sz w:val="20"/>
              </w:rPr>
              <w:t xml:space="preserve">ng số lao </w:t>
            </w:r>
            <w:r w:rsidR="00222418" w:rsidRPr="00936D04">
              <w:rPr>
                <w:rFonts w:ascii="Arial" w:hAnsi="Arial" w:cs="Arial"/>
                <w:b/>
                <w:sz w:val="20"/>
              </w:rPr>
              <w:t>động</w:t>
            </w:r>
          </w:p>
        </w:tc>
        <w:tc>
          <w:tcPr>
            <w:tcW w:w="345" w:type="pct"/>
            <w:vMerge w:val="restar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b/>
                <w:sz w:val="20"/>
                <w:lang w:val="en-US"/>
              </w:rPr>
            </w:pPr>
            <w:r w:rsidRPr="00936D04">
              <w:rPr>
                <w:rFonts w:ascii="Arial" w:hAnsi="Arial" w:cs="Arial"/>
                <w:b/>
                <w:sz w:val="20"/>
              </w:rPr>
              <w:t>Tổ</w:t>
            </w:r>
            <w:r w:rsidR="00947C1B" w:rsidRPr="00936D04">
              <w:rPr>
                <w:rFonts w:ascii="Arial" w:hAnsi="Arial" w:cs="Arial"/>
                <w:b/>
                <w:sz w:val="20"/>
              </w:rPr>
              <w:t xml:space="preserve">ng số tiền </w:t>
            </w:r>
            <w:r w:rsidR="00A84671" w:rsidRPr="00936D04">
              <w:rPr>
                <w:rFonts w:ascii="Arial" w:hAnsi="Arial" w:cs="Arial"/>
                <w:b/>
                <w:sz w:val="20"/>
                <w:lang w:val="en-US"/>
              </w:rPr>
              <w:t>nợ</w:t>
            </w:r>
          </w:p>
        </w:tc>
        <w:tc>
          <w:tcPr>
            <w:tcW w:w="37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T</w:t>
            </w:r>
            <w:r w:rsidR="00A84671" w:rsidRPr="00936D04">
              <w:rPr>
                <w:rFonts w:ascii="Arial" w:hAnsi="Arial" w:cs="Arial"/>
                <w:b/>
                <w:sz w:val="20"/>
                <w:lang w:val="en-US"/>
              </w:rPr>
              <w:t>ổ</w:t>
            </w:r>
            <w:r w:rsidRPr="00936D04">
              <w:rPr>
                <w:rFonts w:ascii="Arial" w:hAnsi="Arial" w:cs="Arial"/>
                <w:b/>
                <w:sz w:val="20"/>
              </w:rPr>
              <w:t>ng số tháng n</w:t>
            </w:r>
            <w:r w:rsidR="00A84671" w:rsidRPr="00936D04">
              <w:rPr>
                <w:rFonts w:ascii="Arial" w:hAnsi="Arial" w:cs="Arial"/>
                <w:b/>
                <w:sz w:val="20"/>
                <w:lang w:val="en-US"/>
              </w:rPr>
              <w:t>ợ</w:t>
            </w:r>
          </w:p>
        </w:tc>
        <w:tc>
          <w:tcPr>
            <w:tcW w:w="443"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Ghi chú</w:t>
            </w:r>
          </w:p>
        </w:tc>
      </w:tr>
      <w:tr w:rsidR="00947C1B" w:rsidRPr="00936D04">
        <w:tblPrEx>
          <w:tblCellMar>
            <w:top w:w="0" w:type="dxa"/>
            <w:left w:w="0" w:type="dxa"/>
            <w:bottom w:w="0" w:type="dxa"/>
            <w:right w:w="0" w:type="dxa"/>
          </w:tblCellMar>
        </w:tblPrEx>
        <w:tc>
          <w:tcPr>
            <w:tcW w:w="18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95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p>
        </w:tc>
        <w:tc>
          <w:tcPr>
            <w:tcW w:w="31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8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văn bản</w:t>
            </w: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Hiệu l</w:t>
            </w:r>
            <w:r w:rsidR="00C11F63" w:rsidRPr="00936D04">
              <w:rPr>
                <w:rFonts w:ascii="Arial" w:hAnsi="Arial" w:cs="Arial"/>
                <w:b/>
                <w:sz w:val="20"/>
                <w:lang w:val="en-US"/>
              </w:rPr>
              <w:t>ự</w:t>
            </w:r>
            <w:r w:rsidRPr="00936D04">
              <w:rPr>
                <w:rFonts w:ascii="Arial" w:hAnsi="Arial" w:cs="Arial"/>
                <w:b/>
                <w:sz w:val="20"/>
              </w:rPr>
              <w:t>c</w:t>
            </w: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Cơ quan</w:t>
            </w:r>
            <w:r w:rsidR="00947C1B" w:rsidRPr="00936D04">
              <w:rPr>
                <w:rFonts w:ascii="Arial" w:hAnsi="Arial" w:cs="Arial"/>
                <w:b/>
                <w:sz w:val="20"/>
              </w:rPr>
              <w:t xml:space="preserve"> ban hành</w:t>
            </w:r>
          </w:p>
        </w:tc>
        <w:tc>
          <w:tcPr>
            <w:tcW w:w="32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4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7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43"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w:t>
            </w: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Giải thể, phá sản, bị thu hồ</w:t>
            </w:r>
            <w:r w:rsidR="00A84671" w:rsidRPr="00936D04">
              <w:rPr>
                <w:rFonts w:ascii="Arial" w:hAnsi="Arial" w:cs="Arial"/>
                <w:sz w:val="20"/>
              </w:rPr>
              <w:t>i GCNĐK</w:t>
            </w:r>
            <w:r w:rsidRPr="00936D04">
              <w:rPr>
                <w:rFonts w:ascii="Arial" w:hAnsi="Arial" w:cs="Arial"/>
                <w:sz w:val="20"/>
              </w:rPr>
              <w:t>KD và ngừng hoạt động</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Công ty A</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222333</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Xã</w:t>
            </w:r>
            <w:r w:rsidR="005D236B" w:rsidRPr="00936D04">
              <w:rPr>
                <w:rFonts w:ascii="Arial" w:hAnsi="Arial" w:cs="Arial"/>
                <w:i/>
                <w:sz w:val="20"/>
                <w:lang w:val="en-US"/>
              </w:rPr>
              <w:t xml:space="preserve"> </w:t>
            </w:r>
            <w:r w:rsidRPr="00936D04">
              <w:rPr>
                <w:rFonts w:ascii="Arial" w:hAnsi="Arial" w:cs="Arial"/>
                <w:i/>
                <w:sz w:val="20"/>
              </w:rPr>
              <w:t>A, huyện B, tỉnh H</w:t>
            </w: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A84671" w:rsidP="00C728F9">
            <w:pPr>
              <w:spacing w:before="120"/>
              <w:jc w:val="center"/>
              <w:rPr>
                <w:rFonts w:ascii="Arial" w:hAnsi="Arial" w:cs="Arial"/>
                <w:i/>
                <w:sz w:val="20"/>
              </w:rPr>
            </w:pPr>
            <w:r w:rsidRPr="00936D04">
              <w:rPr>
                <w:rFonts w:ascii="Arial" w:hAnsi="Arial" w:cs="Arial"/>
                <w:i/>
                <w:sz w:val="20"/>
                <w:lang w:val="en-US"/>
              </w:rPr>
              <w:t>1</w:t>
            </w:r>
            <w:r w:rsidR="00947C1B" w:rsidRPr="00936D04">
              <w:rPr>
                <w:rFonts w:ascii="Arial" w:hAnsi="Arial" w:cs="Arial"/>
                <w:i/>
                <w:sz w:val="20"/>
              </w:rPr>
              <w:t>5/QĐ-TAND</w:t>
            </w: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1/6/2017</w:t>
            </w: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Tòa án huyện B</w:t>
            </w: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15</w:t>
            </w: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2,300,000</w:t>
            </w: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Công ty B</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222444</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 xml:space="preserve">Xã A, huyện </w:t>
            </w:r>
            <w:r w:rsidR="00A84671" w:rsidRPr="00936D04">
              <w:rPr>
                <w:rFonts w:ascii="Arial" w:hAnsi="Arial" w:cs="Arial"/>
                <w:i/>
                <w:sz w:val="20"/>
                <w:lang w:val="en-US"/>
              </w:rPr>
              <w:t>C</w:t>
            </w:r>
            <w:r w:rsidRPr="00936D04">
              <w:rPr>
                <w:rFonts w:ascii="Arial" w:hAnsi="Arial" w:cs="Arial"/>
                <w:i/>
                <w:sz w:val="20"/>
              </w:rPr>
              <w:t>, tỉnh H</w:t>
            </w: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A84671" w:rsidP="00C728F9">
            <w:pPr>
              <w:spacing w:before="120"/>
              <w:jc w:val="center"/>
              <w:rPr>
                <w:rFonts w:ascii="Arial" w:hAnsi="Arial" w:cs="Arial"/>
                <w:i/>
                <w:sz w:val="20"/>
              </w:rPr>
            </w:pPr>
            <w:r w:rsidRPr="00936D04">
              <w:rPr>
                <w:rFonts w:ascii="Arial" w:hAnsi="Arial" w:cs="Arial"/>
                <w:i/>
                <w:sz w:val="20"/>
                <w:lang w:val="en-US"/>
              </w:rPr>
              <w:t>1</w:t>
            </w:r>
            <w:r w:rsidR="00947C1B" w:rsidRPr="00936D04">
              <w:rPr>
                <w:rFonts w:ascii="Arial" w:hAnsi="Arial" w:cs="Arial"/>
                <w:i/>
                <w:sz w:val="20"/>
              </w:rPr>
              <w:t>6/QĐ-TAND</w:t>
            </w: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1/6/2017</w:t>
            </w: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lang w:val="en-US"/>
              </w:rPr>
            </w:pPr>
            <w:r w:rsidRPr="00936D04">
              <w:rPr>
                <w:rFonts w:ascii="Arial" w:hAnsi="Arial" w:cs="Arial"/>
                <w:i/>
                <w:sz w:val="20"/>
              </w:rPr>
              <w:t xml:space="preserve">Tòa án huyện </w:t>
            </w:r>
            <w:r w:rsidR="00A84671" w:rsidRPr="00936D04">
              <w:rPr>
                <w:rFonts w:ascii="Arial" w:hAnsi="Arial" w:cs="Arial"/>
                <w:i/>
                <w:sz w:val="20"/>
                <w:lang w:val="en-US"/>
              </w:rPr>
              <w:t>C</w:t>
            </w: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16</w:t>
            </w: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2,400,000</w:t>
            </w: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A84671" w:rsidP="00C728F9">
            <w:pPr>
              <w:spacing w:before="120"/>
              <w:rPr>
                <w:rFonts w:ascii="Arial" w:hAnsi="Arial" w:cs="Arial"/>
                <w:sz w:val="20"/>
                <w:lang w:val="en-US"/>
              </w:rPr>
            </w:pPr>
            <w:r w:rsidRPr="00936D04">
              <w:rPr>
                <w:rFonts w:ascii="Arial" w:hAnsi="Arial" w:cs="Arial"/>
                <w:sz w:val="20"/>
                <w:lang w:val="en-US"/>
              </w:rPr>
              <w:t>…………</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II</w:t>
            </w: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Tạm ngừng hoạt động</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 xml:space="preserve">Công ty </w:t>
            </w:r>
            <w:r w:rsidR="00A84671" w:rsidRPr="00936D04">
              <w:rPr>
                <w:rFonts w:ascii="Arial" w:hAnsi="Arial" w:cs="Arial"/>
                <w:sz w:val="20"/>
                <w:lang w:val="en-US"/>
              </w:rPr>
              <w:t>C</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222555</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Xã A, huyện D, tỉnh H</w:t>
            </w: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A84671" w:rsidP="00C728F9">
            <w:pPr>
              <w:spacing w:before="120"/>
              <w:jc w:val="center"/>
              <w:rPr>
                <w:rFonts w:ascii="Arial" w:hAnsi="Arial" w:cs="Arial"/>
                <w:i/>
                <w:sz w:val="20"/>
              </w:rPr>
            </w:pPr>
            <w:r w:rsidRPr="00936D04">
              <w:rPr>
                <w:rFonts w:ascii="Arial" w:hAnsi="Arial" w:cs="Arial"/>
                <w:i/>
                <w:sz w:val="20"/>
                <w:lang w:val="en-US"/>
              </w:rPr>
              <w:t>1</w:t>
            </w:r>
            <w:r w:rsidR="00947C1B" w:rsidRPr="00936D04">
              <w:rPr>
                <w:rFonts w:ascii="Arial" w:hAnsi="Arial" w:cs="Arial"/>
                <w:i/>
                <w:sz w:val="20"/>
              </w:rPr>
              <w:t>7/QĐ-TAND</w:t>
            </w: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1/6/2017</w:t>
            </w: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Tòa án huyện D</w:t>
            </w: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17</w:t>
            </w: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2,500,000</w:t>
            </w: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Công ty D</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222666</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Xã A, huyện E, tỉnh H</w:t>
            </w: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A84671" w:rsidP="00C728F9">
            <w:pPr>
              <w:spacing w:before="120"/>
              <w:jc w:val="center"/>
              <w:rPr>
                <w:rFonts w:ascii="Arial" w:hAnsi="Arial" w:cs="Arial"/>
                <w:i/>
                <w:sz w:val="20"/>
              </w:rPr>
            </w:pPr>
            <w:r w:rsidRPr="00936D04">
              <w:rPr>
                <w:rFonts w:ascii="Arial" w:hAnsi="Arial" w:cs="Arial"/>
                <w:i/>
                <w:sz w:val="20"/>
                <w:lang w:val="en-US"/>
              </w:rPr>
              <w:t>1</w:t>
            </w:r>
            <w:r w:rsidR="00947C1B" w:rsidRPr="00936D04">
              <w:rPr>
                <w:rFonts w:ascii="Arial" w:hAnsi="Arial" w:cs="Arial"/>
                <w:i/>
                <w:sz w:val="20"/>
              </w:rPr>
              <w:t>8/QĐ-TAND</w:t>
            </w: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1/6/2017</w:t>
            </w: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Tòa án huyện E</w:t>
            </w: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18</w:t>
            </w: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2,600,000</w:t>
            </w: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A84671" w:rsidP="00C728F9">
            <w:pPr>
              <w:spacing w:before="120"/>
              <w:rPr>
                <w:rFonts w:ascii="Arial" w:hAnsi="Arial" w:cs="Arial"/>
                <w:sz w:val="20"/>
                <w:lang w:val="en-US"/>
              </w:rPr>
            </w:pPr>
            <w:r w:rsidRPr="00936D04">
              <w:rPr>
                <w:rFonts w:ascii="Arial" w:hAnsi="Arial" w:cs="Arial"/>
                <w:sz w:val="20"/>
                <w:lang w:val="en-US"/>
              </w:rPr>
              <w:t>…………</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III</w:t>
            </w: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Bỏ địa ch</w:t>
            </w:r>
            <w:r w:rsidR="005D236B" w:rsidRPr="00936D04">
              <w:rPr>
                <w:rFonts w:ascii="Arial" w:hAnsi="Arial" w:cs="Arial"/>
                <w:sz w:val="20"/>
                <w:lang w:val="en-US"/>
              </w:rPr>
              <w:t xml:space="preserve">ỉ </w:t>
            </w:r>
            <w:r w:rsidRPr="00936D04">
              <w:rPr>
                <w:rFonts w:ascii="Arial" w:hAnsi="Arial" w:cs="Arial"/>
                <w:sz w:val="20"/>
              </w:rPr>
              <w:t>kinh doanh</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947C1B" w:rsidRPr="00936D04" w:rsidRDefault="00A84671" w:rsidP="00C728F9">
            <w:pPr>
              <w:spacing w:before="120"/>
              <w:jc w:val="center"/>
              <w:rPr>
                <w:rFonts w:ascii="Arial" w:hAnsi="Arial" w:cs="Arial"/>
                <w:sz w:val="20"/>
                <w:lang w:val="en-US"/>
              </w:rPr>
            </w:pPr>
            <w:r w:rsidRPr="00936D04">
              <w:rPr>
                <w:rFonts w:ascii="Arial" w:hAnsi="Arial" w:cs="Arial"/>
                <w:sz w:val="20"/>
                <w:lang w:val="en-US"/>
              </w:rPr>
              <w:t>1</w:t>
            </w:r>
          </w:p>
        </w:tc>
        <w:tc>
          <w:tcPr>
            <w:tcW w:w="95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Công ty D</w:t>
            </w:r>
          </w:p>
        </w:tc>
        <w:tc>
          <w:tcPr>
            <w:tcW w:w="3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222777</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Xã A, huyện F, t</w:t>
            </w:r>
            <w:r w:rsidR="005D236B" w:rsidRPr="00936D04">
              <w:rPr>
                <w:rFonts w:ascii="Arial" w:hAnsi="Arial" w:cs="Arial"/>
                <w:i/>
                <w:sz w:val="20"/>
                <w:lang w:val="en-US"/>
              </w:rPr>
              <w:t>ỉ</w:t>
            </w:r>
            <w:r w:rsidRPr="00936D04">
              <w:rPr>
                <w:rFonts w:ascii="Arial" w:hAnsi="Arial" w:cs="Arial"/>
                <w:i/>
                <w:sz w:val="20"/>
              </w:rPr>
              <w:t>nh H</w:t>
            </w:r>
          </w:p>
        </w:tc>
        <w:tc>
          <w:tcPr>
            <w:tcW w:w="415" w:type="pct"/>
            <w:tcBorders>
              <w:top w:val="single" w:sz="4" w:space="0" w:color="auto"/>
              <w:left w:val="single" w:sz="4" w:space="0" w:color="auto"/>
              <w:bottom w:val="nil"/>
              <w:right w:val="nil"/>
            </w:tcBorders>
            <w:shd w:val="clear" w:color="auto" w:fill="FFFFFF"/>
            <w:vAlign w:val="center"/>
          </w:tcPr>
          <w:p w:rsidR="00947C1B" w:rsidRPr="00936D04" w:rsidRDefault="00A84671" w:rsidP="00C728F9">
            <w:pPr>
              <w:spacing w:before="120"/>
              <w:jc w:val="center"/>
              <w:rPr>
                <w:rFonts w:ascii="Arial" w:hAnsi="Arial" w:cs="Arial"/>
                <w:i/>
                <w:sz w:val="20"/>
              </w:rPr>
            </w:pPr>
            <w:r w:rsidRPr="00936D04">
              <w:rPr>
                <w:rFonts w:ascii="Arial" w:hAnsi="Arial" w:cs="Arial"/>
                <w:i/>
                <w:sz w:val="20"/>
                <w:lang w:val="en-US"/>
              </w:rPr>
              <w:t>1</w:t>
            </w:r>
            <w:r w:rsidR="00947C1B" w:rsidRPr="00936D04">
              <w:rPr>
                <w:rFonts w:ascii="Arial" w:hAnsi="Arial" w:cs="Arial"/>
                <w:i/>
                <w:sz w:val="20"/>
              </w:rPr>
              <w:t>9/QĐ-TAND</w:t>
            </w:r>
          </w:p>
        </w:tc>
        <w:tc>
          <w:tcPr>
            <w:tcW w:w="3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1/6/2017</w:t>
            </w: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Tòa án huyện F</w:t>
            </w:r>
          </w:p>
        </w:tc>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19</w:t>
            </w:r>
          </w:p>
        </w:tc>
        <w:tc>
          <w:tcPr>
            <w:tcW w:w="3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i/>
                <w:sz w:val="20"/>
              </w:rPr>
            </w:pPr>
            <w:r w:rsidRPr="00936D04">
              <w:rPr>
                <w:rFonts w:ascii="Arial" w:hAnsi="Arial" w:cs="Arial"/>
                <w:i/>
                <w:sz w:val="20"/>
              </w:rPr>
              <w:t>2,700,000</w:t>
            </w:r>
          </w:p>
        </w:tc>
        <w:tc>
          <w:tcPr>
            <w:tcW w:w="3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5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A84671" w:rsidP="00C728F9">
            <w:pPr>
              <w:spacing w:before="120"/>
              <w:rPr>
                <w:rFonts w:ascii="Arial" w:hAnsi="Arial" w:cs="Arial"/>
                <w:sz w:val="20"/>
                <w:lang w:val="en-US"/>
              </w:rPr>
            </w:pPr>
            <w:r w:rsidRPr="00936D04">
              <w:rPr>
                <w:rFonts w:ascii="Arial" w:hAnsi="Arial" w:cs="Arial"/>
                <w:sz w:val="20"/>
                <w:lang w:val="en-US"/>
              </w:rPr>
              <w:t>…………</w:t>
            </w:r>
          </w:p>
        </w:tc>
        <w:tc>
          <w:tcPr>
            <w:tcW w:w="31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51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i/>
                <w:sz w:val="20"/>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A84671" w:rsidRPr="00936D04" w:rsidRDefault="00A84671"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A84671" w:rsidRPr="00936D04">
        <w:trPr>
          <w:jc w:val="center"/>
        </w:trPr>
        <w:tc>
          <w:tcPr>
            <w:tcW w:w="4392" w:type="dxa"/>
          </w:tcPr>
          <w:p w:rsidR="00A84671" w:rsidRPr="00936D04" w:rsidRDefault="00A84671" w:rsidP="00C728F9">
            <w:pPr>
              <w:spacing w:before="120"/>
              <w:jc w:val="center"/>
              <w:rPr>
                <w:rFonts w:ascii="Arial" w:hAnsi="Arial" w:cs="Arial"/>
                <w:i/>
                <w:sz w:val="20"/>
                <w:lang w:val="en-US"/>
              </w:rPr>
            </w:pPr>
            <w:r w:rsidRPr="00936D04">
              <w:rPr>
                <w:rFonts w:ascii="Arial" w:hAnsi="Arial" w:cs="Arial"/>
                <w:iCs/>
                <w:sz w:val="20"/>
                <w:szCs w:val="20"/>
                <w:lang w:val="en-US"/>
              </w:rPr>
              <w:br/>
            </w:r>
            <w:r w:rsidRPr="00936D04">
              <w:rPr>
                <w:rFonts w:ascii="Arial" w:hAnsi="Arial" w:cs="Arial"/>
                <w:b/>
                <w:iCs/>
                <w:sz w:val="20"/>
                <w:szCs w:val="20"/>
                <w:lang w:val="en-US"/>
              </w:rPr>
              <w:t>Người lập biểu</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4392" w:type="dxa"/>
          </w:tcPr>
          <w:p w:rsidR="00A84671" w:rsidRPr="00936D04" w:rsidRDefault="00A84671" w:rsidP="00C728F9">
            <w:pPr>
              <w:spacing w:before="120"/>
              <w:jc w:val="center"/>
              <w:rPr>
                <w:rFonts w:ascii="Arial" w:hAnsi="Arial" w:cs="Arial"/>
                <w:sz w:val="20"/>
                <w:lang w:val="en-US"/>
              </w:rPr>
            </w:pPr>
          </w:p>
        </w:tc>
        <w:tc>
          <w:tcPr>
            <w:tcW w:w="4392" w:type="dxa"/>
          </w:tcPr>
          <w:p w:rsidR="00A84671" w:rsidRPr="00936D04" w:rsidRDefault="00A84671"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r w:rsidRPr="00936D04">
              <w:rPr>
                <w:rFonts w:ascii="Arial" w:hAnsi="Arial" w:cs="Arial"/>
                <w:iCs/>
                <w:sz w:val="20"/>
                <w:szCs w:val="20"/>
                <w:lang w:val="en-US"/>
              </w:rPr>
              <w:br/>
            </w:r>
            <w:r w:rsidRPr="00936D04">
              <w:rPr>
                <w:rFonts w:ascii="Arial" w:hAnsi="Arial" w:cs="Arial"/>
                <w:i/>
                <w:iCs/>
                <w:sz w:val="20"/>
                <w:szCs w:val="20"/>
                <w:lang w:val="en-US"/>
              </w:rPr>
              <w:t>(ký, ghi rõ họ tên và đóng dấu)</w:t>
            </w:r>
          </w:p>
        </w:tc>
      </w:tr>
    </w:tbl>
    <w:p w:rsidR="00A84671" w:rsidRPr="00936D04" w:rsidRDefault="00A84671" w:rsidP="00C728F9">
      <w:pPr>
        <w:spacing w:before="120"/>
        <w:rPr>
          <w:rFonts w:ascii="Arial" w:hAnsi="Arial" w:cs="Arial"/>
          <w:sz w:val="20"/>
          <w:lang w:val="en-US"/>
        </w:rPr>
        <w:sectPr w:rsidR="00A84671" w:rsidRPr="00936D04" w:rsidSect="00A84671">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Báo cáo tình hình các </w:t>
      </w:r>
      <w:r w:rsidR="00222418" w:rsidRPr="00936D04">
        <w:rPr>
          <w:rFonts w:ascii="Arial" w:hAnsi="Arial" w:cs="Arial"/>
          <w:b/>
          <w:sz w:val="20"/>
        </w:rPr>
        <w:t>đơn vị</w:t>
      </w:r>
      <w:r w:rsidRPr="00936D04">
        <w:rPr>
          <w:rFonts w:ascii="Arial" w:hAnsi="Arial" w:cs="Arial"/>
          <w:b/>
          <w:sz w:val="20"/>
        </w:rPr>
        <w:t xml:space="preserve"> đang tham gia BHXH, BHYT, BHTN, BHTNLĐ-BNN đã giải thể, phá sản, bị thu hồi Giấy ch</w:t>
      </w:r>
      <w:r w:rsidR="00B12A1F" w:rsidRPr="00936D04">
        <w:rPr>
          <w:rFonts w:ascii="Arial" w:hAnsi="Arial" w:cs="Arial"/>
          <w:b/>
          <w:sz w:val="20"/>
          <w:lang w:val="en-US"/>
        </w:rPr>
        <w:t>ứ</w:t>
      </w:r>
      <w:r w:rsidRPr="00936D04">
        <w:rPr>
          <w:rFonts w:ascii="Arial" w:hAnsi="Arial" w:cs="Arial"/>
          <w:b/>
          <w:sz w:val="20"/>
        </w:rPr>
        <w:t>ng nhận đăng ký kinh doanh, ngừng hoạt động, tạm ngừng hoạt động, bỏ địa chỉ kinh doanh (</w:t>
      </w:r>
      <w:r w:rsidR="003E67D5" w:rsidRPr="00936D04">
        <w:rPr>
          <w:rFonts w:ascii="Arial" w:hAnsi="Arial" w:cs="Arial"/>
          <w:b/>
          <w:sz w:val="20"/>
        </w:rPr>
        <w:t>Mẫu</w:t>
      </w:r>
      <w:r w:rsidRPr="00936D04">
        <w:rPr>
          <w:rFonts w:ascii="Arial" w:hAnsi="Arial" w:cs="Arial"/>
          <w:b/>
          <w:sz w:val="20"/>
        </w:rPr>
        <w:t xml:space="preserve"> D04</w:t>
      </w:r>
      <w:r w:rsidR="005D236B" w:rsidRPr="00936D04">
        <w:rPr>
          <w:rFonts w:ascii="Arial" w:hAnsi="Arial" w:cs="Arial"/>
          <w:b/>
          <w:sz w:val="20"/>
          <w:lang w:val="en-US"/>
        </w:rPr>
        <w:t>c</w:t>
      </w:r>
      <w:r w:rsidRPr="00936D04">
        <w:rPr>
          <w:rFonts w:ascii="Arial" w:hAnsi="Arial" w:cs="Arial"/>
          <w:b/>
          <w:sz w:val="20"/>
        </w:rPr>
        <w:t>-TS)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tổng hợp, phân tích, đánh giá tình hình các đơn vị</w:t>
      </w:r>
      <w:r w:rsidR="005D236B" w:rsidRPr="00936D04">
        <w:rPr>
          <w:rFonts w:ascii="Arial" w:hAnsi="Arial" w:cs="Arial"/>
          <w:sz w:val="20"/>
        </w:rPr>
        <w:t xml:space="preserve"> đang tham gia BHXH, BHYT, BHTN</w:t>
      </w:r>
      <w:r w:rsidR="005D236B" w:rsidRPr="00936D04">
        <w:rPr>
          <w:rFonts w:ascii="Arial" w:hAnsi="Arial" w:cs="Arial"/>
          <w:sz w:val="20"/>
          <w:lang w:val="en-US"/>
        </w:rPr>
        <w:t>,</w:t>
      </w:r>
      <w:r w:rsidRPr="00936D04">
        <w:rPr>
          <w:rFonts w:ascii="Arial" w:hAnsi="Arial" w:cs="Arial"/>
          <w:sz w:val="20"/>
        </w:rPr>
        <w:t xml:space="preserve"> BHTNLĐ-BNN đ</w:t>
      </w:r>
      <w:r w:rsidR="005D236B" w:rsidRPr="00936D04">
        <w:rPr>
          <w:rFonts w:ascii="Arial" w:hAnsi="Arial" w:cs="Arial"/>
          <w:sz w:val="20"/>
          <w:lang w:val="en-US"/>
        </w:rPr>
        <w:t>ã</w:t>
      </w:r>
      <w:r w:rsidRPr="00936D04">
        <w:rPr>
          <w:rFonts w:ascii="Arial" w:hAnsi="Arial" w:cs="Arial"/>
          <w:sz w:val="20"/>
        </w:rPr>
        <w:t xml:space="preserve"> giải thể, phá sản, bị thu hồi Giấy chứng nhận đăng ký kinh doanh, ngừng hoạt động, tạm ngừng hoạt động, bỏ địa chỉ kinh doanh.</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 xml:space="preserve">Trách </w:t>
      </w:r>
      <w:r w:rsidR="00222418" w:rsidRPr="00936D04">
        <w:rPr>
          <w:rFonts w:ascii="Arial" w:hAnsi="Arial" w:cs="Arial"/>
          <w:sz w:val="20"/>
        </w:rPr>
        <w:t>nhiệm</w:t>
      </w:r>
      <w:r w:rsidRPr="00936D04">
        <w:rPr>
          <w:rFonts w:ascii="Arial" w:hAnsi="Arial" w:cs="Arial"/>
          <w:sz w:val="20"/>
        </w:rPr>
        <w:t xml:space="preserve"> lập: Trung tâm CNTT/ Phòng CNTT</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khi có phát sinh.</w:t>
      </w:r>
    </w:p>
    <w:p w:rsidR="00947C1B" w:rsidRPr="00936D04" w:rsidRDefault="00947C1B" w:rsidP="00C728F9">
      <w:pPr>
        <w:spacing w:before="120"/>
        <w:rPr>
          <w:rFonts w:ascii="Arial" w:hAnsi="Arial" w:cs="Arial"/>
          <w:sz w:val="20"/>
          <w:lang w:val="en-US"/>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w:t>
      </w:r>
      <w:r w:rsidR="008F5BDB" w:rsidRPr="00936D04">
        <w:rPr>
          <w:rFonts w:ascii="Arial" w:hAnsi="Arial" w:cs="Arial"/>
          <w:sz w:val="20"/>
        </w:rPr>
        <w:t>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cơ quan thuế;</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cơ quan BHXH đang quản lý;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Kết quả thanh tra, kiểm tra của cơ quan liên quan và cơ quan BHXH;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Các nguồn khác.</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hàng ngang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Mục I: ghi danh sách các đơn vị đã giải thể, phá sản, bị thu hồi gi</w:t>
      </w:r>
      <w:r w:rsidR="008F5BDB" w:rsidRPr="00936D04">
        <w:rPr>
          <w:rFonts w:ascii="Arial" w:hAnsi="Arial" w:cs="Arial"/>
          <w:sz w:val="20"/>
          <w:lang w:val="en-US"/>
        </w:rPr>
        <w:t>ấ</w:t>
      </w:r>
      <w:r w:rsidRPr="00936D04">
        <w:rPr>
          <w:rFonts w:ascii="Arial" w:hAnsi="Arial" w:cs="Arial"/>
          <w:sz w:val="20"/>
        </w:rPr>
        <w:t>y chứng nhận đăng ký kinh doanh, ng</w:t>
      </w:r>
      <w:r w:rsidR="00E112E9" w:rsidRPr="00936D04">
        <w:rPr>
          <w:rFonts w:ascii="Arial" w:hAnsi="Arial" w:cs="Arial"/>
          <w:sz w:val="20"/>
          <w:lang w:val="en-US"/>
        </w:rPr>
        <w:t>ừ</w:t>
      </w:r>
      <w:r w:rsidRPr="00936D04">
        <w:rPr>
          <w:rFonts w:ascii="Arial" w:hAnsi="Arial" w:cs="Arial"/>
          <w:sz w:val="20"/>
        </w:rPr>
        <w:t>ng hoạt động.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Mục II: ghi danh sách các đơn vị đang tạm ngừng hoạt động.</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Mục III: ghi danh danh sách các </w:t>
      </w:r>
      <w:r w:rsidR="00284FB9" w:rsidRPr="00936D04">
        <w:rPr>
          <w:rFonts w:ascii="Arial" w:hAnsi="Arial" w:cs="Arial"/>
          <w:sz w:val="20"/>
          <w:lang w:val="en-US"/>
        </w:rPr>
        <w:t>đơn</w:t>
      </w:r>
      <w:r w:rsidRPr="00936D04">
        <w:rPr>
          <w:rFonts w:ascii="Arial" w:hAnsi="Arial" w:cs="Arial"/>
          <w:sz w:val="20"/>
        </w:rPr>
        <w:t xml:space="preserve"> vị c</w:t>
      </w:r>
      <w:r w:rsidR="00284FB9" w:rsidRPr="00936D04">
        <w:rPr>
          <w:rFonts w:ascii="Arial" w:hAnsi="Arial" w:cs="Arial"/>
          <w:sz w:val="20"/>
          <w:lang w:val="en-US"/>
        </w:rPr>
        <w:t>ó</w:t>
      </w:r>
      <w:r w:rsidRPr="00936D04">
        <w:rPr>
          <w:rFonts w:ascii="Arial" w:hAnsi="Arial" w:cs="Arial"/>
          <w:sz w:val="20"/>
        </w:rPr>
        <w:t xml:space="preserve"> chủ bỏ trốn, bỏ địa chỉ</w:t>
      </w:r>
      <w:r w:rsidR="00284FB9" w:rsidRPr="00936D04">
        <w:rPr>
          <w:rFonts w:ascii="Arial" w:hAnsi="Arial" w:cs="Arial"/>
          <w:sz w:val="20"/>
        </w:rPr>
        <w:t xml:space="preserve"> kinh doanh.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hàng dọc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lớn theo từng mục.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tên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w:t>
      </w:r>
      <w:r w:rsidR="007605B0" w:rsidRPr="00936D04">
        <w:rPr>
          <w:rFonts w:ascii="Arial" w:hAnsi="Arial" w:cs="Arial"/>
          <w:sz w:val="20"/>
          <w:lang w:val="en-US"/>
        </w:rPr>
        <w:t>1</w:t>
      </w:r>
      <w:r w:rsidRPr="00936D04">
        <w:rPr>
          <w:rFonts w:ascii="Arial" w:hAnsi="Arial" w:cs="Arial"/>
          <w:sz w:val="20"/>
        </w:rPr>
        <w:t>: Ghi mã số đơn vị do cơ quan BHXH cấp.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địa chỉ đơn vị đang đóng trụ sở.</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w:t>
      </w:r>
      <w:r w:rsidR="007605B0" w:rsidRPr="00936D04">
        <w:rPr>
          <w:rFonts w:ascii="Arial" w:hAnsi="Arial" w:cs="Arial"/>
          <w:sz w:val="20"/>
          <w:lang w:val="en-US"/>
        </w:rPr>
        <w:t xml:space="preserve"> </w:t>
      </w:r>
      <w:r w:rsidRPr="00936D04">
        <w:rPr>
          <w:rFonts w:ascii="Arial" w:hAnsi="Arial" w:cs="Arial"/>
          <w:sz w:val="20"/>
        </w:rPr>
        <w:t>ghi s</w:t>
      </w:r>
      <w:r w:rsidR="007605B0" w:rsidRPr="00936D04">
        <w:rPr>
          <w:rFonts w:ascii="Arial" w:hAnsi="Arial" w:cs="Arial"/>
          <w:sz w:val="20"/>
          <w:lang w:val="en-US"/>
        </w:rPr>
        <w:t>ố</w:t>
      </w:r>
      <w:r w:rsidRPr="00936D04">
        <w:rPr>
          <w:rFonts w:ascii="Arial" w:hAnsi="Arial" w:cs="Arial"/>
          <w:sz w:val="20"/>
        </w:rPr>
        <w:t xml:space="preserve"> văn bản do cơ quan có thẩm quyền ra văn bản tình trạng hoạt động </w:t>
      </w:r>
      <w:r w:rsidR="00222418" w:rsidRPr="00936D04">
        <w:rPr>
          <w:rFonts w:ascii="Arial" w:hAnsi="Arial" w:cs="Arial"/>
          <w:sz w:val="20"/>
        </w:rPr>
        <w:t>của</w:t>
      </w:r>
      <w:r w:rsidRPr="00936D04">
        <w:rPr>
          <w:rFonts w:ascii="Arial" w:hAnsi="Arial" w:cs="Arial"/>
          <w:sz w:val="20"/>
        </w:rPr>
        <w:t xml:space="preserve"> đơn vị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ngày có hiệu lực của văn bản do cơ quan có thẩm quyền ra văn bản tình trạng hoạt động của đơn vị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tên cơ quan có thẩm quyền ban hành văn bản về tình trạng hoạt động của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số người lao động đang tham gia BHXH, BHYT, BHTN, BHTNLĐ-BNN trên địa bàn do cơ quan BHXH đang quản lý.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tổng số tiền nợ của đơn vị đến tháng hiện tại.</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ghi tổng số tháng nợ của đơn vị đến thời điểm hiện tại.</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7605B0" w:rsidRPr="00936D04">
        <w:rPr>
          <w:rFonts w:ascii="Arial" w:hAnsi="Arial" w:cs="Arial"/>
          <w:sz w:val="20"/>
          <w:lang w:val="en-US"/>
        </w:rPr>
        <w:t xml:space="preserve"> </w:t>
      </w:r>
      <w:r w:rsidRPr="00936D04">
        <w:rPr>
          <w:rFonts w:ascii="Arial" w:hAnsi="Arial" w:cs="Arial"/>
          <w:sz w:val="20"/>
        </w:rPr>
        <w:t>Cột 9: ghi chú</w:t>
      </w:r>
    </w:p>
    <w:p w:rsidR="007605B0" w:rsidRPr="00936D04" w:rsidRDefault="007605B0" w:rsidP="00C728F9">
      <w:pPr>
        <w:spacing w:before="120"/>
        <w:rPr>
          <w:rFonts w:ascii="Arial" w:hAnsi="Arial" w:cs="Arial"/>
          <w:sz w:val="20"/>
          <w:lang w:val="en-US"/>
        </w:rPr>
        <w:sectPr w:rsidR="007605B0" w:rsidRPr="00936D04" w:rsidSect="00A84671">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7605B0" w:rsidRPr="00936D04">
        <w:tc>
          <w:tcPr>
            <w:tcW w:w="3040" w:type="pct"/>
          </w:tcPr>
          <w:p w:rsidR="007605B0" w:rsidRPr="00936D04" w:rsidRDefault="007605B0" w:rsidP="00C728F9">
            <w:pPr>
              <w:spacing w:before="120"/>
              <w:rPr>
                <w:rFonts w:ascii="Arial" w:hAnsi="Arial" w:cs="Arial"/>
                <w:sz w:val="20"/>
                <w:lang w:val="en-US"/>
              </w:rPr>
            </w:pPr>
            <w:r w:rsidRPr="00936D04">
              <w:rPr>
                <w:rFonts w:ascii="Arial" w:hAnsi="Arial" w:cs="Arial"/>
                <w:sz w:val="20"/>
                <w:lang w:val="en-US"/>
              </w:rPr>
              <w:t xml:space="preserve">   BẢO HIỂM XÃ HỘI VIỆT NAM</w:t>
            </w:r>
            <w:r w:rsidRPr="00936D04">
              <w:rPr>
                <w:rFonts w:ascii="Arial" w:hAnsi="Arial" w:cs="Arial"/>
                <w:sz w:val="20"/>
                <w:lang w:val="en-US"/>
              </w:rPr>
              <w:br/>
            </w:r>
            <w:r w:rsidRPr="00936D04">
              <w:rPr>
                <w:rFonts w:ascii="Arial" w:hAnsi="Arial" w:cs="Arial"/>
                <w:b/>
                <w:sz w:val="20"/>
                <w:lang w:val="en-US"/>
              </w:rPr>
              <w:t>BẢO HIỂM XÃ HỘI TỈNH, TP……..</w:t>
            </w:r>
          </w:p>
        </w:tc>
        <w:tc>
          <w:tcPr>
            <w:tcW w:w="1960" w:type="pct"/>
          </w:tcPr>
          <w:p w:rsidR="007605B0" w:rsidRPr="00936D04" w:rsidRDefault="007605B0"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D04d</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7605B0" w:rsidRPr="00936D04" w:rsidRDefault="007605B0"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Danh sách đơn vị trả thu nhập theo kế hoạch thanh tra của </w:t>
      </w:r>
      <w:r w:rsidR="00E112E9" w:rsidRPr="00936D04">
        <w:rPr>
          <w:rFonts w:ascii="Arial" w:hAnsi="Arial" w:cs="Arial"/>
          <w:b/>
          <w:sz w:val="20"/>
          <w:lang w:val="en-US"/>
        </w:rPr>
        <w:t>c</w:t>
      </w:r>
      <w:r w:rsidR="00222418" w:rsidRPr="00936D04">
        <w:rPr>
          <w:rFonts w:ascii="Arial" w:hAnsi="Arial" w:cs="Arial"/>
          <w:b/>
          <w:sz w:val="20"/>
        </w:rPr>
        <w:t>ơ quan</w:t>
      </w:r>
      <w:r w:rsidRPr="00936D04">
        <w:rPr>
          <w:rFonts w:ascii="Arial" w:hAnsi="Arial" w:cs="Arial"/>
          <w:b/>
          <w:sz w:val="20"/>
        </w:rPr>
        <w:t xml:space="preserve"> thuế</w:t>
      </w:r>
    </w:p>
    <w:tbl>
      <w:tblPr>
        <w:tblW w:w="5000" w:type="pct"/>
        <w:tblCellMar>
          <w:left w:w="0" w:type="dxa"/>
          <w:right w:w="0" w:type="dxa"/>
        </w:tblCellMar>
        <w:tblLook w:val="0000" w:firstRow="0" w:lastRow="0" w:firstColumn="0" w:lastColumn="0" w:noHBand="0" w:noVBand="0"/>
      </w:tblPr>
      <w:tblGrid>
        <w:gridCol w:w="487"/>
        <w:gridCol w:w="3201"/>
        <w:gridCol w:w="851"/>
        <w:gridCol w:w="4314"/>
        <w:gridCol w:w="1064"/>
        <w:gridCol w:w="1071"/>
        <w:gridCol w:w="1982"/>
      </w:tblGrid>
      <w:tr w:rsidR="00947C1B" w:rsidRPr="00936D04">
        <w:tblPrEx>
          <w:tblCellMar>
            <w:top w:w="0" w:type="dxa"/>
            <w:left w:w="0" w:type="dxa"/>
            <w:bottom w:w="0" w:type="dxa"/>
            <w:right w:w="0" w:type="dxa"/>
          </w:tblCellMar>
        </w:tblPrEx>
        <w:tc>
          <w:tcPr>
            <w:tcW w:w="18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1234" w:type="pct"/>
            <w:vMerge w:val="restart"/>
            <w:tcBorders>
              <w:top w:val="single" w:sz="4" w:space="0" w:color="auto"/>
              <w:left w:val="single" w:sz="4" w:space="0" w:color="auto"/>
              <w:bottom w:val="nil"/>
              <w:right w:val="nil"/>
            </w:tcBorders>
            <w:shd w:val="clear" w:color="auto" w:fill="FFFFFF"/>
            <w:vAlign w:val="center"/>
          </w:tcPr>
          <w:p w:rsidR="00947C1B" w:rsidRPr="00936D04" w:rsidRDefault="007605B0" w:rsidP="00C728F9">
            <w:pPr>
              <w:spacing w:before="120"/>
              <w:jc w:val="center"/>
              <w:rPr>
                <w:rFonts w:ascii="Arial" w:hAnsi="Arial" w:cs="Arial"/>
                <w:b/>
                <w:sz w:val="20"/>
              </w:rPr>
            </w:pPr>
            <w:r w:rsidRPr="00936D04">
              <w:rPr>
                <w:rFonts w:ascii="Arial" w:hAnsi="Arial" w:cs="Arial"/>
                <w:b/>
                <w:sz w:val="20"/>
              </w:rPr>
              <w:t>Tên đ</w:t>
            </w:r>
            <w:r w:rsidRPr="00936D04">
              <w:rPr>
                <w:rFonts w:ascii="Arial" w:hAnsi="Arial" w:cs="Arial"/>
                <w:b/>
                <w:sz w:val="20"/>
                <w:lang w:val="en-US"/>
              </w:rPr>
              <w:t>ơ</w:t>
            </w:r>
            <w:r w:rsidR="00947C1B" w:rsidRPr="00936D04">
              <w:rPr>
                <w:rFonts w:ascii="Arial" w:hAnsi="Arial" w:cs="Arial"/>
                <w:b/>
                <w:sz w:val="20"/>
              </w:rPr>
              <w:t>n vị</w:t>
            </w:r>
          </w:p>
        </w:tc>
        <w:tc>
          <w:tcPr>
            <w:tcW w:w="32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số thuế</w:t>
            </w:r>
          </w:p>
        </w:tc>
        <w:tc>
          <w:tcPr>
            <w:tcW w:w="166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Đị</w:t>
            </w:r>
            <w:r w:rsidR="007605B0" w:rsidRPr="00936D04">
              <w:rPr>
                <w:rFonts w:ascii="Arial" w:hAnsi="Arial" w:cs="Arial"/>
                <w:b/>
                <w:sz w:val="20"/>
              </w:rPr>
              <w:t>a ch</w:t>
            </w:r>
            <w:r w:rsidR="007605B0" w:rsidRPr="00936D04">
              <w:rPr>
                <w:rFonts w:ascii="Arial" w:hAnsi="Arial" w:cs="Arial"/>
                <w:b/>
                <w:sz w:val="20"/>
                <w:lang w:val="en-US"/>
              </w:rPr>
              <w:t>ỉ</w:t>
            </w:r>
          </w:p>
        </w:tc>
        <w:tc>
          <w:tcPr>
            <w:tcW w:w="823" w:type="pct"/>
            <w:gridSpan w:val="2"/>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Thời gian</w:t>
            </w:r>
            <w:r w:rsidR="00947C1B" w:rsidRPr="00936D04">
              <w:rPr>
                <w:rFonts w:ascii="Arial" w:hAnsi="Arial" w:cs="Arial"/>
                <w:b/>
                <w:sz w:val="20"/>
              </w:rPr>
              <w:t xml:space="preserve"> thanh tra</w:t>
            </w:r>
          </w:p>
        </w:tc>
        <w:tc>
          <w:tcPr>
            <w:tcW w:w="764"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Ghi chú</w:t>
            </w:r>
          </w:p>
        </w:tc>
      </w:tr>
      <w:tr w:rsidR="00947C1B" w:rsidRPr="00936D04">
        <w:tblPrEx>
          <w:tblCellMar>
            <w:top w:w="0" w:type="dxa"/>
            <w:left w:w="0" w:type="dxa"/>
            <w:bottom w:w="0" w:type="dxa"/>
            <w:right w:w="0" w:type="dxa"/>
          </w:tblCellMar>
        </w:tblPrEx>
        <w:tc>
          <w:tcPr>
            <w:tcW w:w="18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23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2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66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Từ ngày tháng năm</w:t>
            </w: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Đến ngày tháng năm</w:t>
            </w:r>
          </w:p>
        </w:tc>
        <w:tc>
          <w:tcPr>
            <w:tcW w:w="764"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3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6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7605B0" w:rsidRPr="00936D04" w:rsidRDefault="007605B0"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7605B0" w:rsidRPr="00936D04">
        <w:trPr>
          <w:jc w:val="center"/>
        </w:trPr>
        <w:tc>
          <w:tcPr>
            <w:tcW w:w="4392" w:type="dxa"/>
          </w:tcPr>
          <w:p w:rsidR="007605B0" w:rsidRPr="00936D04" w:rsidRDefault="007605B0" w:rsidP="00C728F9">
            <w:pPr>
              <w:spacing w:before="120"/>
              <w:jc w:val="center"/>
              <w:rPr>
                <w:rFonts w:ascii="Arial" w:hAnsi="Arial" w:cs="Arial"/>
                <w:i/>
                <w:sz w:val="20"/>
                <w:lang w:val="en-US"/>
              </w:rPr>
            </w:pPr>
            <w:r w:rsidRPr="00936D04">
              <w:rPr>
                <w:rFonts w:ascii="Arial" w:hAnsi="Arial" w:cs="Arial"/>
                <w:iCs/>
                <w:sz w:val="20"/>
                <w:szCs w:val="20"/>
                <w:lang w:val="en-US"/>
              </w:rPr>
              <w:br/>
            </w:r>
            <w:r w:rsidRPr="00936D04">
              <w:rPr>
                <w:rFonts w:ascii="Arial" w:hAnsi="Arial" w:cs="Arial"/>
                <w:b/>
                <w:iCs/>
                <w:sz w:val="20"/>
                <w:szCs w:val="20"/>
                <w:lang w:val="en-US"/>
              </w:rPr>
              <w:t>Người lập biểu</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4392" w:type="dxa"/>
          </w:tcPr>
          <w:p w:rsidR="007605B0" w:rsidRPr="00936D04" w:rsidRDefault="007605B0" w:rsidP="00C728F9">
            <w:pPr>
              <w:spacing w:before="120"/>
              <w:jc w:val="center"/>
              <w:rPr>
                <w:rFonts w:ascii="Arial" w:hAnsi="Arial" w:cs="Arial"/>
                <w:sz w:val="20"/>
                <w:lang w:val="en-US"/>
              </w:rPr>
            </w:pPr>
          </w:p>
        </w:tc>
        <w:tc>
          <w:tcPr>
            <w:tcW w:w="4392" w:type="dxa"/>
          </w:tcPr>
          <w:p w:rsidR="007605B0" w:rsidRPr="00936D04" w:rsidRDefault="007605B0"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r w:rsidRPr="00936D04">
              <w:rPr>
                <w:rFonts w:ascii="Arial" w:hAnsi="Arial" w:cs="Arial"/>
                <w:iCs/>
                <w:sz w:val="20"/>
                <w:szCs w:val="20"/>
                <w:lang w:val="en-US"/>
              </w:rPr>
              <w:br/>
            </w:r>
            <w:r w:rsidRPr="00936D04">
              <w:rPr>
                <w:rFonts w:ascii="Arial" w:hAnsi="Arial" w:cs="Arial"/>
                <w:i/>
                <w:iCs/>
                <w:sz w:val="20"/>
                <w:szCs w:val="20"/>
                <w:lang w:val="en-US"/>
              </w:rPr>
              <w:t>(ký, ghi rõ họ tên và đóng dấu)</w:t>
            </w:r>
          </w:p>
        </w:tc>
      </w:tr>
    </w:tbl>
    <w:p w:rsidR="007605B0" w:rsidRPr="00936D04" w:rsidRDefault="007605B0" w:rsidP="00C728F9">
      <w:pPr>
        <w:spacing w:before="120"/>
        <w:rPr>
          <w:rFonts w:ascii="Arial" w:hAnsi="Arial" w:cs="Arial"/>
          <w:sz w:val="20"/>
          <w:lang w:val="en-US"/>
        </w:rPr>
        <w:sectPr w:rsidR="007605B0" w:rsidRPr="00936D04" w:rsidSect="007605B0">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Danh sách </w:t>
      </w:r>
      <w:r w:rsidR="00222418" w:rsidRPr="00936D04">
        <w:rPr>
          <w:rFonts w:ascii="Arial" w:hAnsi="Arial" w:cs="Arial"/>
          <w:b/>
          <w:sz w:val="20"/>
        </w:rPr>
        <w:t>đơn vị</w:t>
      </w:r>
      <w:r w:rsidRPr="00936D04">
        <w:rPr>
          <w:rFonts w:ascii="Arial" w:hAnsi="Arial" w:cs="Arial"/>
          <w:b/>
          <w:sz w:val="20"/>
        </w:rPr>
        <w:t xml:space="preserve"> trả thu nhập theo kế hoạch thanh tra của </w:t>
      </w:r>
      <w:r w:rsidR="00222418" w:rsidRPr="00936D04">
        <w:rPr>
          <w:rFonts w:ascii="Arial" w:hAnsi="Arial" w:cs="Arial"/>
          <w:b/>
          <w:sz w:val="20"/>
        </w:rPr>
        <w:t>Cơ quan</w:t>
      </w:r>
      <w:r w:rsidRPr="00936D04">
        <w:rPr>
          <w:rFonts w:ascii="Arial" w:hAnsi="Arial" w:cs="Arial"/>
          <w:b/>
          <w:sz w:val="20"/>
        </w:rPr>
        <w:t xml:space="preserve"> thuế (mẫu D04d-TS)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 xml:space="preserve">Mục đích: </w:t>
      </w:r>
      <w:r w:rsidR="00222418" w:rsidRPr="00936D04">
        <w:rPr>
          <w:rFonts w:ascii="Arial" w:hAnsi="Arial" w:cs="Arial"/>
          <w:sz w:val="20"/>
        </w:rPr>
        <w:t>tổng hợp</w:t>
      </w:r>
      <w:r w:rsidRPr="00936D04">
        <w:rPr>
          <w:rFonts w:ascii="Arial" w:hAnsi="Arial" w:cs="Arial"/>
          <w:sz w:val="20"/>
        </w:rPr>
        <w:t xml:space="preserve">, </w:t>
      </w:r>
      <w:r w:rsidR="00411F49" w:rsidRPr="00936D04">
        <w:rPr>
          <w:rFonts w:ascii="Arial" w:hAnsi="Arial" w:cs="Arial"/>
          <w:sz w:val="20"/>
          <w:lang w:val="en-US"/>
        </w:rPr>
        <w:t>r</w:t>
      </w:r>
      <w:r w:rsidRPr="00936D04">
        <w:rPr>
          <w:rFonts w:ascii="Arial" w:hAnsi="Arial" w:cs="Arial"/>
          <w:sz w:val="20"/>
        </w:rPr>
        <w:t>à soát tránh trùng lặp kế hoạch thanh tra giữa cơ quan BHXH và cơ quan thuế</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Trung tâm CNTT/ Phòng CNTT</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kho có phát sinh.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cơ quan thuế;</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w:t>
      </w:r>
      <w:r w:rsidR="00411F49" w:rsidRPr="00936D04">
        <w:rPr>
          <w:rFonts w:ascii="Arial" w:hAnsi="Arial" w:cs="Arial"/>
          <w:sz w:val="20"/>
          <w:lang w:val="en-US"/>
        </w:rPr>
        <w:t>ữ</w:t>
      </w:r>
      <w:r w:rsidRPr="00936D04">
        <w:rPr>
          <w:rFonts w:ascii="Arial" w:hAnsi="Arial" w:cs="Arial"/>
          <w:sz w:val="20"/>
        </w:rPr>
        <w:t xml:space="preserve"> liệu của cơ quan B</w:t>
      </w:r>
      <w:r w:rsidR="00411F49" w:rsidRPr="00936D04">
        <w:rPr>
          <w:rFonts w:ascii="Arial" w:hAnsi="Arial" w:cs="Arial"/>
          <w:sz w:val="20"/>
          <w:lang w:val="en-US"/>
        </w:rPr>
        <w:t>H</w:t>
      </w:r>
      <w:r w:rsidRPr="00936D04">
        <w:rPr>
          <w:rFonts w:ascii="Arial" w:hAnsi="Arial" w:cs="Arial"/>
          <w:sz w:val="20"/>
        </w:rPr>
        <w:t>XH đang quản lý;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Kết quả thanh tra, kiểm tra của cơ quan liên quan và cơ quan BHXH;</w:t>
      </w:r>
    </w:p>
    <w:p w:rsidR="00411F49"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Các nguồn khác</w:t>
      </w:r>
      <w:r w:rsidR="00411F49" w:rsidRPr="00936D04">
        <w:rPr>
          <w:rFonts w:ascii="Arial" w:hAnsi="Arial" w:cs="Arial"/>
          <w:sz w:val="20"/>
          <w:lang w:val="en-US"/>
        </w:rPr>
        <w:t>.</w:t>
      </w:r>
      <w:r w:rsidRPr="00936D04">
        <w:rPr>
          <w:rFonts w:ascii="Arial" w:hAnsi="Arial" w:cs="Arial"/>
          <w:sz w:val="20"/>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w:t>
      </w:r>
    </w:p>
    <w:p w:rsidR="00947C1B" w:rsidRPr="00936D04" w:rsidRDefault="00947C1B" w:rsidP="00C728F9">
      <w:pPr>
        <w:spacing w:before="120"/>
        <w:rPr>
          <w:rFonts w:ascii="Arial" w:hAnsi="Arial" w:cs="Arial"/>
          <w:sz w:val="20"/>
        </w:rPr>
      </w:pPr>
      <w:r w:rsidRPr="00936D04">
        <w:rPr>
          <w:rFonts w:ascii="Arial" w:hAnsi="Arial" w:cs="Arial"/>
          <w:sz w:val="20"/>
        </w:rPr>
        <w:t>* Chỉ tiêu hàng dọc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w:t>
      </w:r>
      <w:r w:rsidR="00411F49" w:rsidRPr="00936D04">
        <w:rPr>
          <w:rFonts w:ascii="Arial" w:hAnsi="Arial" w:cs="Arial"/>
          <w:sz w:val="20"/>
          <w:lang w:val="en-US"/>
        </w:rPr>
        <w:t>ừ</w:t>
      </w:r>
      <w:r w:rsidRPr="00936D04">
        <w:rPr>
          <w:rFonts w:ascii="Arial" w:hAnsi="Arial" w:cs="Arial"/>
          <w:sz w:val="20"/>
        </w:rPr>
        <w:t xml:space="preserve"> nhỏ đến lớn th</w:t>
      </w:r>
      <w:r w:rsidR="00411F49" w:rsidRPr="00936D04">
        <w:rPr>
          <w:rFonts w:ascii="Arial" w:hAnsi="Arial" w:cs="Arial"/>
          <w:sz w:val="20"/>
          <w:lang w:val="en-US"/>
        </w:rPr>
        <w:t>e</w:t>
      </w:r>
      <w:r w:rsidRPr="00936D04">
        <w:rPr>
          <w:rFonts w:ascii="Arial" w:hAnsi="Arial" w:cs="Arial"/>
          <w:sz w:val="20"/>
        </w:rPr>
        <w:t>o từng mục.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tên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mã số thuế do cơ quan thuế cung cấp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địa chỉ đơn vị đang đóng trụ sở.</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w:t>
      </w:r>
      <w:r w:rsidR="00411F49" w:rsidRPr="00936D04">
        <w:rPr>
          <w:rFonts w:ascii="Arial" w:hAnsi="Arial" w:cs="Arial"/>
          <w:sz w:val="20"/>
          <w:lang w:val="en-US"/>
        </w:rPr>
        <w:t>i</w:t>
      </w:r>
      <w:r w:rsidRPr="00936D04">
        <w:rPr>
          <w:rFonts w:ascii="Arial" w:hAnsi="Arial" w:cs="Arial"/>
          <w:sz w:val="20"/>
        </w:rPr>
        <w:t xml:space="preserve"> ngày bắt đầu cuộc thanh tra của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ngày kết thúc cuộc thanh tra của đơn vị</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chú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411F49" w:rsidRPr="00936D04">
        <w:tc>
          <w:tcPr>
            <w:tcW w:w="5388" w:type="dxa"/>
          </w:tcPr>
          <w:p w:rsidR="00411F49" w:rsidRPr="00936D04" w:rsidRDefault="00411F49" w:rsidP="00C728F9">
            <w:pPr>
              <w:spacing w:before="120"/>
              <w:jc w:val="right"/>
              <w:rPr>
                <w:rFonts w:ascii="Arial" w:hAnsi="Arial" w:cs="Arial"/>
                <w:sz w:val="20"/>
              </w:rPr>
            </w:pPr>
          </w:p>
        </w:tc>
        <w:tc>
          <w:tcPr>
            <w:tcW w:w="3474" w:type="dxa"/>
          </w:tcPr>
          <w:p w:rsidR="00411F49" w:rsidRPr="00936D04" w:rsidRDefault="00411F49"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D04c</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411F49" w:rsidRPr="00936D04">
        <w:tc>
          <w:tcPr>
            <w:tcW w:w="3332" w:type="dxa"/>
            <w:shd w:val="clear" w:color="auto" w:fill="auto"/>
          </w:tcPr>
          <w:p w:rsidR="00411F49" w:rsidRPr="00936D04" w:rsidRDefault="00411F49" w:rsidP="00C728F9">
            <w:pPr>
              <w:spacing w:before="120"/>
              <w:jc w:val="center"/>
              <w:rPr>
                <w:rFonts w:ascii="Arial" w:hAnsi="Arial" w:cs="Arial"/>
                <w:b/>
                <w:bCs/>
                <w:sz w:val="20"/>
                <w:szCs w:val="20"/>
              </w:rPr>
            </w:pPr>
            <w:r w:rsidRPr="00936D04">
              <w:rPr>
                <w:rFonts w:ascii="Arial" w:hAnsi="Arial" w:cs="Arial"/>
                <w:bCs/>
                <w:sz w:val="20"/>
                <w:szCs w:val="20"/>
              </w:rPr>
              <w:t xml:space="preserve">BẢO HIỂM XÃ HỘI </w:t>
            </w:r>
            <w:r w:rsidRPr="00936D04">
              <w:rPr>
                <w:rFonts w:ascii="Arial" w:hAnsi="Arial" w:cs="Arial"/>
                <w:bCs/>
                <w:sz w:val="20"/>
                <w:szCs w:val="20"/>
                <w:lang w:val="en-US"/>
              </w:rPr>
              <w:t>………</w:t>
            </w:r>
            <w:r w:rsidRPr="00936D04">
              <w:rPr>
                <w:rFonts w:ascii="Arial" w:hAnsi="Arial" w:cs="Arial"/>
                <w:b/>
                <w:bCs/>
                <w:sz w:val="20"/>
                <w:szCs w:val="20"/>
                <w:lang w:val="en-US"/>
              </w:rPr>
              <w:br/>
              <w:t>BẢO HIỂM XÃ HỘI……………..</w:t>
            </w:r>
            <w:r w:rsidRPr="00936D04">
              <w:rPr>
                <w:rFonts w:ascii="Arial" w:hAnsi="Arial" w:cs="Arial"/>
                <w:b/>
                <w:bCs/>
                <w:sz w:val="20"/>
                <w:szCs w:val="20"/>
              </w:rPr>
              <w:br/>
              <w:t>-------</w:t>
            </w:r>
          </w:p>
        </w:tc>
        <w:tc>
          <w:tcPr>
            <w:tcW w:w="5509" w:type="dxa"/>
            <w:shd w:val="clear" w:color="auto" w:fill="auto"/>
          </w:tcPr>
          <w:p w:rsidR="00411F49" w:rsidRPr="00936D04" w:rsidRDefault="00411F49" w:rsidP="00C728F9">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r w:rsidR="00411F49" w:rsidRPr="00936D04">
        <w:tc>
          <w:tcPr>
            <w:tcW w:w="3332" w:type="dxa"/>
            <w:shd w:val="clear" w:color="auto" w:fill="auto"/>
          </w:tcPr>
          <w:p w:rsidR="00411F49" w:rsidRPr="00936D04" w:rsidRDefault="00411F49" w:rsidP="00C728F9">
            <w:pPr>
              <w:spacing w:before="120"/>
              <w:jc w:val="center"/>
              <w:rPr>
                <w:rFonts w:ascii="Arial" w:hAnsi="Arial" w:cs="Arial"/>
                <w:bCs/>
                <w:sz w:val="20"/>
                <w:szCs w:val="20"/>
                <w:lang w:val="en-US"/>
              </w:rPr>
            </w:pPr>
            <w:r w:rsidRPr="00936D04">
              <w:rPr>
                <w:rFonts w:ascii="Arial" w:hAnsi="Arial" w:cs="Arial"/>
                <w:bCs/>
                <w:sz w:val="20"/>
                <w:szCs w:val="20"/>
                <w:lang w:val="en-US"/>
              </w:rPr>
              <w:t>Số:            /BHXH-PT</w:t>
            </w:r>
          </w:p>
        </w:tc>
        <w:tc>
          <w:tcPr>
            <w:tcW w:w="5509" w:type="dxa"/>
            <w:shd w:val="clear" w:color="auto" w:fill="auto"/>
          </w:tcPr>
          <w:p w:rsidR="00411F49" w:rsidRPr="00936D04" w:rsidRDefault="00411F49" w:rsidP="00C728F9">
            <w:pPr>
              <w:spacing w:before="120"/>
              <w:jc w:val="right"/>
              <w:rPr>
                <w:rFonts w:ascii="Arial" w:hAnsi="Arial" w:cs="Arial"/>
                <w:bCs/>
                <w:sz w:val="20"/>
                <w:szCs w:val="20"/>
                <w:lang w:val="en-US"/>
              </w:rPr>
            </w:pPr>
            <w:r w:rsidRPr="00936D04">
              <w:rPr>
                <w:rFonts w:ascii="Arial" w:hAnsi="Arial" w:cs="Arial"/>
                <w:bCs/>
                <w:i/>
                <w:iCs/>
                <w:sz w:val="20"/>
                <w:szCs w:val="20"/>
                <w:lang w:val="en-US"/>
              </w:rPr>
              <w:t>……….., ngày ……. tháng …… năm 20 ………..</w:t>
            </w:r>
          </w:p>
        </w:tc>
      </w:tr>
    </w:tbl>
    <w:p w:rsidR="00411F49" w:rsidRPr="00936D04" w:rsidRDefault="00411F49"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THÔNG BÁO</w:t>
      </w:r>
      <w:r w:rsidR="008B0893" w:rsidRPr="00936D04">
        <w:rPr>
          <w:rFonts w:ascii="Arial" w:hAnsi="Arial" w:cs="Arial"/>
          <w:b/>
          <w:sz w:val="20"/>
          <w:lang w:val="en-US"/>
        </w:rPr>
        <w:br/>
      </w:r>
      <w:r w:rsidRPr="00936D04">
        <w:rPr>
          <w:rFonts w:ascii="Arial" w:hAnsi="Arial" w:cs="Arial"/>
          <w:b/>
          <w:sz w:val="20"/>
        </w:rPr>
        <w:t>V/v đóng bảo hiểm xã hội, bảo hiểm y tế, bảo hiểm thất nghiệ</w:t>
      </w:r>
      <w:r w:rsidR="00411F49" w:rsidRPr="00936D04">
        <w:rPr>
          <w:rFonts w:ascii="Arial" w:hAnsi="Arial" w:cs="Arial"/>
          <w:b/>
          <w:sz w:val="20"/>
        </w:rPr>
        <w:t>p</w:t>
      </w:r>
      <w:r w:rsidR="00411F49" w:rsidRPr="00936D04">
        <w:rPr>
          <w:rFonts w:ascii="Arial" w:hAnsi="Arial" w:cs="Arial"/>
          <w:b/>
          <w:sz w:val="20"/>
          <w:lang w:val="en-US"/>
        </w:rPr>
        <w:t xml:space="preserve">, </w:t>
      </w:r>
      <w:r w:rsidRPr="00936D04">
        <w:rPr>
          <w:rFonts w:ascii="Arial" w:hAnsi="Arial" w:cs="Arial"/>
          <w:b/>
          <w:sz w:val="20"/>
        </w:rPr>
        <w:t>bả</w:t>
      </w:r>
      <w:r w:rsidR="008B0893" w:rsidRPr="00936D04">
        <w:rPr>
          <w:rFonts w:ascii="Arial" w:hAnsi="Arial" w:cs="Arial"/>
          <w:b/>
          <w:sz w:val="20"/>
        </w:rPr>
        <w:t>o</w:t>
      </w:r>
      <w:r w:rsidRPr="00936D04">
        <w:rPr>
          <w:rFonts w:ascii="Arial" w:hAnsi="Arial" w:cs="Arial"/>
          <w:b/>
          <w:sz w:val="20"/>
        </w:rPr>
        <w:t xml:space="preserve"> hiểm tai nạn lao động - bệnh nghề nghiệp cho ng</w:t>
      </w:r>
      <w:r w:rsidR="00222418" w:rsidRPr="00936D04">
        <w:rPr>
          <w:rFonts w:ascii="Arial" w:hAnsi="Arial" w:cs="Arial"/>
          <w:b/>
          <w:sz w:val="20"/>
        </w:rPr>
        <w:t>ườ</w:t>
      </w:r>
      <w:r w:rsidRPr="00936D04">
        <w:rPr>
          <w:rFonts w:ascii="Arial" w:hAnsi="Arial" w:cs="Arial"/>
          <w:b/>
          <w:sz w:val="20"/>
        </w:rPr>
        <w:t>i lao động</w:t>
      </w:r>
    </w:p>
    <w:p w:rsidR="00947C1B" w:rsidRPr="00936D04" w:rsidRDefault="00BB574C" w:rsidP="00C728F9">
      <w:pPr>
        <w:spacing w:before="120"/>
        <w:jc w:val="center"/>
        <w:rPr>
          <w:rFonts w:ascii="Arial" w:hAnsi="Arial" w:cs="Arial"/>
          <w:sz w:val="20"/>
        </w:rPr>
      </w:pPr>
      <w:r w:rsidRPr="00936D04">
        <w:rPr>
          <w:rFonts w:ascii="Arial" w:hAnsi="Arial" w:cs="Arial"/>
          <w:sz w:val="20"/>
        </w:rPr>
        <w:t>Kính gửi: ........................................................................</w:t>
      </w:r>
      <w:r w:rsidR="00222418" w:rsidRPr="00936D04">
        <w:rPr>
          <w:rFonts w:ascii="Arial" w:hAnsi="Arial" w:cs="Arial"/>
          <w:sz w:val="20"/>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Căn cứ Luật Bảo hiểm xã hội, Luật Bảo hiểm y tế, Luật Việc làm, Luật Vệ</w:t>
      </w:r>
      <w:r w:rsidR="00222418" w:rsidRPr="00936D04">
        <w:rPr>
          <w:rFonts w:ascii="Arial" w:hAnsi="Arial" w:cs="Arial"/>
          <w:sz w:val="20"/>
        </w:rPr>
        <w:t xml:space="preserve"> </w:t>
      </w:r>
      <w:r w:rsidRPr="00936D04">
        <w:rPr>
          <w:rFonts w:ascii="Arial" w:hAnsi="Arial" w:cs="Arial"/>
          <w:sz w:val="20"/>
        </w:rPr>
        <w:t>sinh, An toàn lao động và các văn bản hướng dẫn thi hành;</w:t>
      </w:r>
    </w:p>
    <w:p w:rsidR="00947C1B" w:rsidRPr="00936D04" w:rsidRDefault="00947C1B" w:rsidP="00C728F9">
      <w:pPr>
        <w:spacing w:before="120"/>
        <w:rPr>
          <w:rFonts w:ascii="Arial" w:hAnsi="Arial" w:cs="Arial"/>
          <w:sz w:val="20"/>
        </w:rPr>
      </w:pPr>
      <w:r w:rsidRPr="00936D04">
        <w:rPr>
          <w:rFonts w:ascii="Arial" w:hAnsi="Arial" w:cs="Arial"/>
          <w:sz w:val="20"/>
        </w:rPr>
        <w:t>Căn cứ dữ liệu do Cục thuế ... cung cấp. Sau khi đối chiếu với dữ liệu do</w:t>
      </w:r>
      <w:r w:rsidR="00324106" w:rsidRPr="00936D04">
        <w:rPr>
          <w:rFonts w:ascii="Arial" w:hAnsi="Arial" w:cs="Arial"/>
          <w:sz w:val="20"/>
          <w:lang w:val="en-US"/>
        </w:rPr>
        <w:t xml:space="preserve"> </w:t>
      </w:r>
      <w:r w:rsidRPr="00936D04">
        <w:rPr>
          <w:rFonts w:ascii="Arial" w:hAnsi="Arial" w:cs="Arial"/>
          <w:sz w:val="20"/>
        </w:rPr>
        <w:t>Bảo hiểm xã hội</w:t>
      </w:r>
      <w:r w:rsidR="00324106"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đang quản lý, đơn vị</w:t>
      </w:r>
      <w:r w:rsidR="00324106"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chưa đăng ký đóng bảo hiểm</w:t>
      </w:r>
      <w:r w:rsidR="00324106" w:rsidRPr="00936D04">
        <w:rPr>
          <w:rFonts w:ascii="Arial" w:hAnsi="Arial" w:cs="Arial"/>
          <w:sz w:val="20"/>
          <w:lang w:val="en-US"/>
        </w:rPr>
        <w:t xml:space="preserve"> </w:t>
      </w:r>
      <w:r w:rsidRPr="00936D04">
        <w:rPr>
          <w:rFonts w:ascii="Arial" w:hAnsi="Arial" w:cs="Arial"/>
          <w:sz w:val="20"/>
        </w:rPr>
        <w:t>xã hội, bảo hiểm y tế, bảo hiểm thất nghiệp, bảo hiểm tai nạn lao động - bệnh</w:t>
      </w:r>
      <w:r w:rsidR="00222418" w:rsidRPr="00936D04">
        <w:rPr>
          <w:rFonts w:ascii="Arial" w:hAnsi="Arial" w:cs="Arial"/>
          <w:sz w:val="20"/>
        </w:rPr>
        <w:t xml:space="preserve"> </w:t>
      </w:r>
      <w:r w:rsidRPr="00936D04">
        <w:rPr>
          <w:rFonts w:ascii="Arial" w:hAnsi="Arial" w:cs="Arial"/>
          <w:sz w:val="20"/>
        </w:rPr>
        <w:t xml:space="preserve">nghề nghiệp cho .... người lao động (danh sách </w:t>
      </w:r>
      <w:r w:rsidR="00923557" w:rsidRPr="00936D04">
        <w:rPr>
          <w:rFonts w:ascii="Arial" w:hAnsi="Arial" w:cs="Arial"/>
          <w:sz w:val="20"/>
        </w:rPr>
        <w:t>Mẫu</w:t>
      </w:r>
      <w:r w:rsidRPr="00936D04">
        <w:rPr>
          <w:rFonts w:ascii="Arial" w:hAnsi="Arial" w:cs="Arial"/>
          <w:sz w:val="20"/>
        </w:rPr>
        <w:t xml:space="preserve"> D04b-TS, </w:t>
      </w:r>
      <w:r w:rsidR="004A335B" w:rsidRPr="00936D04">
        <w:rPr>
          <w:rFonts w:ascii="Arial" w:hAnsi="Arial" w:cs="Arial"/>
          <w:sz w:val="20"/>
        </w:rPr>
        <w:t>Mẫu</w:t>
      </w:r>
      <w:r w:rsidRPr="00936D04">
        <w:rPr>
          <w:rFonts w:ascii="Arial" w:hAnsi="Arial" w:cs="Arial"/>
          <w:sz w:val="20"/>
        </w:rPr>
        <w:t xml:space="preserve"> D04b-TS</w:t>
      </w:r>
      <w:r w:rsidR="00222418" w:rsidRPr="00936D04">
        <w:rPr>
          <w:rFonts w:ascii="Arial" w:hAnsi="Arial" w:cs="Arial"/>
          <w:sz w:val="20"/>
        </w:rPr>
        <w:t xml:space="preserve"> </w:t>
      </w:r>
      <w:r w:rsidRPr="00936D04">
        <w:rPr>
          <w:rFonts w:ascii="Arial" w:hAnsi="Arial" w:cs="Arial"/>
          <w:sz w:val="20"/>
        </w:rPr>
        <w:t>kèm theo).</w:t>
      </w:r>
    </w:p>
    <w:p w:rsidR="00947C1B" w:rsidRPr="00936D04" w:rsidRDefault="00947C1B" w:rsidP="00C728F9">
      <w:pPr>
        <w:spacing w:before="120"/>
        <w:rPr>
          <w:rFonts w:ascii="Arial" w:hAnsi="Arial" w:cs="Arial"/>
          <w:sz w:val="20"/>
        </w:rPr>
      </w:pPr>
      <w:r w:rsidRPr="00936D04">
        <w:rPr>
          <w:rFonts w:ascii="Arial" w:hAnsi="Arial" w:cs="Arial"/>
          <w:sz w:val="20"/>
        </w:rPr>
        <w:t>Đ</w:t>
      </w:r>
      <w:r w:rsidR="00883478" w:rsidRPr="00936D04">
        <w:rPr>
          <w:rFonts w:ascii="Arial" w:hAnsi="Arial" w:cs="Arial"/>
          <w:sz w:val="20"/>
          <w:lang w:val="en-US"/>
        </w:rPr>
        <w:t>ể</w:t>
      </w:r>
      <w:r w:rsidRPr="00936D04">
        <w:rPr>
          <w:rFonts w:ascii="Arial" w:hAnsi="Arial" w:cs="Arial"/>
          <w:sz w:val="20"/>
        </w:rPr>
        <w:t xml:space="preserve"> đảm bảo quyền lợi cho người lao động và chấp hành nghiêm các quy</w:t>
      </w:r>
      <w:r w:rsidR="00222418" w:rsidRPr="00936D04">
        <w:rPr>
          <w:rFonts w:ascii="Arial" w:hAnsi="Arial" w:cs="Arial"/>
          <w:sz w:val="20"/>
        </w:rPr>
        <w:t xml:space="preserve"> </w:t>
      </w:r>
      <w:r w:rsidRPr="00936D04">
        <w:rPr>
          <w:rFonts w:ascii="Arial" w:hAnsi="Arial" w:cs="Arial"/>
          <w:sz w:val="20"/>
        </w:rPr>
        <w:t>định của pháp luật về bảo hiểm xã hội, bảo hiểm y tế, bảo hiểm thất nghiệp, bảo</w:t>
      </w:r>
      <w:r w:rsidR="00222418" w:rsidRPr="00936D04">
        <w:rPr>
          <w:rFonts w:ascii="Arial" w:hAnsi="Arial" w:cs="Arial"/>
          <w:sz w:val="20"/>
        </w:rPr>
        <w:t xml:space="preserve"> </w:t>
      </w:r>
      <w:r w:rsidRPr="00936D04">
        <w:rPr>
          <w:rFonts w:ascii="Arial" w:hAnsi="Arial" w:cs="Arial"/>
          <w:sz w:val="20"/>
        </w:rPr>
        <w:t>hiểm tai nạn lao động - bệnh nghề nghiệp. Đề nghị đơn vị thực hiện đăng ký đóng</w:t>
      </w:r>
      <w:r w:rsidR="00222418" w:rsidRPr="00936D04">
        <w:rPr>
          <w:rFonts w:ascii="Arial" w:hAnsi="Arial" w:cs="Arial"/>
          <w:sz w:val="20"/>
        </w:rPr>
        <w:t xml:space="preserve"> </w:t>
      </w:r>
      <w:r w:rsidRPr="00936D04">
        <w:rPr>
          <w:rFonts w:ascii="Arial" w:hAnsi="Arial" w:cs="Arial"/>
          <w:sz w:val="20"/>
        </w:rPr>
        <w:t>bảo hiểm xã hội, bảo hiểm y tế, bảo hiểm thất nghiệp, bảo hiểm tai nạn lao động -</w:t>
      </w:r>
      <w:r w:rsidR="00883478" w:rsidRPr="00936D04">
        <w:rPr>
          <w:rFonts w:ascii="Arial" w:hAnsi="Arial" w:cs="Arial"/>
          <w:sz w:val="20"/>
          <w:lang w:val="en-US"/>
        </w:rPr>
        <w:t xml:space="preserve"> </w:t>
      </w:r>
      <w:r w:rsidRPr="00936D04">
        <w:rPr>
          <w:rFonts w:ascii="Arial" w:hAnsi="Arial" w:cs="Arial"/>
          <w:sz w:val="20"/>
        </w:rPr>
        <w:t>bệnh nghề nghiệp cho người lao động tại Bảo hiểm xã hội</w:t>
      </w:r>
      <w:r w:rsidR="00222418" w:rsidRPr="00936D04">
        <w:rPr>
          <w:rFonts w:ascii="Arial" w:hAnsi="Arial" w:cs="Arial"/>
          <w:sz w:val="20"/>
        </w:rPr>
        <w:t xml:space="preserve"> </w:t>
      </w:r>
      <w:r w:rsidR="00883478" w:rsidRPr="00936D04">
        <w:rPr>
          <w:rFonts w:ascii="Arial" w:hAnsi="Arial" w:cs="Arial"/>
          <w:sz w:val="20"/>
          <w:lang w:val="en-US"/>
        </w:rPr>
        <w:t xml:space="preserve">……………… </w:t>
      </w:r>
      <w:r w:rsidRPr="00936D04">
        <w:rPr>
          <w:rFonts w:ascii="Arial" w:hAnsi="Arial" w:cs="Arial"/>
          <w:sz w:val="20"/>
        </w:rPr>
        <w:t>trước ngày</w:t>
      </w:r>
      <w:r w:rsidR="00883478" w:rsidRPr="00936D04">
        <w:rPr>
          <w:rFonts w:ascii="Arial" w:hAnsi="Arial" w:cs="Arial"/>
          <w:sz w:val="20"/>
          <w:lang w:val="en-US"/>
        </w:rPr>
        <w:t xml:space="preserve"> ..…/……./…… </w:t>
      </w:r>
      <w:r w:rsidRPr="00936D04">
        <w:rPr>
          <w:rFonts w:ascii="Arial" w:hAnsi="Arial" w:cs="Arial"/>
          <w:i/>
          <w:sz w:val="20"/>
        </w:rPr>
        <w:t>(ngày g</w:t>
      </w:r>
      <w:r w:rsidR="00883478" w:rsidRPr="00936D04">
        <w:rPr>
          <w:rFonts w:ascii="Arial" w:hAnsi="Arial" w:cs="Arial"/>
          <w:i/>
          <w:sz w:val="20"/>
        </w:rPr>
        <w:t>ử</w:t>
      </w:r>
      <w:r w:rsidR="00883478" w:rsidRPr="00936D04">
        <w:rPr>
          <w:rFonts w:ascii="Arial" w:hAnsi="Arial" w:cs="Arial"/>
          <w:i/>
          <w:sz w:val="20"/>
          <w:lang w:val="en-US"/>
        </w:rPr>
        <w:t>i</w:t>
      </w:r>
      <w:r w:rsidRPr="00936D04">
        <w:rPr>
          <w:rFonts w:ascii="Arial" w:hAnsi="Arial" w:cs="Arial"/>
          <w:i/>
          <w:sz w:val="20"/>
        </w:rPr>
        <w:t xml:space="preserve"> thông báo cộng</w:t>
      </w:r>
      <w:r w:rsidR="0068455F" w:rsidRPr="00936D04">
        <w:rPr>
          <w:rFonts w:ascii="Arial" w:hAnsi="Arial" w:cs="Arial"/>
          <w:i/>
          <w:sz w:val="20"/>
        </w:rPr>
        <w:t xml:space="preserve"> </w:t>
      </w:r>
      <w:r w:rsidR="00883478" w:rsidRPr="00936D04">
        <w:rPr>
          <w:rFonts w:ascii="Arial" w:hAnsi="Arial" w:cs="Arial"/>
          <w:i/>
          <w:sz w:val="20"/>
          <w:lang w:val="en-US"/>
        </w:rPr>
        <w:t>1</w:t>
      </w:r>
      <w:r w:rsidRPr="00936D04">
        <w:rPr>
          <w:rFonts w:ascii="Arial" w:hAnsi="Arial" w:cs="Arial"/>
          <w:i/>
          <w:sz w:val="20"/>
        </w:rPr>
        <w:t>5 ngày).</w:t>
      </w:r>
    </w:p>
    <w:p w:rsidR="00947C1B" w:rsidRPr="00936D04" w:rsidRDefault="00947C1B" w:rsidP="00C728F9">
      <w:pPr>
        <w:spacing w:before="120"/>
        <w:rPr>
          <w:rFonts w:ascii="Arial" w:hAnsi="Arial" w:cs="Arial"/>
          <w:sz w:val="20"/>
        </w:rPr>
      </w:pPr>
      <w:r w:rsidRPr="00936D04">
        <w:rPr>
          <w:rFonts w:ascii="Arial" w:hAnsi="Arial" w:cs="Arial"/>
          <w:sz w:val="20"/>
        </w:rPr>
        <w:t>Quá thời hạn trên, đơn vị không thực hiện đăng ký đóng bảo hiểm xã hội,</w:t>
      </w:r>
      <w:r w:rsidR="00222418" w:rsidRPr="00936D04">
        <w:rPr>
          <w:rFonts w:ascii="Arial" w:hAnsi="Arial" w:cs="Arial"/>
          <w:sz w:val="20"/>
        </w:rPr>
        <w:t xml:space="preserve"> </w:t>
      </w:r>
      <w:r w:rsidRPr="00936D04">
        <w:rPr>
          <w:rFonts w:ascii="Arial" w:hAnsi="Arial" w:cs="Arial"/>
          <w:sz w:val="20"/>
        </w:rPr>
        <w:t>bảo hiểm y tế, bảo hiểm thất nghiệp, bảo hiểm tai nạn lao động - bệ</w:t>
      </w:r>
      <w:r w:rsidR="008B0893" w:rsidRPr="00936D04">
        <w:rPr>
          <w:rFonts w:ascii="Arial" w:hAnsi="Arial" w:cs="Arial"/>
          <w:sz w:val="20"/>
        </w:rPr>
        <w:t>nh</w:t>
      </w:r>
      <w:r w:rsidR="008B0893" w:rsidRPr="00936D04">
        <w:rPr>
          <w:rFonts w:ascii="Arial" w:hAnsi="Arial" w:cs="Arial"/>
          <w:sz w:val="20"/>
          <w:lang w:val="en-US"/>
        </w:rPr>
        <w:t xml:space="preserve"> </w:t>
      </w:r>
      <w:r w:rsidRPr="00936D04">
        <w:rPr>
          <w:rFonts w:ascii="Arial" w:hAnsi="Arial" w:cs="Arial"/>
          <w:sz w:val="20"/>
        </w:rPr>
        <w:t>nghề</w:t>
      </w:r>
      <w:r w:rsidR="00222418" w:rsidRPr="00936D04">
        <w:rPr>
          <w:rFonts w:ascii="Arial" w:hAnsi="Arial" w:cs="Arial"/>
          <w:sz w:val="20"/>
        </w:rPr>
        <w:t xml:space="preserve"> </w:t>
      </w:r>
      <w:r w:rsidRPr="00936D04">
        <w:rPr>
          <w:rFonts w:ascii="Arial" w:hAnsi="Arial" w:cs="Arial"/>
          <w:sz w:val="20"/>
        </w:rPr>
        <w:t>nghiệp cho người lao động, Bảo hiểm xã hội sẽ thực hiện thanh tra chuyên</w:t>
      </w:r>
      <w:r w:rsidR="00222418" w:rsidRPr="00936D04">
        <w:rPr>
          <w:rFonts w:ascii="Arial" w:hAnsi="Arial" w:cs="Arial"/>
          <w:sz w:val="20"/>
        </w:rPr>
        <w:t xml:space="preserve"> </w:t>
      </w:r>
      <w:r w:rsidRPr="00936D04">
        <w:rPr>
          <w:rFonts w:ascii="Arial" w:hAnsi="Arial" w:cs="Arial"/>
          <w:sz w:val="20"/>
        </w:rPr>
        <w:t>ngành về đóng bảo hiểm xã hội, bảo hiểm y tế, bảo hiểm thất nghiệp, bảo hiểm</w:t>
      </w:r>
      <w:r w:rsidR="00222418" w:rsidRPr="00936D04">
        <w:rPr>
          <w:rFonts w:ascii="Arial" w:hAnsi="Arial" w:cs="Arial"/>
          <w:sz w:val="20"/>
        </w:rPr>
        <w:t xml:space="preserve"> </w:t>
      </w:r>
      <w:r w:rsidRPr="00936D04">
        <w:rPr>
          <w:rFonts w:ascii="Arial" w:hAnsi="Arial" w:cs="Arial"/>
          <w:sz w:val="20"/>
        </w:rPr>
        <w:t>t</w:t>
      </w:r>
      <w:r w:rsidR="00134F00" w:rsidRPr="00936D04">
        <w:rPr>
          <w:rFonts w:ascii="Arial" w:hAnsi="Arial" w:cs="Arial"/>
          <w:sz w:val="20"/>
          <w:lang w:val="en-US"/>
        </w:rPr>
        <w:t>a</w:t>
      </w:r>
      <w:r w:rsidRPr="00936D04">
        <w:rPr>
          <w:rFonts w:ascii="Arial" w:hAnsi="Arial" w:cs="Arial"/>
          <w:sz w:val="20"/>
        </w:rPr>
        <w:t>i nạn lao động - bệnh nghề nghiệp và xử phạt vi phạm hành chính theo quy định</w:t>
      </w:r>
      <w:r w:rsidR="00222418" w:rsidRPr="00936D04">
        <w:rPr>
          <w:rFonts w:ascii="Arial" w:hAnsi="Arial" w:cs="Arial"/>
          <w:sz w:val="20"/>
        </w:rPr>
        <w:t xml:space="preserve"> </w:t>
      </w:r>
      <w:r w:rsidRPr="00936D04">
        <w:rPr>
          <w:rFonts w:ascii="Arial" w:hAnsi="Arial" w:cs="Arial"/>
          <w:sz w:val="20"/>
        </w:rPr>
        <w:t>của pháp luật</w:t>
      </w:r>
    </w:p>
    <w:p w:rsidR="00947C1B" w:rsidRPr="00936D04" w:rsidRDefault="00947C1B" w:rsidP="00C728F9">
      <w:pPr>
        <w:spacing w:before="120"/>
        <w:rPr>
          <w:rFonts w:ascii="Arial" w:hAnsi="Arial" w:cs="Arial"/>
          <w:sz w:val="20"/>
          <w:lang w:val="en-US"/>
        </w:rPr>
      </w:pPr>
      <w:r w:rsidRPr="00936D04">
        <w:rPr>
          <w:rFonts w:ascii="Arial" w:hAnsi="Arial" w:cs="Arial"/>
          <w:sz w:val="20"/>
        </w:rPr>
        <w:t>Trong quá trình thực hiện thủ tục đăng ký đóng bảo hiểm x</w:t>
      </w:r>
      <w:r w:rsidR="00134F00" w:rsidRPr="00936D04">
        <w:rPr>
          <w:rFonts w:ascii="Arial" w:hAnsi="Arial" w:cs="Arial"/>
          <w:sz w:val="20"/>
          <w:lang w:val="en-US"/>
        </w:rPr>
        <w:t>ã</w:t>
      </w:r>
      <w:r w:rsidRPr="00936D04">
        <w:rPr>
          <w:rFonts w:ascii="Arial" w:hAnsi="Arial" w:cs="Arial"/>
          <w:sz w:val="20"/>
        </w:rPr>
        <w:t xml:space="preserve"> hội, bảo hiểm</w:t>
      </w:r>
      <w:r w:rsidR="00222418" w:rsidRPr="00936D04">
        <w:rPr>
          <w:rFonts w:ascii="Arial" w:hAnsi="Arial" w:cs="Arial"/>
          <w:sz w:val="20"/>
        </w:rPr>
        <w:t xml:space="preserve"> </w:t>
      </w:r>
      <w:r w:rsidRPr="00936D04">
        <w:rPr>
          <w:rFonts w:ascii="Arial" w:hAnsi="Arial" w:cs="Arial"/>
          <w:sz w:val="20"/>
        </w:rPr>
        <w:t>y tế, bảo hiểm thất nghiệp, bảo hiểm tai nạn lao độ</w:t>
      </w:r>
      <w:r w:rsidR="00883478" w:rsidRPr="00936D04">
        <w:rPr>
          <w:rFonts w:ascii="Arial" w:hAnsi="Arial" w:cs="Arial"/>
          <w:sz w:val="20"/>
        </w:rPr>
        <w:t xml:space="preserve">ng - </w:t>
      </w:r>
      <w:r w:rsidRPr="00936D04">
        <w:rPr>
          <w:rFonts w:ascii="Arial" w:hAnsi="Arial" w:cs="Arial"/>
          <w:sz w:val="20"/>
        </w:rPr>
        <w:t>bệnh nghề nghiệp cho</w:t>
      </w:r>
      <w:r w:rsidR="00222418" w:rsidRPr="00936D04">
        <w:rPr>
          <w:rFonts w:ascii="Arial" w:hAnsi="Arial" w:cs="Arial"/>
          <w:sz w:val="20"/>
        </w:rPr>
        <w:t xml:space="preserve"> </w:t>
      </w:r>
      <w:r w:rsidRPr="00936D04">
        <w:rPr>
          <w:rFonts w:ascii="Arial" w:hAnsi="Arial" w:cs="Arial"/>
          <w:sz w:val="20"/>
        </w:rPr>
        <w:t xml:space="preserve">người lao động nếu có vướng mắc, đề nghị </w:t>
      </w:r>
      <w:r w:rsidR="00222418" w:rsidRPr="00936D04">
        <w:rPr>
          <w:rFonts w:ascii="Arial" w:hAnsi="Arial" w:cs="Arial"/>
          <w:sz w:val="20"/>
        </w:rPr>
        <w:t>đơn vị</w:t>
      </w:r>
      <w:r w:rsidRPr="00936D04">
        <w:rPr>
          <w:rFonts w:ascii="Arial" w:hAnsi="Arial" w:cs="Arial"/>
          <w:sz w:val="20"/>
        </w:rPr>
        <w:t xml:space="preserve"> phản ánh với Bảo hiểm xã hội</w:t>
      </w:r>
      <w:r w:rsidR="00883478" w:rsidRPr="00936D04">
        <w:rPr>
          <w:rFonts w:ascii="Arial" w:hAnsi="Arial" w:cs="Arial"/>
          <w:sz w:val="20"/>
          <w:lang w:val="en-US"/>
        </w:rPr>
        <w:t xml:space="preserve"> </w:t>
      </w:r>
      <w:r w:rsidRPr="00936D04">
        <w:rPr>
          <w:rFonts w:ascii="Arial" w:hAnsi="Arial" w:cs="Arial"/>
          <w:sz w:val="20"/>
        </w:rPr>
        <w:t>.... (địa chỉ</w:t>
      </w:r>
      <w:r w:rsidR="00883478" w:rsidRPr="00936D04">
        <w:rPr>
          <w:rFonts w:ascii="Arial" w:hAnsi="Arial" w:cs="Arial"/>
          <w:sz w:val="20"/>
          <w:lang w:val="en-US"/>
        </w:rPr>
        <w:t>……………..</w:t>
      </w:r>
      <w:r w:rsidRPr="00936D04">
        <w:rPr>
          <w:rFonts w:ascii="Arial" w:hAnsi="Arial" w:cs="Arial"/>
          <w:sz w:val="20"/>
        </w:rPr>
        <w:t>, số điện thoại để được hướng dẫn./.</w:t>
      </w:r>
    </w:p>
    <w:tbl>
      <w:tblPr>
        <w:tblW w:w="0" w:type="auto"/>
        <w:tblLayout w:type="fixed"/>
        <w:tblLook w:val="0000" w:firstRow="0" w:lastRow="0" w:firstColumn="0" w:lastColumn="0" w:noHBand="0" w:noVBand="0"/>
      </w:tblPr>
      <w:tblGrid>
        <w:gridCol w:w="4428"/>
        <w:gridCol w:w="4428"/>
      </w:tblGrid>
      <w:tr w:rsidR="00883478" w:rsidRPr="00936D04">
        <w:tc>
          <w:tcPr>
            <w:tcW w:w="4428" w:type="dxa"/>
          </w:tcPr>
          <w:p w:rsidR="00883478" w:rsidRPr="00936D04" w:rsidRDefault="00883478" w:rsidP="00C728F9">
            <w:pPr>
              <w:spacing w:before="120"/>
              <w:rPr>
                <w:rFonts w:ascii="Arial" w:hAnsi="Arial" w:cs="Arial"/>
                <w:b/>
                <w:sz w:val="20"/>
                <w:lang w:val="en-US"/>
              </w:rPr>
            </w:pPr>
            <w:r w:rsidRPr="00936D04">
              <w:rPr>
                <w:rFonts w:ascii="Arial" w:hAnsi="Arial" w:cs="Arial"/>
                <w:sz w:val="20"/>
                <w:szCs w:val="20"/>
              </w:rPr>
              <w:br/>
            </w:r>
            <w:r w:rsidRPr="00936D04">
              <w:rPr>
                <w:rFonts w:ascii="Arial" w:hAnsi="Arial" w:cs="Arial"/>
                <w:b/>
                <w:i/>
                <w:sz w:val="20"/>
                <w:szCs w:val="20"/>
              </w:rPr>
              <w:t>Nơi nhận:</w:t>
            </w:r>
            <w:r w:rsidRPr="00936D04">
              <w:rPr>
                <w:rFonts w:ascii="Arial" w:hAnsi="Arial" w:cs="Arial"/>
                <w:b/>
                <w:i/>
                <w:sz w:val="20"/>
                <w:szCs w:val="20"/>
              </w:rPr>
              <w:br/>
            </w:r>
            <w:r w:rsidRPr="00936D04">
              <w:rPr>
                <w:rFonts w:ascii="Arial" w:hAnsi="Arial" w:cs="Arial"/>
                <w:sz w:val="16"/>
              </w:rPr>
              <w:t>- Như trên;</w:t>
            </w:r>
            <w:r w:rsidRPr="00936D04">
              <w:rPr>
                <w:rFonts w:ascii="Arial" w:hAnsi="Arial" w:cs="Arial"/>
                <w:sz w:val="16"/>
              </w:rPr>
              <w:br/>
              <w:t>- UBND .... (để báo cáo);</w:t>
            </w:r>
            <w:r w:rsidRPr="00936D04">
              <w:rPr>
                <w:rFonts w:ascii="Arial" w:hAnsi="Arial" w:cs="Arial"/>
                <w:sz w:val="16"/>
              </w:rPr>
              <w:br/>
              <w:t>- Sở/Phòng LĐ-TB&amp;XH (để báo cáo);</w:t>
            </w:r>
            <w:r w:rsidRPr="00936D04">
              <w:rPr>
                <w:rFonts w:ascii="Arial" w:hAnsi="Arial" w:cs="Arial"/>
                <w:sz w:val="16"/>
              </w:rPr>
              <w:br/>
              <w:t>- Cục/Chi cục Thuế (để phối hợp);</w:t>
            </w:r>
            <w:r w:rsidRPr="00936D04">
              <w:rPr>
                <w:rFonts w:ascii="Arial" w:hAnsi="Arial" w:cs="Arial"/>
                <w:sz w:val="16"/>
              </w:rPr>
              <w:br/>
              <w:t xml:space="preserve">- Lưu: </w:t>
            </w:r>
            <w:r w:rsidRPr="00936D04">
              <w:rPr>
                <w:rFonts w:ascii="Arial" w:hAnsi="Arial" w:cs="Arial"/>
                <w:sz w:val="16"/>
                <w:lang w:val="en-US"/>
              </w:rPr>
              <w:t>………………..</w:t>
            </w:r>
          </w:p>
        </w:tc>
        <w:tc>
          <w:tcPr>
            <w:tcW w:w="4428" w:type="dxa"/>
          </w:tcPr>
          <w:p w:rsidR="00883478" w:rsidRPr="00936D04" w:rsidRDefault="00883478" w:rsidP="00C728F9">
            <w:pPr>
              <w:spacing w:before="120"/>
              <w:jc w:val="center"/>
              <w:rPr>
                <w:rFonts w:ascii="Arial" w:hAnsi="Arial" w:cs="Arial"/>
                <w:lang w:val="en-US"/>
              </w:rPr>
            </w:pPr>
            <w:r w:rsidRPr="00936D04">
              <w:rPr>
                <w:rFonts w:ascii="Arial" w:hAnsi="Arial" w:cs="Arial"/>
                <w:b/>
                <w:sz w:val="20"/>
                <w:lang w:val="en-US"/>
              </w:rPr>
              <w:t>GIÁM ĐỐC BHXH</w:t>
            </w:r>
          </w:p>
        </w:tc>
      </w:tr>
    </w:tbl>
    <w:p w:rsidR="00883478" w:rsidRPr="00936D04" w:rsidRDefault="00883478" w:rsidP="00C728F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883478" w:rsidRPr="00936D04">
        <w:tc>
          <w:tcPr>
            <w:tcW w:w="5388" w:type="dxa"/>
          </w:tcPr>
          <w:p w:rsidR="00883478" w:rsidRPr="00936D04" w:rsidRDefault="00883478" w:rsidP="00C728F9">
            <w:pPr>
              <w:spacing w:before="120"/>
              <w:jc w:val="right"/>
              <w:rPr>
                <w:rFonts w:ascii="Arial" w:hAnsi="Arial" w:cs="Arial"/>
                <w:sz w:val="20"/>
              </w:rPr>
            </w:pPr>
          </w:p>
        </w:tc>
        <w:tc>
          <w:tcPr>
            <w:tcW w:w="3474" w:type="dxa"/>
          </w:tcPr>
          <w:p w:rsidR="00883478" w:rsidRPr="00936D04" w:rsidRDefault="00883478"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D04b</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883478" w:rsidRPr="00936D04" w:rsidRDefault="00883478" w:rsidP="00C728F9">
      <w:pPr>
        <w:spacing w:before="120"/>
        <w:jc w:val="center"/>
        <w:rPr>
          <w:rFonts w:ascii="Arial" w:hAnsi="Arial" w:cs="Arial"/>
          <w:b/>
          <w:sz w:val="20"/>
        </w:rPr>
      </w:pPr>
      <w:r w:rsidRPr="00936D04">
        <w:rPr>
          <w:rFonts w:ascii="Arial" w:hAnsi="Arial" w:cs="Arial"/>
          <w:b/>
          <w:sz w:val="20"/>
        </w:rPr>
        <w:t>CỘNG HÒA XÃ HỘI CHỦ NGHĨA VIỆT NAM</w:t>
      </w:r>
      <w:r w:rsidRPr="00936D04">
        <w:rPr>
          <w:rFonts w:ascii="Arial" w:hAnsi="Arial" w:cs="Arial"/>
          <w:b/>
          <w:sz w:val="20"/>
        </w:rPr>
        <w:br/>
        <w:t>Độc lập - Tự do - Hạnh phúc</w:t>
      </w:r>
      <w:r w:rsidRPr="00936D04">
        <w:rPr>
          <w:rFonts w:ascii="Arial" w:hAnsi="Arial" w:cs="Arial"/>
          <w:b/>
          <w:sz w:val="20"/>
        </w:rPr>
        <w:br/>
        <w:t>----------------------</w:t>
      </w:r>
    </w:p>
    <w:p w:rsidR="00947C1B" w:rsidRPr="00936D04" w:rsidRDefault="00947C1B" w:rsidP="00C728F9">
      <w:pPr>
        <w:spacing w:before="120"/>
        <w:jc w:val="center"/>
        <w:rPr>
          <w:rFonts w:ascii="Arial" w:hAnsi="Arial" w:cs="Arial"/>
          <w:b/>
          <w:sz w:val="20"/>
        </w:rPr>
      </w:pPr>
      <w:r w:rsidRPr="00936D04">
        <w:rPr>
          <w:rFonts w:ascii="Arial" w:hAnsi="Arial" w:cs="Arial"/>
          <w:b/>
          <w:sz w:val="20"/>
        </w:rPr>
        <w:t>BIÊN BẢN</w:t>
      </w:r>
      <w:r w:rsidR="00134F00" w:rsidRPr="00936D04">
        <w:rPr>
          <w:rFonts w:ascii="Arial" w:hAnsi="Arial" w:cs="Arial"/>
          <w:b/>
          <w:sz w:val="20"/>
          <w:lang w:val="en-US"/>
        </w:rPr>
        <w:br/>
      </w:r>
      <w:r w:rsidRPr="00936D04">
        <w:rPr>
          <w:rFonts w:ascii="Arial" w:hAnsi="Arial" w:cs="Arial"/>
          <w:b/>
          <w:sz w:val="20"/>
        </w:rPr>
        <w:t>Làm việc về việc đóng bảo hiểm xã hội, bảo hiểm y tế, bảo hiểm thất nghiệp,</w:t>
      </w:r>
      <w:r w:rsidR="00222418" w:rsidRPr="00936D04">
        <w:rPr>
          <w:rFonts w:ascii="Arial" w:hAnsi="Arial" w:cs="Arial"/>
          <w:b/>
          <w:sz w:val="20"/>
        </w:rPr>
        <w:t xml:space="preserve"> </w:t>
      </w:r>
      <w:r w:rsidRPr="00936D04">
        <w:rPr>
          <w:rFonts w:ascii="Arial" w:hAnsi="Arial" w:cs="Arial"/>
          <w:b/>
          <w:sz w:val="20"/>
        </w:rPr>
        <w:t>bảo hiểm tai nạn lao động, bệnh nghề nghiệp cho ng</w:t>
      </w:r>
      <w:r w:rsidR="00222418" w:rsidRPr="00936D04">
        <w:rPr>
          <w:rFonts w:ascii="Arial" w:hAnsi="Arial" w:cs="Arial"/>
          <w:b/>
          <w:sz w:val="20"/>
        </w:rPr>
        <w:t>ườ</w:t>
      </w:r>
      <w:r w:rsidRPr="00936D04">
        <w:rPr>
          <w:rFonts w:ascii="Arial" w:hAnsi="Arial" w:cs="Arial"/>
          <w:b/>
          <w:sz w:val="20"/>
        </w:rPr>
        <w:t>i lao động</w:t>
      </w:r>
    </w:p>
    <w:p w:rsidR="00947C1B" w:rsidRPr="00936D04" w:rsidRDefault="00947C1B" w:rsidP="00C728F9">
      <w:pPr>
        <w:spacing w:before="120"/>
        <w:rPr>
          <w:rFonts w:ascii="Arial" w:hAnsi="Arial" w:cs="Arial"/>
          <w:sz w:val="20"/>
        </w:rPr>
      </w:pPr>
      <w:r w:rsidRPr="00936D04">
        <w:rPr>
          <w:rFonts w:ascii="Arial" w:hAnsi="Arial" w:cs="Arial"/>
          <w:sz w:val="20"/>
        </w:rPr>
        <w:t xml:space="preserve">Căn cứ Luật Bảo hiểm xã hội, Luật Bảo hiểm y tế, Luật Việc làm, Luật An toàn, Vệ sinh lao động và các </w:t>
      </w:r>
      <w:r w:rsidR="00222418" w:rsidRPr="00936D04">
        <w:rPr>
          <w:rFonts w:ascii="Arial" w:hAnsi="Arial" w:cs="Arial"/>
          <w:sz w:val="20"/>
        </w:rPr>
        <w:t>văn bản</w:t>
      </w:r>
      <w:r w:rsidRPr="00936D04">
        <w:rPr>
          <w:rFonts w:ascii="Arial" w:hAnsi="Arial" w:cs="Arial"/>
          <w:sz w:val="20"/>
        </w:rPr>
        <w:t xml:space="preserve"> hướng dẫn thi hành;</w:t>
      </w:r>
    </w:p>
    <w:p w:rsidR="00947C1B" w:rsidRPr="00936D04" w:rsidRDefault="00947C1B" w:rsidP="00C728F9">
      <w:pPr>
        <w:spacing w:before="120"/>
        <w:rPr>
          <w:rFonts w:ascii="Arial" w:hAnsi="Arial" w:cs="Arial"/>
          <w:sz w:val="20"/>
        </w:rPr>
      </w:pPr>
      <w:r w:rsidRPr="00936D04">
        <w:rPr>
          <w:rFonts w:ascii="Arial" w:hAnsi="Arial" w:cs="Arial"/>
          <w:sz w:val="20"/>
        </w:rPr>
        <w:t>Căn cứ Thông báo số .../BHXH-PT ngày</w:t>
      </w:r>
      <w:r w:rsidR="00E8224A"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 xml:space="preserve">và Thông báo số </w:t>
      </w:r>
      <w:r w:rsidR="00E8224A" w:rsidRPr="00936D04">
        <w:rPr>
          <w:rFonts w:ascii="Arial" w:hAnsi="Arial" w:cs="Arial"/>
          <w:sz w:val="20"/>
          <w:lang w:val="en-US"/>
        </w:rPr>
        <w:t>..</w:t>
      </w:r>
      <w:r w:rsidRPr="00936D04">
        <w:rPr>
          <w:rFonts w:ascii="Arial" w:hAnsi="Arial" w:cs="Arial"/>
          <w:sz w:val="20"/>
        </w:rPr>
        <w:t>.../BHXH-PT ngày .../.../</w:t>
      </w:r>
      <w:r w:rsidR="00E8224A" w:rsidRPr="00936D04">
        <w:rPr>
          <w:rFonts w:ascii="Arial" w:hAnsi="Arial" w:cs="Arial"/>
          <w:sz w:val="20"/>
          <w:lang w:val="en-US"/>
        </w:rPr>
        <w:t>……</w:t>
      </w:r>
      <w:r w:rsidR="00222418" w:rsidRPr="00936D04">
        <w:rPr>
          <w:rFonts w:ascii="Arial" w:hAnsi="Arial" w:cs="Arial"/>
          <w:sz w:val="20"/>
        </w:rPr>
        <w:t xml:space="preserve"> </w:t>
      </w:r>
      <w:r w:rsidRPr="00936D04">
        <w:rPr>
          <w:rFonts w:ascii="Arial" w:hAnsi="Arial" w:cs="Arial"/>
          <w:sz w:val="20"/>
        </w:rPr>
        <w:t>của Bảo hiểm xã hội</w:t>
      </w:r>
      <w:r w:rsidR="00E8224A"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về việc đóng bảo</w:t>
      </w:r>
      <w:r w:rsidR="00E8224A" w:rsidRPr="00936D04">
        <w:rPr>
          <w:rFonts w:ascii="Arial" w:hAnsi="Arial" w:cs="Arial"/>
          <w:sz w:val="20"/>
          <w:lang w:val="en-US"/>
        </w:rPr>
        <w:t xml:space="preserve"> </w:t>
      </w:r>
      <w:r w:rsidRPr="00936D04">
        <w:rPr>
          <w:rFonts w:ascii="Arial" w:hAnsi="Arial" w:cs="Arial"/>
          <w:sz w:val="20"/>
        </w:rPr>
        <w:t>hiểm xã hội, bảo hiểm y tế, bảo hiểm thất nghiệp, bảo hiểm tai nạn lao động - bệnh nghề nghiệp cho người lao động.</w:t>
      </w:r>
    </w:p>
    <w:p w:rsidR="00947C1B" w:rsidRPr="00936D04" w:rsidRDefault="00947C1B" w:rsidP="00C728F9">
      <w:pPr>
        <w:spacing w:before="120"/>
        <w:rPr>
          <w:rFonts w:ascii="Arial" w:hAnsi="Arial" w:cs="Arial"/>
          <w:sz w:val="20"/>
        </w:rPr>
      </w:pPr>
      <w:r w:rsidRPr="00936D04">
        <w:rPr>
          <w:rFonts w:ascii="Arial" w:hAnsi="Arial" w:cs="Arial"/>
          <w:sz w:val="20"/>
        </w:rPr>
        <w:t xml:space="preserve">Hôm nay, ngày </w:t>
      </w:r>
      <w:r w:rsidR="00B760AA" w:rsidRPr="00936D04">
        <w:rPr>
          <w:rFonts w:ascii="Arial" w:hAnsi="Arial" w:cs="Arial"/>
          <w:sz w:val="20"/>
          <w:lang w:val="en-US"/>
        </w:rPr>
        <w:t>..…/……./……</w:t>
      </w:r>
      <w:r w:rsidR="00222418" w:rsidRPr="00936D04">
        <w:rPr>
          <w:rFonts w:ascii="Arial" w:hAnsi="Arial" w:cs="Arial"/>
          <w:sz w:val="20"/>
        </w:rPr>
        <w:t xml:space="preserve"> </w:t>
      </w:r>
      <w:r w:rsidRPr="00936D04">
        <w:rPr>
          <w:rFonts w:ascii="Arial" w:hAnsi="Arial" w:cs="Arial"/>
          <w:sz w:val="20"/>
        </w:rPr>
        <w:t>, tại trụ sở</w:t>
      </w:r>
      <w:r w:rsidR="00EA774C" w:rsidRPr="00936D04">
        <w:rPr>
          <w:rFonts w:ascii="Arial" w:hAnsi="Arial" w:cs="Arial"/>
          <w:sz w:val="20"/>
          <w:lang w:val="en-US"/>
        </w:rPr>
        <w:t xml:space="preserve"> ……………………………….</w:t>
      </w:r>
      <w:r w:rsidRPr="00936D04">
        <w:rPr>
          <w:rFonts w:ascii="Arial" w:hAnsi="Arial" w:cs="Arial"/>
          <w:sz w:val="20"/>
        </w:rPr>
        <w:t>,</w:t>
      </w:r>
      <w:r w:rsidR="00EA774C" w:rsidRPr="00936D04">
        <w:rPr>
          <w:rFonts w:ascii="Arial" w:hAnsi="Arial" w:cs="Arial"/>
          <w:sz w:val="20"/>
          <w:lang w:val="en-US"/>
        </w:rPr>
        <w:t xml:space="preserve"> </w:t>
      </w:r>
      <w:r w:rsidRPr="00936D04">
        <w:rPr>
          <w:rFonts w:ascii="Arial" w:hAnsi="Arial" w:cs="Arial"/>
          <w:sz w:val="20"/>
        </w:rPr>
        <w:t>tiến hành làm việc về việc đóng bảo hiểm xã hội, bảo hiểm y tế, bảo hiểm thất nghiệp, bảo hiểm tai nạn lao động - bệnh nghề nghiệp cho người lao động cụ thể như sau:</w:t>
      </w:r>
    </w:p>
    <w:p w:rsidR="00947C1B" w:rsidRPr="00936D04" w:rsidRDefault="00947C1B" w:rsidP="00C728F9">
      <w:pPr>
        <w:spacing w:before="120"/>
        <w:rPr>
          <w:rFonts w:ascii="Arial" w:hAnsi="Arial" w:cs="Arial"/>
          <w:b/>
          <w:sz w:val="20"/>
        </w:rPr>
      </w:pPr>
      <w:r w:rsidRPr="00936D04">
        <w:rPr>
          <w:rFonts w:ascii="Arial" w:hAnsi="Arial" w:cs="Arial"/>
          <w:b/>
          <w:sz w:val="20"/>
        </w:rPr>
        <w:t>I.</w:t>
      </w:r>
      <w:r w:rsidR="00222418" w:rsidRPr="00936D04">
        <w:rPr>
          <w:rFonts w:ascii="Arial" w:hAnsi="Arial" w:cs="Arial"/>
          <w:b/>
          <w:sz w:val="20"/>
        </w:rPr>
        <w:t xml:space="preserve"> </w:t>
      </w:r>
      <w:r w:rsidRPr="00936D04">
        <w:rPr>
          <w:rFonts w:ascii="Arial" w:hAnsi="Arial" w:cs="Arial"/>
          <w:b/>
          <w:sz w:val="20"/>
        </w:rPr>
        <w:t>Thành phần</w:t>
      </w:r>
    </w:p>
    <w:p w:rsidR="00947C1B" w:rsidRPr="00936D04" w:rsidRDefault="00947C1B" w:rsidP="00C728F9">
      <w:pPr>
        <w:spacing w:before="120"/>
        <w:rPr>
          <w:rFonts w:ascii="Arial" w:hAnsi="Arial" w:cs="Arial"/>
          <w:b/>
          <w:sz w:val="20"/>
        </w:rPr>
      </w:pPr>
      <w:r w:rsidRPr="00936D04">
        <w:rPr>
          <w:rFonts w:ascii="Arial" w:hAnsi="Arial" w:cs="Arial"/>
          <w:b/>
          <w:sz w:val="20"/>
        </w:rPr>
        <w:t>1.</w:t>
      </w:r>
      <w:r w:rsidR="00222418" w:rsidRPr="00936D04">
        <w:rPr>
          <w:rFonts w:ascii="Arial" w:hAnsi="Arial" w:cs="Arial"/>
          <w:b/>
          <w:sz w:val="20"/>
        </w:rPr>
        <w:t xml:space="preserve"> </w:t>
      </w:r>
      <w:r w:rsidRPr="00936D04">
        <w:rPr>
          <w:rFonts w:ascii="Arial" w:hAnsi="Arial" w:cs="Arial"/>
          <w:b/>
          <w:sz w:val="20"/>
        </w:rPr>
        <w:t>Đại diện Bảo hiểm xã hội</w:t>
      </w:r>
      <w:r w:rsidR="00222418" w:rsidRPr="00936D04">
        <w:rPr>
          <w:rFonts w:ascii="Arial" w:hAnsi="Arial" w:cs="Arial"/>
          <w:b/>
          <w:sz w:val="20"/>
        </w:rPr>
        <w:t xml:space="preserve"> </w:t>
      </w:r>
      <w:r w:rsidR="00EA774C" w:rsidRPr="00936D04">
        <w:rPr>
          <w:rFonts w:ascii="Arial" w:hAnsi="Arial" w:cs="Arial"/>
          <w:b/>
          <w:sz w:val="20"/>
          <w:lang w:val="en-US"/>
        </w:rPr>
        <w:t>……………………………….</w:t>
      </w:r>
      <w:r w:rsidRPr="00936D04">
        <w:rPr>
          <w:rFonts w:ascii="Arial" w:hAnsi="Arial" w:cs="Arial"/>
          <w:b/>
          <w:sz w:val="20"/>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Ông (bà)</w:t>
      </w:r>
      <w:r w:rsidR="00846555" w:rsidRPr="00936D04">
        <w:rPr>
          <w:rFonts w:ascii="Arial" w:hAnsi="Arial" w:cs="Arial"/>
          <w:sz w:val="20"/>
          <w:lang w:val="en-US"/>
        </w:rPr>
        <w:t>…………………………………….….</w:t>
      </w:r>
      <w:r w:rsidRPr="00936D04">
        <w:rPr>
          <w:rFonts w:ascii="Arial" w:hAnsi="Arial" w:cs="Arial"/>
          <w:sz w:val="20"/>
        </w:rPr>
        <w:t>, chức vụ:</w:t>
      </w:r>
      <w:r w:rsidR="00222418" w:rsidRPr="00936D04">
        <w:rPr>
          <w:rFonts w:ascii="Arial" w:hAnsi="Arial" w:cs="Arial"/>
          <w:sz w:val="20"/>
        </w:rPr>
        <w:t xml:space="preserve"> </w:t>
      </w:r>
      <w:r w:rsidR="00846555" w:rsidRPr="00936D04">
        <w:rPr>
          <w:rFonts w:ascii="Arial" w:hAnsi="Arial" w:cs="Arial"/>
          <w:sz w:val="20"/>
          <w:lang w:val="en-US"/>
        </w:rPr>
        <w:t>……………………………………….</w:t>
      </w:r>
    </w:p>
    <w:p w:rsidR="00846555" w:rsidRPr="00936D04" w:rsidRDefault="00846555" w:rsidP="00C728F9">
      <w:pPr>
        <w:spacing w:before="120"/>
        <w:rPr>
          <w:rFonts w:ascii="Arial" w:hAnsi="Arial" w:cs="Arial"/>
          <w:sz w:val="20"/>
          <w:lang w:val="en-US"/>
        </w:rPr>
      </w:pPr>
      <w:r w:rsidRPr="00936D04">
        <w:rPr>
          <w:rFonts w:ascii="Arial" w:hAnsi="Arial" w:cs="Arial"/>
          <w:sz w:val="20"/>
        </w:rPr>
        <w:t>- Ông (bà)</w:t>
      </w:r>
      <w:r w:rsidRPr="00936D04">
        <w:rPr>
          <w:rFonts w:ascii="Arial" w:hAnsi="Arial" w:cs="Arial"/>
          <w:sz w:val="20"/>
          <w:lang w:val="en-US"/>
        </w:rPr>
        <w:t>…………………………………….….</w:t>
      </w:r>
      <w:r w:rsidRPr="00936D04">
        <w:rPr>
          <w:rFonts w:ascii="Arial" w:hAnsi="Arial" w:cs="Arial"/>
          <w:sz w:val="20"/>
        </w:rPr>
        <w:t xml:space="preserve">, chức vụ: </w:t>
      </w:r>
      <w:r w:rsidRPr="00936D04">
        <w:rPr>
          <w:rFonts w:ascii="Arial" w:hAnsi="Arial" w:cs="Arial"/>
          <w:sz w:val="20"/>
          <w:lang w:val="en-US"/>
        </w:rPr>
        <w:t>……………………………………….</w:t>
      </w:r>
    </w:p>
    <w:p w:rsidR="00947C1B" w:rsidRPr="00936D04" w:rsidRDefault="00947C1B" w:rsidP="00C728F9">
      <w:pPr>
        <w:spacing w:before="120"/>
        <w:rPr>
          <w:rFonts w:ascii="Arial" w:hAnsi="Arial" w:cs="Arial"/>
          <w:b/>
          <w:sz w:val="20"/>
          <w:lang w:val="en-US"/>
        </w:rPr>
      </w:pPr>
      <w:r w:rsidRPr="00936D04">
        <w:rPr>
          <w:rFonts w:ascii="Arial" w:hAnsi="Arial" w:cs="Arial"/>
          <w:b/>
          <w:sz w:val="20"/>
        </w:rPr>
        <w:t>2.</w:t>
      </w:r>
      <w:r w:rsidR="00222418" w:rsidRPr="00936D04">
        <w:rPr>
          <w:rFonts w:ascii="Arial" w:hAnsi="Arial" w:cs="Arial"/>
          <w:b/>
          <w:sz w:val="20"/>
        </w:rPr>
        <w:t xml:space="preserve"> </w:t>
      </w:r>
      <w:r w:rsidRPr="00936D04">
        <w:rPr>
          <w:rFonts w:ascii="Arial" w:hAnsi="Arial" w:cs="Arial"/>
          <w:b/>
          <w:sz w:val="20"/>
        </w:rPr>
        <w:t xml:space="preserve">Đại diện </w:t>
      </w:r>
      <w:r w:rsidR="00222418" w:rsidRPr="00936D04">
        <w:rPr>
          <w:rFonts w:ascii="Arial" w:hAnsi="Arial" w:cs="Arial"/>
          <w:b/>
          <w:sz w:val="20"/>
        </w:rPr>
        <w:t xml:space="preserve">đơn vị </w:t>
      </w:r>
      <w:r w:rsidR="00846555" w:rsidRPr="00936D04">
        <w:rPr>
          <w:rFonts w:ascii="Arial" w:hAnsi="Arial" w:cs="Arial"/>
          <w:b/>
          <w:sz w:val="20"/>
          <w:lang w:val="en-US"/>
        </w:rPr>
        <w:t>……………………………………………:</w:t>
      </w:r>
    </w:p>
    <w:p w:rsidR="00846555" w:rsidRPr="00936D04" w:rsidRDefault="00846555" w:rsidP="00C728F9">
      <w:pPr>
        <w:spacing w:before="120"/>
        <w:rPr>
          <w:rFonts w:ascii="Arial" w:hAnsi="Arial" w:cs="Arial"/>
          <w:sz w:val="20"/>
          <w:lang w:val="en-US"/>
        </w:rPr>
      </w:pPr>
      <w:r w:rsidRPr="00936D04">
        <w:rPr>
          <w:rFonts w:ascii="Arial" w:hAnsi="Arial" w:cs="Arial"/>
          <w:sz w:val="20"/>
        </w:rPr>
        <w:t>- Ông (bà)</w:t>
      </w:r>
      <w:r w:rsidRPr="00936D04">
        <w:rPr>
          <w:rFonts w:ascii="Arial" w:hAnsi="Arial" w:cs="Arial"/>
          <w:sz w:val="20"/>
          <w:lang w:val="en-US"/>
        </w:rPr>
        <w:t>…………………………………….….</w:t>
      </w:r>
      <w:r w:rsidRPr="00936D04">
        <w:rPr>
          <w:rFonts w:ascii="Arial" w:hAnsi="Arial" w:cs="Arial"/>
          <w:sz w:val="20"/>
        </w:rPr>
        <w:t xml:space="preserve">, chức vụ: </w:t>
      </w:r>
      <w:r w:rsidRPr="00936D04">
        <w:rPr>
          <w:rFonts w:ascii="Arial" w:hAnsi="Arial" w:cs="Arial"/>
          <w:sz w:val="20"/>
          <w:lang w:val="en-US"/>
        </w:rPr>
        <w:t>……………………………………….</w:t>
      </w:r>
    </w:p>
    <w:p w:rsidR="00846555" w:rsidRPr="00936D04" w:rsidRDefault="00846555" w:rsidP="00C728F9">
      <w:pPr>
        <w:spacing w:before="120"/>
        <w:rPr>
          <w:rFonts w:ascii="Arial" w:hAnsi="Arial" w:cs="Arial"/>
          <w:sz w:val="20"/>
          <w:lang w:val="en-US"/>
        </w:rPr>
      </w:pPr>
      <w:r w:rsidRPr="00936D04">
        <w:rPr>
          <w:rFonts w:ascii="Arial" w:hAnsi="Arial" w:cs="Arial"/>
          <w:sz w:val="20"/>
        </w:rPr>
        <w:t>- Ông (bà)</w:t>
      </w:r>
      <w:r w:rsidRPr="00936D04">
        <w:rPr>
          <w:rFonts w:ascii="Arial" w:hAnsi="Arial" w:cs="Arial"/>
          <w:sz w:val="20"/>
          <w:lang w:val="en-US"/>
        </w:rPr>
        <w:t>…………………………………….….</w:t>
      </w:r>
      <w:r w:rsidRPr="00936D04">
        <w:rPr>
          <w:rFonts w:ascii="Arial" w:hAnsi="Arial" w:cs="Arial"/>
          <w:sz w:val="20"/>
        </w:rPr>
        <w:t xml:space="preserve">, chức vụ: </w:t>
      </w:r>
      <w:r w:rsidRPr="00936D04">
        <w:rPr>
          <w:rFonts w:ascii="Arial" w:hAnsi="Arial" w:cs="Arial"/>
          <w:sz w:val="20"/>
          <w:lang w:val="en-US"/>
        </w:rPr>
        <w:t>……………………………………….</w:t>
      </w:r>
    </w:p>
    <w:p w:rsidR="00947C1B" w:rsidRPr="00936D04" w:rsidRDefault="00947C1B" w:rsidP="00C728F9">
      <w:pPr>
        <w:spacing w:before="120"/>
        <w:rPr>
          <w:rFonts w:ascii="Arial" w:hAnsi="Arial" w:cs="Arial"/>
          <w:b/>
          <w:sz w:val="20"/>
        </w:rPr>
      </w:pPr>
      <w:r w:rsidRPr="00936D04">
        <w:rPr>
          <w:rFonts w:ascii="Arial" w:hAnsi="Arial" w:cs="Arial"/>
          <w:b/>
          <w:sz w:val="20"/>
        </w:rPr>
        <w:t>II. Nội dung</w:t>
      </w:r>
    </w:p>
    <w:p w:rsidR="00947C1B" w:rsidRPr="00936D04" w:rsidRDefault="00947C1B" w:rsidP="00C728F9">
      <w:pPr>
        <w:spacing w:before="120"/>
        <w:rPr>
          <w:rFonts w:ascii="Arial" w:hAnsi="Arial" w:cs="Arial"/>
          <w:b/>
          <w:sz w:val="20"/>
        </w:rPr>
      </w:pPr>
      <w:r w:rsidRPr="00936D04">
        <w:rPr>
          <w:rFonts w:ascii="Arial" w:hAnsi="Arial" w:cs="Arial"/>
          <w:b/>
          <w:sz w:val="20"/>
        </w:rPr>
        <w:t xml:space="preserve">1. Tình hình </w:t>
      </w:r>
      <w:r w:rsidR="00222418" w:rsidRPr="00936D04">
        <w:rPr>
          <w:rFonts w:ascii="Arial" w:hAnsi="Arial" w:cs="Arial"/>
          <w:b/>
          <w:sz w:val="20"/>
        </w:rPr>
        <w:t>đơn vị</w:t>
      </w:r>
    </w:p>
    <w:p w:rsidR="00947C1B" w:rsidRPr="00936D04" w:rsidRDefault="00947C1B" w:rsidP="00C728F9">
      <w:pPr>
        <w:spacing w:before="120"/>
        <w:rPr>
          <w:rFonts w:ascii="Arial" w:hAnsi="Arial" w:cs="Arial"/>
          <w:sz w:val="20"/>
        </w:rPr>
      </w:pPr>
      <w:r w:rsidRPr="00936D04">
        <w:rPr>
          <w:rFonts w:ascii="Arial" w:hAnsi="Arial" w:cs="Arial"/>
          <w:sz w:val="20"/>
        </w:rPr>
        <w:t>1.1.</w:t>
      </w:r>
      <w:r w:rsidR="00222418" w:rsidRPr="00936D04">
        <w:rPr>
          <w:rFonts w:ascii="Arial" w:hAnsi="Arial" w:cs="Arial"/>
          <w:sz w:val="20"/>
        </w:rPr>
        <w:t xml:space="preserve"> </w:t>
      </w:r>
      <w:r w:rsidRPr="00936D04">
        <w:rPr>
          <w:rFonts w:ascii="Arial" w:hAnsi="Arial" w:cs="Arial"/>
          <w:sz w:val="20"/>
        </w:rPr>
        <w:t>Tổng số lao động của đơn vị:</w:t>
      </w:r>
      <w:r w:rsidR="00222418" w:rsidRPr="00936D04">
        <w:rPr>
          <w:rFonts w:ascii="Arial" w:hAnsi="Arial" w:cs="Arial"/>
          <w:sz w:val="20"/>
        </w:rPr>
        <w:t xml:space="preserve"> </w:t>
      </w:r>
      <w:r w:rsidR="00683584" w:rsidRPr="00936D04">
        <w:rPr>
          <w:rFonts w:ascii="Arial" w:hAnsi="Arial" w:cs="Arial"/>
          <w:sz w:val="20"/>
          <w:lang w:val="en-US"/>
        </w:rPr>
        <w:t xml:space="preserve">……………………………. </w:t>
      </w:r>
      <w:r w:rsidRPr="00936D04">
        <w:rPr>
          <w:rFonts w:ascii="Arial" w:hAnsi="Arial" w:cs="Arial"/>
          <w:sz w:val="20"/>
        </w:rPr>
        <w:t>người. Trong đó:</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Số lao động đang hưởng lương hưu, trợ cấp mất sức lao động hoặc đang</w:t>
      </w:r>
      <w:r w:rsidR="00683584" w:rsidRPr="00936D04">
        <w:rPr>
          <w:rFonts w:ascii="Arial" w:hAnsi="Arial" w:cs="Arial"/>
          <w:sz w:val="20"/>
          <w:lang w:val="en-US"/>
        </w:rPr>
        <w:t xml:space="preserve"> </w:t>
      </w:r>
      <w:r w:rsidRPr="00936D04">
        <w:rPr>
          <w:rFonts w:ascii="Arial" w:hAnsi="Arial" w:cs="Arial"/>
          <w:sz w:val="20"/>
        </w:rPr>
        <w:t>đóng bảo hiểm xã hội, bảo hiểm y tế, bảo hiểm thất nghiệp, bảo hiểm tai nạn lao động, bệnh nghề nghiệp ở đơn vị khác:</w:t>
      </w:r>
      <w:r w:rsidR="00222418" w:rsidRPr="00936D04">
        <w:rPr>
          <w:rFonts w:ascii="Arial" w:hAnsi="Arial" w:cs="Arial"/>
          <w:sz w:val="20"/>
        </w:rPr>
        <w:t xml:space="preserve"> </w:t>
      </w:r>
      <w:r w:rsidR="00683584" w:rsidRPr="00936D04">
        <w:rPr>
          <w:rFonts w:ascii="Arial" w:hAnsi="Arial" w:cs="Arial"/>
          <w:sz w:val="20"/>
          <w:lang w:val="en-US"/>
        </w:rPr>
        <w:t xml:space="preserve">……………. </w:t>
      </w:r>
      <w:r w:rsidRPr="00936D04">
        <w:rPr>
          <w:rFonts w:ascii="Arial" w:hAnsi="Arial" w:cs="Arial"/>
          <w:sz w:val="20"/>
        </w:rPr>
        <w:t>người.</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Số lao động đang đóng bảo hiểm xã hội, bảo hiểm y tế, bảo hiểm thất</w:t>
      </w:r>
      <w:r w:rsidR="00683584" w:rsidRPr="00936D04">
        <w:rPr>
          <w:rFonts w:ascii="Arial" w:hAnsi="Arial" w:cs="Arial"/>
          <w:sz w:val="20"/>
          <w:lang w:val="en-US"/>
        </w:rPr>
        <w:t xml:space="preserve"> </w:t>
      </w:r>
      <w:r w:rsidRPr="00936D04">
        <w:rPr>
          <w:rFonts w:ascii="Arial" w:hAnsi="Arial" w:cs="Arial"/>
          <w:sz w:val="20"/>
        </w:rPr>
        <w:t>nghiệp, bảo hiểm tai nạn lao động, bệnh nghề nghiệp tại đơn vị:</w:t>
      </w:r>
      <w:r w:rsidR="00683584"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người.</w:t>
      </w:r>
    </w:p>
    <w:p w:rsidR="00947C1B" w:rsidRPr="00936D04" w:rsidRDefault="00947C1B" w:rsidP="00C728F9">
      <w:pPr>
        <w:spacing w:before="120"/>
        <w:rPr>
          <w:rFonts w:ascii="Arial" w:hAnsi="Arial" w:cs="Arial"/>
          <w:sz w:val="20"/>
          <w:lang w:val="en-US"/>
        </w:rPr>
      </w:pPr>
      <w:r w:rsidRPr="00936D04">
        <w:rPr>
          <w:rFonts w:ascii="Arial" w:hAnsi="Arial" w:cs="Arial"/>
          <w:sz w:val="20"/>
        </w:rPr>
        <w:t>c)</w:t>
      </w:r>
      <w:r w:rsidR="00222418" w:rsidRPr="00936D04">
        <w:rPr>
          <w:rFonts w:ascii="Arial" w:hAnsi="Arial" w:cs="Arial"/>
          <w:sz w:val="20"/>
        </w:rPr>
        <w:t xml:space="preserve"> </w:t>
      </w:r>
      <w:r w:rsidR="00683584"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1.2.</w:t>
      </w:r>
      <w:r w:rsidR="00222418" w:rsidRPr="00936D04">
        <w:rPr>
          <w:rFonts w:ascii="Arial" w:hAnsi="Arial" w:cs="Arial"/>
          <w:sz w:val="20"/>
        </w:rPr>
        <w:t xml:space="preserve"> </w:t>
      </w:r>
      <w:r w:rsidRPr="00936D04">
        <w:rPr>
          <w:rFonts w:ascii="Arial" w:hAnsi="Arial" w:cs="Arial"/>
          <w:sz w:val="20"/>
        </w:rPr>
        <w:t>Tiền lương:</w:t>
      </w:r>
    </w:p>
    <w:p w:rsidR="00947C1B" w:rsidRPr="00936D04" w:rsidRDefault="00947C1B" w:rsidP="00C728F9">
      <w:pPr>
        <w:spacing w:before="120"/>
        <w:rPr>
          <w:rFonts w:ascii="Arial" w:hAnsi="Arial" w:cs="Arial"/>
          <w:sz w:val="20"/>
          <w:lang w:val="en-US"/>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Tổng thu nhập kê khai với cơ quan thuế:</w:t>
      </w:r>
      <w:r w:rsidR="00222418" w:rsidRPr="00936D04">
        <w:rPr>
          <w:rFonts w:ascii="Arial" w:hAnsi="Arial" w:cs="Arial"/>
          <w:sz w:val="20"/>
        </w:rPr>
        <w:t xml:space="preserve"> </w:t>
      </w:r>
      <w:r w:rsidR="00683584"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Tiền lương, phụ cấp lương và các khoản bổ sung khác ghi trong h</w:t>
      </w:r>
      <w:r w:rsidR="00683584" w:rsidRPr="00936D04">
        <w:rPr>
          <w:rFonts w:ascii="Arial" w:hAnsi="Arial" w:cs="Arial"/>
          <w:sz w:val="20"/>
          <w:lang w:val="en-US"/>
        </w:rPr>
        <w:t>ợ</w:t>
      </w:r>
      <w:r w:rsidRPr="00936D04">
        <w:rPr>
          <w:rFonts w:ascii="Arial" w:hAnsi="Arial" w:cs="Arial"/>
          <w:sz w:val="20"/>
        </w:rPr>
        <w:t>p</w:t>
      </w:r>
      <w:r w:rsidR="00683584" w:rsidRPr="00936D04">
        <w:rPr>
          <w:rFonts w:ascii="Arial" w:hAnsi="Arial" w:cs="Arial"/>
          <w:sz w:val="20"/>
          <w:lang w:val="en-US"/>
        </w:rPr>
        <w:t xml:space="preserve"> </w:t>
      </w:r>
      <w:r w:rsidRPr="00936D04">
        <w:rPr>
          <w:rFonts w:ascii="Arial" w:hAnsi="Arial" w:cs="Arial"/>
          <w:sz w:val="20"/>
        </w:rPr>
        <w:t>đồng lao động:</w:t>
      </w:r>
      <w:r w:rsidR="00222418" w:rsidRPr="00936D04">
        <w:rPr>
          <w:rFonts w:ascii="Arial" w:hAnsi="Arial" w:cs="Arial"/>
          <w:sz w:val="20"/>
        </w:rPr>
        <w:t xml:space="preserve"> </w:t>
      </w:r>
      <w:r w:rsidR="00683584" w:rsidRPr="00936D04">
        <w:rPr>
          <w:rFonts w:ascii="Arial" w:hAnsi="Arial" w:cs="Arial"/>
          <w:sz w:val="20"/>
          <w:lang w:val="en-US"/>
        </w:rPr>
        <w:t>………</w:t>
      </w:r>
    </w:p>
    <w:p w:rsidR="00947C1B" w:rsidRPr="00936D04" w:rsidRDefault="00947C1B" w:rsidP="00C728F9">
      <w:pPr>
        <w:spacing w:before="120"/>
        <w:rPr>
          <w:rFonts w:ascii="Arial" w:hAnsi="Arial" w:cs="Arial"/>
          <w:b/>
          <w:sz w:val="20"/>
        </w:rPr>
      </w:pPr>
      <w:r w:rsidRPr="00936D04">
        <w:rPr>
          <w:rFonts w:ascii="Arial" w:hAnsi="Arial" w:cs="Arial"/>
          <w:b/>
          <w:sz w:val="20"/>
        </w:rPr>
        <w:t>2.</w:t>
      </w:r>
      <w:r w:rsidR="00222418" w:rsidRPr="00936D04">
        <w:rPr>
          <w:rFonts w:ascii="Arial" w:hAnsi="Arial" w:cs="Arial"/>
          <w:b/>
          <w:sz w:val="20"/>
        </w:rPr>
        <w:t xml:space="preserve"> </w:t>
      </w:r>
      <w:r w:rsidRPr="00936D04">
        <w:rPr>
          <w:rFonts w:ascii="Arial" w:hAnsi="Arial" w:cs="Arial"/>
          <w:b/>
          <w:sz w:val="20"/>
        </w:rPr>
        <w:t xml:space="preserve">Ý kiến của </w:t>
      </w:r>
      <w:r w:rsidR="00222418" w:rsidRPr="00936D04">
        <w:rPr>
          <w:rFonts w:ascii="Arial" w:hAnsi="Arial" w:cs="Arial"/>
          <w:b/>
          <w:sz w:val="20"/>
        </w:rPr>
        <w:t>Cơ quan</w:t>
      </w:r>
      <w:r w:rsidRPr="00936D04">
        <w:rPr>
          <w:rFonts w:ascii="Arial" w:hAnsi="Arial" w:cs="Arial"/>
          <w:b/>
          <w:sz w:val="20"/>
        </w:rPr>
        <w:t xml:space="preserve"> Bảo hiểm xã hội:</w:t>
      </w:r>
    </w:p>
    <w:p w:rsidR="00947C1B" w:rsidRPr="00936D04" w:rsidRDefault="00947C1B" w:rsidP="00C728F9">
      <w:pPr>
        <w:spacing w:before="120"/>
        <w:rPr>
          <w:rFonts w:ascii="Arial" w:hAnsi="Arial" w:cs="Arial"/>
          <w:sz w:val="20"/>
          <w:lang w:val="en-US"/>
        </w:rPr>
      </w:pPr>
      <w:r w:rsidRPr="00936D04">
        <w:rPr>
          <w:rFonts w:ascii="Arial" w:hAnsi="Arial" w:cs="Arial"/>
          <w:sz w:val="20"/>
        </w:rPr>
        <w:t>2.1.</w:t>
      </w:r>
      <w:r w:rsidR="00222418" w:rsidRPr="00936D04">
        <w:rPr>
          <w:rFonts w:ascii="Arial" w:hAnsi="Arial" w:cs="Arial"/>
          <w:sz w:val="20"/>
        </w:rPr>
        <w:t xml:space="preserve"> </w:t>
      </w:r>
      <w:r w:rsidR="00187769" w:rsidRPr="00936D04">
        <w:rPr>
          <w:rFonts w:ascii="Arial" w:hAnsi="Arial" w:cs="Arial"/>
          <w:sz w:val="20"/>
        </w:rPr>
        <w:t>Đ</w:t>
      </w:r>
      <w:r w:rsidR="00187769" w:rsidRPr="00936D04">
        <w:rPr>
          <w:rFonts w:ascii="Arial" w:hAnsi="Arial" w:cs="Arial"/>
          <w:sz w:val="20"/>
          <w:lang w:val="en-US"/>
        </w:rPr>
        <w:t>ể</w:t>
      </w:r>
      <w:r w:rsidRPr="00936D04">
        <w:rPr>
          <w:rFonts w:ascii="Arial" w:hAnsi="Arial" w:cs="Arial"/>
          <w:sz w:val="20"/>
        </w:rPr>
        <w:t xml:space="preserve"> đảm bảo quyền lợi cho người lao động và chấp hành nghiêm các</w:t>
      </w:r>
      <w:r w:rsidR="00187769" w:rsidRPr="00936D04">
        <w:rPr>
          <w:rFonts w:ascii="Arial" w:hAnsi="Arial" w:cs="Arial"/>
          <w:sz w:val="20"/>
          <w:lang w:val="en-US"/>
        </w:rPr>
        <w:t xml:space="preserve"> </w:t>
      </w:r>
      <w:r w:rsidRPr="00936D04">
        <w:rPr>
          <w:rFonts w:ascii="Arial" w:hAnsi="Arial" w:cs="Arial"/>
          <w:sz w:val="20"/>
        </w:rPr>
        <w:t xml:space="preserve">quy định của pháp luật về bảo hiểm xã hội, bảo hiểm y tế, bảo hiểm thất nghiệp, bảo hiểm tai nạn lao động, bệnh nghề nghiệp. Yêu </w:t>
      </w:r>
      <w:r w:rsidR="00222418" w:rsidRPr="00936D04">
        <w:rPr>
          <w:rFonts w:ascii="Arial" w:hAnsi="Arial" w:cs="Arial"/>
          <w:sz w:val="20"/>
        </w:rPr>
        <w:t>cầu</w:t>
      </w:r>
      <w:r w:rsidRPr="00936D04">
        <w:rPr>
          <w:rFonts w:ascii="Arial" w:hAnsi="Arial" w:cs="Arial"/>
          <w:sz w:val="20"/>
        </w:rPr>
        <w:t xml:space="preserve"> đơn vị thực hiện đăng ký đóng bảo hiểm xã hội, bảo hiểm y tế, bảo hiểm thất nghiệp cho người lao động tại Bảo hiểm xã hội</w:t>
      </w:r>
      <w:r w:rsidR="00187769"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trước ngày</w:t>
      </w:r>
      <w:r w:rsidR="00187769"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2.2.</w:t>
      </w:r>
      <w:r w:rsidR="00222418" w:rsidRPr="00936D04">
        <w:rPr>
          <w:rFonts w:ascii="Arial" w:hAnsi="Arial" w:cs="Arial"/>
          <w:sz w:val="20"/>
        </w:rPr>
        <w:t xml:space="preserve"> </w:t>
      </w:r>
      <w:r w:rsidRPr="00936D04">
        <w:rPr>
          <w:rFonts w:ascii="Arial" w:hAnsi="Arial" w:cs="Arial"/>
          <w:sz w:val="20"/>
        </w:rPr>
        <w:t>Tiền lương làm căn cứ đóng bảo hiểm xã hội, bảo hiểm y tế, bảo hiểm</w:t>
      </w:r>
      <w:r w:rsidR="00187769" w:rsidRPr="00936D04">
        <w:rPr>
          <w:rFonts w:ascii="Arial" w:hAnsi="Arial" w:cs="Arial"/>
          <w:sz w:val="20"/>
          <w:lang w:val="en-US"/>
        </w:rPr>
        <w:t xml:space="preserve"> </w:t>
      </w:r>
      <w:r w:rsidRPr="00936D04">
        <w:rPr>
          <w:rFonts w:ascii="Arial" w:hAnsi="Arial" w:cs="Arial"/>
          <w:sz w:val="20"/>
        </w:rPr>
        <w:t>thất nghiệp, bảo hiểm tai nạn lao động - bệnh nghề nghiệp</w:t>
      </w:r>
      <w:r w:rsidR="00222418" w:rsidRPr="00936D04">
        <w:rPr>
          <w:rFonts w:ascii="Arial" w:hAnsi="Arial" w:cs="Arial"/>
          <w:sz w:val="20"/>
        </w:rPr>
        <w:t xml:space="preserve"> </w:t>
      </w:r>
      <w:r w:rsidR="00187769" w:rsidRPr="00936D04">
        <w:rPr>
          <w:rFonts w:ascii="Arial" w:hAnsi="Arial" w:cs="Arial"/>
          <w:sz w:val="20"/>
          <w:lang w:val="en-US"/>
        </w:rPr>
        <w:t>……………………………….</w:t>
      </w:r>
      <w:r w:rsidR="00187769" w:rsidRPr="00936D04">
        <w:rPr>
          <w:rFonts w:ascii="Arial" w:hAnsi="Arial" w:cs="Arial"/>
          <w:color w:val="auto"/>
          <w:sz w:val="20"/>
          <w:szCs w:val="20"/>
          <w:lang w:val="en-US"/>
        </w:rPr>
        <w:t>.………………………</w:t>
      </w:r>
      <w:r w:rsidR="00187769"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2.3</w:t>
      </w:r>
      <w:r w:rsidR="00187769" w:rsidRPr="00936D04">
        <w:rPr>
          <w:rFonts w:ascii="Arial" w:hAnsi="Arial" w:cs="Arial"/>
          <w:sz w:val="20"/>
          <w:lang w:val="en-US"/>
        </w:rPr>
        <w:t>. ……………………………………………………………………………………………………</w:t>
      </w:r>
      <w:r w:rsidR="00222418" w:rsidRPr="00936D04">
        <w:rPr>
          <w:rFonts w:ascii="Arial" w:hAnsi="Arial" w:cs="Arial"/>
          <w:sz w:val="20"/>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Sau ngày</w:t>
      </w:r>
      <w:r w:rsidR="00187769"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đơn vị không thực hiện đăng ký đóng bảo hiểm xã hội,</w:t>
      </w:r>
      <w:r w:rsidR="00187769" w:rsidRPr="00936D04">
        <w:rPr>
          <w:rFonts w:ascii="Arial" w:hAnsi="Arial" w:cs="Arial"/>
          <w:sz w:val="20"/>
          <w:lang w:val="en-US"/>
        </w:rPr>
        <w:t xml:space="preserve"> </w:t>
      </w:r>
      <w:r w:rsidRPr="00936D04">
        <w:rPr>
          <w:rFonts w:ascii="Arial" w:hAnsi="Arial" w:cs="Arial"/>
          <w:sz w:val="20"/>
        </w:rPr>
        <w:t>bảo hiểm y tế, bảo hiểm thất nghiệp, bảo hiểm tai nạn lao động - bệnh nghề</w:t>
      </w:r>
      <w:r w:rsidR="00187769" w:rsidRPr="00936D04">
        <w:rPr>
          <w:rFonts w:ascii="Arial" w:hAnsi="Arial" w:cs="Arial"/>
          <w:sz w:val="20"/>
          <w:lang w:val="en-US"/>
        </w:rPr>
        <w:t xml:space="preserve"> </w:t>
      </w:r>
      <w:r w:rsidRPr="00936D04">
        <w:rPr>
          <w:rFonts w:ascii="Arial" w:hAnsi="Arial" w:cs="Arial"/>
          <w:sz w:val="20"/>
        </w:rPr>
        <w:t>nghiệp cho người lao động, Bảo hiểm xã hội</w:t>
      </w:r>
      <w:r w:rsidR="00187769" w:rsidRPr="00936D04">
        <w:rPr>
          <w:rFonts w:ascii="Arial" w:hAnsi="Arial" w:cs="Arial"/>
          <w:sz w:val="20"/>
          <w:lang w:val="en-US"/>
        </w:rPr>
        <w:t xml:space="preserve"> </w:t>
      </w:r>
      <w:r w:rsidR="00187769" w:rsidRPr="00936D04">
        <w:rPr>
          <w:rFonts w:ascii="Arial" w:hAnsi="Arial" w:cs="Arial"/>
          <w:color w:val="auto"/>
          <w:sz w:val="20"/>
          <w:szCs w:val="20"/>
          <w:lang w:val="en-US"/>
        </w:rPr>
        <w:t>.…………………….</w:t>
      </w:r>
      <w:r w:rsidR="00222418" w:rsidRPr="00936D04">
        <w:rPr>
          <w:rFonts w:ascii="Arial" w:hAnsi="Arial" w:cs="Arial"/>
          <w:sz w:val="20"/>
        </w:rPr>
        <w:t xml:space="preserve"> </w:t>
      </w:r>
      <w:r w:rsidRPr="00936D04">
        <w:rPr>
          <w:rFonts w:ascii="Arial" w:hAnsi="Arial" w:cs="Arial"/>
          <w:sz w:val="20"/>
        </w:rPr>
        <w:t>sẽ thực hiện thanh tra chuyên</w:t>
      </w:r>
      <w:r w:rsidR="00187769" w:rsidRPr="00936D04">
        <w:rPr>
          <w:rFonts w:ascii="Arial" w:hAnsi="Arial" w:cs="Arial"/>
          <w:sz w:val="20"/>
          <w:lang w:val="en-US"/>
        </w:rPr>
        <w:t xml:space="preserve"> </w:t>
      </w:r>
      <w:r w:rsidRPr="00936D04">
        <w:rPr>
          <w:rFonts w:ascii="Arial" w:hAnsi="Arial" w:cs="Arial"/>
          <w:sz w:val="20"/>
        </w:rPr>
        <w:t>ngành về đóng bảo hiểm xã hội, bảo hiểm y tế, bảo hiểm thất nghiệp, bảo hiểm tai nạn lao động - bệnh nghề nghiệp và xử phạt vi phạm hành chính theo quy định của pháp luật.</w:t>
      </w:r>
    </w:p>
    <w:p w:rsidR="00947C1B" w:rsidRPr="00936D04" w:rsidRDefault="00947C1B" w:rsidP="00C728F9">
      <w:pPr>
        <w:spacing w:before="120"/>
        <w:rPr>
          <w:rFonts w:ascii="Arial" w:hAnsi="Arial" w:cs="Arial"/>
          <w:b/>
          <w:sz w:val="20"/>
          <w:lang w:val="en-US"/>
        </w:rPr>
      </w:pPr>
      <w:r w:rsidRPr="00936D04">
        <w:rPr>
          <w:rFonts w:ascii="Arial" w:hAnsi="Arial" w:cs="Arial"/>
          <w:b/>
          <w:sz w:val="20"/>
        </w:rPr>
        <w:t>3.</w:t>
      </w:r>
      <w:r w:rsidR="00222418" w:rsidRPr="00936D04">
        <w:rPr>
          <w:rFonts w:ascii="Arial" w:hAnsi="Arial" w:cs="Arial"/>
          <w:b/>
          <w:sz w:val="20"/>
        </w:rPr>
        <w:t xml:space="preserve"> </w:t>
      </w:r>
      <w:r w:rsidRPr="00936D04">
        <w:rPr>
          <w:rFonts w:ascii="Arial" w:hAnsi="Arial" w:cs="Arial"/>
          <w:b/>
          <w:sz w:val="20"/>
        </w:rPr>
        <w:t xml:space="preserve">Ý kiến của </w:t>
      </w:r>
      <w:r w:rsidR="00222418" w:rsidRPr="00936D04">
        <w:rPr>
          <w:rFonts w:ascii="Arial" w:hAnsi="Arial" w:cs="Arial"/>
          <w:b/>
          <w:sz w:val="20"/>
        </w:rPr>
        <w:t xml:space="preserve">đơn vị </w:t>
      </w:r>
      <w:r w:rsidR="00187769" w:rsidRPr="00936D04">
        <w:rPr>
          <w:rFonts w:ascii="Arial" w:hAnsi="Arial" w:cs="Arial"/>
          <w:b/>
          <w:sz w:val="20"/>
          <w:lang w:val="en-US"/>
        </w:rPr>
        <w:t xml:space="preserve"> ……………………………….</w:t>
      </w:r>
    </w:p>
    <w:p w:rsidR="00947C1B" w:rsidRPr="00936D04" w:rsidRDefault="00947C1B" w:rsidP="00C728F9">
      <w:pPr>
        <w:spacing w:before="120"/>
        <w:rPr>
          <w:rFonts w:ascii="Arial" w:hAnsi="Arial" w:cs="Arial"/>
          <w:sz w:val="20"/>
          <w:lang w:val="en-US"/>
        </w:rPr>
      </w:pPr>
      <w:r w:rsidRPr="00936D04">
        <w:rPr>
          <w:rFonts w:ascii="Arial" w:hAnsi="Arial" w:cs="Arial"/>
          <w:sz w:val="20"/>
        </w:rPr>
        <w:t>3.1</w:t>
      </w:r>
      <w:r w:rsidR="00222418" w:rsidRPr="00936D04">
        <w:rPr>
          <w:rFonts w:ascii="Arial" w:hAnsi="Arial" w:cs="Arial"/>
          <w:sz w:val="20"/>
        </w:rPr>
        <w:t xml:space="preserve"> </w:t>
      </w:r>
      <w:r w:rsidR="00187769"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3.2</w:t>
      </w:r>
      <w:r w:rsidR="00222418" w:rsidRPr="00936D04">
        <w:rPr>
          <w:rFonts w:ascii="Arial" w:hAnsi="Arial" w:cs="Arial"/>
          <w:sz w:val="20"/>
        </w:rPr>
        <w:t xml:space="preserve"> </w:t>
      </w:r>
      <w:r w:rsidR="00187769" w:rsidRPr="00936D04">
        <w:rPr>
          <w:rFonts w:ascii="Arial" w:hAnsi="Arial" w:cs="Arial"/>
          <w:sz w:val="20"/>
          <w:lang w:val="en-US"/>
        </w:rPr>
        <w:t>……………………………………………………………………………………………………………</w:t>
      </w:r>
    </w:p>
    <w:p w:rsidR="00947C1B" w:rsidRPr="00936D04" w:rsidRDefault="00947C1B" w:rsidP="00C728F9">
      <w:pPr>
        <w:spacing w:before="120"/>
        <w:rPr>
          <w:rFonts w:ascii="Arial" w:hAnsi="Arial" w:cs="Arial"/>
          <w:b/>
          <w:sz w:val="20"/>
          <w:lang w:val="en-US"/>
        </w:rPr>
      </w:pPr>
      <w:r w:rsidRPr="00936D04">
        <w:rPr>
          <w:rFonts w:ascii="Arial" w:hAnsi="Arial" w:cs="Arial"/>
          <w:b/>
          <w:sz w:val="20"/>
        </w:rPr>
        <w:t>4.</w:t>
      </w:r>
      <w:r w:rsidR="00222418" w:rsidRPr="00936D04">
        <w:rPr>
          <w:rFonts w:ascii="Arial" w:hAnsi="Arial" w:cs="Arial"/>
          <w:b/>
          <w:sz w:val="20"/>
        </w:rPr>
        <w:t xml:space="preserve"> </w:t>
      </w:r>
      <w:r w:rsidRPr="00936D04">
        <w:rPr>
          <w:rFonts w:ascii="Arial" w:hAnsi="Arial" w:cs="Arial"/>
          <w:b/>
          <w:sz w:val="20"/>
        </w:rPr>
        <w:t>Các ý kiến khác</w:t>
      </w:r>
    </w:p>
    <w:p w:rsidR="00187769" w:rsidRPr="00936D04" w:rsidRDefault="00187769" w:rsidP="00C728F9">
      <w:pPr>
        <w:spacing w:before="120"/>
        <w:rPr>
          <w:rFonts w:ascii="Arial" w:hAnsi="Arial" w:cs="Arial"/>
          <w:sz w:val="20"/>
          <w:lang w:val="en-US"/>
        </w:rPr>
      </w:pPr>
      <w:r w:rsidRPr="00936D04">
        <w:rPr>
          <w:rFonts w:ascii="Arial" w:hAnsi="Arial" w:cs="Arial"/>
          <w:sz w:val="20"/>
          <w:lang w:val="en-US"/>
        </w:rPr>
        <w:t>……………………………………………………………………………………………………………</w:t>
      </w:r>
    </w:p>
    <w:p w:rsidR="00187769" w:rsidRPr="00936D04" w:rsidRDefault="00187769" w:rsidP="00C728F9">
      <w:pPr>
        <w:spacing w:before="120"/>
        <w:rPr>
          <w:rFonts w:ascii="Arial" w:hAnsi="Arial" w:cs="Arial"/>
          <w:sz w:val="20"/>
          <w:lang w:val="en-US"/>
        </w:rPr>
      </w:pPr>
      <w:r w:rsidRPr="00936D04">
        <w:rPr>
          <w:rFonts w:ascii="Arial" w:hAnsi="Arial" w:cs="Arial"/>
          <w:sz w:val="20"/>
          <w:lang w:val="en-US"/>
        </w:rPr>
        <w:t>……………………………………………………………………………………………………………</w:t>
      </w:r>
    </w:p>
    <w:p w:rsidR="00187769" w:rsidRPr="00936D04" w:rsidRDefault="00187769" w:rsidP="00C728F9">
      <w:pPr>
        <w:spacing w:before="120"/>
        <w:rPr>
          <w:rFonts w:ascii="Arial" w:hAnsi="Arial" w:cs="Arial"/>
          <w:b/>
          <w:sz w:val="20"/>
          <w:lang w:val="en-US"/>
        </w:rPr>
      </w:pPr>
      <w:r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Biên bản được lập thành 02 bản có giá trị như nhau được thông qua các</w:t>
      </w:r>
      <w:r w:rsidR="00970197" w:rsidRPr="00936D04">
        <w:rPr>
          <w:rFonts w:ascii="Arial" w:hAnsi="Arial" w:cs="Arial"/>
          <w:sz w:val="20"/>
          <w:lang w:val="en-US"/>
        </w:rPr>
        <w:t xml:space="preserve"> </w:t>
      </w:r>
      <w:r w:rsidRPr="00936D04">
        <w:rPr>
          <w:rFonts w:ascii="Arial" w:hAnsi="Arial" w:cs="Arial"/>
          <w:sz w:val="20"/>
        </w:rPr>
        <w:t>bên đều nhất trí, Bảo hiểm xã hội</w:t>
      </w:r>
      <w:r w:rsidR="00970197" w:rsidRPr="00936D04">
        <w:rPr>
          <w:rFonts w:ascii="Arial" w:hAnsi="Arial" w:cs="Arial"/>
          <w:sz w:val="20"/>
          <w:lang w:val="en-US"/>
        </w:rPr>
        <w:t xml:space="preserve"> </w:t>
      </w:r>
      <w:r w:rsidR="00970197" w:rsidRPr="00936D04">
        <w:rPr>
          <w:rFonts w:ascii="Arial" w:hAnsi="Arial" w:cs="Arial"/>
          <w:color w:val="auto"/>
          <w:sz w:val="20"/>
          <w:szCs w:val="20"/>
          <w:lang w:val="en-US"/>
        </w:rPr>
        <w:t>.…………………….</w:t>
      </w:r>
      <w:r w:rsidR="00222418" w:rsidRPr="00936D04">
        <w:rPr>
          <w:rFonts w:ascii="Arial" w:hAnsi="Arial" w:cs="Arial"/>
          <w:sz w:val="20"/>
        </w:rPr>
        <w:t xml:space="preserve"> </w:t>
      </w:r>
      <w:r w:rsidRPr="00936D04">
        <w:rPr>
          <w:rFonts w:ascii="Arial" w:hAnsi="Arial" w:cs="Arial"/>
          <w:sz w:val="20"/>
        </w:rPr>
        <w:t>giữ 01 bản, đơn vị</w:t>
      </w:r>
      <w:r w:rsidR="00222418" w:rsidRPr="00936D04">
        <w:rPr>
          <w:rFonts w:ascii="Arial" w:hAnsi="Arial" w:cs="Arial"/>
          <w:sz w:val="20"/>
        </w:rPr>
        <w:t xml:space="preserve"> </w:t>
      </w:r>
      <w:r w:rsidR="00970197" w:rsidRPr="00936D04">
        <w:rPr>
          <w:rFonts w:ascii="Arial" w:hAnsi="Arial" w:cs="Arial"/>
          <w:color w:val="auto"/>
          <w:sz w:val="20"/>
          <w:szCs w:val="20"/>
          <w:lang w:val="en-US"/>
        </w:rPr>
        <w:t xml:space="preserve">.……………………. </w:t>
      </w:r>
      <w:r w:rsidRPr="00936D04">
        <w:rPr>
          <w:rFonts w:ascii="Arial" w:hAnsi="Arial" w:cs="Arial"/>
          <w:sz w:val="20"/>
        </w:rPr>
        <w:t>giữ 01 bản.</w:t>
      </w:r>
    </w:p>
    <w:p w:rsidR="00970197" w:rsidRPr="00936D04" w:rsidRDefault="00970197" w:rsidP="00C728F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1"/>
        <w:gridCol w:w="4431"/>
      </w:tblGrid>
      <w:tr w:rsidR="00970197" w:rsidRPr="00936D04">
        <w:tc>
          <w:tcPr>
            <w:tcW w:w="4431" w:type="dxa"/>
          </w:tcPr>
          <w:p w:rsidR="00970197" w:rsidRPr="00936D04" w:rsidRDefault="00970197" w:rsidP="00C728F9">
            <w:pPr>
              <w:spacing w:before="120"/>
              <w:rPr>
                <w:rFonts w:ascii="Arial" w:hAnsi="Arial" w:cs="Arial"/>
                <w:sz w:val="20"/>
                <w:lang w:val="en-US"/>
              </w:rPr>
            </w:pPr>
            <w:r w:rsidRPr="00936D04">
              <w:rPr>
                <w:rFonts w:ascii="Arial" w:hAnsi="Arial" w:cs="Arial"/>
                <w:b/>
                <w:sz w:val="20"/>
              </w:rPr>
              <w:t>ĐẠI DIỆN ĐƠN VỊ</w:t>
            </w:r>
            <w:r w:rsidRPr="00936D04">
              <w:rPr>
                <w:rFonts w:ascii="Arial" w:hAnsi="Arial" w:cs="Arial"/>
                <w:b/>
                <w:sz w:val="20"/>
                <w:lang w:val="en-US"/>
              </w:rPr>
              <w:t>………………………</w:t>
            </w:r>
          </w:p>
        </w:tc>
        <w:tc>
          <w:tcPr>
            <w:tcW w:w="4431" w:type="dxa"/>
          </w:tcPr>
          <w:p w:rsidR="00970197" w:rsidRPr="00936D04" w:rsidRDefault="00970197" w:rsidP="00C728F9">
            <w:pPr>
              <w:spacing w:before="120"/>
              <w:rPr>
                <w:rFonts w:ascii="Arial" w:hAnsi="Arial" w:cs="Arial"/>
                <w:b/>
                <w:sz w:val="20"/>
                <w:lang w:val="en-US"/>
              </w:rPr>
            </w:pPr>
            <w:r w:rsidRPr="00936D04">
              <w:rPr>
                <w:rFonts w:ascii="Arial" w:hAnsi="Arial" w:cs="Arial"/>
                <w:b/>
                <w:sz w:val="20"/>
              </w:rPr>
              <w:t>ĐẠI DIỆN BHXH</w:t>
            </w:r>
            <w:r w:rsidRPr="00936D04">
              <w:rPr>
                <w:rFonts w:ascii="Arial" w:hAnsi="Arial" w:cs="Arial"/>
                <w:b/>
                <w:sz w:val="20"/>
                <w:lang w:val="en-US"/>
              </w:rPr>
              <w:t>……………………..</w:t>
            </w:r>
          </w:p>
        </w:tc>
      </w:tr>
    </w:tbl>
    <w:p w:rsidR="00EE2781" w:rsidRPr="00936D04" w:rsidRDefault="00EE2781" w:rsidP="00C728F9">
      <w:pPr>
        <w:spacing w:before="120"/>
        <w:rPr>
          <w:rFonts w:ascii="Arial" w:hAnsi="Arial" w:cs="Arial"/>
          <w:sz w:val="20"/>
          <w:lang w:val="en-US"/>
        </w:rPr>
        <w:sectPr w:rsidR="00EE2781" w:rsidRPr="00936D04" w:rsidSect="007605B0">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EE2781" w:rsidRPr="00936D04">
        <w:tc>
          <w:tcPr>
            <w:tcW w:w="3040" w:type="pct"/>
          </w:tcPr>
          <w:p w:rsidR="00EE2781" w:rsidRPr="00936D04" w:rsidRDefault="00EE2781" w:rsidP="00C728F9">
            <w:pPr>
              <w:spacing w:before="120"/>
              <w:rPr>
                <w:rFonts w:ascii="Arial" w:hAnsi="Arial" w:cs="Arial"/>
                <w:sz w:val="20"/>
                <w:lang w:val="en-US"/>
              </w:rPr>
            </w:pPr>
            <w:r w:rsidRPr="00936D04">
              <w:rPr>
                <w:rFonts w:ascii="Arial" w:hAnsi="Arial" w:cs="Arial"/>
                <w:sz w:val="20"/>
                <w:lang w:val="en-US"/>
              </w:rPr>
              <w:t xml:space="preserve">   BHXH VIỆT NAM</w:t>
            </w:r>
            <w:r w:rsidRPr="00936D04">
              <w:rPr>
                <w:rFonts w:ascii="Arial" w:hAnsi="Arial" w:cs="Arial"/>
                <w:sz w:val="20"/>
                <w:lang w:val="en-US"/>
              </w:rPr>
              <w:br/>
            </w:r>
            <w:r w:rsidRPr="00936D04">
              <w:rPr>
                <w:rFonts w:ascii="Arial" w:hAnsi="Arial" w:cs="Arial"/>
                <w:b/>
                <w:sz w:val="20"/>
                <w:lang w:val="en-US"/>
              </w:rPr>
              <w:t>BHXH TỈNH, ……..</w:t>
            </w:r>
          </w:p>
        </w:tc>
        <w:tc>
          <w:tcPr>
            <w:tcW w:w="1960" w:type="pct"/>
          </w:tcPr>
          <w:p w:rsidR="00EE2781" w:rsidRPr="00936D04" w:rsidRDefault="00EE2781"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D04k</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970197" w:rsidRPr="00936D04" w:rsidRDefault="00970197"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BÁO C</w:t>
      </w:r>
      <w:r w:rsidR="00EE2781" w:rsidRPr="00936D04">
        <w:rPr>
          <w:rFonts w:ascii="Arial" w:hAnsi="Arial" w:cs="Arial"/>
          <w:b/>
          <w:sz w:val="20"/>
          <w:lang w:val="en-US"/>
        </w:rPr>
        <w:t>Á</w:t>
      </w:r>
      <w:r w:rsidRPr="00936D04">
        <w:rPr>
          <w:rFonts w:ascii="Arial" w:hAnsi="Arial" w:cs="Arial"/>
          <w:b/>
          <w:sz w:val="20"/>
        </w:rPr>
        <w:t>O</w:t>
      </w:r>
      <w:r w:rsidR="00A1043E" w:rsidRPr="00936D04">
        <w:rPr>
          <w:rFonts w:ascii="Arial" w:hAnsi="Arial" w:cs="Arial"/>
          <w:b/>
          <w:sz w:val="20"/>
          <w:lang w:val="en-US"/>
        </w:rPr>
        <w:br/>
      </w:r>
      <w:r w:rsidRPr="00936D04">
        <w:rPr>
          <w:rFonts w:ascii="Arial" w:hAnsi="Arial" w:cs="Arial"/>
          <w:b/>
          <w:sz w:val="20"/>
        </w:rPr>
        <w:t>Tình hình khai thác, phát triển đối tượng, đơn vị tham gia BHXH, BHYT, BHTN, BHTNLĐ, BNN</w:t>
      </w:r>
      <w:r w:rsidR="00A1043E" w:rsidRPr="00936D04">
        <w:rPr>
          <w:rFonts w:ascii="Arial" w:hAnsi="Arial" w:cs="Arial"/>
          <w:b/>
          <w:sz w:val="20"/>
          <w:lang w:val="en-US"/>
        </w:rPr>
        <w:br/>
      </w:r>
      <w:r w:rsidRPr="00936D04">
        <w:rPr>
          <w:rFonts w:ascii="Arial" w:hAnsi="Arial" w:cs="Arial"/>
          <w:b/>
          <w:sz w:val="20"/>
        </w:rPr>
        <w:t>Năm...</w:t>
      </w:r>
    </w:p>
    <w:p w:rsidR="00947C1B" w:rsidRPr="00936D04" w:rsidRDefault="00947C1B" w:rsidP="00C728F9">
      <w:pPr>
        <w:spacing w:before="120"/>
        <w:rPr>
          <w:rFonts w:ascii="Arial" w:hAnsi="Arial" w:cs="Arial"/>
          <w:b/>
          <w:sz w:val="20"/>
        </w:rPr>
      </w:pPr>
      <w:r w:rsidRPr="00936D04">
        <w:rPr>
          <w:rFonts w:ascii="Arial" w:hAnsi="Arial" w:cs="Arial"/>
          <w:b/>
          <w:sz w:val="20"/>
        </w:rPr>
        <w:t>I.</w:t>
      </w:r>
      <w:r w:rsidR="00222418" w:rsidRPr="00936D04">
        <w:rPr>
          <w:rFonts w:ascii="Arial" w:hAnsi="Arial" w:cs="Arial"/>
          <w:b/>
          <w:sz w:val="20"/>
        </w:rPr>
        <w:t xml:space="preserve"> </w:t>
      </w:r>
      <w:r w:rsidRPr="00936D04">
        <w:rPr>
          <w:rFonts w:ascii="Arial" w:hAnsi="Arial" w:cs="Arial"/>
          <w:b/>
          <w:sz w:val="20"/>
        </w:rPr>
        <w:t>Thuận l</w:t>
      </w:r>
      <w:r w:rsidR="00EE2781" w:rsidRPr="00936D04">
        <w:rPr>
          <w:rFonts w:ascii="Arial" w:hAnsi="Arial" w:cs="Arial"/>
          <w:b/>
          <w:sz w:val="20"/>
          <w:lang w:val="en-US"/>
        </w:rPr>
        <w:t>ợ</w:t>
      </w:r>
      <w:r w:rsidRPr="00936D04">
        <w:rPr>
          <w:rFonts w:ascii="Arial" w:hAnsi="Arial" w:cs="Arial"/>
          <w:b/>
          <w:sz w:val="20"/>
        </w:rPr>
        <w:t>i, khó khăn</w:t>
      </w:r>
    </w:p>
    <w:p w:rsidR="00947C1B" w:rsidRPr="00936D04" w:rsidRDefault="00947C1B" w:rsidP="00C728F9">
      <w:pPr>
        <w:spacing w:before="120"/>
        <w:rPr>
          <w:rFonts w:ascii="Arial" w:hAnsi="Arial" w:cs="Arial"/>
          <w:sz w:val="20"/>
        </w:rPr>
      </w:pPr>
      <w:r w:rsidRPr="00936D04">
        <w:rPr>
          <w:rFonts w:ascii="Arial" w:hAnsi="Arial" w:cs="Arial"/>
          <w:sz w:val="20"/>
        </w:rPr>
        <w:t>1.</w:t>
      </w:r>
      <w:r w:rsidR="00222418" w:rsidRPr="00936D04">
        <w:rPr>
          <w:rFonts w:ascii="Arial" w:hAnsi="Arial" w:cs="Arial"/>
          <w:sz w:val="20"/>
        </w:rPr>
        <w:t xml:space="preserve"> </w:t>
      </w:r>
      <w:r w:rsidRPr="00936D04">
        <w:rPr>
          <w:rFonts w:ascii="Arial" w:hAnsi="Arial" w:cs="Arial"/>
          <w:sz w:val="20"/>
        </w:rPr>
        <w:t xml:space="preserve">Tình hình </w:t>
      </w:r>
      <w:r w:rsidR="00222418" w:rsidRPr="00936D04">
        <w:rPr>
          <w:rFonts w:ascii="Arial" w:hAnsi="Arial" w:cs="Arial"/>
          <w:sz w:val="20"/>
        </w:rPr>
        <w:t>kinh tế</w:t>
      </w:r>
      <w:r w:rsidRPr="00936D04">
        <w:rPr>
          <w:rFonts w:ascii="Arial" w:hAnsi="Arial" w:cs="Arial"/>
          <w:sz w:val="20"/>
        </w:rPr>
        <w:t>-xã hội trên địa bàn</w:t>
      </w:r>
    </w:p>
    <w:p w:rsidR="00947C1B" w:rsidRPr="00936D04" w:rsidRDefault="00947C1B" w:rsidP="00C728F9">
      <w:pPr>
        <w:spacing w:before="120"/>
        <w:rPr>
          <w:rFonts w:ascii="Arial" w:hAnsi="Arial" w:cs="Arial"/>
          <w:sz w:val="20"/>
        </w:rPr>
      </w:pPr>
      <w:r w:rsidRPr="00936D04">
        <w:rPr>
          <w:rFonts w:ascii="Arial" w:hAnsi="Arial" w:cs="Arial"/>
          <w:sz w:val="20"/>
        </w:rPr>
        <w:t>2.</w:t>
      </w:r>
      <w:r w:rsidR="00222418" w:rsidRPr="00936D04">
        <w:rPr>
          <w:rFonts w:ascii="Arial" w:hAnsi="Arial" w:cs="Arial"/>
          <w:sz w:val="20"/>
        </w:rPr>
        <w:t xml:space="preserve"> </w:t>
      </w:r>
      <w:r w:rsidRPr="00936D04">
        <w:rPr>
          <w:rFonts w:ascii="Arial" w:hAnsi="Arial" w:cs="Arial"/>
          <w:sz w:val="20"/>
        </w:rPr>
        <w:t>Tình hình các doanh nghiệp</w:t>
      </w:r>
    </w:p>
    <w:p w:rsidR="00947C1B" w:rsidRPr="00936D04" w:rsidRDefault="00947C1B" w:rsidP="00C728F9">
      <w:pPr>
        <w:spacing w:before="120"/>
        <w:rPr>
          <w:rFonts w:ascii="Arial" w:hAnsi="Arial" w:cs="Arial"/>
          <w:sz w:val="20"/>
        </w:rPr>
      </w:pPr>
      <w:r w:rsidRPr="00936D04">
        <w:rPr>
          <w:rFonts w:ascii="Arial" w:hAnsi="Arial" w:cs="Arial"/>
          <w:sz w:val="20"/>
        </w:rPr>
        <w:t>3.</w:t>
      </w:r>
      <w:r w:rsidR="00222418" w:rsidRPr="00936D04">
        <w:rPr>
          <w:rFonts w:ascii="Arial" w:hAnsi="Arial" w:cs="Arial"/>
          <w:sz w:val="20"/>
        </w:rPr>
        <w:t xml:space="preserve"> </w:t>
      </w:r>
      <w:r w:rsidRPr="00936D04">
        <w:rPr>
          <w:rFonts w:ascii="Arial" w:hAnsi="Arial" w:cs="Arial"/>
          <w:sz w:val="20"/>
        </w:rPr>
        <w:t>Cơ quan BHXH và các cơ quan nhà nước liên quan</w:t>
      </w:r>
    </w:p>
    <w:p w:rsidR="00947C1B" w:rsidRPr="00936D04" w:rsidRDefault="00071CF1" w:rsidP="00C728F9">
      <w:pPr>
        <w:spacing w:before="120"/>
        <w:rPr>
          <w:rFonts w:ascii="Arial" w:hAnsi="Arial" w:cs="Arial"/>
          <w:b/>
          <w:sz w:val="20"/>
        </w:rPr>
      </w:pPr>
      <w:r w:rsidRPr="00936D04">
        <w:rPr>
          <w:rFonts w:ascii="Arial" w:hAnsi="Arial" w:cs="Arial"/>
          <w:b/>
          <w:sz w:val="20"/>
          <w:lang w:val="en-US"/>
        </w:rPr>
        <w:t>II</w:t>
      </w:r>
      <w:r w:rsidR="00947C1B" w:rsidRPr="00936D04">
        <w:rPr>
          <w:rFonts w:ascii="Arial" w:hAnsi="Arial" w:cs="Arial"/>
          <w:b/>
          <w:sz w:val="20"/>
        </w:rPr>
        <w:t>. Kết quả</w:t>
      </w:r>
      <w:r w:rsidR="00222418" w:rsidRPr="00936D04">
        <w:rPr>
          <w:rFonts w:ascii="Arial" w:hAnsi="Arial" w:cs="Arial"/>
          <w:b/>
          <w:sz w:val="20"/>
        </w:rPr>
        <w:t xml:space="preserve"> </w:t>
      </w:r>
    </w:p>
    <w:tbl>
      <w:tblPr>
        <w:tblW w:w="5000" w:type="pct"/>
        <w:tblCellMar>
          <w:left w:w="0" w:type="dxa"/>
          <w:right w:w="0" w:type="dxa"/>
        </w:tblCellMar>
        <w:tblLook w:val="0000" w:firstRow="0" w:lastRow="0" w:firstColumn="0" w:lastColumn="0" w:noHBand="0" w:noVBand="0"/>
      </w:tblPr>
      <w:tblGrid>
        <w:gridCol w:w="401"/>
        <w:gridCol w:w="2256"/>
        <w:gridCol w:w="1141"/>
        <w:gridCol w:w="1141"/>
        <w:gridCol w:w="1144"/>
        <w:gridCol w:w="1138"/>
        <w:gridCol w:w="1138"/>
        <w:gridCol w:w="1144"/>
        <w:gridCol w:w="1144"/>
        <w:gridCol w:w="1141"/>
        <w:gridCol w:w="1177"/>
      </w:tblGrid>
      <w:tr w:rsidR="00947C1B" w:rsidRPr="00936D04">
        <w:tblPrEx>
          <w:tblCellMar>
            <w:top w:w="0" w:type="dxa"/>
            <w:left w:w="0" w:type="dxa"/>
            <w:bottom w:w="0" w:type="dxa"/>
            <w:right w:w="0" w:type="dxa"/>
          </w:tblCellMar>
        </w:tblPrEx>
        <w:tc>
          <w:tcPr>
            <w:tcW w:w="15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TT</w:t>
            </w:r>
          </w:p>
        </w:tc>
        <w:tc>
          <w:tcPr>
            <w:tcW w:w="87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Loại hình </w:t>
            </w:r>
            <w:r w:rsidR="00222418" w:rsidRPr="00936D04">
              <w:rPr>
                <w:rFonts w:ascii="Arial" w:hAnsi="Arial" w:cs="Arial"/>
                <w:b/>
                <w:sz w:val="20"/>
              </w:rPr>
              <w:t>đơn vị</w:t>
            </w:r>
          </w:p>
        </w:tc>
        <w:tc>
          <w:tcPr>
            <w:tcW w:w="2199" w:type="pct"/>
            <w:gridSpan w:val="5"/>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w:t>
            </w:r>
            <w:r w:rsidR="00071CF1" w:rsidRPr="00936D04">
              <w:rPr>
                <w:rFonts w:ascii="Arial" w:hAnsi="Arial" w:cs="Arial"/>
                <w:b/>
                <w:sz w:val="20"/>
                <w:lang w:val="en-US"/>
              </w:rPr>
              <w:t>ơ</w:t>
            </w:r>
            <w:r w:rsidRPr="00936D04">
              <w:rPr>
                <w:rFonts w:ascii="Arial" w:hAnsi="Arial" w:cs="Arial"/>
                <w:b/>
                <w:sz w:val="20"/>
              </w:rPr>
              <w:t>n vị</w:t>
            </w:r>
          </w:p>
        </w:tc>
        <w:tc>
          <w:tcPr>
            <w:tcW w:w="1776" w:type="pct"/>
            <w:gridSpan w:val="4"/>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Lao động</w:t>
            </w:r>
          </w:p>
        </w:tc>
      </w:tr>
      <w:tr w:rsidR="00947C1B" w:rsidRPr="00936D04">
        <w:tblPrEx>
          <w:tblCellMar>
            <w:top w:w="0" w:type="dxa"/>
            <w:left w:w="0" w:type="dxa"/>
            <w:bottom w:w="0" w:type="dxa"/>
            <w:right w:w="0" w:type="dxa"/>
          </w:tblCellMar>
        </w:tblPrEx>
        <w:tc>
          <w:tcPr>
            <w:tcW w:w="15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7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đơn vị trong địa bàn</w:t>
            </w:r>
          </w:p>
        </w:tc>
        <w:tc>
          <w:tcPr>
            <w:tcW w:w="44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Số đơn </w:t>
            </w:r>
            <w:r w:rsidR="00A1043E" w:rsidRPr="00936D04">
              <w:rPr>
                <w:rFonts w:ascii="Arial" w:hAnsi="Arial" w:cs="Arial"/>
                <w:sz w:val="20"/>
                <w:lang w:val="en-US"/>
              </w:rPr>
              <w:t>v</w:t>
            </w:r>
            <w:r w:rsidRPr="00936D04">
              <w:rPr>
                <w:rFonts w:ascii="Arial" w:hAnsi="Arial" w:cs="Arial"/>
                <w:sz w:val="20"/>
              </w:rPr>
              <w:t>ị đang tham gia BHXH</w:t>
            </w:r>
          </w:p>
        </w:tc>
        <w:tc>
          <w:tcPr>
            <w:tcW w:w="880"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đơn vị tăng mới</w:t>
            </w:r>
          </w:p>
        </w:tc>
        <w:tc>
          <w:tcPr>
            <w:tcW w:w="43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đơn vị còn phải khai thác</w:t>
            </w:r>
          </w:p>
        </w:tc>
        <w:tc>
          <w:tcPr>
            <w:tcW w:w="44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lao động thực tế trong địa bàn</w:t>
            </w:r>
          </w:p>
        </w:tc>
        <w:tc>
          <w:tcPr>
            <w:tcW w:w="44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lao độ</w:t>
            </w:r>
            <w:r w:rsidR="00071CF1" w:rsidRPr="00936D04">
              <w:rPr>
                <w:rFonts w:ascii="Arial" w:hAnsi="Arial" w:cs="Arial"/>
                <w:sz w:val="20"/>
              </w:rPr>
              <w:t>ng đ</w:t>
            </w:r>
            <w:r w:rsidR="00071CF1" w:rsidRPr="00936D04">
              <w:rPr>
                <w:rFonts w:ascii="Arial" w:hAnsi="Arial" w:cs="Arial"/>
                <w:sz w:val="20"/>
                <w:lang w:val="en-US"/>
              </w:rPr>
              <w:t>a</w:t>
            </w:r>
            <w:r w:rsidRPr="00936D04">
              <w:rPr>
                <w:rFonts w:ascii="Arial" w:hAnsi="Arial" w:cs="Arial"/>
                <w:sz w:val="20"/>
              </w:rPr>
              <w:t>ng tham gia BHXH</w:t>
            </w:r>
          </w:p>
        </w:tc>
        <w:tc>
          <w:tcPr>
            <w:tcW w:w="894" w:type="pct"/>
            <w:gridSpan w:val="2"/>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w:t>
            </w:r>
            <w:r w:rsidR="00071CF1" w:rsidRPr="00936D04">
              <w:rPr>
                <w:rFonts w:ascii="Arial" w:hAnsi="Arial" w:cs="Arial"/>
                <w:sz w:val="20"/>
                <w:lang w:val="en-US"/>
              </w:rPr>
              <w:t>ố</w:t>
            </w:r>
            <w:r w:rsidRPr="00936D04">
              <w:rPr>
                <w:rFonts w:ascii="Arial" w:hAnsi="Arial" w:cs="Arial"/>
                <w:sz w:val="20"/>
              </w:rPr>
              <w:t xml:space="preserve"> lao động tăng mới</w:t>
            </w:r>
          </w:p>
        </w:tc>
      </w:tr>
      <w:tr w:rsidR="00947C1B" w:rsidRPr="00936D04">
        <w:tblPrEx>
          <w:tblCellMar>
            <w:top w:w="0" w:type="dxa"/>
            <w:left w:w="0" w:type="dxa"/>
            <w:bottom w:w="0" w:type="dxa"/>
            <w:right w:w="0" w:type="dxa"/>
          </w:tblCellMar>
        </w:tblPrEx>
        <w:tc>
          <w:tcPr>
            <w:tcW w:w="15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7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Tổng số</w:t>
            </w: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Tr. Đ</w:t>
            </w:r>
            <w:r w:rsidR="00071CF1" w:rsidRPr="00936D04">
              <w:rPr>
                <w:rFonts w:ascii="Arial" w:hAnsi="Arial" w:cs="Arial"/>
                <w:sz w:val="20"/>
                <w:lang w:val="en-US"/>
              </w:rPr>
              <w:t>ó:</w:t>
            </w:r>
            <w:r w:rsidRPr="00936D04">
              <w:rPr>
                <w:rFonts w:ascii="Arial" w:hAnsi="Arial" w:cs="Arial"/>
                <w:sz w:val="20"/>
              </w:rPr>
              <w:t xml:space="preserve"> chuyển từ tỉnh khác đến</w:t>
            </w:r>
          </w:p>
        </w:tc>
        <w:tc>
          <w:tcPr>
            <w:tcW w:w="43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Tổng số</w:t>
            </w:r>
          </w:p>
        </w:tc>
        <w:tc>
          <w:tcPr>
            <w:tcW w:w="45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Tr. Đ</w:t>
            </w:r>
            <w:r w:rsidR="00071CF1" w:rsidRPr="00936D04">
              <w:rPr>
                <w:rFonts w:ascii="Arial" w:hAnsi="Arial" w:cs="Arial"/>
                <w:sz w:val="20"/>
                <w:lang w:val="en-US"/>
              </w:rPr>
              <w:t>ó</w:t>
            </w:r>
            <w:r w:rsidR="00071CF1" w:rsidRPr="00936D04">
              <w:rPr>
                <w:rFonts w:ascii="Arial" w:hAnsi="Arial" w:cs="Arial"/>
                <w:sz w:val="20"/>
              </w:rPr>
              <w:t>: chuy</w:t>
            </w:r>
            <w:r w:rsidR="00071CF1" w:rsidRPr="00936D04">
              <w:rPr>
                <w:rFonts w:ascii="Arial" w:hAnsi="Arial" w:cs="Arial"/>
                <w:sz w:val="20"/>
                <w:lang w:val="en-US"/>
              </w:rPr>
              <w:t>ể</w:t>
            </w:r>
            <w:r w:rsidRPr="00936D04">
              <w:rPr>
                <w:rFonts w:ascii="Arial" w:hAnsi="Arial" w:cs="Arial"/>
                <w:sz w:val="20"/>
              </w:rPr>
              <w:t>n từ</w:t>
            </w:r>
            <w:r w:rsidR="00071CF1" w:rsidRPr="00936D04">
              <w:rPr>
                <w:rFonts w:ascii="Arial" w:hAnsi="Arial" w:cs="Arial"/>
                <w:sz w:val="20"/>
              </w:rPr>
              <w:t xml:space="preserve"> t</w:t>
            </w:r>
            <w:r w:rsidR="00071CF1" w:rsidRPr="00936D04">
              <w:rPr>
                <w:rFonts w:ascii="Arial" w:hAnsi="Arial" w:cs="Arial"/>
                <w:sz w:val="20"/>
                <w:lang w:val="en-US"/>
              </w:rPr>
              <w:t>ỉ</w:t>
            </w:r>
            <w:r w:rsidRPr="00936D04">
              <w:rPr>
                <w:rFonts w:ascii="Arial" w:hAnsi="Arial" w:cs="Arial"/>
                <w:sz w:val="20"/>
              </w:rPr>
              <w:t>nh khác đến</w:t>
            </w: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8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45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8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nhà nước</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8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Doanh nghiệp </w:t>
            </w:r>
            <w:r w:rsidR="00734ADF" w:rsidRPr="00936D04">
              <w:rPr>
                <w:rFonts w:ascii="Arial" w:hAnsi="Arial" w:cs="Arial"/>
                <w:sz w:val="20"/>
              </w:rPr>
              <w:t>có</w:t>
            </w:r>
            <w:r w:rsidRPr="00936D04">
              <w:rPr>
                <w:rFonts w:ascii="Arial" w:hAnsi="Arial" w:cs="Arial"/>
                <w:sz w:val="20"/>
              </w:rPr>
              <w:t xml:space="preserve"> vốn ĐTNN</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8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ngoài QD</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8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Hợp tác xã</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8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Ngoài công lập</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8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Hộ kinh doanh cá thể</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8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Khác</w:t>
            </w: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5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7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Cộng</w:t>
            </w:r>
          </w:p>
        </w:tc>
        <w:tc>
          <w:tcPr>
            <w:tcW w:w="44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947C1B" w:rsidRPr="00936D04" w:rsidRDefault="00071CF1" w:rsidP="00C728F9">
      <w:pPr>
        <w:spacing w:before="120"/>
        <w:rPr>
          <w:rFonts w:ascii="Arial" w:hAnsi="Arial" w:cs="Arial"/>
          <w:b/>
          <w:sz w:val="20"/>
        </w:rPr>
      </w:pPr>
      <w:r w:rsidRPr="00936D04">
        <w:rPr>
          <w:rFonts w:ascii="Arial" w:hAnsi="Arial" w:cs="Arial"/>
          <w:b/>
          <w:sz w:val="20"/>
          <w:lang w:val="en-US"/>
        </w:rPr>
        <w:t>III</w:t>
      </w:r>
      <w:r w:rsidR="00947C1B" w:rsidRPr="00936D04">
        <w:rPr>
          <w:rFonts w:ascii="Arial" w:hAnsi="Arial" w:cs="Arial"/>
          <w:b/>
          <w:sz w:val="20"/>
        </w:rPr>
        <w:t>. Tồn tại, v</w:t>
      </w:r>
      <w:r w:rsidR="00222418" w:rsidRPr="00936D04">
        <w:rPr>
          <w:rFonts w:ascii="Arial" w:hAnsi="Arial" w:cs="Arial"/>
          <w:b/>
          <w:sz w:val="20"/>
        </w:rPr>
        <w:t>ướ</w:t>
      </w:r>
      <w:r w:rsidR="00947C1B" w:rsidRPr="00936D04">
        <w:rPr>
          <w:rFonts w:ascii="Arial" w:hAnsi="Arial" w:cs="Arial"/>
          <w:b/>
          <w:sz w:val="20"/>
        </w:rPr>
        <w:t>ng mắc, nguyên nhân v</w:t>
      </w:r>
      <w:r w:rsidR="00A1043E" w:rsidRPr="00936D04">
        <w:rPr>
          <w:rFonts w:ascii="Arial" w:hAnsi="Arial" w:cs="Arial"/>
          <w:b/>
          <w:sz w:val="20"/>
          <w:lang w:val="en-US"/>
        </w:rPr>
        <w:t>à</w:t>
      </w:r>
      <w:r w:rsidR="00947C1B" w:rsidRPr="00936D04">
        <w:rPr>
          <w:rFonts w:ascii="Arial" w:hAnsi="Arial" w:cs="Arial"/>
          <w:b/>
          <w:sz w:val="20"/>
        </w:rPr>
        <w:t xml:space="preserve"> giải pháp</w:t>
      </w:r>
    </w:p>
    <w:p w:rsidR="00947C1B" w:rsidRPr="00936D04" w:rsidRDefault="00947C1B" w:rsidP="00C728F9">
      <w:pPr>
        <w:spacing w:before="120"/>
        <w:rPr>
          <w:rFonts w:ascii="Arial" w:hAnsi="Arial" w:cs="Arial"/>
          <w:b/>
          <w:sz w:val="20"/>
        </w:rPr>
      </w:pPr>
      <w:r w:rsidRPr="00936D04">
        <w:rPr>
          <w:rFonts w:ascii="Arial" w:hAnsi="Arial" w:cs="Arial"/>
          <w:b/>
          <w:sz w:val="20"/>
        </w:rPr>
        <w:t>IV. Kiến nghị, đề xuất</w:t>
      </w:r>
    </w:p>
    <w:p w:rsidR="00947C1B" w:rsidRPr="00936D04" w:rsidRDefault="00947C1B" w:rsidP="00C728F9">
      <w:pPr>
        <w:spacing w:before="120"/>
        <w:rPr>
          <w:rFonts w:ascii="Arial" w:hAnsi="Arial" w:cs="Arial"/>
          <w:sz w:val="20"/>
        </w:rPr>
      </w:pPr>
      <w:r w:rsidRPr="00936D04">
        <w:rPr>
          <w:rFonts w:ascii="Arial" w:hAnsi="Arial" w:cs="Arial"/>
          <w:sz w:val="20"/>
        </w:rPr>
        <w:t>1.</w:t>
      </w:r>
      <w:r w:rsidR="00222418" w:rsidRPr="00936D04">
        <w:rPr>
          <w:rFonts w:ascii="Arial" w:hAnsi="Arial" w:cs="Arial"/>
          <w:sz w:val="20"/>
        </w:rPr>
        <w:t xml:space="preserve"> </w:t>
      </w:r>
      <w:r w:rsidRPr="00936D04">
        <w:rPr>
          <w:rFonts w:ascii="Arial" w:hAnsi="Arial" w:cs="Arial"/>
          <w:sz w:val="20"/>
        </w:rPr>
        <w:t>Kiến nghị cơ quan có thẩm quyền</w:t>
      </w:r>
    </w:p>
    <w:p w:rsidR="00947C1B" w:rsidRPr="00936D04" w:rsidRDefault="00947C1B" w:rsidP="00C728F9">
      <w:pPr>
        <w:spacing w:before="120"/>
        <w:rPr>
          <w:rFonts w:ascii="Arial" w:hAnsi="Arial" w:cs="Arial"/>
          <w:sz w:val="20"/>
          <w:lang w:val="en-US"/>
        </w:rPr>
      </w:pPr>
      <w:r w:rsidRPr="00936D04">
        <w:rPr>
          <w:rFonts w:ascii="Arial" w:hAnsi="Arial" w:cs="Arial"/>
          <w:sz w:val="20"/>
        </w:rPr>
        <w:t>2.</w:t>
      </w:r>
      <w:r w:rsidR="00222418" w:rsidRPr="00936D04">
        <w:rPr>
          <w:rFonts w:ascii="Arial" w:hAnsi="Arial" w:cs="Arial"/>
          <w:sz w:val="20"/>
        </w:rPr>
        <w:t xml:space="preserve"> </w:t>
      </w:r>
      <w:r w:rsidRPr="00936D04">
        <w:rPr>
          <w:rFonts w:ascii="Arial" w:hAnsi="Arial" w:cs="Arial"/>
          <w:sz w:val="20"/>
        </w:rPr>
        <w:t>BHXH Việt Nam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071CF1" w:rsidRPr="00936D04">
        <w:trPr>
          <w:jc w:val="center"/>
        </w:trPr>
        <w:tc>
          <w:tcPr>
            <w:tcW w:w="4392" w:type="dxa"/>
          </w:tcPr>
          <w:p w:rsidR="00071CF1" w:rsidRPr="00936D04" w:rsidRDefault="00071CF1" w:rsidP="00C728F9">
            <w:pPr>
              <w:spacing w:before="120"/>
              <w:jc w:val="center"/>
              <w:rPr>
                <w:rFonts w:ascii="Arial" w:hAnsi="Arial" w:cs="Arial"/>
                <w:sz w:val="20"/>
                <w:lang w:val="en-US"/>
              </w:rPr>
            </w:pPr>
          </w:p>
        </w:tc>
        <w:tc>
          <w:tcPr>
            <w:tcW w:w="4392" w:type="dxa"/>
          </w:tcPr>
          <w:p w:rsidR="00071CF1" w:rsidRPr="00936D04" w:rsidRDefault="00071CF1" w:rsidP="00C728F9">
            <w:pPr>
              <w:spacing w:before="120"/>
              <w:jc w:val="center"/>
              <w:rPr>
                <w:rFonts w:ascii="Arial" w:hAnsi="Arial" w:cs="Arial"/>
                <w:sz w:val="20"/>
                <w:lang w:val="en-US"/>
              </w:rPr>
            </w:pPr>
          </w:p>
        </w:tc>
        <w:tc>
          <w:tcPr>
            <w:tcW w:w="4392" w:type="dxa"/>
          </w:tcPr>
          <w:p w:rsidR="00071CF1" w:rsidRPr="00936D04" w:rsidRDefault="00071CF1" w:rsidP="00C728F9">
            <w:pPr>
              <w:spacing w:before="120"/>
              <w:jc w:val="center"/>
              <w:rPr>
                <w:rFonts w:ascii="Arial" w:hAnsi="Arial" w:cs="Arial"/>
                <w:sz w:val="20"/>
                <w:lang w:val="en-US"/>
              </w:rPr>
            </w:pPr>
            <w:r w:rsidRPr="00936D04">
              <w:rPr>
                <w:rFonts w:ascii="Arial" w:hAnsi="Arial" w:cs="Arial"/>
                <w:i/>
                <w:iCs/>
                <w:sz w:val="20"/>
                <w:szCs w:val="20"/>
                <w:lang w:val="en-US"/>
              </w:rPr>
              <w:t>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p>
        </w:tc>
      </w:tr>
    </w:tbl>
    <w:p w:rsidR="00071CF1" w:rsidRPr="00936D04" w:rsidRDefault="00071CF1" w:rsidP="00C728F9">
      <w:pPr>
        <w:spacing w:before="120"/>
        <w:rPr>
          <w:rFonts w:ascii="Arial" w:hAnsi="Arial" w:cs="Arial"/>
          <w:sz w:val="20"/>
          <w:lang w:val="en-US"/>
        </w:rPr>
        <w:sectPr w:rsidR="00071CF1" w:rsidRPr="00936D04" w:rsidSect="00EE2781">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Báo cáo tình hình khai thác phát triển đối tượng, </w:t>
      </w:r>
      <w:r w:rsidR="00222418" w:rsidRPr="00936D04">
        <w:rPr>
          <w:rFonts w:ascii="Arial" w:hAnsi="Arial" w:cs="Arial"/>
          <w:b/>
          <w:sz w:val="20"/>
        </w:rPr>
        <w:t>đơn vị</w:t>
      </w:r>
      <w:r w:rsidRPr="00936D04">
        <w:rPr>
          <w:rFonts w:ascii="Arial" w:hAnsi="Arial" w:cs="Arial"/>
          <w:b/>
          <w:sz w:val="20"/>
        </w:rPr>
        <w:t xml:space="preserve"> tham gia B</w:t>
      </w:r>
      <w:r w:rsidR="00071CF1" w:rsidRPr="00936D04">
        <w:rPr>
          <w:rFonts w:ascii="Arial" w:hAnsi="Arial" w:cs="Arial"/>
          <w:b/>
          <w:sz w:val="20"/>
          <w:lang w:val="en-US"/>
        </w:rPr>
        <w:t>H</w:t>
      </w:r>
      <w:r w:rsidRPr="00936D04">
        <w:rPr>
          <w:rFonts w:ascii="Arial" w:hAnsi="Arial" w:cs="Arial"/>
          <w:b/>
          <w:sz w:val="20"/>
        </w:rPr>
        <w:t>XH, BHYT, BHTN (</w:t>
      </w:r>
      <w:r w:rsidR="003E67D5" w:rsidRPr="00936D04">
        <w:rPr>
          <w:rFonts w:ascii="Arial" w:hAnsi="Arial" w:cs="Arial"/>
          <w:b/>
          <w:sz w:val="20"/>
        </w:rPr>
        <w:t>Mẫu</w:t>
      </w:r>
      <w:r w:rsidRPr="00936D04">
        <w:rPr>
          <w:rFonts w:ascii="Arial" w:hAnsi="Arial" w:cs="Arial"/>
          <w:b/>
          <w:sz w:val="20"/>
        </w:rPr>
        <w:t xml:space="preserve"> D04</w:t>
      </w:r>
      <w:r w:rsidR="00071CF1" w:rsidRPr="00936D04">
        <w:rPr>
          <w:rFonts w:ascii="Arial" w:hAnsi="Arial" w:cs="Arial"/>
          <w:b/>
          <w:sz w:val="20"/>
          <w:lang w:val="en-US"/>
        </w:rPr>
        <w:t>k</w:t>
      </w:r>
      <w:r w:rsidRPr="00936D04">
        <w:rPr>
          <w:rFonts w:ascii="Arial" w:hAnsi="Arial" w:cs="Arial"/>
          <w:b/>
          <w:sz w:val="20"/>
        </w:rPr>
        <w:t>-TS)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 xml:space="preserve">Mục đích: tổng hợp, phân tích, đánh giá tình hình khai thác phát triển đối tượng tham gia BHXH, BHYT, BHTN, BHTNLĐ, BNN để xây dựng kế hoạch tuyên truyền vận động, thanh tra, kiểm tra, đôn đốc </w:t>
      </w:r>
      <w:r w:rsidR="00222418" w:rsidRPr="00936D04">
        <w:rPr>
          <w:rFonts w:ascii="Arial" w:hAnsi="Arial" w:cs="Arial"/>
          <w:sz w:val="20"/>
        </w:rPr>
        <w:t>đơn vị</w:t>
      </w:r>
      <w:r w:rsidRPr="00936D04">
        <w:rPr>
          <w:rFonts w:ascii="Arial" w:hAnsi="Arial" w:cs="Arial"/>
          <w:sz w:val="20"/>
        </w:rPr>
        <w:t xml:space="preserve"> đóng BHXH, BHYT, BHTN, BH</w:t>
      </w:r>
      <w:r w:rsidR="00D74205" w:rsidRPr="00936D04">
        <w:rPr>
          <w:rFonts w:ascii="Arial" w:hAnsi="Arial" w:cs="Arial"/>
          <w:sz w:val="20"/>
          <w:lang w:val="en-US"/>
        </w:rPr>
        <w:t>T</w:t>
      </w:r>
      <w:r w:rsidRPr="00936D04">
        <w:rPr>
          <w:rFonts w:ascii="Arial" w:hAnsi="Arial" w:cs="Arial"/>
          <w:sz w:val="20"/>
        </w:rPr>
        <w:t>NLĐ,</w:t>
      </w:r>
      <w:r w:rsidR="00D74205" w:rsidRPr="00936D04">
        <w:rPr>
          <w:rFonts w:ascii="Arial" w:hAnsi="Arial" w:cs="Arial"/>
          <w:sz w:val="20"/>
          <w:lang w:val="en-US"/>
        </w:rPr>
        <w:t xml:space="preserve"> </w:t>
      </w:r>
      <w:r w:rsidRPr="00936D04">
        <w:rPr>
          <w:rFonts w:ascii="Arial" w:hAnsi="Arial" w:cs="Arial"/>
          <w:sz w:val="20"/>
        </w:rPr>
        <w:t>BNN cho người lao động theo quy định.</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Phòng/Tổ khai thác và thu nợ.</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hằng năm.</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w:t>
      </w:r>
    </w:p>
    <w:p w:rsidR="00947C1B" w:rsidRPr="00936D04" w:rsidRDefault="00947C1B" w:rsidP="00C728F9">
      <w:pPr>
        <w:spacing w:before="120"/>
        <w:rPr>
          <w:rFonts w:ascii="Arial" w:hAnsi="Arial" w:cs="Arial"/>
          <w:sz w:val="20"/>
        </w:rPr>
      </w:pPr>
      <w:r w:rsidRPr="00936D04">
        <w:rPr>
          <w:rFonts w:ascii="Arial" w:hAnsi="Arial" w:cs="Arial"/>
          <w:sz w:val="20"/>
        </w:rPr>
        <w:t>- Dữ liệu của các cơ quan quản lý nhà nước (thuế, kế hoạch - đầu tư);</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cơ quan BHXH đang quản lý;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Kết quả thanh tra, kiểm tra của cơ quan liên quan và cơ quan BHXH;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Các nguồn khác.</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Mục I: Nêu thuận lợi, khó khăn, nguyên nhân trong triển khai thực hiện khai thác đối tượng tham gia BHXH, BHYT, BHTN ảnh hưởng từ tình hình kinh tế - xã hội trên địa bàn, doanh nghiệp và t</w:t>
      </w:r>
      <w:r w:rsidR="00701ACA" w:rsidRPr="00936D04">
        <w:rPr>
          <w:rFonts w:ascii="Arial" w:hAnsi="Arial" w:cs="Arial"/>
          <w:sz w:val="20"/>
          <w:lang w:val="en-US"/>
        </w:rPr>
        <w:t>ừ</w:t>
      </w:r>
      <w:r w:rsidRPr="00936D04">
        <w:rPr>
          <w:rFonts w:ascii="Arial" w:hAnsi="Arial" w:cs="Arial"/>
          <w:sz w:val="20"/>
        </w:rPr>
        <w:t xml:space="preserve"> phía cơ quan quản lý nhà n</w:t>
      </w:r>
      <w:r w:rsidR="00222418" w:rsidRPr="00936D04">
        <w:rPr>
          <w:rFonts w:ascii="Arial" w:hAnsi="Arial" w:cs="Arial"/>
          <w:sz w:val="20"/>
        </w:rPr>
        <w:t>ướ</w:t>
      </w:r>
      <w:r w:rsidRPr="00936D04">
        <w:rPr>
          <w:rFonts w:ascii="Arial" w:hAnsi="Arial" w:cs="Arial"/>
          <w:sz w:val="20"/>
        </w:rPr>
        <w:t>c ở địa phương, cơ quan BHXH.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Mục II: Nêu kết quả thực hiện.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lớn theo từng mục.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loại hình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1: ghi tổng số đơn vị, doanh nghiệp trên địa bàn theo từng loại hình </w:t>
      </w:r>
      <w:r w:rsidR="00222418" w:rsidRPr="00936D04">
        <w:rPr>
          <w:rFonts w:ascii="Arial" w:hAnsi="Arial" w:cs="Arial"/>
          <w:sz w:val="20"/>
        </w:rPr>
        <w:t>đơn vị</w:t>
      </w:r>
      <w:r w:rsidRPr="00936D04">
        <w:rPr>
          <w:rFonts w:ascii="Arial" w:hAnsi="Arial" w:cs="Arial"/>
          <w:sz w:val="20"/>
        </w:rPr>
        <w:t xml:space="preserve"> (bao gồm cả đơn vị đã tham gia và chưa tham gia BHXH,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2: ghi số đơn vị đang tham gia BHXH, BHYT trên địa bàn </w:t>
      </w:r>
      <w:r w:rsidR="00701ACA" w:rsidRPr="00936D04">
        <w:rPr>
          <w:rFonts w:ascii="Arial" w:hAnsi="Arial" w:cs="Arial"/>
          <w:sz w:val="20"/>
          <w:lang w:val="en-US"/>
        </w:rPr>
        <w:t>d</w:t>
      </w:r>
      <w:r w:rsidRPr="00936D04">
        <w:rPr>
          <w:rFonts w:ascii="Arial" w:hAnsi="Arial" w:cs="Arial"/>
          <w:sz w:val="20"/>
        </w:rPr>
        <w:t>o cơ quan BHXH đang quản lý.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w:t>
      </w:r>
      <w:r w:rsidR="00A1043E" w:rsidRPr="00936D04">
        <w:rPr>
          <w:rFonts w:ascii="Arial" w:hAnsi="Arial" w:cs="Arial"/>
          <w:sz w:val="20"/>
          <w:lang w:val="en-US"/>
        </w:rPr>
        <w:t xml:space="preserve"> </w:t>
      </w:r>
      <w:r w:rsidRPr="00936D04">
        <w:rPr>
          <w:rFonts w:ascii="Arial" w:hAnsi="Arial" w:cs="Arial"/>
          <w:sz w:val="20"/>
        </w:rPr>
        <w:t>ghi tổng số đơn vị tăng mới trong năm.</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số đơn vị tăng mới do chuyển từ tỉnh, thành phố khác đến.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tổng số đơn vị còn phải khai thác trên địa bàn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6: ghi tổng số người </w:t>
      </w:r>
      <w:r w:rsidR="00701ACA" w:rsidRPr="00936D04">
        <w:rPr>
          <w:rFonts w:ascii="Arial" w:hAnsi="Arial" w:cs="Arial"/>
          <w:sz w:val="20"/>
          <w:lang w:val="en-US"/>
        </w:rPr>
        <w:t>l</w:t>
      </w:r>
      <w:r w:rsidRPr="00936D04">
        <w:rPr>
          <w:rFonts w:ascii="Arial" w:hAnsi="Arial" w:cs="Arial"/>
          <w:sz w:val="20"/>
        </w:rPr>
        <w:t>ao động đang làm việc tại đơn vị, doanh nghiệp trên đị</w:t>
      </w:r>
      <w:r w:rsidR="00701ACA" w:rsidRPr="00936D04">
        <w:rPr>
          <w:rFonts w:ascii="Arial" w:hAnsi="Arial" w:cs="Arial"/>
          <w:sz w:val="20"/>
        </w:rPr>
        <w:t>a bàn theo t</w:t>
      </w:r>
      <w:r w:rsidR="00701ACA" w:rsidRPr="00936D04">
        <w:rPr>
          <w:rFonts w:ascii="Arial" w:hAnsi="Arial" w:cs="Arial"/>
          <w:sz w:val="20"/>
          <w:lang w:val="en-US"/>
        </w:rPr>
        <w:t>ừ</w:t>
      </w:r>
      <w:r w:rsidRPr="00936D04">
        <w:rPr>
          <w:rFonts w:ascii="Arial" w:hAnsi="Arial" w:cs="Arial"/>
          <w:sz w:val="20"/>
        </w:rPr>
        <w:t>ng loại hình đơn vị (bao gồm cả người lao động đã tham gia và chưa tham gia BHXH,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số người lao động đang tham gia BHXH, BHYT trên địa bàn do cơ quan BHXH đang quản lý.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ghi tổng số người lao động tăng mới trong năm.</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9: ghi số người lao động tăng mới từ tỉnh, thành phố khác đến.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Mục III: gh</w:t>
      </w:r>
      <w:r w:rsidR="00701ACA" w:rsidRPr="00936D04">
        <w:rPr>
          <w:rFonts w:ascii="Arial" w:hAnsi="Arial" w:cs="Arial"/>
          <w:sz w:val="20"/>
          <w:lang w:val="en-US"/>
        </w:rPr>
        <w:t>i</w:t>
      </w:r>
      <w:r w:rsidRPr="00936D04">
        <w:rPr>
          <w:rFonts w:ascii="Arial" w:hAnsi="Arial" w:cs="Arial"/>
          <w:sz w:val="20"/>
        </w:rPr>
        <w:t xml:space="preserve"> tồn tại, vướng mắc, nguyên nhân và giải pháp khai thác, phát triển đối tượng.</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Mục IV: ghi kiến nghị đề xuất.</w:t>
      </w:r>
    </w:p>
    <w:p w:rsidR="00701ACA" w:rsidRPr="00936D04" w:rsidRDefault="00701ACA" w:rsidP="00C728F9">
      <w:pPr>
        <w:spacing w:before="120"/>
        <w:rPr>
          <w:rFonts w:ascii="Arial" w:hAnsi="Arial" w:cs="Arial"/>
          <w:sz w:val="20"/>
          <w:lang w:val="en-US"/>
        </w:rPr>
        <w:sectPr w:rsidR="00701ACA" w:rsidRPr="00936D04" w:rsidSect="00071CF1">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701ACA" w:rsidRPr="00936D04">
        <w:tc>
          <w:tcPr>
            <w:tcW w:w="3040" w:type="pct"/>
          </w:tcPr>
          <w:p w:rsidR="00701ACA" w:rsidRPr="00936D04" w:rsidRDefault="00701ACA" w:rsidP="00C728F9">
            <w:pPr>
              <w:spacing w:before="120"/>
              <w:rPr>
                <w:rFonts w:ascii="Arial" w:hAnsi="Arial" w:cs="Arial"/>
                <w:sz w:val="20"/>
                <w:lang w:val="en-US"/>
              </w:rPr>
            </w:pPr>
            <w:r w:rsidRPr="00936D04">
              <w:rPr>
                <w:rFonts w:ascii="Arial" w:hAnsi="Arial" w:cs="Arial"/>
                <w:sz w:val="20"/>
                <w:lang w:val="en-US"/>
              </w:rPr>
              <w:t xml:space="preserve">   BẢO HIỂM XÃ HỘI VIỆT NAM</w:t>
            </w:r>
            <w:r w:rsidRPr="00936D04">
              <w:rPr>
                <w:rFonts w:ascii="Arial" w:hAnsi="Arial" w:cs="Arial"/>
                <w:sz w:val="20"/>
                <w:lang w:val="en-US"/>
              </w:rPr>
              <w:br/>
            </w:r>
            <w:r w:rsidRPr="00936D04">
              <w:rPr>
                <w:rFonts w:ascii="Arial" w:hAnsi="Arial" w:cs="Arial"/>
                <w:b/>
                <w:sz w:val="20"/>
                <w:lang w:val="en-US"/>
              </w:rPr>
              <w:t>BẢO HIỂM XÃ HỘI TỈNH, TP……..</w:t>
            </w:r>
          </w:p>
        </w:tc>
        <w:tc>
          <w:tcPr>
            <w:tcW w:w="1960" w:type="pct"/>
          </w:tcPr>
          <w:p w:rsidR="00701ACA" w:rsidRPr="00936D04" w:rsidRDefault="00701ACA"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D04m</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701ACA" w:rsidRPr="00936D04" w:rsidRDefault="00701ACA"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Danh sách đ</w:t>
      </w:r>
      <w:r w:rsidR="00701ACA" w:rsidRPr="00936D04">
        <w:rPr>
          <w:rFonts w:ascii="Arial" w:hAnsi="Arial" w:cs="Arial"/>
          <w:b/>
          <w:sz w:val="20"/>
          <w:lang w:val="en-US"/>
        </w:rPr>
        <w:t>ơ</w:t>
      </w:r>
      <w:r w:rsidRPr="00936D04">
        <w:rPr>
          <w:rFonts w:ascii="Arial" w:hAnsi="Arial" w:cs="Arial"/>
          <w:b/>
          <w:sz w:val="20"/>
        </w:rPr>
        <w:t>n vị đề nghị thanh tra đột xuất</w:t>
      </w:r>
    </w:p>
    <w:tbl>
      <w:tblPr>
        <w:tblW w:w="5000" w:type="pct"/>
        <w:tblCellMar>
          <w:left w:w="0" w:type="dxa"/>
          <w:right w:w="0" w:type="dxa"/>
        </w:tblCellMar>
        <w:tblLook w:val="0000" w:firstRow="0" w:lastRow="0" w:firstColumn="0" w:lastColumn="0" w:noHBand="0" w:noVBand="0"/>
      </w:tblPr>
      <w:tblGrid>
        <w:gridCol w:w="478"/>
        <w:gridCol w:w="2534"/>
        <w:gridCol w:w="830"/>
        <w:gridCol w:w="2695"/>
        <w:gridCol w:w="1105"/>
        <w:gridCol w:w="1043"/>
        <w:gridCol w:w="1043"/>
        <w:gridCol w:w="1040"/>
        <w:gridCol w:w="1048"/>
        <w:gridCol w:w="1154"/>
      </w:tblGrid>
      <w:tr w:rsidR="00947C1B" w:rsidRPr="00936D04">
        <w:tblPrEx>
          <w:tblCellMar>
            <w:top w:w="0" w:type="dxa"/>
            <w:left w:w="0" w:type="dxa"/>
            <w:bottom w:w="0" w:type="dxa"/>
            <w:right w:w="0" w:type="dxa"/>
          </w:tblCellMar>
        </w:tblPrEx>
        <w:tc>
          <w:tcPr>
            <w:tcW w:w="18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97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Tên </w:t>
            </w:r>
            <w:r w:rsidR="00222418" w:rsidRPr="00936D04">
              <w:rPr>
                <w:rFonts w:ascii="Arial" w:hAnsi="Arial" w:cs="Arial"/>
                <w:b/>
                <w:sz w:val="20"/>
              </w:rPr>
              <w:t>đơn vị</w:t>
            </w:r>
          </w:p>
        </w:tc>
        <w:tc>
          <w:tcPr>
            <w:tcW w:w="32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số BHXH</w:t>
            </w:r>
          </w:p>
        </w:tc>
        <w:tc>
          <w:tcPr>
            <w:tcW w:w="103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Đị</w:t>
            </w:r>
            <w:r w:rsidR="00701ACA" w:rsidRPr="00936D04">
              <w:rPr>
                <w:rFonts w:ascii="Arial" w:hAnsi="Arial" w:cs="Arial"/>
                <w:b/>
                <w:sz w:val="20"/>
              </w:rPr>
              <w:t>a ch</w:t>
            </w:r>
            <w:r w:rsidR="00701ACA" w:rsidRPr="00936D04">
              <w:rPr>
                <w:rFonts w:ascii="Arial" w:hAnsi="Arial" w:cs="Arial"/>
                <w:b/>
                <w:sz w:val="20"/>
                <w:lang w:val="en-US"/>
              </w:rPr>
              <w:t>ỉ</w:t>
            </w:r>
          </w:p>
        </w:tc>
        <w:tc>
          <w:tcPr>
            <w:tcW w:w="1230" w:type="pct"/>
            <w:gridSpan w:val="3"/>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Lao động</w:t>
            </w:r>
          </w:p>
        </w:tc>
        <w:tc>
          <w:tcPr>
            <w:tcW w:w="40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Tổng số tiền n</w:t>
            </w:r>
            <w:r w:rsidR="00701ACA" w:rsidRPr="00936D04">
              <w:rPr>
                <w:rFonts w:ascii="Arial" w:hAnsi="Arial" w:cs="Arial"/>
                <w:b/>
                <w:sz w:val="20"/>
                <w:lang w:val="en-US"/>
              </w:rPr>
              <w:t>ợ</w:t>
            </w:r>
          </w:p>
        </w:tc>
        <w:tc>
          <w:tcPr>
            <w:tcW w:w="40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Số tháng n</w:t>
            </w:r>
            <w:r w:rsidR="00701ACA" w:rsidRPr="00936D04">
              <w:rPr>
                <w:rFonts w:ascii="Arial" w:hAnsi="Arial" w:cs="Arial"/>
                <w:b/>
                <w:sz w:val="20"/>
                <w:lang w:val="en-US"/>
              </w:rPr>
              <w:t>ợ</w:t>
            </w:r>
          </w:p>
        </w:tc>
        <w:tc>
          <w:tcPr>
            <w:tcW w:w="445"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Ghi chú</w:t>
            </w:r>
          </w:p>
        </w:tc>
      </w:tr>
      <w:tr w:rsidR="00947C1B" w:rsidRPr="00936D04">
        <w:tblPrEx>
          <w:tblCellMar>
            <w:top w:w="0" w:type="dxa"/>
            <w:left w:w="0" w:type="dxa"/>
            <w:bottom w:w="0" w:type="dxa"/>
            <w:right w:w="0" w:type="dxa"/>
          </w:tblCellMar>
        </w:tblPrEx>
        <w:tc>
          <w:tcPr>
            <w:tcW w:w="18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97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2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03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Tổng số lao động</w:t>
            </w: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Đã tham gia BHXH</w:t>
            </w: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Chưa tham gia BHXH</w:t>
            </w:r>
          </w:p>
        </w:tc>
        <w:tc>
          <w:tcPr>
            <w:tcW w:w="40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0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4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7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3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701ACA" w:rsidRPr="00936D04" w:rsidRDefault="00701ACA"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701ACA" w:rsidRPr="00936D04">
        <w:trPr>
          <w:jc w:val="center"/>
        </w:trPr>
        <w:tc>
          <w:tcPr>
            <w:tcW w:w="4392" w:type="dxa"/>
          </w:tcPr>
          <w:p w:rsidR="00701ACA" w:rsidRPr="00936D04" w:rsidRDefault="00701ACA" w:rsidP="00C728F9">
            <w:pPr>
              <w:spacing w:before="120"/>
              <w:jc w:val="center"/>
              <w:rPr>
                <w:rFonts w:ascii="Arial" w:hAnsi="Arial" w:cs="Arial"/>
                <w:i/>
                <w:sz w:val="20"/>
                <w:lang w:val="en-US"/>
              </w:rPr>
            </w:pPr>
            <w:r w:rsidRPr="00936D04">
              <w:rPr>
                <w:rFonts w:ascii="Arial" w:hAnsi="Arial" w:cs="Arial"/>
                <w:iCs/>
                <w:sz w:val="20"/>
                <w:szCs w:val="20"/>
                <w:lang w:val="en-US"/>
              </w:rPr>
              <w:br/>
            </w:r>
            <w:r w:rsidRPr="00936D04">
              <w:rPr>
                <w:rFonts w:ascii="Arial" w:hAnsi="Arial" w:cs="Arial"/>
                <w:b/>
                <w:iCs/>
                <w:sz w:val="20"/>
                <w:szCs w:val="20"/>
                <w:lang w:val="en-US"/>
              </w:rPr>
              <w:t>Người lập biểu</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4392" w:type="dxa"/>
          </w:tcPr>
          <w:p w:rsidR="00701ACA" w:rsidRPr="00936D04" w:rsidRDefault="00701ACA" w:rsidP="00C728F9">
            <w:pPr>
              <w:spacing w:before="120"/>
              <w:jc w:val="center"/>
              <w:rPr>
                <w:rFonts w:ascii="Arial" w:hAnsi="Arial" w:cs="Arial"/>
                <w:sz w:val="20"/>
                <w:lang w:val="en-US"/>
              </w:rPr>
            </w:pPr>
          </w:p>
        </w:tc>
        <w:tc>
          <w:tcPr>
            <w:tcW w:w="4392" w:type="dxa"/>
          </w:tcPr>
          <w:p w:rsidR="00701ACA" w:rsidRPr="00936D04" w:rsidRDefault="00701ACA" w:rsidP="00C728F9">
            <w:pPr>
              <w:spacing w:before="120"/>
              <w:jc w:val="center"/>
              <w:rPr>
                <w:rFonts w:ascii="Arial" w:hAnsi="Arial" w:cs="Arial"/>
                <w:sz w:val="20"/>
                <w:lang w:val="en-US"/>
              </w:rPr>
            </w:pPr>
            <w:r w:rsidRPr="00936D04">
              <w:rPr>
                <w:rFonts w:ascii="Arial" w:hAnsi="Arial" w:cs="Arial"/>
                <w:i/>
                <w:iCs/>
                <w:sz w:val="20"/>
                <w:szCs w:val="20"/>
                <w:lang w:val="en-US"/>
              </w:rPr>
              <w:t xml:space="preserve">Ngày      tháng      năm  </w:t>
            </w:r>
            <w:r w:rsidRPr="00936D04">
              <w:rPr>
                <w:rFonts w:ascii="Arial" w:hAnsi="Arial" w:cs="Arial"/>
                <w:i/>
                <w:iCs/>
                <w:sz w:val="20"/>
                <w:szCs w:val="20"/>
                <w:lang w:val="en-US"/>
              </w:rPr>
              <w:br/>
            </w:r>
            <w:r w:rsidRPr="00936D04">
              <w:rPr>
                <w:rFonts w:ascii="Arial" w:hAnsi="Arial" w:cs="Arial"/>
                <w:b/>
                <w:iCs/>
                <w:sz w:val="20"/>
                <w:szCs w:val="20"/>
                <w:lang w:val="en-US"/>
              </w:rPr>
              <w:t>Thủ trưởng đơn vị</w:t>
            </w:r>
            <w:r w:rsidRPr="00936D04">
              <w:rPr>
                <w:rFonts w:ascii="Arial" w:hAnsi="Arial" w:cs="Arial"/>
                <w:b/>
                <w:iCs/>
                <w:sz w:val="20"/>
                <w:szCs w:val="20"/>
                <w:lang w:val="en-US"/>
              </w:rPr>
              <w:br/>
            </w:r>
            <w:r w:rsidRPr="00936D04">
              <w:rPr>
                <w:rFonts w:ascii="Arial" w:hAnsi="Arial" w:cs="Arial"/>
                <w:i/>
                <w:iCs/>
                <w:sz w:val="20"/>
                <w:szCs w:val="20"/>
                <w:lang w:val="en-US"/>
              </w:rPr>
              <w:t>(ký, ghi rõ họ tên)</w:t>
            </w:r>
          </w:p>
        </w:tc>
      </w:tr>
    </w:tbl>
    <w:p w:rsidR="00701ACA" w:rsidRPr="00936D04" w:rsidRDefault="00701ACA" w:rsidP="00C728F9">
      <w:pPr>
        <w:spacing w:before="120"/>
        <w:rPr>
          <w:rFonts w:ascii="Arial" w:hAnsi="Arial" w:cs="Arial"/>
          <w:sz w:val="20"/>
          <w:lang w:val="en-US"/>
        </w:rPr>
        <w:sectPr w:rsidR="00701ACA" w:rsidRPr="00936D04" w:rsidSect="00701ACA">
          <w:pgSz w:w="15840" w:h="12240" w:orient="landscape"/>
          <w:pgMar w:top="1797" w:right="1440" w:bottom="1797" w:left="1440" w:header="0" w:footer="0" w:gutter="0"/>
          <w:cols w:space="720"/>
          <w:noEndnote/>
          <w:docGrid w:linePitch="360"/>
        </w:sectPr>
      </w:pPr>
    </w:p>
    <w:p w:rsidR="00947C1B" w:rsidRPr="00936D04" w:rsidRDefault="00701ACA" w:rsidP="00C728F9">
      <w:pPr>
        <w:spacing w:before="120"/>
        <w:jc w:val="center"/>
        <w:rPr>
          <w:rFonts w:ascii="Arial" w:hAnsi="Arial" w:cs="Arial"/>
          <w:b/>
          <w:sz w:val="20"/>
        </w:rPr>
      </w:pPr>
      <w:r w:rsidRPr="00936D04">
        <w:rPr>
          <w:rFonts w:ascii="Arial" w:hAnsi="Arial" w:cs="Arial"/>
          <w:b/>
          <w:sz w:val="20"/>
          <w:lang w:val="en-US"/>
        </w:rPr>
        <w:t>H</w:t>
      </w:r>
      <w:r w:rsidR="00947C1B" w:rsidRPr="00936D04">
        <w:rPr>
          <w:rFonts w:ascii="Arial" w:hAnsi="Arial" w:cs="Arial"/>
          <w:b/>
          <w:sz w:val="20"/>
        </w:rPr>
        <w:t>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Danh sách các </w:t>
      </w:r>
      <w:r w:rsidR="00222418" w:rsidRPr="00936D04">
        <w:rPr>
          <w:rFonts w:ascii="Arial" w:hAnsi="Arial" w:cs="Arial"/>
          <w:b/>
          <w:sz w:val="20"/>
        </w:rPr>
        <w:t>đơn vị</w:t>
      </w:r>
      <w:r w:rsidRPr="00936D04">
        <w:rPr>
          <w:rFonts w:ascii="Arial" w:hAnsi="Arial" w:cs="Arial"/>
          <w:b/>
          <w:sz w:val="20"/>
        </w:rPr>
        <w:t xml:space="preserve"> đề nghị thanh tra đột xuất (</w:t>
      </w:r>
      <w:r w:rsidR="00923557" w:rsidRPr="00936D04">
        <w:rPr>
          <w:rFonts w:ascii="Arial" w:hAnsi="Arial" w:cs="Arial"/>
          <w:b/>
          <w:sz w:val="20"/>
        </w:rPr>
        <w:t>Mẫu</w:t>
      </w:r>
      <w:r w:rsidRPr="00936D04">
        <w:rPr>
          <w:rFonts w:ascii="Arial" w:hAnsi="Arial" w:cs="Arial"/>
          <w:b/>
          <w:sz w:val="20"/>
        </w:rPr>
        <w:t xml:space="preserve"> D04m-TS)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lập danh sách để tổ chức thực hiện thanh tra.</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Ban Thu.</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hằng quý.</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các cơ quan quản lý nhà nước (thuế, kế hoạch - đầu tư);</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Dữ liệu của cơ quan BHXH đang quản lý;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0066072C" w:rsidRPr="00936D04">
        <w:rPr>
          <w:rFonts w:ascii="Arial" w:hAnsi="Arial" w:cs="Arial"/>
          <w:sz w:val="20"/>
        </w:rPr>
        <w:t>Kết</w:t>
      </w:r>
      <w:r w:rsidRPr="00936D04">
        <w:rPr>
          <w:rFonts w:ascii="Arial" w:hAnsi="Arial" w:cs="Arial"/>
          <w:sz w:val="20"/>
        </w:rPr>
        <w:t xml:space="preserve"> quả thanh tra, kiểm tra của cơ quan liên quan và cơ quan BHXH;</w:t>
      </w:r>
    </w:p>
    <w:p w:rsidR="0066072C"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Các nguồ</w:t>
      </w:r>
      <w:r w:rsidR="0066072C" w:rsidRPr="00936D04">
        <w:rPr>
          <w:rFonts w:ascii="Arial" w:hAnsi="Arial" w:cs="Arial"/>
          <w:sz w:val="20"/>
        </w:rPr>
        <w:t>n khác</w:t>
      </w:r>
      <w:r w:rsidR="0066072C" w:rsidRPr="00936D04">
        <w:rPr>
          <w:rFonts w:ascii="Arial" w:hAnsi="Arial" w:cs="Arial"/>
          <w:sz w:val="20"/>
          <w:lang w:val="en-US"/>
        </w:rPr>
        <w:t>.</w:t>
      </w:r>
      <w:r w:rsidRPr="00936D04">
        <w:rPr>
          <w:rFonts w:ascii="Arial" w:hAnsi="Arial" w:cs="Arial"/>
          <w:sz w:val="20"/>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lớn theo từng mục.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tên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mã số BHXH do cơ quan BHXH cung cấp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2: ghi địa chỉ đơn vị đóng trụ </w:t>
      </w:r>
      <w:r w:rsidR="00222418" w:rsidRPr="00936D04">
        <w:rPr>
          <w:rFonts w:ascii="Arial" w:hAnsi="Arial" w:cs="Arial"/>
          <w:sz w:val="20"/>
        </w:rPr>
        <w:t>sở</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tổng số ng</w:t>
      </w:r>
      <w:r w:rsidR="00222418" w:rsidRPr="00936D04">
        <w:rPr>
          <w:rFonts w:ascii="Arial" w:hAnsi="Arial" w:cs="Arial"/>
          <w:sz w:val="20"/>
        </w:rPr>
        <w:t>ườ</w:t>
      </w:r>
      <w:r w:rsidRPr="00936D04">
        <w:rPr>
          <w:rFonts w:ascii="Arial" w:hAnsi="Arial" w:cs="Arial"/>
          <w:sz w:val="20"/>
        </w:rPr>
        <w:t>i lao động đang làm việc tại đơn vị, doanh nghiệp (bao gồm cả người lao động đã tham gia và chưa tham gia BHXH,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số ng</w:t>
      </w:r>
      <w:r w:rsidR="00222418" w:rsidRPr="00936D04">
        <w:rPr>
          <w:rFonts w:ascii="Arial" w:hAnsi="Arial" w:cs="Arial"/>
          <w:sz w:val="20"/>
        </w:rPr>
        <w:t>ườ</w:t>
      </w:r>
      <w:r w:rsidRPr="00936D04">
        <w:rPr>
          <w:rFonts w:ascii="Arial" w:hAnsi="Arial" w:cs="Arial"/>
          <w:sz w:val="20"/>
        </w:rPr>
        <w:t>i lao động đang tham gia BHXH, BHYT của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5: ghi tổng số người lao động chưa tham gia BHXH, BHYT </w:t>
      </w:r>
      <w:r w:rsidR="00222418" w:rsidRPr="00936D04">
        <w:rPr>
          <w:rFonts w:ascii="Arial" w:hAnsi="Arial" w:cs="Arial"/>
          <w:sz w:val="20"/>
        </w:rPr>
        <w:t>của</w:t>
      </w:r>
      <w:r w:rsidRPr="00936D04">
        <w:rPr>
          <w:rFonts w:ascii="Arial" w:hAnsi="Arial" w:cs="Arial"/>
          <w:sz w:val="20"/>
        </w:rPr>
        <w:t xml:space="preserve"> đơn</w:t>
      </w:r>
      <w:r w:rsidR="0066072C" w:rsidRPr="00936D04">
        <w:rPr>
          <w:rFonts w:ascii="Arial" w:hAnsi="Arial" w:cs="Arial"/>
          <w:sz w:val="20"/>
          <w:lang w:val="en-US"/>
        </w:rPr>
        <w:t xml:space="preserve"> </w:t>
      </w:r>
      <w:r w:rsidRPr="00936D04">
        <w:rPr>
          <w:rFonts w:ascii="Arial" w:hAnsi="Arial" w:cs="Arial"/>
          <w:sz w:val="20"/>
        </w:rPr>
        <w:t>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tổng số tiền nợ của đơn vị đến thời điểm hiện tại.</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tổng số tháng nợ của đơn vị đến thời điểm hiện tại.</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ghi chú</w:t>
      </w:r>
    </w:p>
    <w:p w:rsidR="00B82FB9" w:rsidRPr="00936D04" w:rsidRDefault="00B82FB9" w:rsidP="00C728F9">
      <w:pPr>
        <w:spacing w:before="120"/>
        <w:rPr>
          <w:rFonts w:ascii="Arial" w:hAnsi="Arial" w:cs="Arial"/>
          <w:sz w:val="20"/>
          <w:lang w:val="en-US"/>
        </w:rPr>
        <w:sectPr w:rsidR="00B82FB9" w:rsidRPr="00936D04" w:rsidSect="00701ACA">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10"/>
        <w:gridCol w:w="3650"/>
      </w:tblGrid>
      <w:tr w:rsidR="00EB2121" w:rsidRPr="00936D04">
        <w:tc>
          <w:tcPr>
            <w:tcW w:w="3592" w:type="pct"/>
          </w:tcPr>
          <w:p w:rsidR="00EB2121" w:rsidRPr="00936D04" w:rsidRDefault="00EB2121" w:rsidP="00C728F9">
            <w:pPr>
              <w:spacing w:before="120"/>
              <w:rPr>
                <w:rFonts w:ascii="Arial" w:hAnsi="Arial" w:cs="Arial"/>
                <w:sz w:val="20"/>
                <w:lang w:val="en-US"/>
              </w:rPr>
            </w:pPr>
            <w:r w:rsidRPr="00936D04">
              <w:rPr>
                <w:rFonts w:ascii="Arial" w:hAnsi="Arial" w:cs="Arial"/>
                <w:sz w:val="20"/>
              </w:rPr>
              <w:t xml:space="preserve">Tên </w:t>
            </w:r>
            <w:r w:rsidRPr="00936D04">
              <w:rPr>
                <w:rFonts w:ascii="Arial" w:hAnsi="Arial" w:cs="Arial"/>
                <w:sz w:val="20"/>
                <w:lang w:val="en-US"/>
              </w:rPr>
              <w:t>đại lý:</w:t>
            </w:r>
          </w:p>
          <w:p w:rsidR="00EB2121" w:rsidRPr="00936D04" w:rsidRDefault="00EB2121" w:rsidP="00C728F9">
            <w:pPr>
              <w:spacing w:before="120"/>
              <w:rPr>
                <w:rFonts w:ascii="Arial" w:hAnsi="Arial" w:cs="Arial"/>
                <w:sz w:val="20"/>
                <w:lang w:val="en-US"/>
              </w:rPr>
            </w:pPr>
            <w:r w:rsidRPr="00936D04">
              <w:rPr>
                <w:rFonts w:ascii="Arial" w:hAnsi="Arial" w:cs="Arial"/>
                <w:sz w:val="20"/>
                <w:lang w:val="en-US"/>
              </w:rPr>
              <w:t>Mã đại lý:</w:t>
            </w:r>
          </w:p>
          <w:p w:rsidR="00EB2121" w:rsidRPr="00936D04" w:rsidRDefault="00EB2121" w:rsidP="00C728F9">
            <w:pPr>
              <w:spacing w:before="120"/>
              <w:rPr>
                <w:rFonts w:ascii="Arial" w:hAnsi="Arial" w:cs="Arial"/>
                <w:sz w:val="16"/>
                <w:szCs w:val="16"/>
                <w:lang w:val="en-US"/>
              </w:rPr>
            </w:pPr>
            <w:r w:rsidRPr="00936D04">
              <w:rPr>
                <w:rFonts w:ascii="Arial" w:hAnsi="Arial" w:cs="Arial"/>
                <w:sz w:val="20"/>
                <w:lang w:val="en-US"/>
              </w:rPr>
              <w:t>Điện thoại liên hệ</w:t>
            </w:r>
          </w:p>
        </w:tc>
        <w:tc>
          <w:tcPr>
            <w:tcW w:w="1408" w:type="pct"/>
          </w:tcPr>
          <w:p w:rsidR="00EB2121" w:rsidRPr="00936D04" w:rsidRDefault="00EB2121"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D05a</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EB2121" w:rsidRPr="00936D04" w:rsidRDefault="00EB2121" w:rsidP="00C728F9">
      <w:pPr>
        <w:spacing w:before="120"/>
        <w:jc w:val="center"/>
        <w:rPr>
          <w:rFonts w:ascii="Arial" w:hAnsi="Arial" w:cs="Arial"/>
          <w:b/>
          <w:sz w:val="20"/>
          <w:szCs w:val="20"/>
          <w:lang w:val="en-US"/>
        </w:rPr>
      </w:pPr>
      <w:r w:rsidRPr="00936D04">
        <w:rPr>
          <w:rFonts w:ascii="Arial" w:hAnsi="Arial" w:cs="Arial"/>
          <w:b/>
          <w:sz w:val="20"/>
          <w:szCs w:val="20"/>
          <w:lang w:val="en-US"/>
        </w:rPr>
        <w:t>TỔNG HỢP DANH SÁCH NGƯỜI THAM GIA BHXH TỰ NGUYỆN</w:t>
      </w:r>
      <w:r w:rsidRPr="00936D04">
        <w:rPr>
          <w:rFonts w:ascii="Arial" w:hAnsi="Arial" w:cs="Arial"/>
          <w:b/>
          <w:sz w:val="20"/>
          <w:szCs w:val="20"/>
          <w:lang w:val="en-US"/>
        </w:rPr>
        <w:br/>
      </w:r>
      <w:r w:rsidRPr="00936D04">
        <w:rPr>
          <w:rFonts w:ascii="Arial" w:hAnsi="Arial" w:cs="Arial"/>
          <w:sz w:val="20"/>
          <w:szCs w:val="20"/>
          <w:lang w:val="en-US"/>
        </w:rPr>
        <w:t>Tháng………..năm……………..</w:t>
      </w:r>
    </w:p>
    <w:p w:rsidR="00947C1B" w:rsidRPr="00936D04" w:rsidRDefault="00B82FB9" w:rsidP="00C728F9">
      <w:pPr>
        <w:spacing w:before="120"/>
        <w:rPr>
          <w:rFonts w:ascii="Arial" w:hAnsi="Arial" w:cs="Arial"/>
          <w:b/>
          <w:sz w:val="20"/>
        </w:rPr>
      </w:pPr>
      <w:r w:rsidRPr="00936D04">
        <w:rPr>
          <w:rFonts w:ascii="Arial" w:hAnsi="Arial" w:cs="Arial"/>
          <w:b/>
          <w:sz w:val="20"/>
          <w:lang w:val="en-US"/>
        </w:rPr>
        <w:t>A. Phần chi tiết</w:t>
      </w:r>
    </w:p>
    <w:tbl>
      <w:tblPr>
        <w:tblW w:w="5000" w:type="pct"/>
        <w:tblCellMar>
          <w:left w:w="0" w:type="dxa"/>
          <w:right w:w="0" w:type="dxa"/>
        </w:tblCellMar>
        <w:tblLook w:val="0000" w:firstRow="0" w:lastRow="0" w:firstColumn="0" w:lastColumn="0" w:noHBand="0" w:noVBand="0"/>
      </w:tblPr>
      <w:tblGrid>
        <w:gridCol w:w="388"/>
        <w:gridCol w:w="1853"/>
        <w:gridCol w:w="1265"/>
        <w:gridCol w:w="1478"/>
        <w:gridCol w:w="1177"/>
        <w:gridCol w:w="1109"/>
        <w:gridCol w:w="1179"/>
        <w:gridCol w:w="1037"/>
        <w:gridCol w:w="1039"/>
        <w:gridCol w:w="2445"/>
      </w:tblGrid>
      <w:tr w:rsidR="00947C1B" w:rsidRPr="00936D04">
        <w:tblPrEx>
          <w:tblCellMar>
            <w:top w:w="0" w:type="dxa"/>
            <w:left w:w="0" w:type="dxa"/>
            <w:bottom w:w="0" w:type="dxa"/>
            <w:right w:w="0" w:type="dxa"/>
          </w:tblCellMar>
        </w:tblPrEx>
        <w:tc>
          <w:tcPr>
            <w:tcW w:w="14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71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Họ và tên</w:t>
            </w:r>
          </w:p>
        </w:tc>
        <w:tc>
          <w:tcPr>
            <w:tcW w:w="48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w:t>
            </w:r>
            <w:r w:rsidR="00B82FB9" w:rsidRPr="00936D04">
              <w:rPr>
                <w:rFonts w:ascii="Arial" w:hAnsi="Arial" w:cs="Arial"/>
                <w:b/>
                <w:sz w:val="20"/>
                <w:lang w:val="en-US"/>
              </w:rPr>
              <w:t>ã</w:t>
            </w:r>
            <w:r w:rsidRPr="00936D04">
              <w:rPr>
                <w:rFonts w:ascii="Arial" w:hAnsi="Arial" w:cs="Arial"/>
                <w:b/>
                <w:sz w:val="20"/>
              </w:rPr>
              <w:t xml:space="preserve"> số BHXH</w:t>
            </w:r>
          </w:p>
        </w:tc>
        <w:tc>
          <w:tcPr>
            <w:tcW w:w="57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Mức tiền làm căn c</w:t>
            </w:r>
            <w:r w:rsidR="00B82FB9" w:rsidRPr="00936D04">
              <w:rPr>
                <w:rFonts w:ascii="Arial" w:hAnsi="Arial" w:cs="Arial"/>
                <w:b/>
                <w:sz w:val="20"/>
                <w:lang w:val="en-US"/>
              </w:rPr>
              <w:t xml:space="preserve">ứ </w:t>
            </w:r>
            <w:r w:rsidRPr="00936D04">
              <w:rPr>
                <w:rFonts w:ascii="Arial" w:hAnsi="Arial" w:cs="Arial"/>
                <w:b/>
                <w:sz w:val="20"/>
              </w:rPr>
              <w:t>đóng</w:t>
            </w:r>
          </w:p>
        </w:tc>
        <w:tc>
          <w:tcPr>
            <w:tcW w:w="45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Từ tháng</w:t>
            </w:r>
          </w:p>
        </w:tc>
        <w:tc>
          <w:tcPr>
            <w:tcW w:w="42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B82FB9" w:rsidRPr="00936D04">
              <w:rPr>
                <w:rFonts w:ascii="Arial" w:hAnsi="Arial" w:cs="Arial"/>
                <w:b/>
                <w:sz w:val="20"/>
                <w:lang w:val="en-US"/>
              </w:rPr>
              <w:t>ố</w:t>
            </w:r>
            <w:r w:rsidRPr="00936D04">
              <w:rPr>
                <w:rFonts w:ascii="Arial" w:hAnsi="Arial" w:cs="Arial"/>
                <w:b/>
                <w:sz w:val="20"/>
              </w:rPr>
              <w:t xml:space="preserve"> tháng đóng</w:t>
            </w:r>
          </w:p>
        </w:tc>
        <w:tc>
          <w:tcPr>
            <w:tcW w:w="1256" w:type="pct"/>
            <w:gridSpan w:val="3"/>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w:t>
            </w:r>
            <w:r w:rsidR="00B82FB9" w:rsidRPr="00936D04">
              <w:rPr>
                <w:rFonts w:ascii="Arial" w:hAnsi="Arial" w:cs="Arial"/>
                <w:b/>
                <w:sz w:val="20"/>
              </w:rPr>
              <w:t xml:space="preserve"> ti</w:t>
            </w:r>
            <w:r w:rsidR="00B82FB9" w:rsidRPr="00936D04">
              <w:rPr>
                <w:rFonts w:ascii="Arial" w:hAnsi="Arial" w:cs="Arial"/>
                <w:b/>
                <w:sz w:val="20"/>
                <w:lang w:val="en-US"/>
              </w:rPr>
              <w:t>ề</w:t>
            </w:r>
            <w:r w:rsidRPr="00936D04">
              <w:rPr>
                <w:rFonts w:ascii="Arial" w:hAnsi="Arial" w:cs="Arial"/>
                <w:b/>
                <w:sz w:val="20"/>
              </w:rPr>
              <w:t>n đóng</w:t>
            </w:r>
          </w:p>
        </w:tc>
        <w:tc>
          <w:tcPr>
            <w:tcW w:w="943"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B82FB9" w:rsidP="00C728F9">
            <w:pPr>
              <w:spacing w:before="120"/>
              <w:jc w:val="center"/>
              <w:rPr>
                <w:rFonts w:ascii="Arial" w:hAnsi="Arial" w:cs="Arial"/>
                <w:b/>
                <w:sz w:val="20"/>
                <w:lang w:val="en-US"/>
              </w:rPr>
            </w:pPr>
            <w:r w:rsidRPr="00936D04">
              <w:rPr>
                <w:rFonts w:ascii="Arial" w:hAnsi="Arial" w:cs="Arial"/>
                <w:b/>
                <w:sz w:val="20"/>
                <w:lang w:val="en-US"/>
              </w:rPr>
              <w:t>Ghi chú</w:t>
            </w:r>
          </w:p>
        </w:tc>
      </w:tr>
      <w:tr w:rsidR="00947C1B" w:rsidRPr="00936D04">
        <w:tblPrEx>
          <w:tblCellMar>
            <w:top w:w="0" w:type="dxa"/>
            <w:left w:w="0" w:type="dxa"/>
            <w:bottom w:w="0" w:type="dxa"/>
            <w:right w:w="0" w:type="dxa"/>
          </w:tblCellMar>
        </w:tblPrEx>
        <w:tc>
          <w:tcPr>
            <w:tcW w:w="14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8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w:t>
            </w:r>
            <w:r w:rsidR="00B82FB9" w:rsidRPr="00936D04">
              <w:rPr>
                <w:rFonts w:ascii="Arial" w:hAnsi="Arial" w:cs="Arial"/>
                <w:b/>
                <w:sz w:val="20"/>
                <w:lang w:val="en-US"/>
              </w:rPr>
              <w:t>ổ</w:t>
            </w:r>
            <w:r w:rsidRPr="00936D04">
              <w:rPr>
                <w:rFonts w:ascii="Arial" w:hAnsi="Arial" w:cs="Arial"/>
                <w:b/>
                <w:sz w:val="20"/>
              </w:rPr>
              <w:t>ng số</w:t>
            </w: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B82FB9" w:rsidP="00C728F9">
            <w:pPr>
              <w:spacing w:before="120"/>
              <w:jc w:val="center"/>
              <w:rPr>
                <w:rFonts w:ascii="Arial" w:hAnsi="Arial" w:cs="Arial"/>
                <w:b/>
                <w:sz w:val="20"/>
              </w:rPr>
            </w:pPr>
            <w:r w:rsidRPr="00936D04">
              <w:rPr>
                <w:rFonts w:ascii="Arial" w:hAnsi="Arial" w:cs="Arial"/>
                <w:b/>
                <w:sz w:val="20"/>
              </w:rPr>
              <w:t>Ng</w:t>
            </w:r>
            <w:r w:rsidRPr="00936D04">
              <w:rPr>
                <w:rFonts w:ascii="Arial" w:hAnsi="Arial" w:cs="Arial"/>
                <w:b/>
                <w:sz w:val="20"/>
                <w:lang w:val="en-US"/>
              </w:rPr>
              <w:t>ườ</w:t>
            </w:r>
            <w:r w:rsidR="00947C1B" w:rsidRPr="00936D04">
              <w:rPr>
                <w:rFonts w:ascii="Arial" w:hAnsi="Arial" w:cs="Arial"/>
                <w:b/>
                <w:sz w:val="20"/>
              </w:rPr>
              <w:t>i tham gia đóng</w:t>
            </w: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NSNN hỗ tr</w:t>
            </w:r>
            <w:r w:rsidR="00B82FB9" w:rsidRPr="00936D04">
              <w:rPr>
                <w:rFonts w:ascii="Arial" w:hAnsi="Arial" w:cs="Arial"/>
                <w:b/>
                <w:sz w:val="20"/>
                <w:lang w:val="en-US"/>
              </w:rPr>
              <w:t>ợ</w:t>
            </w:r>
          </w:p>
        </w:tc>
        <w:tc>
          <w:tcPr>
            <w:tcW w:w="943"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B82FB9" w:rsidP="00C728F9">
            <w:pPr>
              <w:spacing w:before="120"/>
              <w:jc w:val="center"/>
              <w:rPr>
                <w:rFonts w:ascii="Arial" w:hAnsi="Arial" w:cs="Arial"/>
                <w:sz w:val="20"/>
                <w:lang w:val="en-US"/>
              </w:rPr>
            </w:pPr>
            <w:r w:rsidRPr="00936D04">
              <w:rPr>
                <w:rFonts w:ascii="Arial" w:hAnsi="Arial" w:cs="Arial"/>
                <w:sz w:val="20"/>
                <w:lang w:val="en-US"/>
              </w:rPr>
              <w:t>B</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B82FB9" w:rsidP="00C728F9">
            <w:pPr>
              <w:spacing w:before="120"/>
              <w:jc w:val="center"/>
              <w:rPr>
                <w:rFonts w:ascii="Arial" w:hAnsi="Arial" w:cs="Arial"/>
                <w:sz w:val="20"/>
                <w:lang w:val="en-US"/>
              </w:rPr>
            </w:pPr>
            <w:r w:rsidRPr="00936D04">
              <w:rPr>
                <w:rFonts w:ascii="Arial" w:hAnsi="Arial" w:cs="Arial"/>
                <w:sz w:val="20"/>
                <w:lang w:val="en-US"/>
              </w:rPr>
              <w:t>C</w:t>
            </w: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w:t>
            </w: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Tăng</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Người lao động</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Tiền lương</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Cộng tăng</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II</w:t>
            </w: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Gi</w:t>
            </w:r>
            <w:r w:rsidR="00B82FB9" w:rsidRPr="00936D04">
              <w:rPr>
                <w:rFonts w:ascii="Arial" w:hAnsi="Arial" w:cs="Arial"/>
                <w:b/>
                <w:sz w:val="20"/>
                <w:lang w:val="en-US"/>
              </w:rPr>
              <w:t>ả</w:t>
            </w:r>
            <w:r w:rsidRPr="00936D04">
              <w:rPr>
                <w:rFonts w:ascii="Arial" w:hAnsi="Arial" w:cs="Arial"/>
                <w:b/>
                <w:sz w:val="20"/>
              </w:rPr>
              <w:t>m</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B82FB9" w:rsidP="00C728F9">
            <w:pPr>
              <w:spacing w:before="120"/>
              <w:jc w:val="center"/>
              <w:rPr>
                <w:rFonts w:ascii="Arial" w:hAnsi="Arial" w:cs="Arial"/>
                <w:sz w:val="20"/>
              </w:rPr>
            </w:pPr>
            <w:r w:rsidRPr="00936D04">
              <w:rPr>
                <w:rFonts w:ascii="Arial" w:hAnsi="Arial" w:cs="Arial"/>
                <w:sz w:val="20"/>
                <w:lang w:val="en-US"/>
              </w:rPr>
              <w:t>II</w:t>
            </w:r>
            <w:r w:rsidR="00947C1B" w:rsidRPr="00936D04">
              <w:rPr>
                <w:rFonts w:ascii="Arial" w:hAnsi="Arial" w:cs="Arial"/>
                <w:sz w:val="20"/>
              </w:rPr>
              <w:t>.1</w:t>
            </w: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Người lao động</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II.2</w:t>
            </w: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Tiền lương</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Cộng gi</w:t>
            </w:r>
            <w:r w:rsidR="00B82FB9" w:rsidRPr="00936D04">
              <w:rPr>
                <w:rFonts w:ascii="Arial" w:hAnsi="Arial" w:cs="Arial"/>
                <w:b/>
                <w:sz w:val="20"/>
                <w:lang w:val="en-US"/>
              </w:rPr>
              <w:t>ả</w:t>
            </w:r>
            <w:r w:rsidRPr="00936D04">
              <w:rPr>
                <w:rFonts w:ascii="Arial" w:hAnsi="Arial" w:cs="Arial"/>
                <w:b/>
                <w:sz w:val="20"/>
              </w:rPr>
              <w:t>m</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III</w:t>
            </w: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Điều chỉnh</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III.I</w:t>
            </w: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Phương thức đóng</w:t>
            </w: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4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p>
        </w:tc>
        <w:tc>
          <w:tcPr>
            <w:tcW w:w="48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2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947C1B" w:rsidRPr="00936D04" w:rsidRDefault="00947C1B" w:rsidP="00C728F9">
      <w:pPr>
        <w:spacing w:before="120"/>
        <w:rPr>
          <w:rFonts w:ascii="Arial" w:hAnsi="Arial" w:cs="Arial"/>
          <w:b/>
          <w:sz w:val="20"/>
        </w:rPr>
      </w:pPr>
      <w:r w:rsidRPr="00936D04">
        <w:rPr>
          <w:rFonts w:ascii="Arial" w:hAnsi="Arial" w:cs="Arial"/>
          <w:b/>
          <w:sz w:val="20"/>
        </w:rPr>
        <w:t>B. Phần t</w:t>
      </w:r>
      <w:r w:rsidR="00B82FB9" w:rsidRPr="00936D04">
        <w:rPr>
          <w:rFonts w:ascii="Arial" w:hAnsi="Arial" w:cs="Arial"/>
          <w:b/>
          <w:sz w:val="20"/>
          <w:lang w:val="en-US"/>
        </w:rPr>
        <w:t>ổ</w:t>
      </w:r>
      <w:r w:rsidRPr="00936D04">
        <w:rPr>
          <w:rFonts w:ascii="Arial" w:hAnsi="Arial" w:cs="Arial"/>
          <w:b/>
          <w:sz w:val="20"/>
        </w:rPr>
        <w:t>ng h</w:t>
      </w:r>
      <w:r w:rsidR="00B82FB9" w:rsidRPr="00936D04">
        <w:rPr>
          <w:rFonts w:ascii="Arial" w:hAnsi="Arial" w:cs="Arial"/>
          <w:b/>
          <w:sz w:val="20"/>
          <w:lang w:val="en-US"/>
        </w:rPr>
        <w:t>ợ</w:t>
      </w:r>
      <w:r w:rsidRPr="00936D04">
        <w:rPr>
          <w:rFonts w:ascii="Arial" w:hAnsi="Arial" w:cs="Arial"/>
          <w:b/>
          <w:sz w:val="20"/>
        </w:rPr>
        <w:t>p</w:t>
      </w:r>
    </w:p>
    <w:tbl>
      <w:tblPr>
        <w:tblW w:w="0" w:type="auto"/>
        <w:tblInd w:w="5" w:type="dxa"/>
        <w:tblLayout w:type="fixed"/>
        <w:tblCellMar>
          <w:left w:w="0" w:type="dxa"/>
          <w:right w:w="0" w:type="dxa"/>
        </w:tblCellMar>
        <w:tblLook w:val="0000" w:firstRow="0" w:lastRow="0" w:firstColumn="0" w:lastColumn="0" w:noHBand="0" w:noVBand="0"/>
      </w:tblPr>
      <w:tblGrid>
        <w:gridCol w:w="418"/>
        <w:gridCol w:w="2074"/>
        <w:gridCol w:w="1418"/>
        <w:gridCol w:w="1649"/>
        <w:gridCol w:w="1318"/>
        <w:gridCol w:w="1256"/>
      </w:tblGrid>
      <w:tr w:rsidR="00947C1B" w:rsidRPr="00936D04">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STT</w:t>
            </w:r>
          </w:p>
        </w:tc>
        <w:tc>
          <w:tcPr>
            <w:tcW w:w="2074" w:type="dxa"/>
            <w:tcBorders>
              <w:top w:val="single" w:sz="4" w:space="0" w:color="auto"/>
              <w:left w:val="single" w:sz="4" w:space="0" w:color="auto"/>
              <w:bottom w:val="nil"/>
              <w:right w:val="nil"/>
            </w:tcBorders>
            <w:shd w:val="clear" w:color="auto" w:fill="FFFFFF"/>
            <w:vAlign w:val="center"/>
          </w:tcPr>
          <w:p w:rsidR="00947C1B" w:rsidRPr="00936D04" w:rsidRDefault="00B82FB9" w:rsidP="00C728F9">
            <w:pPr>
              <w:spacing w:before="120"/>
              <w:jc w:val="center"/>
              <w:rPr>
                <w:rFonts w:ascii="Arial" w:hAnsi="Arial" w:cs="Arial"/>
                <w:sz w:val="20"/>
                <w:lang w:val="en-US"/>
              </w:rPr>
            </w:pPr>
            <w:r w:rsidRPr="00936D04">
              <w:rPr>
                <w:rFonts w:ascii="Arial" w:hAnsi="Arial" w:cs="Arial"/>
                <w:sz w:val="20"/>
                <w:lang w:val="en-US"/>
              </w:rPr>
              <w:t>Nội dung</w:t>
            </w:r>
          </w:p>
        </w:tc>
        <w:tc>
          <w:tcPr>
            <w:tcW w:w="14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w:t>
            </w:r>
            <w:r w:rsidR="00B82FB9" w:rsidRPr="00936D04">
              <w:rPr>
                <w:rFonts w:ascii="Arial" w:hAnsi="Arial" w:cs="Arial"/>
                <w:sz w:val="20"/>
                <w:lang w:val="en-US"/>
              </w:rPr>
              <w:t>ố</w:t>
            </w:r>
            <w:r w:rsidRPr="00936D04">
              <w:rPr>
                <w:rFonts w:ascii="Arial" w:hAnsi="Arial" w:cs="Arial"/>
                <w:sz w:val="20"/>
              </w:rPr>
              <w:t xml:space="preserve"> lao động</w:t>
            </w:r>
          </w:p>
        </w:tc>
        <w:tc>
          <w:tcPr>
            <w:tcW w:w="1649"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w:t>
            </w:r>
            <w:r w:rsidR="00B82FB9" w:rsidRPr="00936D04">
              <w:rPr>
                <w:rFonts w:ascii="Arial" w:hAnsi="Arial" w:cs="Arial"/>
                <w:sz w:val="20"/>
                <w:lang w:val="en-US"/>
              </w:rPr>
              <w:t>ổ</w:t>
            </w:r>
            <w:r w:rsidRPr="00936D04">
              <w:rPr>
                <w:rFonts w:ascii="Arial" w:hAnsi="Arial" w:cs="Arial"/>
                <w:sz w:val="20"/>
              </w:rPr>
              <w:t>ng số tiền</w:t>
            </w:r>
          </w:p>
        </w:tc>
        <w:tc>
          <w:tcPr>
            <w:tcW w:w="13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Người TG đóng</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lang w:val="en-US"/>
              </w:rPr>
            </w:pPr>
            <w:r w:rsidRPr="00936D04">
              <w:rPr>
                <w:rFonts w:ascii="Arial" w:hAnsi="Arial" w:cs="Arial"/>
                <w:sz w:val="20"/>
              </w:rPr>
              <w:t xml:space="preserve">NSNN </w:t>
            </w:r>
            <w:r w:rsidR="00B82FB9" w:rsidRPr="00936D04">
              <w:rPr>
                <w:rFonts w:ascii="Arial" w:hAnsi="Arial" w:cs="Arial"/>
                <w:sz w:val="20"/>
                <w:lang w:val="en-US"/>
              </w:rPr>
              <w:t>hỗ trợ</w:t>
            </w:r>
          </w:p>
        </w:tc>
      </w:tr>
      <w:tr w:rsidR="00947C1B" w:rsidRPr="00936D04">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2074"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14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649"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56" w:type="dxa"/>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947C1B" w:rsidRPr="00936D04" w:rsidRDefault="00B82FB9" w:rsidP="00C728F9">
            <w:pPr>
              <w:spacing w:before="120"/>
              <w:jc w:val="center"/>
              <w:rPr>
                <w:rFonts w:ascii="Arial" w:hAnsi="Arial" w:cs="Arial"/>
                <w:sz w:val="20"/>
                <w:lang w:val="en-US"/>
              </w:rPr>
            </w:pPr>
            <w:r w:rsidRPr="00936D04">
              <w:rPr>
                <w:rFonts w:ascii="Arial" w:hAnsi="Arial" w:cs="Arial"/>
                <w:sz w:val="20"/>
                <w:lang w:val="en-US"/>
              </w:rPr>
              <w:t>1</w:t>
            </w:r>
          </w:p>
        </w:tc>
        <w:tc>
          <w:tcPr>
            <w:tcW w:w="2074"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đầu kỳ mang sang</w:t>
            </w:r>
          </w:p>
        </w:tc>
        <w:tc>
          <w:tcPr>
            <w:tcW w:w="14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49"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56" w:type="dxa"/>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947C1B" w:rsidRPr="00936D04" w:rsidRDefault="00B82FB9" w:rsidP="00C728F9">
            <w:pPr>
              <w:spacing w:before="120"/>
              <w:jc w:val="center"/>
              <w:rPr>
                <w:rFonts w:ascii="Arial" w:hAnsi="Arial" w:cs="Arial"/>
                <w:sz w:val="20"/>
                <w:lang w:val="en-US"/>
              </w:rPr>
            </w:pPr>
            <w:r w:rsidRPr="00936D04">
              <w:rPr>
                <w:rFonts w:ascii="Arial" w:hAnsi="Arial" w:cs="Arial"/>
                <w:sz w:val="20"/>
                <w:lang w:val="en-US"/>
              </w:rPr>
              <w:t>2</w:t>
            </w:r>
          </w:p>
        </w:tc>
        <w:tc>
          <w:tcPr>
            <w:tcW w:w="2074" w:type="dxa"/>
            <w:tcBorders>
              <w:top w:val="single" w:sz="4" w:space="0" w:color="auto"/>
              <w:left w:val="single" w:sz="4" w:space="0" w:color="auto"/>
              <w:bottom w:val="nil"/>
              <w:right w:val="nil"/>
            </w:tcBorders>
            <w:shd w:val="clear" w:color="auto" w:fill="FFFFFF"/>
            <w:vAlign w:val="center"/>
          </w:tcPr>
          <w:p w:rsidR="00947C1B" w:rsidRPr="00936D04" w:rsidRDefault="00B82FB9" w:rsidP="00C728F9">
            <w:pPr>
              <w:spacing w:before="120"/>
              <w:rPr>
                <w:rFonts w:ascii="Arial" w:hAnsi="Arial" w:cs="Arial"/>
                <w:sz w:val="20"/>
              </w:rPr>
            </w:pPr>
            <w:r w:rsidRPr="00936D04">
              <w:rPr>
                <w:rFonts w:ascii="Arial" w:hAnsi="Arial" w:cs="Arial"/>
                <w:sz w:val="20"/>
              </w:rPr>
              <w:t>T</w:t>
            </w:r>
            <w:r w:rsidRPr="00936D04">
              <w:rPr>
                <w:rFonts w:ascii="Arial" w:hAnsi="Arial" w:cs="Arial"/>
                <w:sz w:val="20"/>
                <w:lang w:val="en-US"/>
              </w:rPr>
              <w:t>ă</w:t>
            </w:r>
            <w:r w:rsidR="00947C1B" w:rsidRPr="00936D04">
              <w:rPr>
                <w:rFonts w:ascii="Arial" w:hAnsi="Arial" w:cs="Arial"/>
                <w:sz w:val="20"/>
              </w:rPr>
              <w:t>ng trong kỳ</w:t>
            </w:r>
          </w:p>
        </w:tc>
        <w:tc>
          <w:tcPr>
            <w:tcW w:w="14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49"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56" w:type="dxa"/>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2074"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Giảm trong k</w:t>
            </w:r>
            <w:r w:rsidR="00B82FB9" w:rsidRPr="00936D04">
              <w:rPr>
                <w:rFonts w:ascii="Arial" w:hAnsi="Arial" w:cs="Arial"/>
                <w:sz w:val="20"/>
                <w:lang w:val="en-US"/>
              </w:rPr>
              <w:t>ỳ</w:t>
            </w:r>
          </w:p>
        </w:tc>
        <w:tc>
          <w:tcPr>
            <w:tcW w:w="14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49"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18" w:type="dxa"/>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56" w:type="dxa"/>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2074" w:type="dxa"/>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w:t>
            </w:r>
            <w:r w:rsidR="00B82FB9" w:rsidRPr="00936D04">
              <w:rPr>
                <w:rFonts w:ascii="Arial" w:hAnsi="Arial" w:cs="Arial"/>
                <w:sz w:val="20"/>
                <w:lang w:val="en-US"/>
              </w:rPr>
              <w:t>ố</w:t>
            </w:r>
            <w:r w:rsidRPr="00936D04">
              <w:rPr>
                <w:rFonts w:ascii="Arial" w:hAnsi="Arial" w:cs="Arial"/>
                <w:sz w:val="20"/>
              </w:rPr>
              <w:t xml:space="preserve"> cuối kỳ</w:t>
            </w:r>
          </w:p>
        </w:tc>
        <w:tc>
          <w:tcPr>
            <w:tcW w:w="1418" w:type="dxa"/>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49" w:type="dxa"/>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18" w:type="dxa"/>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B82FB9" w:rsidRPr="00936D04" w:rsidRDefault="00B82FB9"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4"/>
        <w:gridCol w:w="2843"/>
        <w:gridCol w:w="3271"/>
        <w:gridCol w:w="4002"/>
      </w:tblGrid>
      <w:tr w:rsidR="00B82FB9" w:rsidRPr="00936D04">
        <w:tc>
          <w:tcPr>
            <w:tcW w:w="1097" w:type="pct"/>
          </w:tcPr>
          <w:p w:rsidR="00B82FB9" w:rsidRPr="00936D04" w:rsidRDefault="00B82FB9" w:rsidP="00C728F9">
            <w:pPr>
              <w:spacing w:before="120"/>
              <w:jc w:val="center"/>
              <w:rPr>
                <w:rFonts w:ascii="Arial" w:hAnsi="Arial" w:cs="Arial"/>
                <w:i/>
                <w:sz w:val="20"/>
                <w:lang w:val="en-US"/>
              </w:rPr>
            </w:pPr>
            <w:r w:rsidRPr="00936D04">
              <w:rPr>
                <w:rFonts w:ascii="Arial" w:hAnsi="Arial" w:cs="Arial"/>
                <w:b/>
                <w:iCs/>
                <w:sz w:val="20"/>
                <w:szCs w:val="20"/>
                <w:lang w:val="en-US"/>
              </w:rPr>
              <w:br/>
              <w:t>Người lập biểu</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1097" w:type="pct"/>
          </w:tcPr>
          <w:p w:rsidR="00B82FB9" w:rsidRPr="00936D04" w:rsidRDefault="00B82FB9" w:rsidP="00C728F9">
            <w:pPr>
              <w:spacing w:before="120"/>
              <w:jc w:val="center"/>
              <w:rPr>
                <w:rFonts w:ascii="Arial" w:hAnsi="Arial" w:cs="Arial"/>
                <w:iCs/>
                <w:sz w:val="20"/>
                <w:szCs w:val="20"/>
                <w:lang w:val="en-US"/>
              </w:rPr>
            </w:pPr>
            <w:r w:rsidRPr="00936D04">
              <w:rPr>
                <w:rFonts w:ascii="Arial" w:hAnsi="Arial" w:cs="Arial"/>
                <w:b/>
                <w:iCs/>
                <w:sz w:val="20"/>
                <w:szCs w:val="20"/>
                <w:lang w:val="en-US"/>
              </w:rPr>
              <w:br/>
              <w:t>Trưởng phòng (Tổ) thu</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1262" w:type="pct"/>
          </w:tcPr>
          <w:p w:rsidR="00B82FB9" w:rsidRPr="00936D04" w:rsidRDefault="00B82FB9" w:rsidP="00C728F9">
            <w:pPr>
              <w:spacing w:before="120"/>
              <w:jc w:val="center"/>
              <w:rPr>
                <w:rFonts w:ascii="Arial" w:hAnsi="Arial" w:cs="Arial"/>
                <w:sz w:val="20"/>
                <w:lang w:val="en-US"/>
              </w:rPr>
            </w:pPr>
            <w:r w:rsidRPr="00936D04">
              <w:rPr>
                <w:rFonts w:ascii="Arial" w:hAnsi="Arial" w:cs="Arial"/>
                <w:iCs/>
                <w:sz w:val="20"/>
                <w:szCs w:val="20"/>
                <w:lang w:val="en-US"/>
              </w:rPr>
              <w:br/>
            </w:r>
            <w:r w:rsidRPr="00936D04">
              <w:rPr>
                <w:rFonts w:ascii="Arial" w:hAnsi="Arial" w:cs="Arial"/>
                <w:b/>
                <w:iCs/>
                <w:sz w:val="20"/>
                <w:szCs w:val="20"/>
                <w:lang w:val="en-US"/>
              </w:rPr>
              <w:t>Trưởng phòng (Tổ) KH-TC</w:t>
            </w:r>
            <w:r w:rsidRPr="00936D04">
              <w:rPr>
                <w:rFonts w:ascii="Arial" w:hAnsi="Arial" w:cs="Arial"/>
                <w:iCs/>
                <w:sz w:val="20"/>
                <w:szCs w:val="20"/>
                <w:lang w:val="en-US"/>
              </w:rPr>
              <w:br/>
            </w:r>
            <w:r w:rsidRPr="00936D04">
              <w:rPr>
                <w:rFonts w:ascii="Arial" w:hAnsi="Arial" w:cs="Arial"/>
                <w:i/>
                <w:iCs/>
                <w:sz w:val="20"/>
                <w:szCs w:val="20"/>
                <w:lang w:val="en-US"/>
              </w:rPr>
              <w:t>(ký, ghi rõ họ tên)</w:t>
            </w:r>
          </w:p>
        </w:tc>
        <w:tc>
          <w:tcPr>
            <w:tcW w:w="1544" w:type="pct"/>
          </w:tcPr>
          <w:p w:rsidR="00B82FB9" w:rsidRPr="00936D04" w:rsidRDefault="00B82FB9" w:rsidP="00C728F9">
            <w:pPr>
              <w:spacing w:before="120"/>
              <w:jc w:val="center"/>
              <w:rPr>
                <w:rFonts w:ascii="Arial" w:hAnsi="Arial" w:cs="Arial"/>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r w:rsidRPr="00936D04">
              <w:rPr>
                <w:rFonts w:ascii="Arial" w:hAnsi="Arial" w:cs="Arial"/>
                <w:iCs/>
                <w:sz w:val="20"/>
                <w:szCs w:val="20"/>
                <w:lang w:val="en-US"/>
              </w:rPr>
              <w:br/>
            </w:r>
            <w:r w:rsidRPr="00936D04">
              <w:rPr>
                <w:rFonts w:ascii="Arial" w:hAnsi="Arial" w:cs="Arial"/>
                <w:i/>
                <w:iCs/>
                <w:sz w:val="20"/>
                <w:szCs w:val="20"/>
                <w:lang w:val="en-US"/>
              </w:rPr>
              <w:t>(ký, ghi rõ họ tên và đóng dấu)</w:t>
            </w:r>
          </w:p>
        </w:tc>
      </w:tr>
    </w:tbl>
    <w:p w:rsidR="00606191" w:rsidRPr="00936D04" w:rsidRDefault="00606191" w:rsidP="00C728F9">
      <w:pPr>
        <w:spacing w:before="120"/>
        <w:rPr>
          <w:rFonts w:ascii="Arial" w:hAnsi="Arial" w:cs="Arial"/>
          <w:sz w:val="20"/>
          <w:lang w:val="en-US"/>
        </w:rPr>
        <w:sectPr w:rsidR="00606191" w:rsidRPr="00936D04" w:rsidSect="00B82FB9">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222418" w:rsidP="00C728F9">
      <w:pPr>
        <w:spacing w:before="120"/>
        <w:jc w:val="center"/>
        <w:rPr>
          <w:rFonts w:ascii="Arial" w:hAnsi="Arial" w:cs="Arial"/>
          <w:b/>
          <w:sz w:val="20"/>
        </w:rPr>
      </w:pPr>
      <w:r w:rsidRPr="00936D04">
        <w:rPr>
          <w:rFonts w:ascii="Arial" w:hAnsi="Arial" w:cs="Arial"/>
          <w:b/>
          <w:sz w:val="20"/>
        </w:rPr>
        <w:t>Tổng hợp</w:t>
      </w:r>
      <w:r w:rsidR="00947C1B" w:rsidRPr="00936D04">
        <w:rPr>
          <w:rFonts w:ascii="Arial" w:hAnsi="Arial" w:cs="Arial"/>
          <w:b/>
          <w:sz w:val="20"/>
        </w:rPr>
        <w:t xml:space="preserve"> danh sách ng</w:t>
      </w:r>
      <w:r w:rsidRPr="00936D04">
        <w:rPr>
          <w:rFonts w:ascii="Arial" w:hAnsi="Arial" w:cs="Arial"/>
          <w:b/>
          <w:sz w:val="20"/>
        </w:rPr>
        <w:t>ườ</w:t>
      </w:r>
      <w:r w:rsidR="00947C1B" w:rsidRPr="00936D04">
        <w:rPr>
          <w:rFonts w:ascii="Arial" w:hAnsi="Arial" w:cs="Arial"/>
          <w:b/>
          <w:sz w:val="20"/>
        </w:rPr>
        <w:t>i tham gia BHXH tự nguyện (</w:t>
      </w:r>
      <w:r w:rsidR="004A335B" w:rsidRPr="00936D04">
        <w:rPr>
          <w:rFonts w:ascii="Arial" w:hAnsi="Arial" w:cs="Arial"/>
          <w:b/>
          <w:sz w:val="20"/>
        </w:rPr>
        <w:t>Mẫu</w:t>
      </w:r>
      <w:r w:rsidR="00947C1B" w:rsidRPr="00936D04">
        <w:rPr>
          <w:rFonts w:ascii="Arial" w:hAnsi="Arial" w:cs="Arial"/>
          <w:b/>
          <w:sz w:val="20"/>
        </w:rPr>
        <w:t xml:space="preserve"> D05a-TS)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tổng hợp số người, số tiền tham gia BHXH tự nguyện tăng mới, đóng tiếp, đóng lại, điều chỉnh ...</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 quan BHXH.</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 xml:space="preserve">Thời gian lập: khi có phát sinh mẫu D05-TS (cán bộ thu cập nhật dữ liệu theo </w:t>
      </w:r>
      <w:r w:rsidR="004A335B" w:rsidRPr="00936D04">
        <w:rPr>
          <w:rFonts w:ascii="Arial" w:hAnsi="Arial" w:cs="Arial"/>
          <w:sz w:val="20"/>
        </w:rPr>
        <w:t>Mẫu</w:t>
      </w:r>
      <w:r w:rsidRPr="00936D04">
        <w:rPr>
          <w:rFonts w:ascii="Arial" w:hAnsi="Arial" w:cs="Arial"/>
          <w:sz w:val="20"/>
        </w:rPr>
        <w:t xml:space="preserve"> D05-TS của đại lý thu vào phần mềm quản lý thu;</w:t>
      </w:r>
      <w:r w:rsidR="00E36EE4" w:rsidRPr="00936D04">
        <w:rPr>
          <w:rFonts w:ascii="Arial" w:hAnsi="Arial" w:cs="Arial"/>
          <w:sz w:val="20"/>
        </w:rPr>
        <w:t xml:space="preserve"> </w:t>
      </w:r>
      <w:r w:rsidR="00E36EE4" w:rsidRPr="00936D04">
        <w:rPr>
          <w:rFonts w:ascii="Arial" w:hAnsi="Arial" w:cs="Arial"/>
          <w:sz w:val="20"/>
          <w:lang w:val="en-US"/>
        </w:rPr>
        <w:t>i</w:t>
      </w:r>
      <w:r w:rsidRPr="00936D04">
        <w:rPr>
          <w:rFonts w:ascii="Arial" w:hAnsi="Arial" w:cs="Arial"/>
          <w:sz w:val="20"/>
        </w:rPr>
        <w:t>n, ký, chuyển cùng hồ sơ của đại lý thu cho Phòng/Tổ KH-TC xác nhận đã thu tiền, chuyển Phòng/Tổ Cấp sổ, thẻ).</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 xml:space="preserve">Căn cứ lập: </w:t>
      </w:r>
      <w:r w:rsidR="004A335B" w:rsidRPr="00936D04">
        <w:rPr>
          <w:rFonts w:ascii="Arial" w:hAnsi="Arial" w:cs="Arial"/>
          <w:sz w:val="20"/>
        </w:rPr>
        <w:t>Mẫu</w:t>
      </w:r>
      <w:r w:rsidRPr="00936D04">
        <w:rPr>
          <w:rFonts w:ascii="Arial" w:hAnsi="Arial" w:cs="Arial"/>
          <w:sz w:val="20"/>
        </w:rPr>
        <w:t xml:space="preserve"> D05-TS.</w:t>
      </w:r>
    </w:p>
    <w:p w:rsidR="00947C1B" w:rsidRPr="00936D04" w:rsidRDefault="00947C1B" w:rsidP="00C728F9">
      <w:pPr>
        <w:spacing w:before="120"/>
        <w:rPr>
          <w:rFonts w:ascii="Arial" w:hAnsi="Arial" w:cs="Arial"/>
          <w:sz w:val="20"/>
        </w:rPr>
      </w:pPr>
      <w:r w:rsidRPr="00936D04">
        <w:rPr>
          <w:rFonts w:ascii="Arial" w:hAnsi="Arial" w:cs="Arial"/>
          <w:sz w:val="20"/>
        </w:rPr>
        <w:t>e)</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 xml:space="preserve">Phần chi tiết: ghi tương tự như hướng dẫn </w:t>
      </w:r>
      <w:r w:rsidR="00923557" w:rsidRPr="00936D04">
        <w:rPr>
          <w:rFonts w:ascii="Arial" w:hAnsi="Arial" w:cs="Arial"/>
          <w:sz w:val="20"/>
        </w:rPr>
        <w:t>Mẫu</w:t>
      </w:r>
      <w:r w:rsidRPr="00936D04">
        <w:rPr>
          <w:rFonts w:ascii="Arial" w:hAnsi="Arial" w:cs="Arial"/>
          <w:sz w:val="20"/>
        </w:rPr>
        <w:t xml:space="preserve"> D05-TS.</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 xml:space="preserve">Phần </w:t>
      </w:r>
      <w:r w:rsidR="00222418" w:rsidRPr="00936D04">
        <w:rPr>
          <w:rFonts w:ascii="Arial" w:hAnsi="Arial" w:cs="Arial"/>
          <w:sz w:val="20"/>
        </w:rPr>
        <w:t>tổng hợp</w:t>
      </w:r>
      <w:r w:rsidRPr="00936D04">
        <w:rPr>
          <w:rFonts w:ascii="Arial" w:hAnsi="Arial" w:cs="Arial"/>
          <w:sz w:val="20"/>
        </w:rPr>
        <w:t xml:space="preserve">: </w:t>
      </w:r>
      <w:r w:rsidR="00222418" w:rsidRPr="00936D04">
        <w:rPr>
          <w:rFonts w:ascii="Arial" w:hAnsi="Arial" w:cs="Arial"/>
          <w:sz w:val="20"/>
        </w:rPr>
        <w:t>Tổng hợp</w:t>
      </w:r>
      <w:r w:rsidRPr="00936D04">
        <w:rPr>
          <w:rFonts w:ascii="Arial" w:hAnsi="Arial" w:cs="Arial"/>
          <w:sz w:val="20"/>
        </w:rPr>
        <w:t xml:space="preserve"> số người tham gia số tiền đối t</w:t>
      </w:r>
      <w:r w:rsidR="00222418" w:rsidRPr="00936D04">
        <w:rPr>
          <w:rFonts w:ascii="Arial" w:hAnsi="Arial" w:cs="Arial"/>
          <w:sz w:val="20"/>
        </w:rPr>
        <w:t>ư</w:t>
      </w:r>
      <w:r w:rsidR="00EB2121" w:rsidRPr="00936D04">
        <w:rPr>
          <w:rFonts w:ascii="Arial" w:hAnsi="Arial" w:cs="Arial"/>
          <w:sz w:val="20"/>
          <w:lang w:val="en-US"/>
        </w:rPr>
        <w:t>ợ</w:t>
      </w:r>
      <w:r w:rsidR="00222418" w:rsidRPr="00936D04">
        <w:rPr>
          <w:rFonts w:ascii="Arial" w:hAnsi="Arial" w:cs="Arial"/>
          <w:sz w:val="20"/>
        </w:rPr>
        <w:t>ng</w:t>
      </w:r>
      <w:r w:rsidRPr="00936D04">
        <w:rPr>
          <w:rFonts w:ascii="Arial" w:hAnsi="Arial" w:cs="Arial"/>
          <w:sz w:val="20"/>
        </w:rPr>
        <w:t xml:space="preserve"> đóng, số tiền ngân sách nhà nước hỗ trợ đóng cụ thể theo từng tiêu thức, cụ thể:</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mang sang: ghi số cuối kỳ trước mang sang vào các cột</w:t>
      </w:r>
      <w:r w:rsidR="00EB2121" w:rsidRPr="00936D04">
        <w:rPr>
          <w:rFonts w:ascii="Arial" w:hAnsi="Arial" w:cs="Arial"/>
          <w:sz w:val="20"/>
          <w:lang w:val="en-US"/>
        </w:rPr>
        <w:t xml:space="preserve"> </w:t>
      </w:r>
      <w:r w:rsidRPr="00936D04">
        <w:rPr>
          <w:rFonts w:ascii="Arial" w:hAnsi="Arial" w:cs="Arial"/>
          <w:sz w:val="20"/>
        </w:rPr>
        <w:t>tương ứng (riêng cột 1 bao gồm cả những người đã đóng kỳ trước nhưng kỳ này chưa đến hạn phải đóng).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Chỉ tiêu số phát sinh: ghi số phát sinh trong tháng vào các cột tương </w:t>
      </w:r>
      <w:r w:rsidR="00EB2121" w:rsidRPr="00936D04">
        <w:rPr>
          <w:rFonts w:ascii="Arial" w:hAnsi="Arial" w:cs="Arial"/>
          <w:sz w:val="20"/>
          <w:lang w:val="en-US"/>
        </w:rPr>
        <w:t>ứ</w:t>
      </w:r>
      <w:r w:rsidRPr="00936D04">
        <w:rPr>
          <w:rFonts w:ascii="Arial" w:hAnsi="Arial" w:cs="Arial"/>
          <w:sz w:val="20"/>
        </w:rPr>
        <w:t>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số điều chỉnh: ghi số điều chỉnh trước tháng phát sinh vào các cột tương ứng.</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số cuối kỳ: ghi số cuối kỳ vào các cột tương ứng.</w:t>
      </w:r>
    </w:p>
    <w:p w:rsidR="005E10CC" w:rsidRPr="00936D04" w:rsidRDefault="005E10CC" w:rsidP="00C728F9">
      <w:pPr>
        <w:spacing w:before="120"/>
        <w:rPr>
          <w:rFonts w:ascii="Arial" w:hAnsi="Arial" w:cs="Arial"/>
          <w:sz w:val="20"/>
          <w:lang w:val="en-US"/>
        </w:rPr>
        <w:sectPr w:rsidR="005E10CC" w:rsidRPr="00936D04" w:rsidSect="00606191">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5E10CC" w:rsidRPr="00936D04">
        <w:tc>
          <w:tcPr>
            <w:tcW w:w="3040" w:type="pct"/>
          </w:tcPr>
          <w:p w:rsidR="005E10CC" w:rsidRPr="00936D04" w:rsidRDefault="005E10CC" w:rsidP="00C728F9">
            <w:pPr>
              <w:spacing w:before="120"/>
              <w:rPr>
                <w:rFonts w:ascii="Arial" w:hAnsi="Arial" w:cs="Arial"/>
                <w:sz w:val="20"/>
              </w:rPr>
            </w:pPr>
            <w:r w:rsidRPr="00936D04">
              <w:rPr>
                <w:rFonts w:ascii="Arial" w:hAnsi="Arial" w:cs="Arial"/>
                <w:sz w:val="20"/>
              </w:rPr>
              <w:t xml:space="preserve">   BẢO HIỂM XÃ HỘI VIỆT NAM</w:t>
            </w:r>
            <w:r w:rsidRPr="00936D04">
              <w:rPr>
                <w:rFonts w:ascii="Arial" w:hAnsi="Arial" w:cs="Arial"/>
                <w:sz w:val="20"/>
              </w:rPr>
              <w:br/>
            </w:r>
            <w:r w:rsidRPr="00936D04">
              <w:rPr>
                <w:rFonts w:ascii="Arial" w:hAnsi="Arial" w:cs="Arial"/>
                <w:b/>
                <w:sz w:val="20"/>
              </w:rPr>
              <w:t>BẢO HIỂM XÃ HỘI TỈNH, TP……..</w:t>
            </w:r>
          </w:p>
        </w:tc>
        <w:tc>
          <w:tcPr>
            <w:tcW w:w="1960" w:type="pct"/>
          </w:tcPr>
          <w:p w:rsidR="005E10CC" w:rsidRPr="00936D04" w:rsidRDefault="005E10CC" w:rsidP="00C728F9">
            <w:pPr>
              <w:spacing w:before="120"/>
              <w:jc w:val="center"/>
              <w:rPr>
                <w:rFonts w:ascii="Arial" w:hAnsi="Arial" w:cs="Arial"/>
                <w:sz w:val="16"/>
                <w:szCs w:val="16"/>
              </w:rPr>
            </w:pPr>
            <w:r w:rsidRPr="00936D04">
              <w:rPr>
                <w:rFonts w:ascii="Arial" w:hAnsi="Arial" w:cs="Arial"/>
                <w:sz w:val="16"/>
                <w:szCs w:val="16"/>
              </w:rPr>
              <w:t>Mẫu D0</w:t>
            </w:r>
            <w:r w:rsidRPr="00936D04">
              <w:rPr>
                <w:rFonts w:ascii="Arial" w:hAnsi="Arial" w:cs="Arial"/>
                <w:sz w:val="16"/>
                <w:szCs w:val="16"/>
                <w:lang w:val="en-US"/>
              </w:rPr>
              <w:t>6</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5E10CC" w:rsidRPr="00936D04" w:rsidRDefault="005E10CC" w:rsidP="00C728F9">
      <w:pPr>
        <w:spacing w:before="120"/>
        <w:rPr>
          <w:rFonts w:ascii="Arial" w:hAnsi="Arial" w:cs="Arial"/>
          <w:sz w:val="20"/>
          <w:lang w:val="en-US"/>
        </w:rPr>
      </w:pPr>
    </w:p>
    <w:p w:rsidR="00947C1B" w:rsidRPr="00936D04" w:rsidRDefault="006532D7" w:rsidP="00C728F9">
      <w:pPr>
        <w:spacing w:before="120"/>
        <w:jc w:val="center"/>
        <w:rPr>
          <w:rFonts w:ascii="Arial" w:hAnsi="Arial" w:cs="Arial"/>
          <w:b/>
          <w:sz w:val="20"/>
        </w:rPr>
      </w:pPr>
      <w:r w:rsidRPr="00936D04">
        <w:rPr>
          <w:rFonts w:ascii="Arial" w:hAnsi="Arial" w:cs="Arial"/>
          <w:b/>
          <w:sz w:val="20"/>
        </w:rPr>
        <w:t>BẢNG TỔNG HỢP ĐỐI TƯỢNG THAM GIA BHXH TỰ NGUYỆN, NGÂN SÁCH NHÀ NƯỚC HỖ TRỢ</w:t>
      </w:r>
    </w:p>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Từ tháng .... năm 20.... đến tháng</w:t>
      </w:r>
      <w:r w:rsidR="006532D7" w:rsidRPr="00936D04">
        <w:rPr>
          <w:rFonts w:ascii="Arial" w:hAnsi="Arial" w:cs="Arial"/>
          <w:b/>
          <w:sz w:val="20"/>
          <w:lang w:val="en-US"/>
        </w:rPr>
        <w:t xml:space="preserve"> ………</w:t>
      </w:r>
      <w:r w:rsidR="00222418" w:rsidRPr="00936D04">
        <w:rPr>
          <w:rFonts w:ascii="Arial" w:hAnsi="Arial" w:cs="Arial"/>
          <w:b/>
          <w:sz w:val="20"/>
        </w:rPr>
        <w:t xml:space="preserve"> </w:t>
      </w:r>
      <w:r w:rsidRPr="00936D04">
        <w:rPr>
          <w:rFonts w:ascii="Arial" w:hAnsi="Arial" w:cs="Arial"/>
          <w:b/>
          <w:sz w:val="20"/>
        </w:rPr>
        <w:t>năm 20</w:t>
      </w:r>
      <w:r w:rsidR="00222418" w:rsidRPr="00936D04">
        <w:rPr>
          <w:rFonts w:ascii="Arial" w:hAnsi="Arial" w:cs="Arial"/>
          <w:b/>
          <w:sz w:val="20"/>
        </w:rPr>
        <w:t xml:space="preserve"> </w:t>
      </w:r>
      <w:r w:rsidR="006532D7" w:rsidRPr="00936D04">
        <w:rPr>
          <w:rFonts w:ascii="Arial" w:hAnsi="Arial" w:cs="Arial"/>
          <w:b/>
          <w:sz w:val="20"/>
          <w:lang w:val="en-US"/>
        </w:rPr>
        <w:t>………</w:t>
      </w:r>
    </w:p>
    <w:tbl>
      <w:tblPr>
        <w:tblW w:w="5000" w:type="pct"/>
        <w:tblCellMar>
          <w:left w:w="0" w:type="dxa"/>
          <w:right w:w="0" w:type="dxa"/>
        </w:tblCellMar>
        <w:tblLook w:val="0000" w:firstRow="0" w:lastRow="0" w:firstColumn="0" w:lastColumn="0" w:noHBand="0" w:noVBand="0"/>
      </w:tblPr>
      <w:tblGrid>
        <w:gridCol w:w="633"/>
        <w:gridCol w:w="2612"/>
        <w:gridCol w:w="1336"/>
        <w:gridCol w:w="2039"/>
        <w:gridCol w:w="1499"/>
        <w:gridCol w:w="1619"/>
        <w:gridCol w:w="1603"/>
        <w:gridCol w:w="1629"/>
      </w:tblGrid>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STT</w:t>
            </w:r>
          </w:p>
        </w:tc>
        <w:tc>
          <w:tcPr>
            <w:tcW w:w="10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Tên </w:t>
            </w:r>
            <w:r w:rsidR="00222418" w:rsidRPr="00936D04">
              <w:rPr>
                <w:rFonts w:ascii="Arial" w:hAnsi="Arial" w:cs="Arial"/>
                <w:sz w:val="20"/>
              </w:rPr>
              <w:t>đơn vị</w:t>
            </w: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w:t>
            </w:r>
            <w:r w:rsidR="006532D7" w:rsidRPr="00936D04">
              <w:rPr>
                <w:rFonts w:ascii="Arial" w:hAnsi="Arial" w:cs="Arial"/>
                <w:sz w:val="20"/>
                <w:lang w:val="en-US"/>
              </w:rPr>
              <w:t>ố</w:t>
            </w:r>
            <w:r w:rsidRPr="00936D04">
              <w:rPr>
                <w:rFonts w:ascii="Arial" w:hAnsi="Arial" w:cs="Arial"/>
                <w:sz w:val="20"/>
              </w:rPr>
              <w:t xml:space="preserve"> người tham gia BHXH</w:t>
            </w:r>
            <w:r w:rsidR="00EB2212" w:rsidRPr="00936D04">
              <w:rPr>
                <w:rFonts w:ascii="Arial" w:hAnsi="Arial" w:cs="Arial"/>
                <w:sz w:val="20"/>
                <w:lang w:val="en-US"/>
              </w:rPr>
              <w:t xml:space="preserve"> </w:t>
            </w:r>
            <w:r w:rsidRPr="00936D04">
              <w:rPr>
                <w:rFonts w:ascii="Arial" w:hAnsi="Arial" w:cs="Arial"/>
                <w:sz w:val="20"/>
              </w:rPr>
              <w:t>tự nguyện</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tiền phải đóng theo đăng ký của người tham gia</w:t>
            </w: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tiền do người tham gia đóng</w:t>
            </w:r>
          </w:p>
        </w:tc>
        <w:tc>
          <w:tcPr>
            <w:tcW w:w="6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tiền ngân sách nhà nước hỗ trợ</w:t>
            </w:r>
          </w:p>
        </w:tc>
        <w:tc>
          <w:tcPr>
            <w:tcW w:w="6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tiền ngân sách nhà nước đã chuyển</w:t>
            </w:r>
          </w:p>
        </w:tc>
        <w:tc>
          <w:tcPr>
            <w:tcW w:w="62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tiền ngân sách nhà nước chưa chuyển</w:t>
            </w:r>
          </w:p>
        </w:tc>
      </w:tr>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10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6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6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62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r>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007" w:type="pct"/>
            <w:tcBorders>
              <w:top w:val="single" w:sz="4" w:space="0" w:color="auto"/>
              <w:left w:val="single" w:sz="4" w:space="0" w:color="auto"/>
              <w:bottom w:val="nil"/>
              <w:right w:val="nil"/>
            </w:tcBorders>
            <w:shd w:val="clear" w:color="auto" w:fill="FFFFFF"/>
            <w:vAlign w:val="center"/>
          </w:tcPr>
          <w:p w:rsidR="00947C1B" w:rsidRPr="00936D04" w:rsidRDefault="00EB2212" w:rsidP="00C728F9">
            <w:pPr>
              <w:spacing w:before="120"/>
              <w:rPr>
                <w:rFonts w:ascii="Arial" w:hAnsi="Arial" w:cs="Arial"/>
                <w:sz w:val="20"/>
              </w:rPr>
            </w:pPr>
            <w:r w:rsidRPr="00936D04">
              <w:rPr>
                <w:rFonts w:ascii="Arial" w:hAnsi="Arial" w:cs="Arial"/>
                <w:sz w:val="20"/>
              </w:rPr>
              <w:t>Xã/huy</w:t>
            </w:r>
            <w:r w:rsidRPr="00936D04">
              <w:rPr>
                <w:rFonts w:ascii="Arial" w:hAnsi="Arial" w:cs="Arial"/>
                <w:sz w:val="20"/>
                <w:lang w:val="en-US"/>
              </w:rPr>
              <w:t>ệ</w:t>
            </w:r>
            <w:r w:rsidR="00947C1B" w:rsidRPr="00936D04">
              <w:rPr>
                <w:rFonts w:ascii="Arial" w:hAnsi="Arial" w:cs="Arial"/>
                <w:sz w:val="20"/>
              </w:rPr>
              <w:t>n ......</w:t>
            </w: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007" w:type="pct"/>
            <w:tcBorders>
              <w:top w:val="single" w:sz="4" w:space="0" w:color="auto"/>
              <w:left w:val="single" w:sz="4" w:space="0" w:color="auto"/>
              <w:bottom w:val="nil"/>
              <w:right w:val="nil"/>
            </w:tcBorders>
            <w:shd w:val="clear" w:color="auto" w:fill="FFFFFF"/>
            <w:vAlign w:val="center"/>
          </w:tcPr>
          <w:p w:rsidR="00947C1B" w:rsidRPr="00936D04" w:rsidRDefault="00EB2212" w:rsidP="00C728F9">
            <w:pPr>
              <w:spacing w:before="120"/>
              <w:rPr>
                <w:rFonts w:ascii="Arial" w:hAnsi="Arial" w:cs="Arial"/>
                <w:sz w:val="20"/>
              </w:rPr>
            </w:pPr>
            <w:r w:rsidRPr="00936D04">
              <w:rPr>
                <w:rFonts w:ascii="Arial" w:hAnsi="Arial" w:cs="Arial"/>
                <w:sz w:val="20"/>
              </w:rPr>
              <w:t>Xã/huy</w:t>
            </w:r>
            <w:r w:rsidRPr="00936D04">
              <w:rPr>
                <w:rFonts w:ascii="Arial" w:hAnsi="Arial" w:cs="Arial"/>
                <w:sz w:val="20"/>
                <w:lang w:val="en-US"/>
              </w:rPr>
              <w:t>ệ</w:t>
            </w:r>
            <w:r w:rsidR="00947C1B" w:rsidRPr="00936D04">
              <w:rPr>
                <w:rFonts w:ascii="Arial" w:hAnsi="Arial" w:cs="Arial"/>
                <w:sz w:val="20"/>
              </w:rPr>
              <w:t>n</w:t>
            </w: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47C1B" w:rsidRPr="00936D04" w:rsidRDefault="00EB2212" w:rsidP="00C728F9">
            <w:pPr>
              <w:spacing w:before="120"/>
              <w:jc w:val="center"/>
              <w:rPr>
                <w:rFonts w:ascii="Arial" w:hAnsi="Arial" w:cs="Arial"/>
                <w:sz w:val="20"/>
                <w:lang w:val="en-US"/>
              </w:rPr>
            </w:pPr>
            <w:r w:rsidRPr="00936D04">
              <w:rPr>
                <w:rFonts w:ascii="Arial" w:hAnsi="Arial" w:cs="Arial"/>
                <w:sz w:val="20"/>
                <w:lang w:val="en-US"/>
              </w:rPr>
              <w:t>……</w:t>
            </w:r>
          </w:p>
        </w:tc>
        <w:tc>
          <w:tcPr>
            <w:tcW w:w="1007" w:type="pct"/>
            <w:tcBorders>
              <w:top w:val="single" w:sz="4" w:space="0" w:color="auto"/>
              <w:left w:val="single" w:sz="4" w:space="0" w:color="auto"/>
              <w:bottom w:val="nil"/>
              <w:right w:val="nil"/>
            </w:tcBorders>
            <w:shd w:val="clear" w:color="auto" w:fill="FFFFFF"/>
            <w:vAlign w:val="center"/>
          </w:tcPr>
          <w:p w:rsidR="00947C1B" w:rsidRPr="00936D04" w:rsidRDefault="00EB2212" w:rsidP="00C728F9">
            <w:pPr>
              <w:spacing w:before="120"/>
              <w:rPr>
                <w:rFonts w:ascii="Arial" w:hAnsi="Arial" w:cs="Arial"/>
                <w:sz w:val="20"/>
                <w:lang w:val="en-US"/>
              </w:rPr>
            </w:pPr>
            <w:r w:rsidRPr="00936D04">
              <w:rPr>
                <w:rFonts w:ascii="Arial" w:hAnsi="Arial" w:cs="Arial"/>
                <w:sz w:val="20"/>
                <w:lang w:val="en-US"/>
              </w:rPr>
              <w:t>……………</w:t>
            </w: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5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4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00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Cộng</w:t>
            </w:r>
          </w:p>
        </w:tc>
        <w:tc>
          <w:tcPr>
            <w:tcW w:w="51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78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57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62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61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r>
    </w:tbl>
    <w:p w:rsidR="00EB2212" w:rsidRPr="00936D04" w:rsidRDefault="00EB2212"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EB2212" w:rsidRPr="00936D04">
        <w:trPr>
          <w:jc w:val="center"/>
        </w:trPr>
        <w:tc>
          <w:tcPr>
            <w:tcW w:w="4392" w:type="dxa"/>
          </w:tcPr>
          <w:p w:rsidR="00EB2212" w:rsidRPr="00936D04" w:rsidRDefault="00EB2212" w:rsidP="00C728F9">
            <w:pPr>
              <w:spacing w:before="120"/>
              <w:jc w:val="center"/>
              <w:rPr>
                <w:rFonts w:ascii="Arial" w:hAnsi="Arial" w:cs="Arial"/>
                <w:b/>
                <w:i/>
                <w:sz w:val="20"/>
                <w:lang w:val="en-US"/>
              </w:rPr>
            </w:pPr>
            <w:r w:rsidRPr="00936D04">
              <w:rPr>
                <w:rFonts w:ascii="Arial" w:hAnsi="Arial" w:cs="Arial"/>
                <w:iCs/>
                <w:sz w:val="20"/>
                <w:szCs w:val="20"/>
                <w:lang w:val="en-US"/>
              </w:rPr>
              <w:br/>
            </w:r>
            <w:r w:rsidRPr="00936D04">
              <w:rPr>
                <w:rFonts w:ascii="Arial" w:hAnsi="Arial" w:cs="Arial"/>
                <w:b/>
                <w:iCs/>
                <w:sz w:val="20"/>
                <w:szCs w:val="20"/>
              </w:rPr>
              <w:t>Trưởng</w:t>
            </w:r>
            <w:r w:rsidRPr="00936D04">
              <w:rPr>
                <w:rFonts w:ascii="Arial" w:hAnsi="Arial" w:cs="Arial"/>
                <w:b/>
                <w:iCs/>
                <w:sz w:val="20"/>
                <w:szCs w:val="20"/>
                <w:lang w:val="en-US"/>
              </w:rPr>
              <w:t xml:space="preserve"> phòng (Tổ) thu</w:t>
            </w:r>
          </w:p>
        </w:tc>
        <w:tc>
          <w:tcPr>
            <w:tcW w:w="4392" w:type="dxa"/>
          </w:tcPr>
          <w:p w:rsidR="00EB2212" w:rsidRPr="00936D04" w:rsidRDefault="00EB2212" w:rsidP="00C728F9">
            <w:pPr>
              <w:spacing w:before="120"/>
              <w:jc w:val="center"/>
              <w:rPr>
                <w:rFonts w:ascii="Arial" w:hAnsi="Arial" w:cs="Arial"/>
                <w:sz w:val="20"/>
                <w:lang w:val="en-US"/>
              </w:rPr>
            </w:pPr>
            <w:r w:rsidRPr="00936D04">
              <w:rPr>
                <w:rFonts w:ascii="Arial" w:hAnsi="Arial" w:cs="Arial"/>
                <w:iCs/>
                <w:sz w:val="20"/>
                <w:szCs w:val="20"/>
              </w:rPr>
              <w:br/>
            </w:r>
            <w:r w:rsidRPr="00936D04">
              <w:rPr>
                <w:rFonts w:ascii="Arial" w:hAnsi="Arial" w:cs="Arial"/>
                <w:b/>
                <w:iCs/>
                <w:sz w:val="20"/>
                <w:szCs w:val="20"/>
              </w:rPr>
              <w:t xml:space="preserve">Trưởng phòng (Tổ) </w:t>
            </w:r>
            <w:r w:rsidRPr="00936D04">
              <w:rPr>
                <w:rFonts w:ascii="Arial" w:hAnsi="Arial" w:cs="Arial"/>
                <w:b/>
                <w:iCs/>
                <w:sz w:val="20"/>
                <w:szCs w:val="20"/>
                <w:lang w:val="en-US"/>
              </w:rPr>
              <w:t>KH-TC</w:t>
            </w:r>
          </w:p>
        </w:tc>
        <w:tc>
          <w:tcPr>
            <w:tcW w:w="4392" w:type="dxa"/>
          </w:tcPr>
          <w:p w:rsidR="00EB2212" w:rsidRPr="00936D04" w:rsidRDefault="00EB2212" w:rsidP="00C728F9">
            <w:pPr>
              <w:spacing w:before="120"/>
              <w:jc w:val="center"/>
              <w:rPr>
                <w:rFonts w:ascii="Arial" w:hAnsi="Arial" w:cs="Arial"/>
                <w:sz w:val="20"/>
                <w:lang w:val="en-US"/>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iCs/>
                <w:sz w:val="20"/>
                <w:szCs w:val="20"/>
              </w:rPr>
              <w:t>Giám đốc BHXH</w:t>
            </w:r>
          </w:p>
        </w:tc>
      </w:tr>
    </w:tbl>
    <w:p w:rsidR="00300EC8" w:rsidRPr="00936D04" w:rsidRDefault="00300EC8" w:rsidP="00C728F9">
      <w:pPr>
        <w:spacing w:before="120"/>
        <w:rPr>
          <w:rFonts w:ascii="Arial" w:hAnsi="Arial" w:cs="Arial"/>
          <w:sz w:val="20"/>
          <w:lang w:val="en-US"/>
        </w:rPr>
        <w:sectPr w:rsidR="00300EC8" w:rsidRPr="00936D04" w:rsidSect="005E10CC">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Bảng tổng hợp ng</w:t>
      </w:r>
      <w:r w:rsidR="00222418" w:rsidRPr="00936D04">
        <w:rPr>
          <w:rFonts w:ascii="Arial" w:hAnsi="Arial" w:cs="Arial"/>
          <w:b/>
          <w:sz w:val="20"/>
        </w:rPr>
        <w:t>ườ</w:t>
      </w:r>
      <w:r w:rsidRPr="00936D04">
        <w:rPr>
          <w:rFonts w:ascii="Arial" w:hAnsi="Arial" w:cs="Arial"/>
          <w:b/>
          <w:sz w:val="20"/>
        </w:rPr>
        <w:t>i tham gia BHXH tự nguyện, ngân sách nhà n</w:t>
      </w:r>
      <w:r w:rsidR="00222418" w:rsidRPr="00936D04">
        <w:rPr>
          <w:rFonts w:ascii="Arial" w:hAnsi="Arial" w:cs="Arial"/>
          <w:b/>
          <w:sz w:val="20"/>
        </w:rPr>
        <w:t>ướ</w:t>
      </w:r>
      <w:r w:rsidRPr="00936D04">
        <w:rPr>
          <w:rFonts w:ascii="Arial" w:hAnsi="Arial" w:cs="Arial"/>
          <w:b/>
          <w:sz w:val="20"/>
        </w:rPr>
        <w:t xml:space="preserve">c hỗ </w:t>
      </w:r>
      <w:r w:rsidR="00222418" w:rsidRPr="00936D04">
        <w:rPr>
          <w:rFonts w:ascii="Arial" w:hAnsi="Arial" w:cs="Arial"/>
          <w:b/>
          <w:sz w:val="20"/>
        </w:rPr>
        <w:t>trợ</w:t>
      </w:r>
      <w:r w:rsidR="00300EC8" w:rsidRPr="00936D04">
        <w:rPr>
          <w:rFonts w:ascii="Arial" w:hAnsi="Arial" w:cs="Arial"/>
          <w:b/>
          <w:sz w:val="20"/>
          <w:lang w:val="en-US"/>
        </w:rPr>
        <w:t xml:space="preserve"> </w:t>
      </w:r>
      <w:r w:rsidRPr="00936D04">
        <w:rPr>
          <w:rFonts w:ascii="Arial" w:hAnsi="Arial" w:cs="Arial"/>
          <w:b/>
          <w:sz w:val="20"/>
        </w:rPr>
        <w:t>(</w:t>
      </w:r>
      <w:r w:rsidR="00923557" w:rsidRPr="00936D04">
        <w:rPr>
          <w:rFonts w:ascii="Arial" w:hAnsi="Arial" w:cs="Arial"/>
          <w:b/>
          <w:sz w:val="20"/>
        </w:rPr>
        <w:t>Mẫu</w:t>
      </w:r>
      <w:r w:rsidRPr="00936D04">
        <w:rPr>
          <w:rFonts w:ascii="Arial" w:hAnsi="Arial" w:cs="Arial"/>
          <w:b/>
          <w:sz w:val="20"/>
        </w:rPr>
        <w:t xml:space="preserve"> D06-TS)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 xml:space="preserve">Mục đích: </w:t>
      </w:r>
      <w:r w:rsidR="00222418" w:rsidRPr="00936D04">
        <w:rPr>
          <w:rFonts w:ascii="Arial" w:hAnsi="Arial" w:cs="Arial"/>
          <w:sz w:val="20"/>
        </w:rPr>
        <w:t>tổng hợp</w:t>
      </w:r>
      <w:r w:rsidRPr="00936D04">
        <w:rPr>
          <w:rFonts w:ascii="Arial" w:hAnsi="Arial" w:cs="Arial"/>
          <w:sz w:val="20"/>
        </w:rPr>
        <w:t xml:space="preserve"> số người, số tiền do người tham gia BHXH tự nguyện đóng, số tiền ngân sách nhà nước hỗ trợ.</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 quan BHXH.</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03 tháng, 06 tháng hoặc 12 tháng.</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 xml:space="preserve">Căn cứ lập: </w:t>
      </w:r>
      <w:r w:rsidR="00923557" w:rsidRPr="00936D04">
        <w:rPr>
          <w:rFonts w:ascii="Arial" w:hAnsi="Arial" w:cs="Arial"/>
          <w:sz w:val="20"/>
        </w:rPr>
        <w:t>Mẫu</w:t>
      </w:r>
      <w:r w:rsidRPr="00936D04">
        <w:rPr>
          <w:rFonts w:ascii="Arial" w:hAnsi="Arial" w:cs="Arial"/>
          <w:sz w:val="20"/>
        </w:rPr>
        <w:t xml:space="preserve"> D05a-TS.</w:t>
      </w:r>
    </w:p>
    <w:p w:rsidR="00947C1B" w:rsidRPr="00936D04" w:rsidRDefault="00947C1B" w:rsidP="00C728F9">
      <w:pPr>
        <w:spacing w:before="120"/>
        <w:rPr>
          <w:rFonts w:ascii="Arial" w:hAnsi="Arial" w:cs="Arial"/>
          <w:sz w:val="20"/>
        </w:rPr>
      </w:pPr>
      <w:r w:rsidRPr="00936D04">
        <w:rPr>
          <w:rFonts w:ascii="Arial" w:hAnsi="Arial" w:cs="Arial"/>
          <w:sz w:val="20"/>
        </w:rPr>
        <w:t>e)</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w:t>
      </w:r>
      <w:r w:rsidR="001C7CAC" w:rsidRPr="00936D04">
        <w:rPr>
          <w:rFonts w:ascii="Arial" w:hAnsi="Arial" w:cs="Arial"/>
          <w:sz w:val="20"/>
          <w:lang w:val="en-US"/>
        </w:rPr>
        <w:t>ớ</w:t>
      </w:r>
      <w:r w:rsidRPr="00936D04">
        <w:rPr>
          <w:rFonts w:ascii="Arial" w:hAnsi="Arial" w:cs="Arial"/>
          <w:sz w:val="20"/>
        </w:rPr>
        <w:t>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tên xã/huyện tương ứng.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người tham gia BHXH tự nguyện đến cuối kỳ báo cáo.</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2: Ghi số tiền phải đóng theo đăng ký </w:t>
      </w:r>
      <w:r w:rsidR="00222418" w:rsidRPr="00936D04">
        <w:rPr>
          <w:rFonts w:ascii="Arial" w:hAnsi="Arial" w:cs="Arial"/>
          <w:sz w:val="20"/>
        </w:rPr>
        <w:t>của</w:t>
      </w:r>
      <w:r w:rsidRPr="00936D04">
        <w:rPr>
          <w:rFonts w:ascii="Arial" w:hAnsi="Arial" w:cs="Arial"/>
          <w:sz w:val="20"/>
        </w:rPr>
        <w:t xml:space="preserve"> người tham gia (mức thu nhập tháng của người làm căn cứ đóng</w:t>
      </w:r>
      <w:r w:rsidR="00D738FA" w:rsidRPr="00936D04">
        <w:rPr>
          <w:rFonts w:ascii="Arial" w:hAnsi="Arial" w:cs="Arial"/>
          <w:sz w:val="20"/>
        </w:rPr>
        <w:t xml:space="preserve"> x </w:t>
      </w:r>
      <w:r w:rsidRPr="00936D04">
        <w:rPr>
          <w:rFonts w:ascii="Arial" w:hAnsi="Arial" w:cs="Arial"/>
          <w:sz w:val="20"/>
        </w:rPr>
        <w:t>22%).</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số tiền do người tham gia đóng (= cột 2 - cột 4).</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số tiền ngân sách nhà nước hỗ trợ [= 22%</w:t>
      </w:r>
      <w:r w:rsidR="00D738FA" w:rsidRPr="00936D04">
        <w:rPr>
          <w:rFonts w:ascii="Arial" w:hAnsi="Arial" w:cs="Arial"/>
          <w:sz w:val="20"/>
        </w:rPr>
        <w:t xml:space="preserve"> x </w:t>
      </w:r>
      <w:r w:rsidRPr="00936D04">
        <w:rPr>
          <w:rFonts w:ascii="Arial" w:hAnsi="Arial" w:cs="Arial"/>
          <w:sz w:val="20"/>
        </w:rPr>
        <w:t>tỷ lệ (%) hỗ trợ của Nhà nước (= 30% với người tham gia thuộc hộ nghèo, 25% với người tham gia thuộc hộ cận nghèo, 10% với các đối tượng khác)</w:t>
      </w:r>
      <w:r w:rsidR="00D738FA" w:rsidRPr="00936D04">
        <w:rPr>
          <w:rFonts w:ascii="Arial" w:hAnsi="Arial" w:cs="Arial"/>
          <w:sz w:val="20"/>
        </w:rPr>
        <w:t xml:space="preserve"> x </w:t>
      </w:r>
      <w:r w:rsidRPr="00936D04">
        <w:rPr>
          <w:rFonts w:ascii="Arial" w:hAnsi="Arial" w:cs="Arial"/>
          <w:sz w:val="20"/>
        </w:rPr>
        <w:t>mức chuẩn hộ nghèo của khu vực nông thôn</w:t>
      </w:r>
      <w:r w:rsidR="00D738FA" w:rsidRPr="00936D04">
        <w:rPr>
          <w:rFonts w:ascii="Arial" w:hAnsi="Arial" w:cs="Arial"/>
          <w:sz w:val="20"/>
        </w:rPr>
        <w:t xml:space="preserve"> x </w:t>
      </w:r>
      <w:r w:rsidRPr="00936D04">
        <w:rPr>
          <w:rFonts w:ascii="Arial" w:hAnsi="Arial" w:cs="Arial"/>
          <w:sz w:val="20"/>
        </w:rPr>
        <w:t>số tháng hỗ trợ].</w:t>
      </w:r>
    </w:p>
    <w:p w:rsidR="00947C1B" w:rsidRPr="00936D04" w:rsidRDefault="00947C1B" w:rsidP="00C728F9">
      <w:pPr>
        <w:spacing w:before="120"/>
        <w:rPr>
          <w:rFonts w:ascii="Arial" w:hAnsi="Arial" w:cs="Arial"/>
          <w:sz w:val="20"/>
        </w:rPr>
      </w:pPr>
      <w:r w:rsidRPr="00936D04">
        <w:rPr>
          <w:rFonts w:ascii="Arial" w:hAnsi="Arial" w:cs="Arial"/>
          <w:sz w:val="20"/>
        </w:rPr>
        <w:t>Mức hỗ trợ tiền đóng hằng tháng cho người tham gia BHXH tự nguyện trong giai đoạn từ năm 2018 đến năm 2020 là 46.200 đồng/tháng đối với người thuộc hộ nghèo; 38.500 đồng/tháng đối với ng</w:t>
      </w:r>
      <w:r w:rsidR="00222418" w:rsidRPr="00936D04">
        <w:rPr>
          <w:rFonts w:ascii="Arial" w:hAnsi="Arial" w:cs="Arial"/>
          <w:sz w:val="20"/>
        </w:rPr>
        <w:t>ườ</w:t>
      </w:r>
      <w:r w:rsidRPr="00936D04">
        <w:rPr>
          <w:rFonts w:ascii="Arial" w:hAnsi="Arial" w:cs="Arial"/>
          <w:sz w:val="20"/>
        </w:rPr>
        <w:t>i thuộc hộ cận nghèo; và 15.400 đồng/tháng đối với các đối tượng khác.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số tiền ngân sách nhà nước đã chuyển.</w:t>
      </w:r>
    </w:p>
    <w:p w:rsidR="00B442E9" w:rsidRPr="00936D04" w:rsidRDefault="00947C1B" w:rsidP="00C728F9">
      <w:pPr>
        <w:spacing w:before="120"/>
        <w:rPr>
          <w:rFonts w:ascii="Arial" w:hAnsi="Arial" w:cs="Arial"/>
          <w:sz w:val="20"/>
        </w:rPr>
        <w:sectPr w:rsidR="00B442E9" w:rsidRPr="00936D04" w:rsidSect="00300EC8">
          <w:pgSz w:w="12240" w:h="15840"/>
          <w:pgMar w:top="1440" w:right="1797" w:bottom="1440" w:left="1797" w:header="0" w:footer="0" w:gutter="0"/>
          <w:cols w:space="720"/>
          <w:noEndnote/>
          <w:docGrid w:linePitch="360"/>
        </w:sect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số tiền ngân sách nhà nước chưa chuyển.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B442E9" w:rsidRPr="00936D04">
        <w:tc>
          <w:tcPr>
            <w:tcW w:w="3040" w:type="pct"/>
          </w:tcPr>
          <w:p w:rsidR="00B442E9" w:rsidRPr="00936D04" w:rsidRDefault="00B442E9" w:rsidP="00C728F9">
            <w:pPr>
              <w:spacing w:before="120"/>
              <w:rPr>
                <w:rFonts w:ascii="Arial" w:hAnsi="Arial" w:cs="Arial"/>
                <w:sz w:val="20"/>
                <w:lang w:val="en-US"/>
              </w:rPr>
            </w:pPr>
            <w:r w:rsidRPr="00936D04">
              <w:rPr>
                <w:rFonts w:ascii="Arial" w:hAnsi="Arial" w:cs="Arial"/>
                <w:sz w:val="20"/>
                <w:lang w:val="en-US"/>
              </w:rPr>
              <w:t xml:space="preserve">        BHXH tỉnh, TP…………</w:t>
            </w:r>
            <w:r w:rsidRPr="00936D04">
              <w:rPr>
                <w:rFonts w:ascii="Arial" w:hAnsi="Arial" w:cs="Arial"/>
                <w:sz w:val="20"/>
              </w:rPr>
              <w:br/>
            </w:r>
            <w:r w:rsidRPr="00936D04">
              <w:rPr>
                <w:rFonts w:ascii="Arial" w:hAnsi="Arial" w:cs="Arial"/>
                <w:sz w:val="20"/>
                <w:lang w:val="en-US"/>
              </w:rPr>
              <w:t>BHXH huyện, TP……………………</w:t>
            </w:r>
          </w:p>
        </w:tc>
        <w:tc>
          <w:tcPr>
            <w:tcW w:w="1960" w:type="pct"/>
          </w:tcPr>
          <w:p w:rsidR="00B442E9" w:rsidRPr="00936D04" w:rsidRDefault="00B442E9" w:rsidP="00C728F9">
            <w:pPr>
              <w:spacing w:before="120"/>
              <w:jc w:val="center"/>
              <w:rPr>
                <w:rFonts w:ascii="Arial" w:hAnsi="Arial" w:cs="Arial"/>
                <w:sz w:val="16"/>
                <w:szCs w:val="16"/>
              </w:rPr>
            </w:pPr>
            <w:r w:rsidRPr="00936D04">
              <w:rPr>
                <w:rFonts w:ascii="Arial" w:hAnsi="Arial" w:cs="Arial"/>
                <w:sz w:val="16"/>
                <w:szCs w:val="16"/>
              </w:rPr>
              <w:t>Mẫu D0</w:t>
            </w:r>
            <w:r w:rsidRPr="00936D04">
              <w:rPr>
                <w:rFonts w:ascii="Arial" w:hAnsi="Arial" w:cs="Arial"/>
                <w:sz w:val="16"/>
                <w:szCs w:val="16"/>
                <w:lang w:val="en-US"/>
              </w:rPr>
              <w:t>8</w:t>
            </w:r>
            <w:r w:rsidRPr="00936D04">
              <w:rPr>
                <w:rFonts w:ascii="Arial" w:hAnsi="Arial" w:cs="Arial"/>
                <w:sz w:val="16"/>
                <w:szCs w:val="16"/>
              </w:rPr>
              <w:t>a-TS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947C1B" w:rsidRPr="00936D04" w:rsidRDefault="00947C1B" w:rsidP="00C728F9">
      <w:pPr>
        <w:spacing w:before="120"/>
        <w:rPr>
          <w:rFonts w:ascii="Arial" w:hAnsi="Arial" w:cs="Arial"/>
          <w:sz w:val="20"/>
          <w:lang w:val="en-US"/>
        </w:rPr>
      </w:pPr>
    </w:p>
    <w:p w:rsidR="00947C1B" w:rsidRPr="00936D04" w:rsidRDefault="00B442E9" w:rsidP="00C728F9">
      <w:pPr>
        <w:spacing w:before="120"/>
        <w:jc w:val="center"/>
        <w:rPr>
          <w:rFonts w:ascii="Arial" w:hAnsi="Arial" w:cs="Arial"/>
          <w:b/>
          <w:sz w:val="20"/>
        </w:rPr>
      </w:pPr>
      <w:r w:rsidRPr="00936D04">
        <w:rPr>
          <w:rFonts w:ascii="Arial" w:hAnsi="Arial" w:cs="Arial"/>
          <w:b/>
          <w:sz w:val="20"/>
        </w:rPr>
        <w:t>DANH SÁCH NGƯỜI THAM GIA ĐẾN HẠN PHẢI ĐÓNG BHXH TỰ NGUYỆN, BHYT</w:t>
      </w:r>
    </w:p>
    <w:p w:rsidR="00947C1B" w:rsidRPr="00936D04" w:rsidRDefault="00B442E9" w:rsidP="00C728F9">
      <w:pPr>
        <w:spacing w:before="120"/>
        <w:jc w:val="center"/>
        <w:rPr>
          <w:rFonts w:ascii="Arial" w:hAnsi="Arial" w:cs="Arial"/>
          <w:sz w:val="20"/>
          <w:lang w:val="en-US"/>
        </w:rPr>
      </w:pPr>
      <w:r w:rsidRPr="00936D04">
        <w:rPr>
          <w:rFonts w:ascii="Arial" w:hAnsi="Arial" w:cs="Arial"/>
          <w:sz w:val="20"/>
          <w:lang w:val="en-US"/>
        </w:rPr>
        <w:t>S</w:t>
      </w:r>
      <w:r w:rsidR="00947C1B" w:rsidRPr="00936D04">
        <w:rPr>
          <w:rFonts w:ascii="Arial" w:hAnsi="Arial" w:cs="Arial"/>
          <w:sz w:val="20"/>
        </w:rPr>
        <w:t>ố:</w:t>
      </w:r>
      <w:r w:rsidRPr="00936D04">
        <w:rPr>
          <w:rFonts w:ascii="Arial" w:hAnsi="Arial" w:cs="Arial"/>
          <w:sz w:val="20"/>
          <w:lang w:val="en-US"/>
        </w:rPr>
        <w:t>………..</w:t>
      </w:r>
      <w:r w:rsidR="00222418" w:rsidRPr="00936D04">
        <w:rPr>
          <w:rFonts w:ascii="Arial" w:hAnsi="Arial" w:cs="Arial"/>
          <w:sz w:val="20"/>
        </w:rPr>
        <w:t xml:space="preserve"> </w:t>
      </w:r>
      <w:r w:rsidR="00947C1B" w:rsidRPr="00936D04">
        <w:rPr>
          <w:rFonts w:ascii="Arial" w:hAnsi="Arial" w:cs="Arial"/>
          <w:sz w:val="20"/>
        </w:rPr>
        <w:t>tháng</w:t>
      </w:r>
      <w:r w:rsidR="00222418" w:rsidRPr="00936D04">
        <w:rPr>
          <w:rFonts w:ascii="Arial" w:hAnsi="Arial" w:cs="Arial"/>
          <w:sz w:val="20"/>
        </w:rPr>
        <w:t xml:space="preserve"> </w:t>
      </w:r>
      <w:r w:rsidRPr="00936D04">
        <w:rPr>
          <w:rFonts w:ascii="Arial" w:hAnsi="Arial" w:cs="Arial"/>
          <w:sz w:val="20"/>
          <w:lang w:val="en-US"/>
        </w:rPr>
        <w:t>…….</w:t>
      </w:r>
      <w:r w:rsidR="00947C1B" w:rsidRPr="00936D04">
        <w:rPr>
          <w:rFonts w:ascii="Arial" w:hAnsi="Arial" w:cs="Arial"/>
          <w:sz w:val="20"/>
        </w:rPr>
        <w:t>năm</w:t>
      </w:r>
      <w:r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486"/>
        <w:gridCol w:w="2654"/>
        <w:gridCol w:w="1279"/>
        <w:gridCol w:w="1359"/>
        <w:gridCol w:w="3128"/>
        <w:gridCol w:w="1364"/>
        <w:gridCol w:w="2700"/>
      </w:tblGrid>
      <w:tr w:rsidR="00947C1B" w:rsidRPr="00936D04">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Họ và tên</w:t>
            </w:r>
          </w:p>
        </w:tc>
        <w:tc>
          <w:tcPr>
            <w:tcW w:w="4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số BHXH</w:t>
            </w:r>
          </w:p>
        </w:tc>
        <w:tc>
          <w:tcPr>
            <w:tcW w:w="5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Ngày tháng năm sinh</w:t>
            </w:r>
          </w:p>
        </w:tc>
        <w:tc>
          <w:tcPr>
            <w:tcW w:w="1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Địa chỉ</w:t>
            </w:r>
          </w:p>
        </w:tc>
        <w:tc>
          <w:tcPr>
            <w:tcW w:w="5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Tháng đến hạn phải đ</w:t>
            </w:r>
            <w:r w:rsidR="00061426" w:rsidRPr="00936D04">
              <w:rPr>
                <w:rFonts w:ascii="Arial" w:hAnsi="Arial" w:cs="Arial"/>
                <w:b/>
                <w:sz w:val="20"/>
                <w:lang w:val="en-US"/>
              </w:rPr>
              <w:t>ó</w:t>
            </w:r>
            <w:r w:rsidRPr="00936D04">
              <w:rPr>
                <w:rFonts w:ascii="Arial" w:hAnsi="Arial" w:cs="Arial"/>
                <w:b/>
                <w:sz w:val="20"/>
              </w:rPr>
              <w:t>ng</w:t>
            </w:r>
          </w:p>
        </w:tc>
        <w:tc>
          <w:tcPr>
            <w:tcW w:w="10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Ghi chú</w:t>
            </w:r>
          </w:p>
        </w:tc>
      </w:tr>
      <w:tr w:rsidR="00947C1B" w:rsidRPr="00936D04">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493" w:type="pct"/>
            <w:tcBorders>
              <w:top w:val="single" w:sz="4" w:space="0" w:color="auto"/>
              <w:left w:val="single" w:sz="4" w:space="0" w:color="auto"/>
              <w:bottom w:val="nil"/>
              <w:right w:val="nil"/>
            </w:tcBorders>
            <w:shd w:val="clear" w:color="auto" w:fill="FFFFFF"/>
            <w:vAlign w:val="center"/>
          </w:tcPr>
          <w:p w:rsidR="00947C1B" w:rsidRPr="00936D04" w:rsidRDefault="005C3381" w:rsidP="00C728F9">
            <w:pPr>
              <w:spacing w:before="120"/>
              <w:jc w:val="center"/>
              <w:rPr>
                <w:rFonts w:ascii="Arial" w:hAnsi="Arial" w:cs="Arial"/>
                <w:sz w:val="20"/>
                <w:lang w:val="en-US"/>
              </w:rPr>
            </w:pPr>
            <w:r w:rsidRPr="00936D04">
              <w:rPr>
                <w:rFonts w:ascii="Arial" w:hAnsi="Arial" w:cs="Arial"/>
                <w:sz w:val="20"/>
                <w:lang w:val="en-US"/>
              </w:rPr>
              <w:t>C</w:t>
            </w:r>
          </w:p>
        </w:tc>
        <w:tc>
          <w:tcPr>
            <w:tcW w:w="5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w:t>
            </w:r>
          </w:p>
        </w:tc>
        <w:tc>
          <w:tcPr>
            <w:tcW w:w="1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5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0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r>
      <w:tr w:rsidR="00947C1B" w:rsidRPr="00936D04">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w:t>
            </w: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BHXH tự nguyện</w:t>
            </w:r>
          </w:p>
        </w:tc>
        <w:tc>
          <w:tcPr>
            <w:tcW w:w="4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947C1B" w:rsidRPr="00936D04" w:rsidRDefault="00061426" w:rsidP="00C728F9">
            <w:pPr>
              <w:spacing w:before="120"/>
              <w:jc w:val="center"/>
              <w:rPr>
                <w:rFonts w:ascii="Arial" w:hAnsi="Arial" w:cs="Arial"/>
                <w:b/>
                <w:sz w:val="20"/>
                <w:lang w:val="en-US"/>
              </w:rPr>
            </w:pPr>
            <w:r w:rsidRPr="00936D04">
              <w:rPr>
                <w:rFonts w:ascii="Arial" w:hAnsi="Arial" w:cs="Arial"/>
                <w:b/>
                <w:sz w:val="20"/>
                <w:lang w:val="en-US"/>
              </w:rPr>
              <w:t>II</w:t>
            </w: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BHYT</w:t>
            </w:r>
          </w:p>
        </w:tc>
        <w:tc>
          <w:tcPr>
            <w:tcW w:w="4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8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2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b/>
                <w:sz w:val="20"/>
              </w:rPr>
              <w:t>Cộng</w:t>
            </w:r>
          </w:p>
        </w:tc>
        <w:tc>
          <w:tcPr>
            <w:tcW w:w="49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0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2356D7" w:rsidRPr="00936D04" w:rsidRDefault="002356D7"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2356D7" w:rsidRPr="00936D04">
        <w:trPr>
          <w:jc w:val="center"/>
        </w:trPr>
        <w:tc>
          <w:tcPr>
            <w:tcW w:w="4392" w:type="dxa"/>
          </w:tcPr>
          <w:p w:rsidR="002356D7" w:rsidRPr="00936D04" w:rsidRDefault="002356D7" w:rsidP="00C728F9">
            <w:pPr>
              <w:spacing w:before="120"/>
              <w:jc w:val="center"/>
              <w:rPr>
                <w:rFonts w:ascii="Arial" w:hAnsi="Arial" w:cs="Arial"/>
                <w:b/>
                <w:sz w:val="20"/>
              </w:rPr>
            </w:pPr>
            <w:r w:rsidRPr="00936D04">
              <w:rPr>
                <w:rFonts w:ascii="Arial" w:hAnsi="Arial" w:cs="Arial"/>
                <w:iCs/>
                <w:sz w:val="20"/>
                <w:szCs w:val="20"/>
              </w:rPr>
              <w:br/>
            </w:r>
            <w:r w:rsidRPr="00936D04">
              <w:rPr>
                <w:rFonts w:ascii="Arial" w:hAnsi="Arial" w:cs="Arial"/>
                <w:b/>
                <w:iCs/>
                <w:sz w:val="20"/>
                <w:szCs w:val="20"/>
              </w:rPr>
              <w:t>Người lập biểu</w:t>
            </w:r>
          </w:p>
        </w:tc>
        <w:tc>
          <w:tcPr>
            <w:tcW w:w="4392" w:type="dxa"/>
          </w:tcPr>
          <w:p w:rsidR="002356D7" w:rsidRPr="00936D04" w:rsidRDefault="002356D7" w:rsidP="00C728F9">
            <w:pPr>
              <w:spacing w:before="120"/>
              <w:jc w:val="center"/>
              <w:rPr>
                <w:rFonts w:ascii="Arial" w:hAnsi="Arial" w:cs="Arial"/>
                <w:b/>
                <w:sz w:val="20"/>
              </w:rPr>
            </w:pPr>
            <w:r w:rsidRPr="00936D04">
              <w:rPr>
                <w:rFonts w:ascii="Arial" w:hAnsi="Arial" w:cs="Arial"/>
                <w:iCs/>
                <w:sz w:val="20"/>
                <w:szCs w:val="20"/>
              </w:rPr>
              <w:br/>
            </w:r>
            <w:r w:rsidRPr="00936D04">
              <w:rPr>
                <w:rFonts w:ascii="Arial" w:hAnsi="Arial" w:cs="Arial"/>
                <w:b/>
                <w:iCs/>
                <w:sz w:val="20"/>
                <w:szCs w:val="20"/>
              </w:rPr>
              <w:t>Trưởng phòng (Tổ) thu</w:t>
            </w:r>
          </w:p>
        </w:tc>
        <w:tc>
          <w:tcPr>
            <w:tcW w:w="4392" w:type="dxa"/>
          </w:tcPr>
          <w:p w:rsidR="002356D7" w:rsidRPr="00936D04" w:rsidRDefault="002356D7" w:rsidP="00C728F9">
            <w:pPr>
              <w:spacing w:before="120"/>
              <w:jc w:val="center"/>
              <w:rPr>
                <w:rFonts w:ascii="Arial" w:hAnsi="Arial" w:cs="Arial"/>
                <w:sz w:val="20"/>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iCs/>
                <w:sz w:val="20"/>
                <w:szCs w:val="20"/>
              </w:rPr>
              <w:t>Giám đốc BHXH</w:t>
            </w:r>
          </w:p>
        </w:tc>
      </w:tr>
    </w:tbl>
    <w:p w:rsidR="002356D7" w:rsidRPr="00936D04" w:rsidRDefault="002356D7" w:rsidP="00C728F9">
      <w:pPr>
        <w:spacing w:before="120"/>
        <w:rPr>
          <w:rFonts w:ascii="Arial" w:hAnsi="Arial" w:cs="Arial"/>
          <w:sz w:val="20"/>
          <w:lang w:val="en-US"/>
        </w:rPr>
        <w:sectPr w:rsidR="002356D7" w:rsidRPr="00936D04" w:rsidSect="00B442E9">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Danh sách ng</w:t>
      </w:r>
      <w:r w:rsidR="00222418" w:rsidRPr="00936D04">
        <w:rPr>
          <w:rFonts w:ascii="Arial" w:hAnsi="Arial" w:cs="Arial"/>
          <w:b/>
          <w:sz w:val="20"/>
        </w:rPr>
        <w:t>ườ</w:t>
      </w:r>
      <w:r w:rsidRPr="00936D04">
        <w:rPr>
          <w:rFonts w:ascii="Arial" w:hAnsi="Arial" w:cs="Arial"/>
          <w:b/>
          <w:sz w:val="20"/>
        </w:rPr>
        <w:t>i tham gia đến hạn phải đóng BHXH tự nguyện, BHYT</w:t>
      </w:r>
      <w:r w:rsidR="002356D7" w:rsidRPr="00936D04">
        <w:rPr>
          <w:rFonts w:ascii="Arial" w:hAnsi="Arial" w:cs="Arial"/>
          <w:b/>
          <w:sz w:val="20"/>
          <w:lang w:val="en-US"/>
        </w:rPr>
        <w:t xml:space="preserve"> </w:t>
      </w:r>
      <w:r w:rsidRPr="00936D04">
        <w:rPr>
          <w:rFonts w:ascii="Arial" w:hAnsi="Arial" w:cs="Arial"/>
          <w:b/>
          <w:sz w:val="20"/>
        </w:rPr>
        <w:t>(</w:t>
      </w:r>
      <w:r w:rsidR="003E67D5" w:rsidRPr="00936D04">
        <w:rPr>
          <w:rFonts w:ascii="Arial" w:hAnsi="Arial" w:cs="Arial"/>
          <w:b/>
          <w:sz w:val="20"/>
        </w:rPr>
        <w:t>Mẫu</w:t>
      </w:r>
      <w:r w:rsidRPr="00936D04">
        <w:rPr>
          <w:rFonts w:ascii="Arial" w:hAnsi="Arial" w:cs="Arial"/>
          <w:b/>
          <w:sz w:val="20"/>
        </w:rPr>
        <w:t xml:space="preserve"> D08a-TS)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w:t>
      </w:r>
      <w:r w:rsidR="000A3691" w:rsidRPr="00936D04">
        <w:rPr>
          <w:rFonts w:ascii="Arial" w:hAnsi="Arial" w:cs="Arial"/>
          <w:sz w:val="20"/>
          <w:lang w:val="en-US"/>
        </w:rPr>
        <w:t>ổ</w:t>
      </w:r>
      <w:r w:rsidRPr="00936D04">
        <w:rPr>
          <w:rFonts w:ascii="Arial" w:hAnsi="Arial" w:cs="Arial"/>
          <w:sz w:val="20"/>
        </w:rPr>
        <w:t>ng hợp thông tin ng</w:t>
      </w:r>
      <w:r w:rsidR="00222418" w:rsidRPr="00936D04">
        <w:rPr>
          <w:rFonts w:ascii="Arial" w:hAnsi="Arial" w:cs="Arial"/>
          <w:sz w:val="20"/>
        </w:rPr>
        <w:t>ườ</w:t>
      </w:r>
      <w:r w:rsidRPr="00936D04">
        <w:rPr>
          <w:rFonts w:ascii="Arial" w:hAnsi="Arial" w:cs="Arial"/>
          <w:sz w:val="20"/>
        </w:rPr>
        <w:t>i tham gia BHXH t</w:t>
      </w:r>
      <w:r w:rsidR="00077E42" w:rsidRPr="00936D04">
        <w:rPr>
          <w:rFonts w:ascii="Arial" w:hAnsi="Arial" w:cs="Arial"/>
          <w:sz w:val="20"/>
          <w:lang w:val="en-US"/>
        </w:rPr>
        <w:t>ự</w:t>
      </w:r>
      <w:r w:rsidRPr="00936D04">
        <w:rPr>
          <w:rFonts w:ascii="Arial" w:hAnsi="Arial" w:cs="Arial"/>
          <w:sz w:val="20"/>
        </w:rPr>
        <w:t xml:space="preserve"> nguyện, BHYT đến hạn phải đóng tiếp BHXH tự nguyện, BHYT.</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 quan BHXH.</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hằng tháng khi có phát sinh.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 xml:space="preserve">Căn cứ lập: </w:t>
      </w:r>
      <w:r w:rsidR="00923557" w:rsidRPr="00936D04">
        <w:rPr>
          <w:rFonts w:ascii="Arial" w:hAnsi="Arial" w:cs="Arial"/>
          <w:sz w:val="20"/>
        </w:rPr>
        <w:t>Mẫu</w:t>
      </w:r>
      <w:r w:rsidRPr="00936D04">
        <w:rPr>
          <w:rFonts w:ascii="Arial" w:hAnsi="Arial" w:cs="Arial"/>
          <w:sz w:val="20"/>
        </w:rPr>
        <w:t xml:space="preserve"> D03a-TS, D05a-TS và cơ sở dữ liệu về thời gian tham gia BHXH t</w:t>
      </w:r>
      <w:r w:rsidR="000A3691" w:rsidRPr="00936D04">
        <w:rPr>
          <w:rFonts w:ascii="Arial" w:hAnsi="Arial" w:cs="Arial"/>
          <w:sz w:val="20"/>
          <w:lang w:val="en-US"/>
        </w:rPr>
        <w:t>ự</w:t>
      </w:r>
      <w:r w:rsidRPr="00936D04">
        <w:rPr>
          <w:rFonts w:ascii="Arial" w:hAnsi="Arial" w:cs="Arial"/>
          <w:sz w:val="20"/>
        </w:rPr>
        <w:t xml:space="preserve"> nguyện, BHYT của người tham gia đã nhập vào phần mềm quản lý.</w:t>
      </w:r>
    </w:p>
    <w:p w:rsidR="00947C1B" w:rsidRPr="00936D04" w:rsidRDefault="00947C1B" w:rsidP="00C728F9">
      <w:pPr>
        <w:spacing w:before="120"/>
        <w:rPr>
          <w:rFonts w:ascii="Arial" w:hAnsi="Arial" w:cs="Arial"/>
          <w:sz w:val="20"/>
        </w:rPr>
      </w:pPr>
      <w:r w:rsidRPr="00936D04">
        <w:rPr>
          <w:rFonts w:ascii="Arial" w:hAnsi="Arial" w:cs="Arial"/>
          <w:sz w:val="20"/>
        </w:rPr>
        <w:t>e)</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từ nhỏ đến lớn theo t</w:t>
      </w:r>
      <w:r w:rsidR="000A3691" w:rsidRPr="00936D04">
        <w:rPr>
          <w:rFonts w:ascii="Arial" w:hAnsi="Arial" w:cs="Arial"/>
          <w:sz w:val="20"/>
          <w:lang w:val="en-US"/>
        </w:rPr>
        <w:t>ừ</w:t>
      </w:r>
      <w:r w:rsidRPr="00936D04">
        <w:rPr>
          <w:rFonts w:ascii="Arial" w:hAnsi="Arial" w:cs="Arial"/>
          <w:sz w:val="20"/>
        </w:rPr>
        <w:t>ng mục BHXH tự nguyện,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họ, tên người tham gia BHXH tự nguyện, BHYT vào mục tương ứng BHXH tự nguyện,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số định danh của người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D: ghi ngày tháng năm sinh của người tham gia BHXH tự nguyện,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w:t>
      </w:r>
      <w:r w:rsidR="00077E42" w:rsidRPr="00936D04">
        <w:rPr>
          <w:rFonts w:ascii="Arial" w:hAnsi="Arial" w:cs="Arial"/>
          <w:sz w:val="20"/>
        </w:rPr>
        <w:t>t 1</w:t>
      </w:r>
      <w:r w:rsidR="00077E42" w:rsidRPr="00936D04">
        <w:rPr>
          <w:rFonts w:ascii="Arial" w:hAnsi="Arial" w:cs="Arial"/>
          <w:sz w:val="20"/>
          <w:lang w:val="en-US"/>
        </w:rPr>
        <w:t>:</w:t>
      </w:r>
      <w:r w:rsidRPr="00936D04">
        <w:rPr>
          <w:rFonts w:ascii="Arial" w:hAnsi="Arial" w:cs="Arial"/>
          <w:sz w:val="20"/>
        </w:rPr>
        <w:t xml:space="preserve"> ghi địa chỉ của người tham gia BHXH tự nguyện,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ngày tháng cuối phải đóng của BHXH tự nguyện, BHYT theo phương thức đã đăng ký.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chú.</w:t>
      </w:r>
    </w:p>
    <w:p w:rsidR="00707B15" w:rsidRPr="00936D04" w:rsidRDefault="00707B15" w:rsidP="00C728F9">
      <w:pPr>
        <w:spacing w:before="120"/>
        <w:rPr>
          <w:rFonts w:ascii="Arial" w:hAnsi="Arial" w:cs="Arial"/>
          <w:sz w:val="20"/>
        </w:rPr>
        <w:sectPr w:rsidR="00707B15" w:rsidRPr="00936D04" w:rsidSect="002356D7">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707B15" w:rsidRPr="00936D04">
        <w:tc>
          <w:tcPr>
            <w:tcW w:w="3040" w:type="pct"/>
          </w:tcPr>
          <w:p w:rsidR="00707B15" w:rsidRPr="00936D04" w:rsidRDefault="00707B15" w:rsidP="00C728F9">
            <w:pPr>
              <w:spacing w:before="120"/>
              <w:rPr>
                <w:rFonts w:ascii="Arial" w:hAnsi="Arial" w:cs="Arial"/>
                <w:sz w:val="20"/>
                <w:lang w:val="en-US"/>
              </w:rPr>
            </w:pPr>
            <w:r w:rsidRPr="00936D04">
              <w:rPr>
                <w:rFonts w:ascii="Arial" w:hAnsi="Arial" w:cs="Arial"/>
                <w:sz w:val="20"/>
              </w:rPr>
              <w:t xml:space="preserve">   </w:t>
            </w:r>
            <w:r w:rsidRPr="00936D04">
              <w:rPr>
                <w:rFonts w:ascii="Arial" w:hAnsi="Arial" w:cs="Arial"/>
                <w:sz w:val="20"/>
                <w:lang w:val="en-US"/>
              </w:rPr>
              <w:t>BHXH TỈNH………..</w:t>
            </w:r>
            <w:r w:rsidRPr="00936D04">
              <w:rPr>
                <w:rFonts w:ascii="Arial" w:hAnsi="Arial" w:cs="Arial"/>
                <w:sz w:val="20"/>
              </w:rPr>
              <w:br/>
            </w:r>
            <w:r w:rsidRPr="00936D04">
              <w:rPr>
                <w:rFonts w:ascii="Arial" w:hAnsi="Arial" w:cs="Arial"/>
                <w:sz w:val="20"/>
                <w:lang w:val="en-US"/>
              </w:rPr>
              <w:t xml:space="preserve">   </w:t>
            </w:r>
            <w:r w:rsidRPr="00936D04">
              <w:rPr>
                <w:rFonts w:ascii="Arial" w:hAnsi="Arial" w:cs="Arial"/>
                <w:b/>
                <w:sz w:val="20"/>
                <w:lang w:val="en-US"/>
              </w:rPr>
              <w:t>BHXH HUYỆN</w:t>
            </w:r>
          </w:p>
        </w:tc>
        <w:tc>
          <w:tcPr>
            <w:tcW w:w="1960" w:type="pct"/>
          </w:tcPr>
          <w:p w:rsidR="00707B15" w:rsidRPr="00936D04" w:rsidRDefault="00707B15" w:rsidP="00C728F9">
            <w:pPr>
              <w:spacing w:before="120"/>
              <w:jc w:val="center"/>
              <w:rPr>
                <w:rFonts w:ascii="Arial" w:hAnsi="Arial" w:cs="Arial"/>
                <w:sz w:val="16"/>
                <w:szCs w:val="16"/>
              </w:rPr>
            </w:pPr>
            <w:r w:rsidRPr="00936D04">
              <w:rPr>
                <w:rFonts w:ascii="Arial" w:hAnsi="Arial" w:cs="Arial"/>
                <w:sz w:val="16"/>
                <w:szCs w:val="16"/>
              </w:rPr>
              <w:t>Mẫu D0</w:t>
            </w:r>
            <w:r w:rsidRPr="00936D04">
              <w:rPr>
                <w:rFonts w:ascii="Arial" w:hAnsi="Arial" w:cs="Arial"/>
                <w:sz w:val="16"/>
                <w:szCs w:val="16"/>
                <w:lang w:val="en-US"/>
              </w:rPr>
              <w:t>9</w:t>
            </w:r>
            <w:r w:rsidRPr="00936D04">
              <w:rPr>
                <w:rFonts w:ascii="Arial" w:hAnsi="Arial" w:cs="Arial"/>
                <w:sz w:val="16"/>
                <w:szCs w:val="16"/>
              </w:rPr>
              <w:t>a-TS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707B15" w:rsidRPr="00936D04" w:rsidRDefault="00707B15"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DANH SÁCH CẤP S</w:t>
      </w:r>
      <w:r w:rsidR="00707B15" w:rsidRPr="00936D04">
        <w:rPr>
          <w:rFonts w:ascii="Arial" w:hAnsi="Arial" w:cs="Arial"/>
          <w:b/>
          <w:sz w:val="20"/>
          <w:lang w:val="en-US"/>
        </w:rPr>
        <w:t>Ổ</w:t>
      </w:r>
      <w:r w:rsidRPr="00936D04">
        <w:rPr>
          <w:rFonts w:ascii="Arial" w:hAnsi="Arial" w:cs="Arial"/>
          <w:b/>
          <w:sz w:val="20"/>
        </w:rPr>
        <w:t xml:space="preserve"> BHXH</w:t>
      </w:r>
    </w:p>
    <w:p w:rsidR="00947C1B" w:rsidRPr="00936D04" w:rsidRDefault="00947C1B" w:rsidP="00C728F9">
      <w:pPr>
        <w:spacing w:before="120"/>
        <w:rPr>
          <w:rFonts w:ascii="Arial" w:hAnsi="Arial" w:cs="Arial"/>
          <w:sz w:val="20"/>
          <w:lang w:val="en-US"/>
        </w:rPr>
      </w:pPr>
      <w:r w:rsidRPr="00936D04">
        <w:rPr>
          <w:rFonts w:ascii="Arial" w:hAnsi="Arial" w:cs="Arial"/>
          <w:sz w:val="20"/>
        </w:rPr>
        <w:t>Tên đơn vị:</w:t>
      </w:r>
      <w:r w:rsidR="00707B15"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 xml:space="preserve">Mã </w:t>
      </w:r>
      <w:r w:rsidR="00222418" w:rsidRPr="00936D04">
        <w:rPr>
          <w:rFonts w:ascii="Arial" w:hAnsi="Arial" w:cs="Arial"/>
          <w:sz w:val="20"/>
        </w:rPr>
        <w:t>đơn</w:t>
      </w:r>
      <w:r w:rsidRPr="00936D04">
        <w:rPr>
          <w:rFonts w:ascii="Arial" w:hAnsi="Arial" w:cs="Arial"/>
          <w:sz w:val="20"/>
        </w:rPr>
        <w:t xml:space="preserve"> vị:</w:t>
      </w:r>
      <w:r w:rsidR="00707B15"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Địa ch</w:t>
      </w:r>
      <w:r w:rsidR="00707B15" w:rsidRPr="00936D04">
        <w:rPr>
          <w:rFonts w:ascii="Arial" w:hAnsi="Arial" w:cs="Arial"/>
          <w:sz w:val="20"/>
          <w:lang w:val="en-US"/>
        </w:rPr>
        <w:t>ỉ</w:t>
      </w:r>
      <w:r w:rsidRPr="00936D04">
        <w:rPr>
          <w:rFonts w:ascii="Arial" w:hAnsi="Arial" w:cs="Arial"/>
          <w:sz w:val="20"/>
        </w:rPr>
        <w:t>:</w:t>
      </w:r>
      <w:r w:rsidR="00222418" w:rsidRPr="00936D04">
        <w:rPr>
          <w:rFonts w:ascii="Arial" w:hAnsi="Arial" w:cs="Arial"/>
          <w:sz w:val="20"/>
        </w:rPr>
        <w:t xml:space="preserve"> </w:t>
      </w:r>
      <w:r w:rsidR="00707B15"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514"/>
        <w:gridCol w:w="3344"/>
        <w:gridCol w:w="1398"/>
        <w:gridCol w:w="1333"/>
        <w:gridCol w:w="2809"/>
        <w:gridCol w:w="3572"/>
      </w:tblGrid>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STT</w:t>
            </w: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Họ và tên</w:t>
            </w: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Mã số BHXH</w:t>
            </w: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Ngày </w:t>
            </w:r>
            <w:r w:rsidR="00222418" w:rsidRPr="00936D04">
              <w:rPr>
                <w:rFonts w:ascii="Arial" w:hAnsi="Arial" w:cs="Arial"/>
                <w:sz w:val="20"/>
              </w:rPr>
              <w:t>tháng</w:t>
            </w:r>
            <w:r w:rsidRPr="00936D04">
              <w:rPr>
                <w:rFonts w:ascii="Arial" w:hAnsi="Arial" w:cs="Arial"/>
                <w:sz w:val="20"/>
              </w:rPr>
              <w:t xml:space="preserve"> </w:t>
            </w:r>
            <w:r w:rsidR="00707B15" w:rsidRPr="00936D04">
              <w:rPr>
                <w:rFonts w:ascii="Arial" w:hAnsi="Arial" w:cs="Arial"/>
                <w:sz w:val="20"/>
                <w:lang w:val="en-US"/>
              </w:rPr>
              <w:t>năm</w:t>
            </w:r>
            <w:r w:rsidRPr="00936D04">
              <w:rPr>
                <w:rFonts w:ascii="Arial" w:hAnsi="Arial" w:cs="Arial"/>
                <w:sz w:val="20"/>
              </w:rPr>
              <w:t xml:space="preserve"> sinh</w:t>
            </w: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lang w:val="en-US"/>
              </w:rPr>
            </w:pPr>
            <w:r w:rsidRPr="00936D04">
              <w:rPr>
                <w:rFonts w:ascii="Arial" w:hAnsi="Arial" w:cs="Arial"/>
                <w:sz w:val="20"/>
              </w:rPr>
              <w:t>Địa chỉ nhận hồ</w:t>
            </w:r>
            <w:r w:rsidR="00707B15" w:rsidRPr="00936D04">
              <w:rPr>
                <w:rFonts w:ascii="Arial" w:hAnsi="Arial" w:cs="Arial"/>
                <w:sz w:val="20"/>
              </w:rPr>
              <w:t xml:space="preserve"> </w:t>
            </w:r>
            <w:r w:rsidR="00707B15" w:rsidRPr="00936D04">
              <w:rPr>
                <w:rFonts w:ascii="Arial" w:hAnsi="Arial" w:cs="Arial"/>
                <w:sz w:val="20"/>
                <w:lang w:val="en-US"/>
              </w:rPr>
              <w:t>sơ</w:t>
            </w: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707B15" w:rsidP="00C728F9">
            <w:pPr>
              <w:spacing w:before="120"/>
              <w:jc w:val="center"/>
              <w:rPr>
                <w:rFonts w:ascii="Arial" w:hAnsi="Arial" w:cs="Arial"/>
                <w:sz w:val="20"/>
              </w:rPr>
            </w:pPr>
            <w:r w:rsidRPr="00936D04">
              <w:rPr>
                <w:rFonts w:ascii="Arial" w:hAnsi="Arial" w:cs="Arial"/>
                <w:sz w:val="20"/>
                <w:lang w:val="en-US"/>
              </w:rPr>
              <w:t>Ghi</w:t>
            </w:r>
            <w:r w:rsidR="00947C1B" w:rsidRPr="00936D04">
              <w:rPr>
                <w:rFonts w:ascii="Arial" w:hAnsi="Arial" w:cs="Arial"/>
                <w:sz w:val="20"/>
              </w:rPr>
              <w:t xml:space="preserve"> chú</w:t>
            </w: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707B15" w:rsidP="00C728F9">
            <w:pPr>
              <w:spacing w:before="120"/>
              <w:jc w:val="center"/>
              <w:rPr>
                <w:rFonts w:ascii="Arial" w:hAnsi="Arial" w:cs="Arial"/>
                <w:sz w:val="20"/>
                <w:lang w:val="en-US"/>
              </w:rPr>
            </w:pPr>
            <w:r w:rsidRPr="00936D04">
              <w:rPr>
                <w:rFonts w:ascii="Arial" w:hAnsi="Arial" w:cs="Arial"/>
                <w:sz w:val="20"/>
                <w:lang w:val="en-US"/>
              </w:rPr>
              <w:t>C</w:t>
            </w: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w:t>
            </w: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Tăng mới</w:t>
            </w: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707B15" w:rsidP="00C728F9">
            <w:pPr>
              <w:spacing w:before="120"/>
              <w:rPr>
                <w:rFonts w:ascii="Arial" w:hAnsi="Arial" w:cs="Arial"/>
                <w:sz w:val="20"/>
                <w:lang w:val="en-US"/>
              </w:rPr>
            </w:pPr>
            <w:r w:rsidRPr="00936D04">
              <w:rPr>
                <w:rFonts w:ascii="Arial" w:hAnsi="Arial" w:cs="Arial"/>
                <w:sz w:val="20"/>
                <w:lang w:val="en-US"/>
              </w:rPr>
              <w:t>……..</w:t>
            </w: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II</w:t>
            </w: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lại</w:t>
            </w: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8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8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19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28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3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1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8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707B15" w:rsidRPr="00936D04" w:rsidRDefault="00707B15"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707B15" w:rsidRPr="00936D04">
        <w:trPr>
          <w:jc w:val="center"/>
        </w:trPr>
        <w:tc>
          <w:tcPr>
            <w:tcW w:w="4392" w:type="dxa"/>
          </w:tcPr>
          <w:p w:rsidR="00707B15" w:rsidRPr="00936D04" w:rsidRDefault="00707B15" w:rsidP="00C728F9">
            <w:pPr>
              <w:spacing w:before="120"/>
              <w:jc w:val="center"/>
              <w:rPr>
                <w:rFonts w:ascii="Arial" w:hAnsi="Arial" w:cs="Arial"/>
                <w:i/>
                <w:sz w:val="20"/>
              </w:rPr>
            </w:pPr>
            <w:r w:rsidRPr="00936D04">
              <w:rPr>
                <w:rFonts w:ascii="Arial" w:hAnsi="Arial" w:cs="Arial"/>
                <w:b/>
                <w:iCs/>
                <w:sz w:val="20"/>
                <w:szCs w:val="20"/>
              </w:rPr>
              <w:t>Người lập biểu</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4392" w:type="dxa"/>
          </w:tcPr>
          <w:p w:rsidR="00707B15" w:rsidRPr="00936D04" w:rsidRDefault="00707B15" w:rsidP="00C728F9">
            <w:pPr>
              <w:spacing w:before="120"/>
              <w:jc w:val="center"/>
              <w:rPr>
                <w:rFonts w:ascii="Arial" w:hAnsi="Arial" w:cs="Arial"/>
                <w:sz w:val="20"/>
              </w:rPr>
            </w:pPr>
            <w:r w:rsidRPr="00936D04">
              <w:rPr>
                <w:rFonts w:ascii="Arial" w:hAnsi="Arial" w:cs="Arial"/>
                <w:b/>
                <w:iCs/>
                <w:sz w:val="20"/>
                <w:szCs w:val="20"/>
              </w:rPr>
              <w:t>Trưởng phòng</w:t>
            </w:r>
            <w:r w:rsidRPr="00936D04">
              <w:rPr>
                <w:rFonts w:ascii="Arial" w:hAnsi="Arial" w:cs="Arial"/>
                <w:b/>
                <w:iCs/>
                <w:sz w:val="20"/>
                <w:szCs w:val="20"/>
                <w:lang w:val="en-US"/>
              </w:rPr>
              <w:t>/</w:t>
            </w:r>
            <w:r w:rsidRPr="00936D04">
              <w:rPr>
                <w:rFonts w:ascii="Arial" w:hAnsi="Arial" w:cs="Arial"/>
                <w:b/>
                <w:iCs/>
                <w:sz w:val="20"/>
                <w:szCs w:val="20"/>
              </w:rPr>
              <w:t xml:space="preserve">Tổ </w:t>
            </w:r>
            <w:r w:rsidRPr="00936D04">
              <w:rPr>
                <w:rFonts w:ascii="Arial" w:hAnsi="Arial" w:cs="Arial"/>
                <w:b/>
                <w:iCs/>
                <w:sz w:val="20"/>
                <w:szCs w:val="20"/>
                <w:lang w:val="en-US"/>
              </w:rPr>
              <w:t>Cấp sổ, thẻ</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4392" w:type="dxa"/>
          </w:tcPr>
          <w:p w:rsidR="00707B15" w:rsidRPr="00936D04" w:rsidRDefault="00707B15" w:rsidP="00C728F9">
            <w:pPr>
              <w:spacing w:before="120"/>
              <w:jc w:val="center"/>
              <w:rPr>
                <w:rFonts w:ascii="Arial" w:hAnsi="Arial" w:cs="Arial"/>
                <w:sz w:val="20"/>
              </w:rPr>
            </w:pPr>
            <w:r w:rsidRPr="00936D04">
              <w:rPr>
                <w:rFonts w:ascii="Arial" w:hAnsi="Arial" w:cs="Arial"/>
                <w:b/>
                <w:iCs/>
                <w:sz w:val="20"/>
                <w:szCs w:val="20"/>
              </w:rPr>
              <w:t>Giám đốc BHXH</w:t>
            </w:r>
            <w:r w:rsidRPr="00936D04">
              <w:rPr>
                <w:rFonts w:ascii="Arial" w:hAnsi="Arial" w:cs="Arial"/>
                <w:iCs/>
                <w:sz w:val="20"/>
                <w:szCs w:val="20"/>
              </w:rPr>
              <w:br/>
            </w:r>
          </w:p>
        </w:tc>
      </w:tr>
    </w:tbl>
    <w:p w:rsidR="00535C1C" w:rsidRPr="00936D04" w:rsidRDefault="00535C1C" w:rsidP="00C728F9">
      <w:pPr>
        <w:spacing w:before="120"/>
        <w:rPr>
          <w:rFonts w:ascii="Arial" w:hAnsi="Arial" w:cs="Arial"/>
          <w:sz w:val="20"/>
          <w:lang w:val="en-US"/>
        </w:rPr>
        <w:sectPr w:rsidR="00535C1C" w:rsidRPr="00936D04" w:rsidSect="00707B15">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LẶP</w:t>
      </w:r>
    </w:p>
    <w:p w:rsidR="00947C1B" w:rsidRPr="00936D04" w:rsidRDefault="00947C1B" w:rsidP="00C728F9">
      <w:pPr>
        <w:spacing w:before="120"/>
        <w:jc w:val="center"/>
        <w:rPr>
          <w:rFonts w:ascii="Arial" w:hAnsi="Arial" w:cs="Arial"/>
          <w:b/>
          <w:sz w:val="20"/>
        </w:rPr>
      </w:pPr>
      <w:r w:rsidRPr="00936D04">
        <w:rPr>
          <w:rFonts w:ascii="Arial" w:hAnsi="Arial" w:cs="Arial"/>
          <w:b/>
          <w:sz w:val="20"/>
        </w:rPr>
        <w:t>Danh sách cấp sổ BHXH (M</w:t>
      </w:r>
      <w:r w:rsidR="00535C1C" w:rsidRPr="00936D04">
        <w:rPr>
          <w:rFonts w:ascii="Arial" w:hAnsi="Arial" w:cs="Arial"/>
          <w:b/>
          <w:sz w:val="20"/>
          <w:lang w:val="en-US"/>
        </w:rPr>
        <w:t>ẫ</w:t>
      </w:r>
      <w:r w:rsidRPr="00936D04">
        <w:rPr>
          <w:rFonts w:ascii="Arial" w:hAnsi="Arial" w:cs="Arial"/>
          <w:b/>
          <w:sz w:val="20"/>
        </w:rPr>
        <w:t>u D09a-TS)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 xml:space="preserve">Mục đích: để đối chiếu, kiểm kê số </w:t>
      </w:r>
      <w:r w:rsidR="00222418" w:rsidRPr="00936D04">
        <w:rPr>
          <w:rFonts w:ascii="Arial" w:hAnsi="Arial" w:cs="Arial"/>
          <w:sz w:val="20"/>
        </w:rPr>
        <w:t>người</w:t>
      </w:r>
      <w:r w:rsidRPr="00936D04">
        <w:rPr>
          <w:rFonts w:ascii="Arial" w:hAnsi="Arial" w:cs="Arial"/>
          <w:sz w:val="20"/>
        </w:rPr>
        <w:t xml:space="preserve"> đủ điều kiện được cấp mới, cấp lại sổ BHXH.</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 quan BHXH nơi phát hành s</w:t>
      </w:r>
      <w:r w:rsidR="00847291" w:rsidRPr="00936D04">
        <w:rPr>
          <w:rFonts w:ascii="Arial" w:hAnsi="Arial" w:cs="Arial"/>
          <w:sz w:val="20"/>
          <w:lang w:val="en-US"/>
        </w:rPr>
        <w:t>ổ</w:t>
      </w:r>
      <w:r w:rsidRPr="00936D04">
        <w:rPr>
          <w:rFonts w:ascii="Arial" w:hAnsi="Arial" w:cs="Arial"/>
          <w:sz w:val="20"/>
        </w:rPr>
        <w:t xml:space="preserve"> BHXH lập.</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847291" w:rsidP="00C728F9">
      <w:pPr>
        <w:spacing w:before="120"/>
        <w:rPr>
          <w:rFonts w:ascii="Arial" w:hAnsi="Arial" w:cs="Arial"/>
          <w:sz w:val="20"/>
        </w:rPr>
      </w:pPr>
      <w:r w:rsidRPr="00936D04">
        <w:rPr>
          <w:rFonts w:ascii="Arial" w:hAnsi="Arial" w:cs="Arial"/>
          <w:sz w:val="20"/>
          <w:lang w:val="en-US"/>
        </w:rPr>
        <w:t>-</w:t>
      </w:r>
      <w:r w:rsidR="00947C1B" w:rsidRPr="00936D04">
        <w:rPr>
          <w:rFonts w:ascii="Arial" w:hAnsi="Arial" w:cs="Arial"/>
          <w:sz w:val="20"/>
        </w:rPr>
        <w:t xml:space="preserve"> Cột A: ghi số thứ tự xếp riêng từng phần.</w:t>
      </w:r>
    </w:p>
    <w:p w:rsidR="00947C1B" w:rsidRPr="00936D04" w:rsidRDefault="00947C1B" w:rsidP="00C728F9">
      <w:pPr>
        <w:spacing w:before="120"/>
        <w:rPr>
          <w:rFonts w:ascii="Arial" w:hAnsi="Arial" w:cs="Arial"/>
          <w:sz w:val="20"/>
        </w:rPr>
      </w:pPr>
      <w:r w:rsidRPr="00936D04">
        <w:rPr>
          <w:rFonts w:ascii="Arial" w:hAnsi="Arial" w:cs="Arial"/>
          <w:sz w:val="20"/>
        </w:rPr>
        <w:t xml:space="preserve"> - Cột B: ghi họ và tên ng</w:t>
      </w:r>
      <w:r w:rsidR="00222418" w:rsidRPr="00936D04">
        <w:rPr>
          <w:rFonts w:ascii="Arial" w:hAnsi="Arial" w:cs="Arial"/>
          <w:sz w:val="20"/>
        </w:rPr>
        <w:t>ườ</w:t>
      </w:r>
      <w:r w:rsidRPr="00936D04">
        <w:rPr>
          <w:rFonts w:ascii="Arial" w:hAnsi="Arial" w:cs="Arial"/>
          <w:sz w:val="20"/>
        </w:rPr>
        <w:t>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số định danh.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ngày tháng năm sinh.</w:t>
      </w:r>
    </w:p>
    <w:p w:rsidR="00947C1B" w:rsidRPr="00936D04" w:rsidRDefault="00847291" w:rsidP="00C728F9">
      <w:pPr>
        <w:spacing w:before="120"/>
        <w:rPr>
          <w:rFonts w:ascii="Arial" w:hAnsi="Arial" w:cs="Arial"/>
          <w:sz w:val="20"/>
        </w:rPr>
      </w:pPr>
      <w:r w:rsidRPr="00936D04">
        <w:rPr>
          <w:rFonts w:ascii="Arial" w:hAnsi="Arial" w:cs="Arial"/>
          <w:sz w:val="20"/>
          <w:lang w:val="en-US"/>
        </w:rPr>
        <w:t>-</w:t>
      </w:r>
      <w:r w:rsidR="00947C1B" w:rsidRPr="00936D04">
        <w:rPr>
          <w:rFonts w:ascii="Arial" w:hAnsi="Arial" w:cs="Arial"/>
          <w:sz w:val="20"/>
        </w:rPr>
        <w:t xml:space="preserve"> Cột 2: ghi đầy đủ đị</w:t>
      </w:r>
      <w:r w:rsidR="00077E42" w:rsidRPr="00936D04">
        <w:rPr>
          <w:rFonts w:ascii="Arial" w:hAnsi="Arial" w:cs="Arial"/>
          <w:sz w:val="20"/>
          <w:lang w:val="en-US"/>
        </w:rPr>
        <w:t>a</w:t>
      </w:r>
      <w:r w:rsidR="00947C1B" w:rsidRPr="00936D04">
        <w:rPr>
          <w:rFonts w:ascii="Arial" w:hAnsi="Arial" w:cs="Arial"/>
          <w:sz w:val="20"/>
        </w:rPr>
        <w:t xml:space="preserve">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chú thông tin cần lưu ý.</w:t>
      </w:r>
    </w:p>
    <w:p w:rsidR="00947C1B" w:rsidRPr="00936D04" w:rsidRDefault="00947C1B" w:rsidP="00C728F9">
      <w:pPr>
        <w:spacing w:before="120"/>
        <w:rPr>
          <w:rFonts w:ascii="Arial" w:hAnsi="Arial" w:cs="Arial"/>
          <w:sz w:val="20"/>
        </w:rPr>
      </w:pPr>
      <w:r w:rsidRPr="00936D04">
        <w:rPr>
          <w:rFonts w:ascii="Arial" w:hAnsi="Arial" w:cs="Arial"/>
          <w:sz w:val="20"/>
        </w:rPr>
        <w:t>* Chỉ tiêu theo hàng ngang: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Tăng mới: ghi thứ t</w:t>
      </w:r>
      <w:r w:rsidR="00107A11" w:rsidRPr="00936D04">
        <w:rPr>
          <w:rFonts w:ascii="Arial" w:hAnsi="Arial" w:cs="Arial"/>
          <w:sz w:val="20"/>
          <w:lang w:val="en-US"/>
        </w:rPr>
        <w:t>ự</w:t>
      </w:r>
      <w:r w:rsidRPr="00936D04">
        <w:rPr>
          <w:rFonts w:ascii="Arial" w:hAnsi="Arial" w:cs="Arial"/>
          <w:sz w:val="20"/>
        </w:rPr>
        <w:t xml:space="preserve"> người tham gia tăng mới được cấp sổ BHXH</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Cấp lại: ghi thứ tự người tham gia được cấp lại sổ BHXH.</w:t>
      </w:r>
    </w:p>
    <w:p w:rsidR="00107A11" w:rsidRPr="00936D04" w:rsidRDefault="00107A11" w:rsidP="00C728F9">
      <w:pPr>
        <w:spacing w:before="120"/>
        <w:rPr>
          <w:rFonts w:ascii="Arial" w:hAnsi="Arial" w:cs="Arial"/>
          <w:sz w:val="20"/>
          <w:lang w:val="en-US"/>
        </w:rPr>
        <w:sectPr w:rsidR="00107A11" w:rsidRPr="00936D04" w:rsidSect="00535C1C">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107A11" w:rsidRPr="00936D04">
        <w:tc>
          <w:tcPr>
            <w:tcW w:w="3040" w:type="pct"/>
          </w:tcPr>
          <w:p w:rsidR="00107A11" w:rsidRPr="00936D04" w:rsidRDefault="00107A11" w:rsidP="00C728F9">
            <w:pPr>
              <w:spacing w:before="120"/>
              <w:rPr>
                <w:rFonts w:ascii="Arial" w:hAnsi="Arial" w:cs="Arial"/>
                <w:b/>
                <w:sz w:val="20"/>
                <w:lang w:val="en-US"/>
              </w:rPr>
            </w:pPr>
            <w:r w:rsidRPr="00936D04">
              <w:rPr>
                <w:rFonts w:ascii="Arial" w:hAnsi="Arial" w:cs="Arial"/>
                <w:b/>
                <w:sz w:val="20"/>
              </w:rPr>
              <w:t xml:space="preserve">  </w:t>
            </w:r>
            <w:r w:rsidRPr="00936D04">
              <w:rPr>
                <w:rFonts w:ascii="Arial" w:hAnsi="Arial" w:cs="Arial"/>
                <w:b/>
                <w:sz w:val="20"/>
                <w:lang w:val="en-US"/>
              </w:rPr>
              <w:t>BHXH ………..</w:t>
            </w:r>
            <w:r w:rsidRPr="00936D04">
              <w:rPr>
                <w:rFonts w:ascii="Arial" w:hAnsi="Arial" w:cs="Arial"/>
                <w:b/>
                <w:sz w:val="20"/>
              </w:rPr>
              <w:br/>
            </w:r>
            <w:r w:rsidRPr="00936D04">
              <w:rPr>
                <w:rFonts w:ascii="Arial" w:hAnsi="Arial" w:cs="Arial"/>
                <w:b/>
                <w:sz w:val="20"/>
                <w:lang w:val="en-US"/>
              </w:rPr>
              <w:t xml:space="preserve">  BHXH …………</w:t>
            </w:r>
          </w:p>
        </w:tc>
        <w:tc>
          <w:tcPr>
            <w:tcW w:w="1960" w:type="pct"/>
          </w:tcPr>
          <w:p w:rsidR="00107A11" w:rsidRPr="00936D04" w:rsidRDefault="00107A11" w:rsidP="00C728F9">
            <w:pPr>
              <w:spacing w:before="120"/>
              <w:jc w:val="center"/>
              <w:rPr>
                <w:rFonts w:ascii="Arial" w:hAnsi="Arial" w:cs="Arial"/>
                <w:sz w:val="16"/>
                <w:szCs w:val="16"/>
              </w:rPr>
            </w:pPr>
            <w:r w:rsidRPr="00936D04">
              <w:rPr>
                <w:rFonts w:ascii="Arial" w:hAnsi="Arial" w:cs="Arial"/>
                <w:sz w:val="16"/>
                <w:szCs w:val="16"/>
              </w:rPr>
              <w:t>Mẫu D</w:t>
            </w:r>
            <w:r w:rsidRPr="00936D04">
              <w:rPr>
                <w:rFonts w:ascii="Arial" w:hAnsi="Arial" w:cs="Arial"/>
                <w:sz w:val="16"/>
                <w:szCs w:val="16"/>
                <w:lang w:val="en-US"/>
              </w:rPr>
              <w:t>10</w:t>
            </w:r>
            <w:r w:rsidRPr="00936D04">
              <w:rPr>
                <w:rFonts w:ascii="Arial" w:hAnsi="Arial" w:cs="Arial"/>
                <w:sz w:val="16"/>
                <w:szCs w:val="16"/>
              </w:rPr>
              <w:t>a-TS</w:t>
            </w:r>
            <w:r w:rsidRPr="00936D04">
              <w:rPr>
                <w:rFonts w:ascii="Arial" w:hAnsi="Arial" w:cs="Arial"/>
                <w:sz w:val="16"/>
                <w:szCs w:val="16"/>
              </w:rPr>
              <w:br/>
            </w:r>
            <w:r w:rsidRPr="00936D04">
              <w:rPr>
                <w:rFonts w:ascii="Arial" w:hAnsi="Arial" w:cs="Arial"/>
                <w:i/>
                <w:sz w:val="16"/>
                <w:szCs w:val="16"/>
              </w:rPr>
              <w:t>(Ban hành kèm theo QĐ số</w:t>
            </w:r>
            <w:r w:rsidR="005C6CDE" w:rsidRPr="00936D04">
              <w:rPr>
                <w:rFonts w:ascii="Arial" w:hAnsi="Arial" w:cs="Arial"/>
                <w:i/>
                <w:sz w:val="16"/>
                <w:szCs w:val="16"/>
              </w:rPr>
              <w:t xml:space="preserve">: </w:t>
            </w:r>
            <w:r w:rsidR="005C6CDE" w:rsidRPr="00936D04">
              <w:rPr>
                <w:rFonts w:ascii="Arial" w:hAnsi="Arial" w:cs="Arial"/>
                <w:i/>
                <w:sz w:val="16"/>
                <w:szCs w:val="16"/>
                <w:lang w:val="en-US"/>
              </w:rPr>
              <w:t>….</w:t>
            </w:r>
            <w:r w:rsidR="005C6CDE" w:rsidRPr="00936D04">
              <w:rPr>
                <w:rFonts w:ascii="Arial" w:hAnsi="Arial" w:cs="Arial"/>
                <w:i/>
                <w:sz w:val="16"/>
                <w:szCs w:val="16"/>
              </w:rPr>
              <w:t xml:space="preserve">/QĐ-BHXH ngày </w:t>
            </w:r>
            <w:r w:rsidR="005C6CDE" w:rsidRPr="00936D04">
              <w:rPr>
                <w:rFonts w:ascii="Arial" w:hAnsi="Arial" w:cs="Arial"/>
                <w:i/>
                <w:sz w:val="16"/>
                <w:szCs w:val="16"/>
                <w:lang w:val="en-US"/>
              </w:rPr>
              <w:t>…/…</w:t>
            </w:r>
            <w:r w:rsidR="005C6CDE" w:rsidRPr="00936D04">
              <w:rPr>
                <w:rFonts w:ascii="Arial" w:hAnsi="Arial" w:cs="Arial"/>
                <w:i/>
                <w:sz w:val="16"/>
                <w:szCs w:val="16"/>
              </w:rPr>
              <w:t>/20</w:t>
            </w:r>
            <w:r w:rsidR="005C6CDE" w:rsidRPr="00936D04">
              <w:rPr>
                <w:rFonts w:ascii="Arial" w:hAnsi="Arial" w:cs="Arial"/>
                <w:i/>
                <w:sz w:val="16"/>
                <w:szCs w:val="16"/>
                <w:lang w:val="en-US"/>
              </w:rPr>
              <w:t>…</w:t>
            </w:r>
            <w:r w:rsidRPr="00936D04">
              <w:rPr>
                <w:rFonts w:ascii="Arial" w:hAnsi="Arial" w:cs="Arial"/>
                <w:i/>
                <w:sz w:val="16"/>
                <w:szCs w:val="16"/>
              </w:rPr>
              <w:t xml:space="preserve"> của BHXH Việt Nam)</w:t>
            </w:r>
          </w:p>
        </w:tc>
      </w:tr>
    </w:tbl>
    <w:p w:rsidR="00107A11" w:rsidRPr="00936D04" w:rsidRDefault="00107A11"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DANH SÁCH C</w:t>
      </w:r>
      <w:r w:rsidR="00107A11" w:rsidRPr="00936D04">
        <w:rPr>
          <w:rFonts w:ascii="Arial" w:hAnsi="Arial" w:cs="Arial"/>
          <w:b/>
          <w:sz w:val="20"/>
          <w:lang w:val="en-US"/>
        </w:rPr>
        <w:t>Ấ</w:t>
      </w:r>
      <w:r w:rsidRPr="00936D04">
        <w:rPr>
          <w:rFonts w:ascii="Arial" w:hAnsi="Arial" w:cs="Arial"/>
          <w:b/>
          <w:sz w:val="20"/>
        </w:rPr>
        <w:t>P THẺ BHYT</w:t>
      </w:r>
    </w:p>
    <w:p w:rsidR="00947C1B" w:rsidRPr="00936D04" w:rsidRDefault="00947C1B" w:rsidP="00C728F9">
      <w:pPr>
        <w:spacing w:before="120"/>
        <w:rPr>
          <w:rFonts w:ascii="Arial" w:hAnsi="Arial" w:cs="Arial"/>
          <w:sz w:val="20"/>
          <w:lang w:val="en-US"/>
        </w:rPr>
      </w:pPr>
      <w:r w:rsidRPr="00936D04">
        <w:rPr>
          <w:rFonts w:ascii="Arial" w:hAnsi="Arial" w:cs="Arial"/>
          <w:sz w:val="20"/>
        </w:rPr>
        <w:t>Đ</w:t>
      </w:r>
      <w:r w:rsidR="00107A11" w:rsidRPr="00936D04">
        <w:rPr>
          <w:rFonts w:ascii="Arial" w:hAnsi="Arial" w:cs="Arial"/>
          <w:sz w:val="20"/>
          <w:lang w:val="en-US"/>
        </w:rPr>
        <w:t>ơ</w:t>
      </w:r>
      <w:r w:rsidRPr="00936D04">
        <w:rPr>
          <w:rFonts w:ascii="Arial" w:hAnsi="Arial" w:cs="Arial"/>
          <w:sz w:val="20"/>
        </w:rPr>
        <w:t>n vị/Đại lý:</w:t>
      </w:r>
      <w:r w:rsidR="00107A11"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 xml:space="preserve">Mã </w:t>
      </w:r>
      <w:r w:rsidR="00222418" w:rsidRPr="00936D04">
        <w:rPr>
          <w:rFonts w:ascii="Arial" w:hAnsi="Arial" w:cs="Arial"/>
          <w:sz w:val="20"/>
        </w:rPr>
        <w:t>đơn vị</w:t>
      </w:r>
      <w:r w:rsidRPr="00936D04">
        <w:rPr>
          <w:rFonts w:ascii="Arial" w:hAnsi="Arial" w:cs="Arial"/>
          <w:sz w:val="20"/>
        </w:rPr>
        <w:t>/Đại lý:</w:t>
      </w:r>
      <w:r w:rsidR="00222418" w:rsidRPr="00936D04">
        <w:rPr>
          <w:rFonts w:ascii="Arial" w:hAnsi="Arial" w:cs="Arial"/>
          <w:sz w:val="20"/>
        </w:rPr>
        <w:t xml:space="preserve"> </w:t>
      </w:r>
      <w:r w:rsidR="00107A11"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448"/>
        <w:gridCol w:w="2246"/>
        <w:gridCol w:w="1121"/>
        <w:gridCol w:w="1035"/>
        <w:gridCol w:w="1354"/>
        <w:gridCol w:w="2213"/>
        <w:gridCol w:w="1209"/>
        <w:gridCol w:w="1222"/>
        <w:gridCol w:w="887"/>
        <w:gridCol w:w="1235"/>
      </w:tblGrid>
      <w:tr w:rsidR="00107A11" w:rsidRPr="00936D04">
        <w:tblPrEx>
          <w:tblCellMar>
            <w:top w:w="0" w:type="dxa"/>
            <w:left w:w="0" w:type="dxa"/>
            <w:bottom w:w="0" w:type="dxa"/>
            <w:right w:w="0" w:type="dxa"/>
          </w:tblCellMar>
        </w:tblPrEx>
        <w:tc>
          <w:tcPr>
            <w:tcW w:w="17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STT</w:t>
            </w:r>
          </w:p>
        </w:tc>
        <w:tc>
          <w:tcPr>
            <w:tcW w:w="86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Họ và tên</w:t>
            </w:r>
          </w:p>
        </w:tc>
        <w:tc>
          <w:tcPr>
            <w:tcW w:w="43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Mã số BHXH</w:t>
            </w:r>
          </w:p>
        </w:tc>
        <w:tc>
          <w:tcPr>
            <w:tcW w:w="39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Ngày tháng năm sinh</w:t>
            </w:r>
          </w:p>
        </w:tc>
        <w:tc>
          <w:tcPr>
            <w:tcW w:w="1375"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w:t>
            </w:r>
            <w:r w:rsidR="00107A11" w:rsidRPr="00936D04">
              <w:rPr>
                <w:rFonts w:ascii="Arial" w:hAnsi="Arial" w:cs="Arial"/>
                <w:sz w:val="20"/>
                <w:lang w:val="en-US"/>
              </w:rPr>
              <w:t>ơ</w:t>
            </w:r>
            <w:r w:rsidRPr="00936D04">
              <w:rPr>
                <w:rFonts w:ascii="Arial" w:hAnsi="Arial" w:cs="Arial"/>
                <w:sz w:val="20"/>
              </w:rPr>
              <w:t xml:space="preserve">i </w:t>
            </w:r>
            <w:r w:rsidR="00222418" w:rsidRPr="00936D04">
              <w:rPr>
                <w:rFonts w:ascii="Arial" w:hAnsi="Arial" w:cs="Arial"/>
                <w:sz w:val="20"/>
              </w:rPr>
              <w:t>đăng ký</w:t>
            </w:r>
            <w:r w:rsidRPr="00936D04">
              <w:rPr>
                <w:rFonts w:ascii="Arial" w:hAnsi="Arial" w:cs="Arial"/>
                <w:sz w:val="20"/>
              </w:rPr>
              <w:t xml:space="preserve"> KCB ban đầu</w:t>
            </w:r>
          </w:p>
        </w:tc>
        <w:tc>
          <w:tcPr>
            <w:tcW w:w="46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Mã n</w:t>
            </w:r>
            <w:r w:rsidR="00107A11" w:rsidRPr="00936D04">
              <w:rPr>
                <w:rFonts w:ascii="Arial" w:hAnsi="Arial" w:cs="Arial"/>
                <w:sz w:val="20"/>
                <w:lang w:val="en-US"/>
              </w:rPr>
              <w:t>ơ</w:t>
            </w:r>
            <w:r w:rsidRPr="00936D04">
              <w:rPr>
                <w:rFonts w:ascii="Arial" w:hAnsi="Arial" w:cs="Arial"/>
                <w:sz w:val="20"/>
              </w:rPr>
              <w:t>i đối t</w:t>
            </w:r>
            <w:r w:rsidR="00222418" w:rsidRPr="00936D04">
              <w:rPr>
                <w:rFonts w:ascii="Arial" w:hAnsi="Arial" w:cs="Arial"/>
                <w:sz w:val="20"/>
              </w:rPr>
              <w:t>ượ</w:t>
            </w:r>
            <w:r w:rsidR="00107A11" w:rsidRPr="00936D04">
              <w:rPr>
                <w:rFonts w:ascii="Arial" w:hAnsi="Arial" w:cs="Arial"/>
                <w:sz w:val="20"/>
                <w:lang w:val="en-US"/>
              </w:rPr>
              <w:t>n</w:t>
            </w:r>
            <w:r w:rsidRPr="00936D04">
              <w:rPr>
                <w:rFonts w:ascii="Arial" w:hAnsi="Arial" w:cs="Arial"/>
                <w:sz w:val="20"/>
              </w:rPr>
              <w:t>g sinh sống K1/K2/K3</w:t>
            </w:r>
          </w:p>
        </w:tc>
        <w:tc>
          <w:tcPr>
            <w:tcW w:w="813"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Giá trị sử dụng thẻ BHYT</w:t>
            </w:r>
          </w:p>
        </w:tc>
        <w:tc>
          <w:tcPr>
            <w:tcW w:w="476"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Ghi chú</w:t>
            </w:r>
          </w:p>
        </w:tc>
      </w:tr>
      <w:tr w:rsidR="00107A11" w:rsidRPr="00936D04">
        <w:tblPrEx>
          <w:tblCellMar>
            <w:top w:w="0" w:type="dxa"/>
            <w:left w:w="0" w:type="dxa"/>
            <w:bottom w:w="0" w:type="dxa"/>
            <w:right w:w="0" w:type="dxa"/>
          </w:tblCellMar>
        </w:tblPrEx>
        <w:tc>
          <w:tcPr>
            <w:tcW w:w="17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6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Mã cơ</w:t>
            </w:r>
            <w:r w:rsidR="00107A11" w:rsidRPr="00936D04">
              <w:rPr>
                <w:rFonts w:ascii="Arial" w:hAnsi="Arial" w:cs="Arial"/>
                <w:sz w:val="20"/>
                <w:lang w:val="en-US"/>
              </w:rPr>
              <w:t xml:space="preserve"> </w:t>
            </w:r>
            <w:r w:rsidRPr="00936D04">
              <w:rPr>
                <w:rFonts w:ascii="Arial" w:hAnsi="Arial" w:cs="Arial"/>
                <w:sz w:val="20"/>
              </w:rPr>
              <w:t>s</w:t>
            </w:r>
            <w:r w:rsidR="00107A11" w:rsidRPr="00936D04">
              <w:rPr>
                <w:rFonts w:ascii="Arial" w:hAnsi="Arial" w:cs="Arial"/>
                <w:sz w:val="20"/>
                <w:lang w:val="en-US"/>
              </w:rPr>
              <w:t xml:space="preserve">ở </w:t>
            </w:r>
            <w:r w:rsidRPr="00936D04">
              <w:rPr>
                <w:rFonts w:ascii="Arial" w:hAnsi="Arial" w:cs="Arial"/>
                <w:sz w:val="20"/>
              </w:rPr>
              <w:t>KCB</w:t>
            </w:r>
          </w:p>
        </w:tc>
        <w:tc>
          <w:tcPr>
            <w:tcW w:w="8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Tên cơ s</w:t>
            </w:r>
            <w:r w:rsidR="00107A11" w:rsidRPr="00936D04">
              <w:rPr>
                <w:rFonts w:ascii="Arial" w:hAnsi="Arial" w:cs="Arial"/>
                <w:sz w:val="20"/>
                <w:lang w:val="en-US"/>
              </w:rPr>
              <w:t>ở</w:t>
            </w:r>
            <w:r w:rsidRPr="00936D04">
              <w:rPr>
                <w:rFonts w:ascii="Arial" w:hAnsi="Arial" w:cs="Arial"/>
                <w:sz w:val="20"/>
              </w:rPr>
              <w:t xml:space="preserve"> KCB ban đầu</w:t>
            </w:r>
          </w:p>
        </w:tc>
        <w:tc>
          <w:tcPr>
            <w:tcW w:w="46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Từ</w:t>
            </w: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w:t>
            </w:r>
            <w:r w:rsidR="00107A11" w:rsidRPr="00936D04">
              <w:rPr>
                <w:rFonts w:ascii="Arial" w:hAnsi="Arial" w:cs="Arial"/>
                <w:sz w:val="20"/>
                <w:lang w:val="en-US"/>
              </w:rPr>
              <w:t>ế</w:t>
            </w:r>
            <w:r w:rsidRPr="00936D04">
              <w:rPr>
                <w:rFonts w:ascii="Arial" w:hAnsi="Arial" w:cs="Arial"/>
                <w:sz w:val="20"/>
              </w:rPr>
              <w:t>n</w:t>
            </w:r>
          </w:p>
        </w:tc>
        <w:tc>
          <w:tcPr>
            <w:tcW w:w="476"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8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107A11" w:rsidP="00C728F9">
            <w:pPr>
              <w:spacing w:before="120"/>
              <w:jc w:val="center"/>
              <w:rPr>
                <w:rFonts w:ascii="Arial" w:hAnsi="Arial" w:cs="Arial"/>
                <w:sz w:val="20"/>
                <w:lang w:val="en-US"/>
              </w:rPr>
            </w:pPr>
            <w:r w:rsidRPr="00936D04">
              <w:rPr>
                <w:rFonts w:ascii="Arial" w:hAnsi="Arial" w:cs="Arial"/>
                <w:sz w:val="20"/>
                <w:lang w:val="en-US"/>
              </w:rPr>
              <w:t>C</w:t>
            </w:r>
          </w:p>
        </w:tc>
        <w:tc>
          <w:tcPr>
            <w:tcW w:w="399" w:type="pct"/>
            <w:tcBorders>
              <w:top w:val="single" w:sz="4" w:space="0" w:color="auto"/>
              <w:left w:val="single" w:sz="4" w:space="0" w:color="auto"/>
              <w:bottom w:val="nil"/>
              <w:right w:val="nil"/>
            </w:tcBorders>
            <w:shd w:val="clear" w:color="auto" w:fill="FFFFFF"/>
            <w:vAlign w:val="center"/>
          </w:tcPr>
          <w:p w:rsidR="00947C1B" w:rsidRPr="00936D04" w:rsidRDefault="00107A11" w:rsidP="00C728F9">
            <w:pPr>
              <w:spacing w:before="120"/>
              <w:jc w:val="center"/>
              <w:rPr>
                <w:rFonts w:ascii="Arial" w:hAnsi="Arial" w:cs="Arial"/>
                <w:sz w:val="20"/>
                <w:lang w:val="en-US"/>
              </w:rPr>
            </w:pPr>
            <w:r w:rsidRPr="00936D04">
              <w:rPr>
                <w:rFonts w:ascii="Arial" w:hAnsi="Arial" w:cs="Arial"/>
                <w:sz w:val="20"/>
                <w:lang w:val="en-US"/>
              </w:rPr>
              <w:t>1</w:t>
            </w:r>
          </w:p>
        </w:tc>
        <w:tc>
          <w:tcPr>
            <w:tcW w:w="52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853" w:type="pct"/>
            <w:tcBorders>
              <w:top w:val="single" w:sz="4" w:space="0" w:color="auto"/>
              <w:left w:val="single" w:sz="4" w:space="0" w:color="auto"/>
              <w:bottom w:val="nil"/>
              <w:right w:val="nil"/>
            </w:tcBorders>
            <w:shd w:val="clear" w:color="auto" w:fill="FFFFFF"/>
            <w:vAlign w:val="center"/>
          </w:tcPr>
          <w:p w:rsidR="00947C1B" w:rsidRPr="00936D04" w:rsidRDefault="00107A11" w:rsidP="00C728F9">
            <w:pPr>
              <w:spacing w:before="120"/>
              <w:jc w:val="center"/>
              <w:rPr>
                <w:rFonts w:ascii="Arial" w:hAnsi="Arial" w:cs="Arial"/>
                <w:sz w:val="20"/>
                <w:lang w:val="en-US"/>
              </w:rPr>
            </w:pPr>
            <w:r w:rsidRPr="00936D04">
              <w:rPr>
                <w:rFonts w:ascii="Arial" w:hAnsi="Arial" w:cs="Arial"/>
                <w:sz w:val="20"/>
                <w:lang w:val="en-US"/>
              </w:rPr>
              <w:t>3</w:t>
            </w:r>
          </w:p>
        </w:tc>
        <w:tc>
          <w:tcPr>
            <w:tcW w:w="4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4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47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w:t>
            </w:r>
          </w:p>
        </w:tc>
        <w:tc>
          <w:tcPr>
            <w:tcW w:w="8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mới</w:t>
            </w: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107A11" w:rsidP="00C728F9">
            <w:pPr>
              <w:spacing w:before="120"/>
              <w:jc w:val="center"/>
              <w:rPr>
                <w:rFonts w:ascii="Arial" w:hAnsi="Arial" w:cs="Arial"/>
                <w:sz w:val="20"/>
                <w:lang w:val="en-US"/>
              </w:rPr>
            </w:pPr>
            <w:r w:rsidRPr="00936D04">
              <w:rPr>
                <w:rFonts w:ascii="Arial" w:hAnsi="Arial" w:cs="Arial"/>
                <w:sz w:val="20"/>
                <w:lang w:val="en-US"/>
              </w:rPr>
              <w:t>1</w:t>
            </w:r>
          </w:p>
        </w:tc>
        <w:tc>
          <w:tcPr>
            <w:tcW w:w="8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Nguy</w:t>
            </w:r>
            <w:r w:rsidR="00107A11" w:rsidRPr="00936D04">
              <w:rPr>
                <w:rFonts w:ascii="Arial" w:hAnsi="Arial" w:cs="Arial"/>
                <w:sz w:val="20"/>
                <w:lang w:val="en-US"/>
              </w:rPr>
              <w:t>ễ</w:t>
            </w:r>
            <w:r w:rsidRPr="00936D04">
              <w:rPr>
                <w:rFonts w:ascii="Arial" w:hAnsi="Arial" w:cs="Arial"/>
                <w:sz w:val="20"/>
              </w:rPr>
              <w:t>n Văn A</w:t>
            </w: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w:t>
            </w:r>
          </w:p>
        </w:tc>
        <w:tc>
          <w:tcPr>
            <w:tcW w:w="866" w:type="pct"/>
            <w:tcBorders>
              <w:top w:val="single" w:sz="4" w:space="0" w:color="auto"/>
              <w:left w:val="single" w:sz="4" w:space="0" w:color="auto"/>
              <w:bottom w:val="nil"/>
              <w:right w:val="nil"/>
            </w:tcBorders>
            <w:shd w:val="clear" w:color="auto" w:fill="FFFFFF"/>
            <w:vAlign w:val="center"/>
          </w:tcPr>
          <w:p w:rsidR="00947C1B" w:rsidRPr="00936D04" w:rsidRDefault="00107A11" w:rsidP="00C728F9">
            <w:pPr>
              <w:spacing w:before="120"/>
              <w:rPr>
                <w:rFonts w:ascii="Arial" w:hAnsi="Arial" w:cs="Arial"/>
                <w:sz w:val="20"/>
                <w:lang w:val="en-US"/>
              </w:rPr>
            </w:pPr>
            <w:r w:rsidRPr="00936D04">
              <w:rPr>
                <w:rFonts w:ascii="Arial" w:hAnsi="Arial" w:cs="Arial"/>
                <w:sz w:val="20"/>
                <w:lang w:val="en-US"/>
              </w:rPr>
              <w:t>…..</w:t>
            </w: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II</w:t>
            </w:r>
          </w:p>
        </w:tc>
        <w:tc>
          <w:tcPr>
            <w:tcW w:w="8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Tiếp tục tham gia</w:t>
            </w: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947C1B" w:rsidRPr="00936D04" w:rsidRDefault="00107A11" w:rsidP="00C728F9">
            <w:pPr>
              <w:spacing w:before="120"/>
              <w:jc w:val="center"/>
              <w:rPr>
                <w:rFonts w:ascii="Arial" w:hAnsi="Arial" w:cs="Arial"/>
                <w:sz w:val="20"/>
                <w:lang w:val="en-US"/>
              </w:rPr>
            </w:pPr>
            <w:r w:rsidRPr="00936D04">
              <w:rPr>
                <w:rFonts w:ascii="Arial" w:hAnsi="Arial" w:cs="Arial"/>
                <w:sz w:val="20"/>
                <w:lang w:val="en-US"/>
              </w:rPr>
              <w:t>1</w:t>
            </w:r>
          </w:p>
        </w:tc>
        <w:tc>
          <w:tcPr>
            <w:tcW w:w="8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Trần Thị B</w:t>
            </w: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r w:rsidRPr="00936D04">
              <w:rPr>
                <w:rFonts w:ascii="Arial" w:hAnsi="Arial" w:cs="Arial"/>
                <w:sz w:val="20"/>
              </w:rPr>
              <w:t>...</w:t>
            </w:r>
          </w:p>
        </w:tc>
        <w:tc>
          <w:tcPr>
            <w:tcW w:w="8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rPr>
                <w:rFonts w:ascii="Arial" w:hAnsi="Arial" w:cs="Arial"/>
                <w:sz w:val="20"/>
                <w:lang w:val="en-US"/>
              </w:rPr>
            </w:pPr>
            <w:r w:rsidRPr="00936D04">
              <w:rPr>
                <w:rFonts w:ascii="Arial" w:hAnsi="Arial" w:cs="Arial"/>
                <w:sz w:val="20"/>
                <w:lang w:val="en-US"/>
              </w:rPr>
              <w:t>…..</w:t>
            </w:r>
          </w:p>
        </w:tc>
        <w:tc>
          <w:tcPr>
            <w:tcW w:w="43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107A11" w:rsidRPr="00936D04" w:rsidRDefault="00107A11"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lang w:val="en-US"/>
              </w:rPr>
            </w:pPr>
            <w:r w:rsidRPr="00936D04">
              <w:rPr>
                <w:rFonts w:ascii="Arial" w:hAnsi="Arial" w:cs="Arial"/>
                <w:sz w:val="20"/>
                <w:lang w:val="en-US"/>
              </w:rPr>
              <w:t>III</w:t>
            </w:r>
          </w:p>
        </w:tc>
        <w:tc>
          <w:tcPr>
            <w:tcW w:w="8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rPr>
                <w:rFonts w:ascii="Arial" w:hAnsi="Arial" w:cs="Arial"/>
                <w:sz w:val="20"/>
              </w:rPr>
            </w:pPr>
            <w:r w:rsidRPr="00936D04">
              <w:rPr>
                <w:rFonts w:ascii="Arial" w:hAnsi="Arial" w:cs="Arial"/>
                <w:sz w:val="20"/>
              </w:rPr>
              <w:t>Cấp lại</w:t>
            </w:r>
          </w:p>
        </w:tc>
        <w:tc>
          <w:tcPr>
            <w:tcW w:w="43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107A11" w:rsidRPr="00936D04" w:rsidRDefault="00107A11"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r w:rsidRPr="00936D04">
              <w:rPr>
                <w:rFonts w:ascii="Arial" w:hAnsi="Arial" w:cs="Arial"/>
                <w:sz w:val="20"/>
              </w:rPr>
              <w:t>1</w:t>
            </w:r>
          </w:p>
        </w:tc>
        <w:tc>
          <w:tcPr>
            <w:tcW w:w="8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rPr>
                <w:rFonts w:ascii="Arial" w:hAnsi="Arial" w:cs="Arial"/>
                <w:sz w:val="20"/>
                <w:lang w:val="en-US"/>
              </w:rPr>
            </w:pPr>
            <w:r w:rsidRPr="00936D04">
              <w:rPr>
                <w:rFonts w:ascii="Arial" w:hAnsi="Arial" w:cs="Arial"/>
                <w:sz w:val="20"/>
              </w:rPr>
              <w:t>Nguy</w:t>
            </w:r>
            <w:r w:rsidRPr="00936D04">
              <w:rPr>
                <w:rFonts w:ascii="Arial" w:hAnsi="Arial" w:cs="Arial"/>
                <w:sz w:val="20"/>
                <w:lang w:val="en-US"/>
              </w:rPr>
              <w:t>ễ</w:t>
            </w:r>
            <w:r w:rsidRPr="00936D04">
              <w:rPr>
                <w:rFonts w:ascii="Arial" w:hAnsi="Arial" w:cs="Arial"/>
                <w:sz w:val="20"/>
              </w:rPr>
              <w:t xml:space="preserve">n Thị </w:t>
            </w:r>
            <w:r w:rsidRPr="00936D04">
              <w:rPr>
                <w:rFonts w:ascii="Arial" w:hAnsi="Arial" w:cs="Arial"/>
                <w:sz w:val="20"/>
                <w:lang w:val="en-US"/>
              </w:rPr>
              <w:t>C</w:t>
            </w:r>
          </w:p>
        </w:tc>
        <w:tc>
          <w:tcPr>
            <w:tcW w:w="43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107A11" w:rsidRPr="00936D04" w:rsidRDefault="00107A11"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r w:rsidRPr="00936D04">
              <w:rPr>
                <w:rFonts w:ascii="Arial" w:hAnsi="Arial" w:cs="Arial"/>
                <w:sz w:val="20"/>
              </w:rPr>
              <w:t>...</w:t>
            </w:r>
          </w:p>
        </w:tc>
        <w:tc>
          <w:tcPr>
            <w:tcW w:w="8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rPr>
                <w:rFonts w:ascii="Arial" w:hAnsi="Arial" w:cs="Arial"/>
                <w:sz w:val="20"/>
                <w:lang w:val="en-US"/>
              </w:rPr>
            </w:pPr>
            <w:r w:rsidRPr="00936D04">
              <w:rPr>
                <w:rFonts w:ascii="Arial" w:hAnsi="Arial" w:cs="Arial"/>
                <w:sz w:val="20"/>
                <w:lang w:val="en-US"/>
              </w:rPr>
              <w:t>…..</w:t>
            </w:r>
          </w:p>
        </w:tc>
        <w:tc>
          <w:tcPr>
            <w:tcW w:w="43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107A11" w:rsidRPr="00936D04" w:rsidRDefault="00107A11"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r w:rsidRPr="00936D04">
              <w:rPr>
                <w:rFonts w:ascii="Arial" w:hAnsi="Arial" w:cs="Arial"/>
                <w:sz w:val="20"/>
              </w:rPr>
              <w:t>IV</w:t>
            </w:r>
          </w:p>
        </w:tc>
        <w:tc>
          <w:tcPr>
            <w:tcW w:w="8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rPr>
                <w:rFonts w:ascii="Arial" w:hAnsi="Arial" w:cs="Arial"/>
                <w:sz w:val="20"/>
                <w:lang w:val="en-US"/>
              </w:rPr>
            </w:pPr>
            <w:r w:rsidRPr="00936D04">
              <w:rPr>
                <w:rFonts w:ascii="Arial" w:hAnsi="Arial" w:cs="Arial"/>
                <w:sz w:val="20"/>
              </w:rPr>
              <w:t>Đổi th</w:t>
            </w:r>
            <w:r w:rsidRPr="00936D04">
              <w:rPr>
                <w:rFonts w:ascii="Arial" w:hAnsi="Arial" w:cs="Arial"/>
                <w:sz w:val="20"/>
                <w:lang w:val="en-US"/>
              </w:rPr>
              <w:t>ẻ</w:t>
            </w:r>
          </w:p>
        </w:tc>
        <w:tc>
          <w:tcPr>
            <w:tcW w:w="43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107A11" w:rsidRPr="00936D04" w:rsidRDefault="00107A11"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r w:rsidRPr="00936D04">
              <w:rPr>
                <w:rFonts w:ascii="Arial" w:hAnsi="Arial" w:cs="Arial"/>
                <w:sz w:val="20"/>
              </w:rPr>
              <w:t>1</w:t>
            </w:r>
          </w:p>
        </w:tc>
        <w:tc>
          <w:tcPr>
            <w:tcW w:w="8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rPr>
                <w:rFonts w:ascii="Arial" w:hAnsi="Arial" w:cs="Arial"/>
                <w:sz w:val="20"/>
              </w:rPr>
            </w:pPr>
            <w:r w:rsidRPr="00936D04">
              <w:rPr>
                <w:rFonts w:ascii="Arial" w:hAnsi="Arial" w:cs="Arial"/>
                <w:sz w:val="20"/>
              </w:rPr>
              <w:t>Vũ Quang D</w:t>
            </w:r>
          </w:p>
        </w:tc>
        <w:tc>
          <w:tcPr>
            <w:tcW w:w="43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853"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66"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1"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107A11" w:rsidRPr="00936D04" w:rsidRDefault="00107A11" w:rsidP="00C728F9">
            <w:pPr>
              <w:spacing w:before="120"/>
              <w:jc w:val="center"/>
              <w:rPr>
                <w:rFonts w:ascii="Arial" w:hAnsi="Arial" w:cs="Arial"/>
                <w:sz w:val="20"/>
              </w:rPr>
            </w:pPr>
          </w:p>
        </w:tc>
      </w:tr>
      <w:tr w:rsidR="00107A11" w:rsidRPr="00936D04">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vAlign w:val="center"/>
          </w:tcPr>
          <w:p w:rsidR="00107A11" w:rsidRPr="00936D04" w:rsidRDefault="00107A11" w:rsidP="00C728F9">
            <w:pPr>
              <w:spacing w:before="120"/>
              <w:jc w:val="center"/>
              <w:rPr>
                <w:rFonts w:ascii="Arial" w:hAnsi="Arial" w:cs="Arial"/>
                <w:sz w:val="20"/>
              </w:rPr>
            </w:pPr>
            <w:r w:rsidRPr="00936D04">
              <w:rPr>
                <w:rFonts w:ascii="Arial" w:hAnsi="Arial" w:cs="Arial"/>
                <w:sz w:val="20"/>
              </w:rPr>
              <w:t>...</w:t>
            </w:r>
          </w:p>
        </w:tc>
        <w:tc>
          <w:tcPr>
            <w:tcW w:w="866" w:type="pct"/>
            <w:tcBorders>
              <w:top w:val="single" w:sz="4" w:space="0" w:color="auto"/>
              <w:left w:val="single" w:sz="4" w:space="0" w:color="auto"/>
              <w:bottom w:val="single" w:sz="4" w:space="0" w:color="auto"/>
              <w:right w:val="nil"/>
            </w:tcBorders>
            <w:shd w:val="clear" w:color="auto" w:fill="FFFFFF"/>
            <w:vAlign w:val="center"/>
          </w:tcPr>
          <w:p w:rsidR="00107A11" w:rsidRPr="00936D04" w:rsidRDefault="00107A11" w:rsidP="00C728F9">
            <w:pPr>
              <w:spacing w:before="120"/>
              <w:rPr>
                <w:rFonts w:ascii="Arial" w:hAnsi="Arial" w:cs="Arial"/>
                <w:sz w:val="20"/>
                <w:lang w:val="en-US"/>
              </w:rPr>
            </w:pPr>
            <w:r w:rsidRPr="00936D04">
              <w:rPr>
                <w:rFonts w:ascii="Arial" w:hAnsi="Arial" w:cs="Arial"/>
                <w:sz w:val="20"/>
                <w:lang w:val="en-US"/>
              </w:rPr>
              <w:t>…..</w:t>
            </w:r>
          </w:p>
        </w:tc>
        <w:tc>
          <w:tcPr>
            <w:tcW w:w="432" w:type="pct"/>
            <w:tcBorders>
              <w:top w:val="single" w:sz="4" w:space="0" w:color="auto"/>
              <w:left w:val="single" w:sz="4" w:space="0" w:color="auto"/>
              <w:bottom w:val="single" w:sz="4" w:space="0" w:color="auto"/>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522" w:type="pct"/>
            <w:tcBorders>
              <w:top w:val="single" w:sz="4" w:space="0" w:color="auto"/>
              <w:left w:val="single" w:sz="4" w:space="0" w:color="auto"/>
              <w:bottom w:val="single" w:sz="4" w:space="0" w:color="auto"/>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1" w:type="pct"/>
            <w:tcBorders>
              <w:top w:val="single" w:sz="4" w:space="0" w:color="auto"/>
              <w:left w:val="single" w:sz="4" w:space="0" w:color="auto"/>
              <w:bottom w:val="single" w:sz="4" w:space="0" w:color="auto"/>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107A11" w:rsidRPr="00936D04" w:rsidRDefault="00107A11" w:rsidP="00C728F9">
            <w:pPr>
              <w:spacing w:before="120"/>
              <w:jc w:val="center"/>
              <w:rPr>
                <w:rFonts w:ascii="Arial" w:hAnsi="Arial" w:cs="Arial"/>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107A11" w:rsidRPr="00936D04" w:rsidRDefault="00107A11" w:rsidP="00C728F9">
            <w:pPr>
              <w:spacing w:before="120"/>
              <w:jc w:val="center"/>
              <w:rPr>
                <w:rFonts w:ascii="Arial" w:hAnsi="Arial" w:cs="Arial"/>
                <w:sz w:val="20"/>
              </w:rPr>
            </w:pPr>
          </w:p>
        </w:tc>
      </w:tr>
    </w:tbl>
    <w:p w:rsidR="00107A11" w:rsidRPr="00936D04" w:rsidRDefault="00107A11"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107A11" w:rsidRPr="00936D04">
        <w:trPr>
          <w:jc w:val="center"/>
        </w:trPr>
        <w:tc>
          <w:tcPr>
            <w:tcW w:w="4392" w:type="dxa"/>
          </w:tcPr>
          <w:p w:rsidR="00107A11" w:rsidRPr="00936D04" w:rsidRDefault="00107A11" w:rsidP="00C728F9">
            <w:pPr>
              <w:spacing w:before="120"/>
              <w:jc w:val="center"/>
              <w:rPr>
                <w:rFonts w:ascii="Arial" w:hAnsi="Arial" w:cs="Arial"/>
                <w:i/>
                <w:sz w:val="20"/>
              </w:rPr>
            </w:pPr>
            <w:r w:rsidRPr="00936D04">
              <w:rPr>
                <w:rFonts w:ascii="Arial" w:hAnsi="Arial" w:cs="Arial"/>
                <w:iCs/>
                <w:sz w:val="20"/>
                <w:szCs w:val="20"/>
              </w:rPr>
              <w:br/>
            </w:r>
            <w:r w:rsidRPr="00936D04">
              <w:rPr>
                <w:rFonts w:ascii="Arial" w:hAnsi="Arial" w:cs="Arial"/>
                <w:b/>
                <w:iCs/>
                <w:sz w:val="20"/>
                <w:szCs w:val="20"/>
              </w:rPr>
              <w:t>Người lập biểu</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4392" w:type="dxa"/>
          </w:tcPr>
          <w:p w:rsidR="00107A11" w:rsidRPr="00936D04" w:rsidRDefault="00107A11" w:rsidP="00C728F9">
            <w:pPr>
              <w:spacing w:before="120"/>
              <w:jc w:val="center"/>
              <w:rPr>
                <w:rFonts w:ascii="Arial" w:hAnsi="Arial" w:cs="Arial"/>
                <w:sz w:val="20"/>
              </w:rPr>
            </w:pPr>
            <w:r w:rsidRPr="00936D04">
              <w:rPr>
                <w:rFonts w:ascii="Arial" w:hAnsi="Arial" w:cs="Arial"/>
                <w:iCs/>
                <w:sz w:val="20"/>
                <w:szCs w:val="20"/>
              </w:rPr>
              <w:br/>
            </w:r>
            <w:r w:rsidRPr="00936D04">
              <w:rPr>
                <w:rFonts w:ascii="Arial" w:hAnsi="Arial" w:cs="Arial"/>
                <w:b/>
                <w:iCs/>
                <w:sz w:val="20"/>
                <w:szCs w:val="20"/>
              </w:rPr>
              <w:t>Trưởng phòng</w:t>
            </w:r>
            <w:r w:rsidRPr="00936D04">
              <w:rPr>
                <w:rFonts w:ascii="Arial" w:hAnsi="Arial" w:cs="Arial"/>
                <w:b/>
                <w:iCs/>
                <w:sz w:val="20"/>
                <w:szCs w:val="20"/>
                <w:lang w:val="en-US"/>
              </w:rPr>
              <w:t>/Tổ Cấp sổ, thẻ</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4392" w:type="dxa"/>
          </w:tcPr>
          <w:p w:rsidR="00107A11" w:rsidRPr="00936D04" w:rsidRDefault="00107A11" w:rsidP="00C728F9">
            <w:pPr>
              <w:spacing w:before="120"/>
              <w:jc w:val="center"/>
              <w:rPr>
                <w:rFonts w:ascii="Arial" w:hAnsi="Arial" w:cs="Arial"/>
                <w:sz w:val="20"/>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iCs/>
                <w:sz w:val="20"/>
                <w:szCs w:val="20"/>
              </w:rPr>
              <w:t>Giám đốc BHXH</w:t>
            </w:r>
            <w:r w:rsidRPr="00936D04">
              <w:rPr>
                <w:rFonts w:ascii="Arial" w:hAnsi="Arial" w:cs="Arial"/>
                <w:iCs/>
                <w:sz w:val="20"/>
                <w:szCs w:val="20"/>
              </w:rPr>
              <w:br/>
            </w:r>
            <w:r w:rsidRPr="00936D04">
              <w:rPr>
                <w:rFonts w:ascii="Arial" w:hAnsi="Arial" w:cs="Arial"/>
                <w:i/>
                <w:iCs/>
                <w:sz w:val="20"/>
                <w:szCs w:val="20"/>
              </w:rPr>
              <w:t>(ký, ghi rõ họ tên và đóng dấu)</w:t>
            </w:r>
          </w:p>
        </w:tc>
      </w:tr>
    </w:tbl>
    <w:p w:rsidR="007A58E7" w:rsidRPr="00936D04" w:rsidRDefault="007A58E7" w:rsidP="00C728F9">
      <w:pPr>
        <w:spacing w:before="120"/>
        <w:rPr>
          <w:rFonts w:ascii="Arial" w:hAnsi="Arial" w:cs="Arial"/>
          <w:sz w:val="20"/>
          <w:lang w:val="en-US"/>
        </w:rPr>
        <w:sectPr w:rsidR="007A58E7" w:rsidRPr="00936D04" w:rsidSect="00107A11">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Danh sách cấp thẻ BHYT (</w:t>
      </w:r>
      <w:r w:rsidR="007A58E7" w:rsidRPr="00936D04">
        <w:rPr>
          <w:rFonts w:ascii="Arial" w:hAnsi="Arial" w:cs="Arial"/>
          <w:b/>
          <w:sz w:val="20"/>
        </w:rPr>
        <w:t>Mẫu</w:t>
      </w:r>
      <w:r w:rsidRPr="00936D04">
        <w:rPr>
          <w:rFonts w:ascii="Arial" w:hAnsi="Arial" w:cs="Arial"/>
          <w:b/>
          <w:sz w:val="20"/>
        </w:rPr>
        <w:t xml:space="preserve"> D10a-TS)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đối chiếu, kiểm kê số ng</w:t>
      </w:r>
      <w:r w:rsidR="00222418" w:rsidRPr="00936D04">
        <w:rPr>
          <w:rFonts w:ascii="Arial" w:hAnsi="Arial" w:cs="Arial"/>
          <w:sz w:val="20"/>
        </w:rPr>
        <w:t>ườ</w:t>
      </w:r>
      <w:r w:rsidRPr="00936D04">
        <w:rPr>
          <w:rFonts w:ascii="Arial" w:hAnsi="Arial" w:cs="Arial"/>
          <w:sz w:val="20"/>
        </w:rPr>
        <w:t xml:space="preserve">i được cấp mới, </w:t>
      </w:r>
      <w:r w:rsidR="007A58E7" w:rsidRPr="00936D04">
        <w:rPr>
          <w:rFonts w:ascii="Arial" w:hAnsi="Arial" w:cs="Arial"/>
          <w:sz w:val="20"/>
          <w:lang w:val="en-US"/>
        </w:rPr>
        <w:t>g</w:t>
      </w:r>
      <w:r w:rsidRPr="00936D04">
        <w:rPr>
          <w:rFonts w:ascii="Arial" w:hAnsi="Arial" w:cs="Arial"/>
          <w:sz w:val="20"/>
        </w:rPr>
        <w:t>ia hạn, cấp lại, đ</w:t>
      </w:r>
      <w:r w:rsidR="007A58E7" w:rsidRPr="00936D04">
        <w:rPr>
          <w:rFonts w:ascii="Arial" w:hAnsi="Arial" w:cs="Arial"/>
          <w:sz w:val="20"/>
          <w:lang w:val="en-US"/>
        </w:rPr>
        <w:t>ổ</w:t>
      </w:r>
      <w:r w:rsidRPr="00936D04">
        <w:rPr>
          <w:rFonts w:ascii="Arial" w:hAnsi="Arial" w:cs="Arial"/>
          <w:sz w:val="20"/>
        </w:rPr>
        <w:t>i thẻ BHYT; theo d</w:t>
      </w:r>
      <w:r w:rsidR="007A58E7" w:rsidRPr="00936D04">
        <w:rPr>
          <w:rFonts w:ascii="Arial" w:hAnsi="Arial" w:cs="Arial"/>
          <w:sz w:val="20"/>
          <w:lang w:val="en-US"/>
        </w:rPr>
        <w:t>õ</w:t>
      </w:r>
      <w:r w:rsidRPr="00936D04">
        <w:rPr>
          <w:rFonts w:ascii="Arial" w:hAnsi="Arial" w:cs="Arial"/>
          <w:sz w:val="20"/>
        </w:rPr>
        <w:t>i thời gian tham gia liên tục theo mã số của người tham gia;</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 quan BHXH nơi phát hành thẻ BHYT.</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theo hàng dọc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họ và tên người được cấp thẻ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mã số của người có thẻ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ngày tháng năm sinh.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mã cơ sở y tế nơi đăng ký KCB ban đầu.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tên cơ sở KCB ban đầu.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4:Mã nơi đối tượng sinh sống K1/K2/K3</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5,6: ghi giá trị sử dụng thẻ BHYT t</w:t>
      </w:r>
      <w:r w:rsidR="00C361D4" w:rsidRPr="00936D04">
        <w:rPr>
          <w:rFonts w:ascii="Arial" w:hAnsi="Arial" w:cs="Arial"/>
          <w:sz w:val="20"/>
          <w:lang w:val="en-US"/>
        </w:rPr>
        <w:t>ừ</w:t>
      </w:r>
      <w:r w:rsidRPr="00936D04">
        <w:rPr>
          <w:rFonts w:ascii="Arial" w:hAnsi="Arial" w:cs="Arial"/>
          <w:sz w:val="20"/>
        </w:rPr>
        <w:t xml:space="preserve"> ngày..../.../ ... đến ngày.../.../....</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chú thông tin cần lưu 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theo hàng ngang: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Tăng mới: ghi thứ t</w:t>
      </w:r>
      <w:r w:rsidR="00C361D4" w:rsidRPr="00936D04">
        <w:rPr>
          <w:rFonts w:ascii="Arial" w:hAnsi="Arial" w:cs="Arial"/>
          <w:sz w:val="20"/>
          <w:lang w:val="en-US"/>
        </w:rPr>
        <w:t>ự</w:t>
      </w:r>
      <w:r w:rsidRPr="00936D04">
        <w:rPr>
          <w:rFonts w:ascii="Arial" w:hAnsi="Arial" w:cs="Arial"/>
          <w:sz w:val="20"/>
        </w:rPr>
        <w:t xml:space="preserve"> người tham gia tăng mới được cấp thẻ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Tiếp tục tham gia: ghi thứ tự người tham gia được gia hạn thẻ BHYT nối tiếp thời hạn sử dụng của thẻ cũ.</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Cấp lại: ghi thứ tự</w:t>
      </w:r>
      <w:r w:rsidR="00C361D4" w:rsidRPr="00936D04">
        <w:rPr>
          <w:rFonts w:ascii="Arial" w:hAnsi="Arial" w:cs="Arial"/>
          <w:sz w:val="20"/>
        </w:rPr>
        <w:t xml:space="preserve"> n</w:t>
      </w:r>
      <w:r w:rsidR="00C361D4" w:rsidRPr="00936D04">
        <w:rPr>
          <w:rFonts w:ascii="Arial" w:hAnsi="Arial" w:cs="Arial"/>
          <w:sz w:val="20"/>
          <w:lang w:val="en-US"/>
        </w:rPr>
        <w:t>g</w:t>
      </w:r>
      <w:r w:rsidRPr="00936D04">
        <w:rPr>
          <w:rFonts w:ascii="Arial" w:hAnsi="Arial" w:cs="Arial"/>
          <w:sz w:val="20"/>
        </w:rPr>
        <w:t xml:space="preserve">ười tham gia được cấp lại </w:t>
      </w:r>
      <w:r w:rsidR="007D3955" w:rsidRPr="00936D04">
        <w:rPr>
          <w:rFonts w:ascii="Arial" w:hAnsi="Arial" w:cs="Arial"/>
          <w:sz w:val="20"/>
        </w:rPr>
        <w:t>thẻ</w:t>
      </w:r>
      <w:r w:rsidRPr="00936D04">
        <w:rPr>
          <w:rFonts w:ascii="Arial" w:hAnsi="Arial" w:cs="Arial"/>
          <w:sz w:val="20"/>
        </w:rPr>
        <w:t xml:space="preserve">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Đổi thẻ: ghi thứ t</w:t>
      </w:r>
      <w:r w:rsidR="00C361D4" w:rsidRPr="00936D04">
        <w:rPr>
          <w:rFonts w:ascii="Arial" w:hAnsi="Arial" w:cs="Arial"/>
          <w:sz w:val="20"/>
          <w:lang w:val="en-US"/>
        </w:rPr>
        <w:t>ự</w:t>
      </w:r>
      <w:r w:rsidRPr="00936D04">
        <w:rPr>
          <w:rFonts w:ascii="Arial" w:hAnsi="Arial" w:cs="Arial"/>
          <w:sz w:val="20"/>
        </w:rPr>
        <w:t xml:space="preserve"> ng</w:t>
      </w:r>
      <w:r w:rsidR="00222418" w:rsidRPr="00936D04">
        <w:rPr>
          <w:rFonts w:ascii="Arial" w:hAnsi="Arial" w:cs="Arial"/>
          <w:sz w:val="20"/>
        </w:rPr>
        <w:t>ườ</w:t>
      </w:r>
      <w:r w:rsidRPr="00936D04">
        <w:rPr>
          <w:rFonts w:ascii="Arial" w:hAnsi="Arial" w:cs="Arial"/>
          <w:sz w:val="20"/>
        </w:rPr>
        <w:t>i tham gia được đổi thẻ BHYT</w:t>
      </w:r>
    </w:p>
    <w:p w:rsidR="00C361D4" w:rsidRPr="00936D04" w:rsidRDefault="00C361D4" w:rsidP="00C728F9">
      <w:pPr>
        <w:spacing w:before="120"/>
        <w:rPr>
          <w:rFonts w:ascii="Arial" w:hAnsi="Arial" w:cs="Arial"/>
          <w:sz w:val="20"/>
        </w:rPr>
        <w:sectPr w:rsidR="00C361D4" w:rsidRPr="00936D04" w:rsidSect="007A58E7">
          <w:pgSz w:w="12240" w:h="15840"/>
          <w:pgMar w:top="1440" w:right="1797" w:bottom="1440" w:left="1797" w:header="0" w:footer="0" w:gutter="0"/>
          <w:cols w:space="720"/>
          <w:noEndnote/>
          <w:docGrid w:linePitch="360"/>
        </w:sectPr>
      </w:pPr>
    </w:p>
    <w:tbl>
      <w:tblPr>
        <w:tblStyle w:val="TableGrid"/>
        <w:tblW w:w="0" w:type="auto"/>
        <w:tblLook w:val="01E0" w:firstRow="1" w:lastRow="1" w:firstColumn="1" w:lastColumn="1" w:noHBand="0" w:noVBand="0"/>
      </w:tblPr>
      <w:tblGrid>
        <w:gridCol w:w="6588"/>
        <w:gridCol w:w="6588"/>
      </w:tblGrid>
      <w:tr w:rsidR="00C361D4" w:rsidRPr="00936D04">
        <w:tc>
          <w:tcPr>
            <w:tcW w:w="65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0"/>
              <w:gridCol w:w="3362"/>
            </w:tblGrid>
            <w:tr w:rsidR="00C361D4" w:rsidRPr="00936D04">
              <w:tc>
                <w:tcPr>
                  <w:tcW w:w="3000" w:type="dxa"/>
                </w:tcPr>
                <w:p w:rsidR="00C361D4" w:rsidRPr="00936D04" w:rsidRDefault="00C361D4" w:rsidP="00C728F9">
                  <w:pPr>
                    <w:spacing w:before="120"/>
                    <w:rPr>
                      <w:rFonts w:ascii="Arial" w:hAnsi="Arial" w:cs="Arial"/>
                      <w:sz w:val="20"/>
                      <w:lang w:val="en-US"/>
                    </w:rPr>
                  </w:pPr>
                  <w:r w:rsidRPr="00936D04">
                    <w:rPr>
                      <w:rFonts w:ascii="Arial" w:hAnsi="Arial" w:cs="Arial"/>
                      <w:sz w:val="20"/>
                      <w:lang w:val="en-US"/>
                    </w:rPr>
                    <w:t>Bộ phận:………………..</w:t>
                  </w:r>
                  <w:r w:rsidRPr="00936D04">
                    <w:rPr>
                      <w:rFonts w:ascii="Arial" w:hAnsi="Arial" w:cs="Arial"/>
                      <w:sz w:val="20"/>
                      <w:lang w:val="en-US"/>
                    </w:rPr>
                    <w:br/>
                    <w:t>Số: ………………………</w:t>
                  </w:r>
                </w:p>
              </w:tc>
              <w:tc>
                <w:tcPr>
                  <w:tcW w:w="3362" w:type="dxa"/>
                </w:tcPr>
                <w:p w:rsidR="00C361D4" w:rsidRPr="00936D04" w:rsidRDefault="00C361D4"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C02</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C361D4" w:rsidRPr="00936D04" w:rsidRDefault="00086B15" w:rsidP="00C728F9">
            <w:pPr>
              <w:spacing w:before="120"/>
              <w:jc w:val="center"/>
              <w:rPr>
                <w:rFonts w:ascii="Arial" w:hAnsi="Arial" w:cs="Arial"/>
                <w:b/>
                <w:sz w:val="20"/>
                <w:lang w:val="en-US"/>
              </w:rPr>
            </w:pPr>
            <w:r w:rsidRPr="00936D04">
              <w:rPr>
                <w:rFonts w:ascii="Arial" w:hAnsi="Arial" w:cs="Arial"/>
                <w:b/>
                <w:sz w:val="20"/>
                <w:lang w:val="en-US"/>
              </w:rPr>
              <w:t>PHIẾU TRẢ HỒ SƠ</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 Bộ phận đề nghị: ……………………………….</w:t>
            </w:r>
            <w:r w:rsidRPr="00936D04">
              <w:rPr>
                <w:rFonts w:ascii="Arial" w:hAnsi="Arial" w:cs="Arial"/>
                <w:color w:val="auto"/>
                <w:sz w:val="20"/>
                <w:szCs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 Bộ phận điều chỉnh: …………………………….</w:t>
            </w:r>
            <w:r w:rsidRPr="00936D04">
              <w:rPr>
                <w:rFonts w:ascii="Arial" w:hAnsi="Arial" w:cs="Arial"/>
                <w:color w:val="auto"/>
                <w:sz w:val="20"/>
                <w:szCs w:val="20"/>
                <w:lang w:val="en-US"/>
              </w:rPr>
              <w:t>.…………………….</w:t>
            </w:r>
          </w:p>
          <w:p w:rsidR="00086B15" w:rsidRPr="00936D04" w:rsidRDefault="00086B15" w:rsidP="00C728F9">
            <w:pPr>
              <w:spacing w:before="120"/>
              <w:rPr>
                <w:rFonts w:ascii="Arial" w:hAnsi="Arial" w:cs="Arial"/>
                <w:b/>
                <w:sz w:val="20"/>
                <w:lang w:val="en-US"/>
              </w:rPr>
            </w:pPr>
            <w:r w:rsidRPr="00936D04">
              <w:rPr>
                <w:rFonts w:ascii="Arial" w:hAnsi="Arial" w:cs="Arial"/>
                <w:sz w:val="20"/>
                <w:lang w:val="en-US"/>
              </w:rPr>
              <w:t xml:space="preserve">- </w:t>
            </w:r>
            <w:r w:rsidRPr="00936D04">
              <w:rPr>
                <w:rFonts w:ascii="Arial" w:hAnsi="Arial" w:cs="Arial"/>
                <w:b/>
                <w:sz w:val="20"/>
                <w:lang w:val="en-US"/>
              </w:rPr>
              <w:t>Nội dung đề nghị điều chỉnh:</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b/>
                <w:sz w:val="20"/>
                <w:lang w:val="en-US"/>
              </w:rPr>
            </w:pPr>
            <w:r w:rsidRPr="00936D04">
              <w:rPr>
                <w:rFonts w:ascii="Arial" w:hAnsi="Arial" w:cs="Arial"/>
                <w:sz w:val="20"/>
                <w:lang w:val="en-US"/>
              </w:rPr>
              <w:t xml:space="preserve">- </w:t>
            </w:r>
            <w:r w:rsidRPr="00936D04">
              <w:rPr>
                <w:rFonts w:ascii="Arial" w:hAnsi="Arial" w:cs="Arial"/>
                <w:b/>
                <w:sz w:val="20"/>
                <w:lang w:val="en-US"/>
              </w:rPr>
              <w:t xml:space="preserve">Hồ sơ gửi kèm: </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83"/>
              <w:gridCol w:w="3189"/>
            </w:tblGrid>
            <w:tr w:rsidR="00086B15" w:rsidRPr="00936D04">
              <w:tc>
                <w:tcPr>
                  <w:tcW w:w="2498" w:type="pct"/>
                </w:tcPr>
                <w:p w:rsidR="00086B15" w:rsidRPr="00936D04" w:rsidRDefault="00086B15" w:rsidP="00C728F9">
                  <w:pPr>
                    <w:spacing w:before="120"/>
                    <w:jc w:val="center"/>
                    <w:rPr>
                      <w:rFonts w:ascii="Arial" w:hAnsi="Arial" w:cs="Arial"/>
                      <w:sz w:val="20"/>
                    </w:rPr>
                  </w:pPr>
                </w:p>
              </w:tc>
              <w:tc>
                <w:tcPr>
                  <w:tcW w:w="2502" w:type="pct"/>
                </w:tcPr>
                <w:p w:rsidR="00086B15" w:rsidRPr="00936D04" w:rsidRDefault="00086B15" w:rsidP="00C728F9">
                  <w:pPr>
                    <w:spacing w:before="120"/>
                    <w:jc w:val="center"/>
                    <w:rPr>
                      <w:rFonts w:ascii="Arial" w:hAnsi="Arial" w:cs="Arial"/>
                      <w:i/>
                      <w:sz w:val="20"/>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sz w:val="20"/>
                    </w:rPr>
                    <w:t xml:space="preserve">Người </w:t>
                  </w:r>
                  <w:r w:rsidRPr="00936D04">
                    <w:rPr>
                      <w:rFonts w:ascii="Arial" w:hAnsi="Arial" w:cs="Arial"/>
                      <w:b/>
                      <w:sz w:val="20"/>
                      <w:lang w:val="en-US"/>
                    </w:rPr>
                    <w:t>đề nghị</w:t>
                  </w:r>
                  <w:r w:rsidRPr="00936D04">
                    <w:rPr>
                      <w:rFonts w:ascii="Arial" w:hAnsi="Arial" w:cs="Arial"/>
                      <w:b/>
                      <w:sz w:val="20"/>
                    </w:rPr>
                    <w:br/>
                  </w:r>
                  <w:r w:rsidRPr="00936D04">
                    <w:rPr>
                      <w:rFonts w:ascii="Arial" w:hAnsi="Arial" w:cs="Arial"/>
                      <w:i/>
                      <w:sz w:val="20"/>
                    </w:rPr>
                    <w:t xml:space="preserve"> (Ký, ghi rõ họ tên)</w:t>
                  </w:r>
                </w:p>
                <w:p w:rsidR="00086B15" w:rsidRPr="00936D04" w:rsidRDefault="00086B15" w:rsidP="00C728F9">
                  <w:pPr>
                    <w:spacing w:before="120"/>
                    <w:jc w:val="center"/>
                    <w:rPr>
                      <w:rFonts w:ascii="Arial" w:hAnsi="Arial" w:cs="Arial"/>
                      <w:sz w:val="20"/>
                    </w:rPr>
                  </w:pPr>
                </w:p>
              </w:tc>
            </w:tr>
          </w:tbl>
          <w:p w:rsidR="00086B15" w:rsidRPr="00936D04" w:rsidRDefault="00086B15" w:rsidP="00C728F9">
            <w:pPr>
              <w:spacing w:before="120"/>
              <w:rPr>
                <w:rFonts w:ascii="Arial" w:hAnsi="Arial" w:cs="Arial"/>
                <w:sz w:val="20"/>
                <w:lang w:val="en-US"/>
              </w:rPr>
            </w:pPr>
          </w:p>
        </w:tc>
        <w:tc>
          <w:tcPr>
            <w:tcW w:w="65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0"/>
              <w:gridCol w:w="3362"/>
            </w:tblGrid>
            <w:tr w:rsidR="00086B15" w:rsidRPr="00936D04">
              <w:tc>
                <w:tcPr>
                  <w:tcW w:w="3000" w:type="dxa"/>
                </w:tcPr>
                <w:p w:rsidR="00086B15" w:rsidRPr="00936D04" w:rsidRDefault="00086B15" w:rsidP="00C728F9">
                  <w:pPr>
                    <w:spacing w:before="120"/>
                    <w:rPr>
                      <w:rFonts w:ascii="Arial" w:hAnsi="Arial" w:cs="Arial"/>
                      <w:sz w:val="20"/>
                      <w:lang w:val="en-US"/>
                    </w:rPr>
                  </w:pPr>
                  <w:r w:rsidRPr="00936D04">
                    <w:rPr>
                      <w:rFonts w:ascii="Arial" w:hAnsi="Arial" w:cs="Arial"/>
                      <w:sz w:val="20"/>
                      <w:lang w:val="en-US"/>
                    </w:rPr>
                    <w:t>Bộ phận:………………..</w:t>
                  </w:r>
                  <w:r w:rsidRPr="00936D04">
                    <w:rPr>
                      <w:rFonts w:ascii="Arial" w:hAnsi="Arial" w:cs="Arial"/>
                      <w:sz w:val="20"/>
                      <w:lang w:val="en-US"/>
                    </w:rPr>
                    <w:br/>
                    <w:t>Số: ………………………</w:t>
                  </w:r>
                </w:p>
              </w:tc>
              <w:tc>
                <w:tcPr>
                  <w:tcW w:w="3362" w:type="dxa"/>
                </w:tcPr>
                <w:p w:rsidR="00086B15" w:rsidRPr="00936D04" w:rsidRDefault="00086B15"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C02</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086B15" w:rsidRPr="00936D04" w:rsidRDefault="00086B15" w:rsidP="00C728F9">
            <w:pPr>
              <w:spacing w:before="120"/>
              <w:jc w:val="center"/>
              <w:rPr>
                <w:rFonts w:ascii="Arial" w:hAnsi="Arial" w:cs="Arial"/>
                <w:b/>
                <w:sz w:val="20"/>
                <w:lang w:val="en-US"/>
              </w:rPr>
            </w:pPr>
            <w:r w:rsidRPr="00936D04">
              <w:rPr>
                <w:rFonts w:ascii="Arial" w:hAnsi="Arial" w:cs="Arial"/>
                <w:b/>
                <w:sz w:val="20"/>
                <w:lang w:val="en-US"/>
              </w:rPr>
              <w:t>PHIẾU TRẢ HỒ SƠ</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 Bộ phận đề nghị: ……………………………….</w:t>
            </w:r>
            <w:r w:rsidRPr="00936D04">
              <w:rPr>
                <w:rFonts w:ascii="Arial" w:hAnsi="Arial" w:cs="Arial"/>
                <w:color w:val="auto"/>
                <w:sz w:val="20"/>
                <w:szCs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 Bộ phận điều chỉnh: …………………………….</w:t>
            </w:r>
            <w:r w:rsidRPr="00936D04">
              <w:rPr>
                <w:rFonts w:ascii="Arial" w:hAnsi="Arial" w:cs="Arial"/>
                <w:color w:val="auto"/>
                <w:sz w:val="20"/>
                <w:szCs w:val="20"/>
                <w:lang w:val="en-US"/>
              </w:rPr>
              <w:t>.…………………….</w:t>
            </w:r>
          </w:p>
          <w:p w:rsidR="00086B15" w:rsidRPr="00936D04" w:rsidRDefault="00086B15" w:rsidP="00C728F9">
            <w:pPr>
              <w:spacing w:before="120"/>
              <w:rPr>
                <w:rFonts w:ascii="Arial" w:hAnsi="Arial" w:cs="Arial"/>
                <w:b/>
                <w:sz w:val="20"/>
                <w:lang w:val="en-US"/>
              </w:rPr>
            </w:pPr>
            <w:r w:rsidRPr="00936D04">
              <w:rPr>
                <w:rFonts w:ascii="Arial" w:hAnsi="Arial" w:cs="Arial"/>
                <w:sz w:val="20"/>
                <w:lang w:val="en-US"/>
              </w:rPr>
              <w:t xml:space="preserve">- </w:t>
            </w:r>
            <w:r w:rsidRPr="00936D04">
              <w:rPr>
                <w:rFonts w:ascii="Arial" w:hAnsi="Arial" w:cs="Arial"/>
                <w:b/>
                <w:sz w:val="20"/>
                <w:lang w:val="en-US"/>
              </w:rPr>
              <w:t>Nội dung đề nghị điều chỉnh:</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b/>
                <w:sz w:val="20"/>
                <w:lang w:val="en-US"/>
              </w:rPr>
            </w:pPr>
            <w:r w:rsidRPr="00936D04">
              <w:rPr>
                <w:rFonts w:ascii="Arial" w:hAnsi="Arial" w:cs="Arial"/>
                <w:sz w:val="20"/>
                <w:lang w:val="en-US"/>
              </w:rPr>
              <w:t xml:space="preserve">- </w:t>
            </w:r>
            <w:r w:rsidRPr="00936D04">
              <w:rPr>
                <w:rFonts w:ascii="Arial" w:hAnsi="Arial" w:cs="Arial"/>
                <w:b/>
                <w:sz w:val="20"/>
                <w:lang w:val="en-US"/>
              </w:rPr>
              <w:t xml:space="preserve">Hồ sơ gửi kèm: </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p w:rsidR="00086B15" w:rsidRPr="00936D04" w:rsidRDefault="00086B15" w:rsidP="00C728F9">
            <w:pPr>
              <w:spacing w:before="120"/>
              <w:rPr>
                <w:rFonts w:ascii="Arial" w:hAnsi="Arial" w:cs="Arial"/>
                <w:sz w:val="20"/>
                <w:lang w:val="en-US"/>
              </w:rPr>
            </w:pPr>
            <w:r w:rsidRPr="00936D04">
              <w:rPr>
                <w:rFonts w:ascii="Arial" w:hAnsi="Arial" w:cs="Arial"/>
                <w:sz w:val="20"/>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83"/>
              <w:gridCol w:w="3189"/>
            </w:tblGrid>
            <w:tr w:rsidR="00086B15" w:rsidRPr="00936D04">
              <w:tc>
                <w:tcPr>
                  <w:tcW w:w="2498" w:type="pct"/>
                </w:tcPr>
                <w:p w:rsidR="00086B15" w:rsidRPr="00936D04" w:rsidRDefault="00086B15" w:rsidP="00C728F9">
                  <w:pPr>
                    <w:spacing w:before="120"/>
                    <w:jc w:val="center"/>
                    <w:rPr>
                      <w:rFonts w:ascii="Arial" w:hAnsi="Arial" w:cs="Arial"/>
                      <w:sz w:val="20"/>
                    </w:rPr>
                  </w:pPr>
                </w:p>
              </w:tc>
              <w:tc>
                <w:tcPr>
                  <w:tcW w:w="2502" w:type="pct"/>
                </w:tcPr>
                <w:p w:rsidR="00086B15" w:rsidRPr="00936D04" w:rsidRDefault="00086B15" w:rsidP="00C728F9">
                  <w:pPr>
                    <w:spacing w:before="120"/>
                    <w:jc w:val="center"/>
                    <w:rPr>
                      <w:rFonts w:ascii="Arial" w:hAnsi="Arial" w:cs="Arial"/>
                      <w:i/>
                      <w:sz w:val="20"/>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sz w:val="20"/>
                    </w:rPr>
                    <w:t xml:space="preserve">Người </w:t>
                  </w:r>
                  <w:r w:rsidRPr="00936D04">
                    <w:rPr>
                      <w:rFonts w:ascii="Arial" w:hAnsi="Arial" w:cs="Arial"/>
                      <w:b/>
                      <w:sz w:val="20"/>
                      <w:lang w:val="en-US"/>
                    </w:rPr>
                    <w:t>đề nghị</w:t>
                  </w:r>
                  <w:r w:rsidRPr="00936D04">
                    <w:rPr>
                      <w:rFonts w:ascii="Arial" w:hAnsi="Arial" w:cs="Arial"/>
                      <w:b/>
                      <w:sz w:val="20"/>
                    </w:rPr>
                    <w:br/>
                  </w:r>
                  <w:r w:rsidRPr="00936D04">
                    <w:rPr>
                      <w:rFonts w:ascii="Arial" w:hAnsi="Arial" w:cs="Arial"/>
                      <w:i/>
                      <w:sz w:val="20"/>
                    </w:rPr>
                    <w:t xml:space="preserve"> (Ký, ghi rõ họ tên)</w:t>
                  </w:r>
                </w:p>
                <w:p w:rsidR="00086B15" w:rsidRPr="00936D04" w:rsidRDefault="00086B15" w:rsidP="00C728F9">
                  <w:pPr>
                    <w:spacing w:before="120"/>
                    <w:jc w:val="center"/>
                    <w:rPr>
                      <w:rFonts w:ascii="Arial" w:hAnsi="Arial" w:cs="Arial"/>
                      <w:sz w:val="20"/>
                    </w:rPr>
                  </w:pPr>
                </w:p>
              </w:tc>
            </w:tr>
          </w:tbl>
          <w:p w:rsidR="00C361D4" w:rsidRPr="00936D04" w:rsidRDefault="00C361D4" w:rsidP="00C728F9">
            <w:pPr>
              <w:spacing w:before="120"/>
              <w:rPr>
                <w:rFonts w:ascii="Arial" w:hAnsi="Arial" w:cs="Arial"/>
                <w:sz w:val="20"/>
                <w:lang w:val="en-US"/>
              </w:rPr>
            </w:pPr>
          </w:p>
        </w:tc>
      </w:tr>
    </w:tbl>
    <w:p w:rsidR="00086B15" w:rsidRPr="00936D04" w:rsidRDefault="00086B15" w:rsidP="00C728F9">
      <w:pPr>
        <w:spacing w:before="120"/>
        <w:rPr>
          <w:rFonts w:ascii="Arial" w:hAnsi="Arial" w:cs="Arial"/>
          <w:sz w:val="20"/>
          <w:lang w:val="en-US"/>
        </w:rPr>
        <w:sectPr w:rsidR="00086B15" w:rsidRPr="00936D04" w:rsidSect="00C361D4">
          <w:pgSz w:w="15840" w:h="12240" w:orient="landscape"/>
          <w:pgMar w:top="1797" w:right="1440" w:bottom="1797" w:left="1440" w:header="0" w:footer="0" w:gutter="0"/>
          <w:cols w:space="720"/>
          <w:noEndnote/>
          <w:docGrid w:linePitch="360"/>
        </w:sectPr>
      </w:pPr>
    </w:p>
    <w:p w:rsidR="00086B15" w:rsidRPr="00936D04" w:rsidRDefault="00947C1B" w:rsidP="00C728F9">
      <w:pPr>
        <w:spacing w:before="120"/>
        <w:jc w:val="center"/>
        <w:rPr>
          <w:rFonts w:ascii="Arial" w:hAnsi="Arial" w:cs="Arial"/>
          <w:b/>
          <w:sz w:val="20"/>
          <w:lang w:val="en-US"/>
        </w:rPr>
      </w:pPr>
      <w:r w:rsidRPr="00936D04">
        <w:rPr>
          <w:rFonts w:ascii="Arial" w:hAnsi="Arial" w:cs="Arial"/>
          <w:b/>
          <w:sz w:val="20"/>
        </w:rPr>
        <w:t>HƯỚNG D</w:t>
      </w:r>
      <w:r w:rsidR="00086B15" w:rsidRPr="00936D04">
        <w:rPr>
          <w:rFonts w:ascii="Arial" w:hAnsi="Arial" w:cs="Arial"/>
          <w:b/>
          <w:sz w:val="20"/>
          <w:lang w:val="en-US"/>
        </w:rPr>
        <w:t>Ẫ</w:t>
      </w:r>
      <w:r w:rsidRPr="00936D04">
        <w:rPr>
          <w:rFonts w:ascii="Arial" w:hAnsi="Arial" w:cs="Arial"/>
          <w:b/>
          <w:sz w:val="20"/>
        </w:rPr>
        <w:t>N LẬP</w:t>
      </w:r>
      <w:r w:rsidR="00222418" w:rsidRPr="00936D04">
        <w:rPr>
          <w:rFonts w:ascii="Arial" w:hAnsi="Arial" w:cs="Arial"/>
          <w:b/>
          <w:sz w:val="20"/>
        </w:rPr>
        <w:t xml:space="preserve"> </w:t>
      </w:r>
    </w:p>
    <w:p w:rsidR="00947C1B" w:rsidRPr="00936D04" w:rsidRDefault="00947C1B" w:rsidP="00C728F9">
      <w:pPr>
        <w:spacing w:before="120"/>
        <w:jc w:val="center"/>
        <w:rPr>
          <w:rFonts w:ascii="Arial" w:hAnsi="Arial" w:cs="Arial"/>
          <w:b/>
          <w:sz w:val="20"/>
        </w:rPr>
      </w:pPr>
      <w:r w:rsidRPr="00936D04">
        <w:rPr>
          <w:rFonts w:ascii="Arial" w:hAnsi="Arial" w:cs="Arial"/>
          <w:b/>
          <w:sz w:val="20"/>
        </w:rPr>
        <w:t>Phiếu trả h</w:t>
      </w:r>
      <w:r w:rsidR="00086B15" w:rsidRPr="00936D04">
        <w:rPr>
          <w:rFonts w:ascii="Arial" w:hAnsi="Arial" w:cs="Arial"/>
          <w:b/>
          <w:sz w:val="20"/>
          <w:lang w:val="en-US"/>
        </w:rPr>
        <w:t>ồ</w:t>
      </w:r>
      <w:r w:rsidRPr="00936D04">
        <w:rPr>
          <w:rFonts w:ascii="Arial" w:hAnsi="Arial" w:cs="Arial"/>
          <w:b/>
          <w:sz w:val="20"/>
        </w:rPr>
        <w:t xml:space="preserve"> </w:t>
      </w:r>
      <w:r w:rsidR="00086B15" w:rsidRPr="00936D04">
        <w:rPr>
          <w:rFonts w:ascii="Arial" w:hAnsi="Arial" w:cs="Arial"/>
          <w:b/>
          <w:sz w:val="20"/>
          <w:lang w:val="en-US"/>
        </w:rPr>
        <w:t xml:space="preserve">sơ </w:t>
      </w:r>
      <w:r w:rsidRPr="00936D04">
        <w:rPr>
          <w:rFonts w:ascii="Arial" w:hAnsi="Arial" w:cs="Arial"/>
          <w:b/>
          <w:sz w:val="20"/>
        </w:rPr>
        <w:t>(mẫu C02-TS)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Để trả lại hồ sơ đối với các </w:t>
      </w:r>
      <w:r w:rsidR="00222418" w:rsidRPr="00936D04">
        <w:rPr>
          <w:rFonts w:ascii="Arial" w:hAnsi="Arial" w:cs="Arial"/>
          <w:sz w:val="20"/>
        </w:rPr>
        <w:t>trường hợp</w:t>
      </w:r>
      <w:r w:rsidRPr="00936D04">
        <w:rPr>
          <w:rFonts w:ascii="Arial" w:hAnsi="Arial" w:cs="Arial"/>
          <w:sz w:val="20"/>
        </w:rPr>
        <w:t xml:space="preserve"> không đầy đủ, không kh</w:t>
      </w:r>
      <w:r w:rsidR="00AE39FB" w:rsidRPr="00936D04">
        <w:rPr>
          <w:rFonts w:ascii="Arial" w:hAnsi="Arial" w:cs="Arial"/>
          <w:sz w:val="20"/>
          <w:lang w:val="en-US"/>
        </w:rPr>
        <w:t>ớ</w:t>
      </w:r>
      <w:r w:rsidRPr="00936D04">
        <w:rPr>
          <w:rFonts w:ascii="Arial" w:hAnsi="Arial" w:cs="Arial"/>
          <w:sz w:val="20"/>
        </w:rPr>
        <w:t>p đúng.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Trường hợp dữ liệu chương trình và hồ sơ không khớp đúng, chưa </w:t>
      </w:r>
      <w:r w:rsidR="00222418" w:rsidRPr="00936D04">
        <w:rPr>
          <w:rFonts w:ascii="Arial" w:hAnsi="Arial" w:cs="Arial"/>
          <w:sz w:val="20"/>
        </w:rPr>
        <w:t>hợp lệ</w:t>
      </w:r>
      <w:r w:rsidRPr="00936D04">
        <w:rPr>
          <w:rFonts w:ascii="Arial" w:hAnsi="Arial" w:cs="Arial"/>
          <w:sz w:val="20"/>
        </w:rPr>
        <w:t xml:space="preserve"> đề nghị hướng dẫn bổ sung hoặc điều chỉnh.</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Phòng/ Tổ Quản lý thu; Phòng/Tổ cấp sổ, thẻ; Phòng/T</w:t>
      </w:r>
      <w:r w:rsidR="00AE39FB" w:rsidRPr="00936D04">
        <w:rPr>
          <w:rFonts w:ascii="Arial" w:hAnsi="Arial" w:cs="Arial"/>
          <w:sz w:val="20"/>
          <w:lang w:val="en-US"/>
        </w:rPr>
        <w:t>ổ</w:t>
      </w:r>
      <w:r w:rsidRPr="00936D04">
        <w:rPr>
          <w:rFonts w:ascii="Arial" w:hAnsi="Arial" w:cs="Arial"/>
          <w:sz w:val="20"/>
        </w:rPr>
        <w:t xml:space="preserve"> chế độ BHXH.</w:t>
      </w:r>
    </w:p>
    <w:p w:rsidR="00947C1B" w:rsidRPr="00936D04" w:rsidRDefault="00947C1B" w:rsidP="00C728F9">
      <w:pPr>
        <w:spacing w:before="120"/>
        <w:rPr>
          <w:rFonts w:ascii="Arial" w:hAnsi="Arial" w:cs="Arial"/>
          <w:sz w:val="20"/>
          <w:lang w:val="en-US"/>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w:t>
      </w:r>
      <w:r w:rsidR="00AE39FB" w:rsidRPr="00936D04">
        <w:rPr>
          <w:rFonts w:ascii="Arial" w:hAnsi="Arial" w:cs="Arial"/>
          <w:sz w:val="20"/>
        </w:rPr>
        <w:t>p: khi có phát sinh</w:t>
      </w:r>
      <w:r w:rsidR="00AE39FB"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w:t>
      </w:r>
    </w:p>
    <w:p w:rsidR="00947C1B" w:rsidRPr="00936D04" w:rsidRDefault="00947C1B" w:rsidP="00C728F9">
      <w:pPr>
        <w:spacing w:before="120"/>
        <w:rPr>
          <w:rFonts w:ascii="Arial" w:hAnsi="Arial" w:cs="Arial"/>
          <w:sz w:val="20"/>
        </w:rPr>
      </w:pPr>
      <w:r w:rsidRPr="00936D04">
        <w:rPr>
          <w:rFonts w:ascii="Arial" w:hAnsi="Arial" w:cs="Arial"/>
          <w:sz w:val="20"/>
        </w:rPr>
        <w:t xml:space="preserve">Các phòng/tổ nhận hồ sơ chuyển đến, kiểm tra, đối chiếu hồ sơ với dữ liệu trong chương trình quản lý, nếu không khớp đúng, chưa </w:t>
      </w:r>
      <w:r w:rsidR="00222418" w:rsidRPr="00936D04">
        <w:rPr>
          <w:rFonts w:ascii="Arial" w:hAnsi="Arial" w:cs="Arial"/>
          <w:sz w:val="20"/>
        </w:rPr>
        <w:t>hợp lệ</w:t>
      </w:r>
      <w:r w:rsidRPr="00936D04">
        <w:rPr>
          <w:rFonts w:ascii="Arial" w:hAnsi="Arial" w:cs="Arial"/>
          <w:sz w:val="20"/>
        </w:rPr>
        <w:t xml:space="preserve"> thì lập Phiếu này kèm theo hồ sơ chuyển lại cho phòng/tổ chuyển đến.</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 ghi nội dung đề nghị điều chỉnh và các hồ sơ gửi kèm để điều chỉnh gửi bộ phận điều chỉnh thực hiện điều chỉnh theo yêu cầu.</w:t>
      </w:r>
    </w:p>
    <w:p w:rsidR="00AE39FB" w:rsidRPr="00936D04" w:rsidRDefault="00AE39FB" w:rsidP="00C728F9">
      <w:pPr>
        <w:spacing w:before="120"/>
        <w:rPr>
          <w:rFonts w:ascii="Arial" w:hAnsi="Arial" w:cs="Arial"/>
          <w:sz w:val="20"/>
          <w:lang w:val="en-US"/>
        </w:rPr>
      </w:pPr>
    </w:p>
    <w:p w:rsidR="00AE39FB" w:rsidRPr="00936D04" w:rsidRDefault="00AE39FB" w:rsidP="00C728F9">
      <w:pPr>
        <w:spacing w:before="120"/>
        <w:rPr>
          <w:rFonts w:ascii="Arial" w:hAnsi="Arial" w:cs="Arial"/>
          <w:sz w:val="20"/>
          <w:lang w:val="en-US"/>
        </w:rPr>
      </w:pPr>
    </w:p>
    <w:tbl>
      <w:tblPr>
        <w:tblStyle w:val="Bodytext29pt"/>
        <w:tblW w:w="0" w:type="auto"/>
        <w:tblLook w:val="01E0" w:firstRow="1" w:lastRow="1" w:firstColumn="1" w:lastColumn="1" w:noHBand="0" w:noVBand="0"/>
      </w:tblPr>
      <w:tblGrid>
        <w:gridCol w:w="3588"/>
        <w:gridCol w:w="4937"/>
      </w:tblGrid>
      <w:tr w:rsidR="00AE39FB" w:rsidRPr="00936D04">
        <w:tc>
          <w:tcPr>
            <w:tcW w:w="3588" w:type="dxa"/>
          </w:tcPr>
          <w:p w:rsidR="00AE39FB" w:rsidRPr="00936D04" w:rsidRDefault="00AE39FB" w:rsidP="00C728F9">
            <w:pPr>
              <w:spacing w:before="120"/>
              <w:jc w:val="center"/>
              <w:rPr>
                <w:rFonts w:ascii="Arial" w:hAnsi="Arial" w:cs="Arial"/>
                <w:b/>
                <w:sz w:val="20"/>
                <w:szCs w:val="20"/>
                <w:lang w:val="en-US"/>
              </w:rPr>
            </w:pPr>
            <w:r w:rsidRPr="00936D04">
              <w:rPr>
                <w:rFonts w:ascii="Arial" w:hAnsi="Arial" w:cs="Arial"/>
                <w:b/>
                <w:color w:val="auto"/>
                <w:sz w:val="20"/>
              </w:rPr>
              <w:t>BẢO HIỂM X</w:t>
            </w:r>
            <w:r w:rsidRPr="00936D04">
              <w:rPr>
                <w:rFonts w:ascii="Arial" w:hAnsi="Arial" w:cs="Arial"/>
                <w:b/>
                <w:color w:val="auto"/>
                <w:sz w:val="20"/>
                <w:lang w:val="en-US"/>
              </w:rPr>
              <w:t>Ã</w:t>
            </w:r>
            <w:r w:rsidRPr="00936D04">
              <w:rPr>
                <w:rFonts w:ascii="Arial" w:hAnsi="Arial" w:cs="Arial"/>
                <w:b/>
                <w:color w:val="auto"/>
                <w:sz w:val="20"/>
              </w:rPr>
              <w:t xml:space="preserve"> H</w:t>
            </w:r>
            <w:r w:rsidRPr="00936D04">
              <w:rPr>
                <w:rFonts w:ascii="Arial" w:hAnsi="Arial" w:cs="Arial"/>
                <w:b/>
                <w:color w:val="auto"/>
                <w:sz w:val="20"/>
                <w:lang w:val="en-US"/>
              </w:rPr>
              <w:t>ỘI</w:t>
            </w:r>
            <w:r w:rsidRPr="00936D04">
              <w:rPr>
                <w:rFonts w:ascii="Arial" w:hAnsi="Arial" w:cs="Arial"/>
                <w:b/>
                <w:color w:val="auto"/>
                <w:sz w:val="20"/>
              </w:rPr>
              <w:t xml:space="preserve"> VIỆT NAM</w:t>
            </w:r>
            <w:r w:rsidRPr="00936D04">
              <w:rPr>
                <w:rFonts w:ascii="Arial" w:hAnsi="Arial" w:cs="Arial"/>
                <w:b/>
                <w:sz w:val="20"/>
                <w:szCs w:val="20"/>
              </w:rPr>
              <w:br/>
              <w:t>-------</w:t>
            </w:r>
            <w:r w:rsidRPr="00936D04">
              <w:rPr>
                <w:rFonts w:ascii="Arial" w:hAnsi="Arial" w:cs="Arial"/>
                <w:b/>
                <w:sz w:val="20"/>
                <w:szCs w:val="20"/>
                <w:lang w:val="en-US"/>
              </w:rPr>
              <w:t>-----</w:t>
            </w:r>
          </w:p>
        </w:tc>
        <w:tc>
          <w:tcPr>
            <w:tcW w:w="4937" w:type="dxa"/>
          </w:tcPr>
          <w:p w:rsidR="00AE39FB" w:rsidRPr="00936D04" w:rsidRDefault="00AE39FB" w:rsidP="00C728F9">
            <w:pPr>
              <w:spacing w:before="120"/>
              <w:jc w:val="center"/>
              <w:rPr>
                <w:rFonts w:ascii="Arial" w:hAnsi="Arial" w:cs="Arial"/>
                <w:sz w:val="20"/>
                <w:szCs w:val="20"/>
              </w:rPr>
            </w:pPr>
            <w:r w:rsidRPr="00936D04">
              <w:rPr>
                <w:rFonts w:ascii="Arial" w:hAnsi="Arial" w:cs="Arial"/>
                <w:b/>
                <w:sz w:val="20"/>
                <w:szCs w:val="20"/>
              </w:rPr>
              <w:t>CỘNG HÒA XÃ HỘI CHỦ NGHĨA VIỆT NAM</w:t>
            </w:r>
            <w:r w:rsidRPr="00936D04">
              <w:rPr>
                <w:rFonts w:ascii="Arial" w:hAnsi="Arial" w:cs="Arial"/>
                <w:b/>
                <w:sz w:val="20"/>
                <w:szCs w:val="20"/>
              </w:rPr>
              <w:br/>
              <w:t xml:space="preserve">Độc lập - Tự do - Hạnh phúc </w:t>
            </w:r>
            <w:r w:rsidRPr="00936D04">
              <w:rPr>
                <w:rFonts w:ascii="Arial" w:hAnsi="Arial" w:cs="Arial"/>
                <w:b/>
                <w:sz w:val="20"/>
                <w:szCs w:val="20"/>
              </w:rPr>
              <w:br/>
              <w:t>---------------</w:t>
            </w:r>
          </w:p>
        </w:tc>
      </w:tr>
      <w:tr w:rsidR="00AE39FB" w:rsidRPr="00936D04">
        <w:trPr>
          <w:trHeight w:val="141"/>
        </w:trPr>
        <w:tc>
          <w:tcPr>
            <w:tcW w:w="3588" w:type="dxa"/>
          </w:tcPr>
          <w:p w:rsidR="00AE39FB" w:rsidRPr="00936D04" w:rsidRDefault="00AE39FB" w:rsidP="00C728F9">
            <w:pPr>
              <w:spacing w:before="120"/>
              <w:jc w:val="center"/>
              <w:rPr>
                <w:rFonts w:ascii="Arial" w:hAnsi="Arial" w:cs="Arial"/>
                <w:color w:val="auto"/>
                <w:sz w:val="20"/>
                <w:szCs w:val="20"/>
                <w:lang w:val="en-US"/>
              </w:rPr>
            </w:pPr>
            <w:r w:rsidRPr="00936D04">
              <w:rPr>
                <w:rFonts w:ascii="Arial" w:hAnsi="Arial" w:cs="Arial"/>
                <w:b/>
                <w:color w:val="auto"/>
                <w:sz w:val="16"/>
                <w:szCs w:val="20"/>
                <w:lang w:val="en-US"/>
              </w:rPr>
              <w:t>Mẫu C03-TS</w:t>
            </w:r>
            <w:r w:rsidRPr="00936D04">
              <w:rPr>
                <w:rFonts w:ascii="Arial" w:hAnsi="Arial" w:cs="Arial"/>
                <w:color w:val="auto"/>
                <w:sz w:val="16"/>
                <w:szCs w:val="20"/>
                <w:lang w:val="en-US"/>
              </w:rPr>
              <w:br/>
            </w:r>
            <w:r w:rsidRPr="00936D04">
              <w:rPr>
                <w:rFonts w:ascii="Arial" w:hAnsi="Arial" w:cs="Arial"/>
                <w:i/>
                <w:color w:val="auto"/>
                <w:sz w:val="16"/>
                <w:szCs w:val="20"/>
                <w:lang w:val="en-US"/>
              </w:rPr>
              <w:t xml:space="preserve">(Ban hành kèm theo QĐ số: </w:t>
            </w:r>
            <w:r w:rsidR="00FE2C7C" w:rsidRPr="00936D04">
              <w:rPr>
                <w:rFonts w:ascii="Arial" w:hAnsi="Arial" w:cs="Arial"/>
                <w:i/>
                <w:color w:val="auto"/>
                <w:sz w:val="16"/>
                <w:szCs w:val="20"/>
                <w:lang w:val="en-US"/>
              </w:rPr>
              <w:t>595</w:t>
            </w:r>
            <w:r w:rsidRPr="00936D04">
              <w:rPr>
                <w:rFonts w:ascii="Arial" w:hAnsi="Arial" w:cs="Arial"/>
                <w:i/>
                <w:color w:val="auto"/>
                <w:sz w:val="16"/>
                <w:szCs w:val="20"/>
                <w:lang w:val="en-US"/>
              </w:rPr>
              <w:t xml:space="preserve">/QĐ-BHXH ngày </w:t>
            </w:r>
            <w:r w:rsidR="00FE2C7C" w:rsidRPr="00936D04">
              <w:rPr>
                <w:rFonts w:ascii="Arial" w:hAnsi="Arial" w:cs="Arial"/>
                <w:i/>
                <w:color w:val="auto"/>
                <w:sz w:val="16"/>
                <w:szCs w:val="20"/>
                <w:lang w:val="en-US"/>
              </w:rPr>
              <w:t>14/4/2017</w:t>
            </w:r>
            <w:r w:rsidRPr="00936D04">
              <w:rPr>
                <w:rFonts w:ascii="Arial" w:hAnsi="Arial" w:cs="Arial"/>
                <w:i/>
                <w:color w:val="auto"/>
                <w:sz w:val="16"/>
                <w:szCs w:val="20"/>
                <w:lang w:val="en-US"/>
              </w:rPr>
              <w:t xml:space="preserve"> của BHXH Việt Nam)</w:t>
            </w:r>
          </w:p>
        </w:tc>
        <w:tc>
          <w:tcPr>
            <w:tcW w:w="4937" w:type="dxa"/>
          </w:tcPr>
          <w:p w:rsidR="00AE39FB" w:rsidRPr="00936D04" w:rsidRDefault="00AE39FB" w:rsidP="00C728F9">
            <w:pPr>
              <w:spacing w:before="120"/>
              <w:jc w:val="right"/>
              <w:rPr>
                <w:rFonts w:ascii="Arial" w:hAnsi="Arial" w:cs="Arial"/>
                <w:i/>
                <w:sz w:val="20"/>
                <w:szCs w:val="20"/>
              </w:rPr>
            </w:pPr>
            <w:r w:rsidRPr="00936D04">
              <w:rPr>
                <w:rFonts w:ascii="Arial" w:hAnsi="Arial" w:cs="Arial"/>
                <w:i/>
                <w:sz w:val="20"/>
                <w:szCs w:val="20"/>
                <w:lang w:val="en-US"/>
              </w:rPr>
              <w:t>…………</w:t>
            </w:r>
            <w:r w:rsidRPr="00936D04">
              <w:rPr>
                <w:rFonts w:ascii="Arial" w:hAnsi="Arial" w:cs="Arial"/>
                <w:i/>
                <w:sz w:val="20"/>
                <w:szCs w:val="20"/>
              </w:rPr>
              <w:t xml:space="preserve">, </w:t>
            </w:r>
            <w:r w:rsidRPr="00936D04">
              <w:rPr>
                <w:rFonts w:ascii="Arial" w:hAnsi="Arial" w:cs="Arial"/>
                <w:i/>
                <w:sz w:val="20"/>
              </w:rPr>
              <w:t>ngày ...</w:t>
            </w:r>
            <w:r w:rsidRPr="00936D04">
              <w:rPr>
                <w:rFonts w:ascii="Arial" w:hAnsi="Arial" w:cs="Arial"/>
                <w:i/>
                <w:sz w:val="20"/>
                <w:szCs w:val="28"/>
                <w:lang w:val="pl-PL"/>
              </w:rPr>
              <w:t xml:space="preserve">... </w:t>
            </w:r>
            <w:r w:rsidRPr="00936D04">
              <w:rPr>
                <w:rFonts w:ascii="Arial" w:hAnsi="Arial" w:cs="Arial"/>
                <w:i/>
                <w:sz w:val="20"/>
              </w:rPr>
              <w:t>tháng.... năm</w:t>
            </w:r>
            <w:r w:rsidRPr="00936D04">
              <w:rPr>
                <w:rFonts w:ascii="Arial" w:hAnsi="Arial" w:cs="Arial"/>
                <w:i/>
                <w:sz w:val="20"/>
                <w:szCs w:val="28"/>
                <w:lang w:val="pl-PL"/>
              </w:rPr>
              <w:t>......</w:t>
            </w:r>
          </w:p>
        </w:tc>
      </w:tr>
    </w:tbl>
    <w:p w:rsidR="00AE39FB" w:rsidRPr="00936D04" w:rsidRDefault="00AE39FB" w:rsidP="00C728F9">
      <w:pPr>
        <w:spacing w:before="120"/>
        <w:rPr>
          <w:rFonts w:ascii="Arial" w:hAnsi="Arial" w:cs="Arial"/>
          <w:sz w:val="20"/>
          <w:lang w:val="en-US"/>
        </w:rPr>
      </w:pPr>
    </w:p>
    <w:p w:rsidR="00AE39FB" w:rsidRPr="00936D04" w:rsidRDefault="00AE39FB" w:rsidP="00C728F9">
      <w:pPr>
        <w:spacing w:before="120"/>
        <w:jc w:val="center"/>
        <w:rPr>
          <w:rFonts w:ascii="Arial" w:hAnsi="Arial" w:cs="Arial"/>
          <w:b/>
          <w:sz w:val="20"/>
          <w:lang w:val="en-US"/>
        </w:rPr>
      </w:pPr>
      <w:r w:rsidRPr="00936D04">
        <w:rPr>
          <w:rFonts w:ascii="Arial" w:hAnsi="Arial" w:cs="Arial"/>
          <w:b/>
          <w:sz w:val="20"/>
        </w:rPr>
        <w:t>BIÊN BẢN</w:t>
      </w:r>
    </w:p>
    <w:p w:rsidR="00AE39FB" w:rsidRPr="00936D04" w:rsidRDefault="00AE39FB" w:rsidP="00C728F9">
      <w:pPr>
        <w:spacing w:before="120"/>
        <w:jc w:val="center"/>
        <w:rPr>
          <w:rFonts w:ascii="Arial" w:hAnsi="Arial" w:cs="Arial"/>
          <w:b/>
          <w:sz w:val="20"/>
          <w:lang w:val="en-US"/>
        </w:rPr>
      </w:pPr>
      <w:r w:rsidRPr="00936D04">
        <w:rPr>
          <w:rFonts w:ascii="Arial" w:hAnsi="Arial" w:cs="Arial"/>
          <w:b/>
          <w:sz w:val="20"/>
        </w:rPr>
        <w:t>TH</w:t>
      </w:r>
      <w:r w:rsidRPr="00936D04">
        <w:rPr>
          <w:rFonts w:ascii="Arial" w:hAnsi="Arial" w:cs="Arial"/>
          <w:b/>
          <w:sz w:val="20"/>
          <w:lang w:val="en-US"/>
        </w:rPr>
        <w:t>Ẩ</w:t>
      </w:r>
      <w:r w:rsidRPr="00936D04">
        <w:rPr>
          <w:rFonts w:ascii="Arial" w:hAnsi="Arial" w:cs="Arial"/>
          <w:b/>
          <w:sz w:val="20"/>
        </w:rPr>
        <w:t>M ĐỊNH S</w:t>
      </w:r>
      <w:r w:rsidRPr="00936D04">
        <w:rPr>
          <w:rFonts w:ascii="Arial" w:hAnsi="Arial" w:cs="Arial"/>
          <w:b/>
          <w:sz w:val="20"/>
          <w:lang w:val="en-US"/>
        </w:rPr>
        <w:t>Ố</w:t>
      </w:r>
      <w:r w:rsidRPr="00936D04">
        <w:rPr>
          <w:rFonts w:ascii="Arial" w:hAnsi="Arial" w:cs="Arial"/>
          <w:b/>
          <w:sz w:val="20"/>
        </w:rPr>
        <w:t xml:space="preserve"> LIỆU THU BHXH, BHYT</w:t>
      </w:r>
      <w:r w:rsidRPr="00936D04">
        <w:rPr>
          <w:rFonts w:ascii="Arial" w:hAnsi="Arial" w:cs="Arial"/>
          <w:b/>
          <w:sz w:val="20"/>
          <w:lang w:val="en-US"/>
        </w:rPr>
        <w:t>, BHTN, BHTNLĐ, BNN</w:t>
      </w:r>
      <w:r w:rsidRPr="00936D04">
        <w:rPr>
          <w:rFonts w:ascii="Arial" w:hAnsi="Arial" w:cs="Arial"/>
          <w:b/>
          <w:sz w:val="20"/>
          <w:lang w:val="en-US"/>
        </w:rPr>
        <w:br/>
      </w:r>
      <w:r w:rsidRPr="00936D04">
        <w:rPr>
          <w:rFonts w:ascii="Arial" w:hAnsi="Arial" w:cs="Arial"/>
          <w:b/>
          <w:sz w:val="20"/>
        </w:rPr>
        <w:t>Quý</w:t>
      </w:r>
      <w:r w:rsidRPr="00936D04">
        <w:rPr>
          <w:rFonts w:ascii="Arial" w:hAnsi="Arial" w:cs="Arial"/>
          <w:b/>
          <w:sz w:val="20"/>
          <w:lang w:val="en-US"/>
        </w:rPr>
        <w:t xml:space="preserve"> ……. n</w:t>
      </w:r>
      <w:r w:rsidRPr="00936D04">
        <w:rPr>
          <w:rFonts w:ascii="Arial" w:hAnsi="Arial" w:cs="Arial"/>
          <w:b/>
          <w:sz w:val="20"/>
        </w:rPr>
        <w:t>ăm</w:t>
      </w:r>
      <w:r w:rsidRPr="00936D04">
        <w:rPr>
          <w:rFonts w:ascii="Arial" w:hAnsi="Arial" w:cs="Arial"/>
          <w:b/>
          <w:sz w:val="20"/>
          <w:lang w:val="en-US"/>
        </w:rPr>
        <w:t xml:space="preserve"> ……</w:t>
      </w:r>
    </w:p>
    <w:p w:rsidR="00AE39FB" w:rsidRPr="00936D04" w:rsidRDefault="00AE39FB" w:rsidP="00C728F9">
      <w:pPr>
        <w:spacing w:before="120"/>
        <w:rPr>
          <w:rFonts w:ascii="Arial" w:hAnsi="Arial" w:cs="Arial"/>
          <w:b/>
          <w:sz w:val="20"/>
        </w:rPr>
      </w:pPr>
      <w:r w:rsidRPr="00936D04">
        <w:rPr>
          <w:rFonts w:ascii="Arial" w:hAnsi="Arial" w:cs="Arial"/>
          <w:b/>
          <w:sz w:val="20"/>
          <w:lang w:val="en-US"/>
        </w:rPr>
        <w:t xml:space="preserve">I. </w:t>
      </w:r>
      <w:r w:rsidRPr="00936D04">
        <w:rPr>
          <w:rFonts w:ascii="Arial" w:hAnsi="Arial" w:cs="Arial"/>
          <w:b/>
          <w:sz w:val="20"/>
        </w:rPr>
        <w:t>Thành phần gồm có:</w:t>
      </w:r>
    </w:p>
    <w:p w:rsidR="00AE39FB" w:rsidRPr="00936D04" w:rsidRDefault="00AE39FB" w:rsidP="00C728F9">
      <w:pPr>
        <w:spacing w:before="120"/>
        <w:rPr>
          <w:rFonts w:ascii="Arial" w:hAnsi="Arial" w:cs="Arial"/>
          <w:b/>
          <w:sz w:val="20"/>
          <w:szCs w:val="26"/>
          <w:lang w:val="en-US"/>
        </w:rPr>
      </w:pPr>
      <w:r w:rsidRPr="00936D04">
        <w:rPr>
          <w:rFonts w:ascii="Arial" w:hAnsi="Arial" w:cs="Arial"/>
          <w:b/>
          <w:sz w:val="20"/>
          <w:szCs w:val="26"/>
          <w:lang w:val="en-US"/>
        </w:rPr>
        <w:t xml:space="preserve">- </w:t>
      </w:r>
      <w:r w:rsidRPr="00936D04">
        <w:rPr>
          <w:rFonts w:ascii="Arial" w:hAnsi="Arial" w:cs="Arial"/>
          <w:b/>
          <w:sz w:val="20"/>
          <w:szCs w:val="26"/>
        </w:rPr>
        <w:t>Đại diện BHXH</w:t>
      </w:r>
      <w:r w:rsidRPr="00936D04">
        <w:rPr>
          <w:rFonts w:ascii="Arial" w:hAnsi="Arial" w:cs="Arial"/>
          <w:b/>
          <w:sz w:val="20"/>
          <w:szCs w:val="26"/>
          <w:lang w:val="en-US"/>
        </w:rPr>
        <w:t xml:space="preserve"> ………</w:t>
      </w:r>
      <w:r w:rsidRPr="00936D04">
        <w:rPr>
          <w:rFonts w:ascii="Arial" w:hAnsi="Arial" w:cs="Arial"/>
          <w:b/>
          <w:sz w:val="20"/>
          <w:szCs w:val="26"/>
        </w:rPr>
        <w:t>: ông</w:t>
      </w:r>
      <w:r w:rsidRPr="00936D04">
        <w:rPr>
          <w:rFonts w:ascii="Arial" w:hAnsi="Arial" w:cs="Arial"/>
          <w:b/>
          <w:sz w:val="20"/>
          <w:szCs w:val="26"/>
          <w:lang w:val="en-US"/>
        </w:rPr>
        <w:t xml:space="preserve"> </w:t>
      </w:r>
      <w:r w:rsidRPr="00936D04">
        <w:rPr>
          <w:rFonts w:ascii="Arial" w:hAnsi="Arial" w:cs="Arial"/>
          <w:b/>
          <w:sz w:val="20"/>
          <w:szCs w:val="26"/>
        </w:rPr>
        <w:t>(bà)</w:t>
      </w:r>
      <w:r w:rsidRPr="00936D04">
        <w:rPr>
          <w:rFonts w:ascii="Arial" w:hAnsi="Arial" w:cs="Arial"/>
          <w:b/>
          <w:sz w:val="20"/>
          <w:szCs w:val="26"/>
          <w:lang w:val="pl-PL"/>
        </w:rPr>
        <w:t xml:space="preserve">............................................., </w:t>
      </w:r>
      <w:r w:rsidRPr="00936D04">
        <w:rPr>
          <w:rFonts w:ascii="Arial" w:hAnsi="Arial" w:cs="Arial"/>
          <w:b/>
          <w:sz w:val="20"/>
          <w:szCs w:val="26"/>
        </w:rPr>
        <w:t>ch</w:t>
      </w:r>
      <w:r w:rsidRPr="00936D04">
        <w:rPr>
          <w:rFonts w:ascii="Arial" w:hAnsi="Arial" w:cs="Arial"/>
          <w:b/>
          <w:sz w:val="20"/>
          <w:szCs w:val="26"/>
          <w:lang w:val="en-US"/>
        </w:rPr>
        <w:t>ứ</w:t>
      </w:r>
      <w:r w:rsidRPr="00936D04">
        <w:rPr>
          <w:rFonts w:ascii="Arial" w:hAnsi="Arial" w:cs="Arial"/>
          <w:b/>
          <w:sz w:val="20"/>
          <w:szCs w:val="26"/>
        </w:rPr>
        <w:t>c vụ</w:t>
      </w:r>
      <w:r w:rsidRPr="00936D04">
        <w:rPr>
          <w:rFonts w:ascii="Arial" w:hAnsi="Arial" w:cs="Arial"/>
          <w:b/>
          <w:sz w:val="20"/>
          <w:szCs w:val="26"/>
          <w:lang w:val="en-US"/>
        </w:rPr>
        <w:t xml:space="preserve"> </w:t>
      </w:r>
      <w:r w:rsidRPr="00936D04">
        <w:rPr>
          <w:rFonts w:ascii="Arial" w:hAnsi="Arial" w:cs="Arial"/>
          <w:b/>
          <w:sz w:val="20"/>
          <w:szCs w:val="26"/>
          <w:lang w:val="pl-PL"/>
        </w:rPr>
        <w:t>..............................</w:t>
      </w:r>
    </w:p>
    <w:p w:rsidR="00AE39FB" w:rsidRPr="00936D04" w:rsidRDefault="00AE39FB" w:rsidP="00C728F9">
      <w:pPr>
        <w:spacing w:before="120"/>
        <w:rPr>
          <w:rFonts w:ascii="Arial" w:hAnsi="Arial" w:cs="Arial"/>
          <w:b/>
          <w:sz w:val="20"/>
          <w:szCs w:val="26"/>
        </w:rPr>
      </w:pPr>
      <w:r w:rsidRPr="00936D04">
        <w:rPr>
          <w:rFonts w:ascii="Arial" w:hAnsi="Arial" w:cs="Arial"/>
          <w:b/>
          <w:sz w:val="20"/>
          <w:szCs w:val="26"/>
          <w:lang w:val="en-US"/>
        </w:rPr>
        <w:t xml:space="preserve">- </w:t>
      </w:r>
      <w:r w:rsidRPr="00936D04">
        <w:rPr>
          <w:rFonts w:ascii="Arial" w:hAnsi="Arial" w:cs="Arial"/>
          <w:b/>
          <w:sz w:val="20"/>
          <w:szCs w:val="26"/>
        </w:rPr>
        <w:t xml:space="preserve">Đại </w:t>
      </w:r>
      <w:r w:rsidRPr="00936D04">
        <w:rPr>
          <w:rFonts w:ascii="Arial" w:hAnsi="Arial" w:cs="Arial"/>
          <w:b/>
          <w:sz w:val="20"/>
          <w:szCs w:val="26"/>
          <w:lang w:val="en-US"/>
        </w:rPr>
        <w:t>d</w:t>
      </w:r>
      <w:r w:rsidRPr="00936D04">
        <w:rPr>
          <w:rFonts w:ascii="Arial" w:hAnsi="Arial" w:cs="Arial"/>
          <w:b/>
          <w:sz w:val="20"/>
          <w:szCs w:val="26"/>
        </w:rPr>
        <w:t>iện BHXH</w:t>
      </w:r>
      <w:r w:rsidRPr="00936D04">
        <w:rPr>
          <w:rFonts w:ascii="Arial" w:hAnsi="Arial" w:cs="Arial"/>
          <w:b/>
          <w:sz w:val="20"/>
          <w:szCs w:val="26"/>
          <w:lang w:val="en-US"/>
        </w:rPr>
        <w:t xml:space="preserve"> </w:t>
      </w:r>
      <w:r w:rsidRPr="00936D04">
        <w:rPr>
          <w:rFonts w:ascii="Arial" w:hAnsi="Arial" w:cs="Arial"/>
          <w:b/>
          <w:sz w:val="20"/>
          <w:szCs w:val="26"/>
          <w:lang w:val="pl-PL"/>
        </w:rPr>
        <w:t>...........</w:t>
      </w:r>
      <w:r w:rsidRPr="00936D04">
        <w:rPr>
          <w:rFonts w:ascii="Arial" w:hAnsi="Arial" w:cs="Arial"/>
          <w:b/>
          <w:sz w:val="20"/>
          <w:szCs w:val="26"/>
        </w:rPr>
        <w:t>: ông (bà)</w:t>
      </w:r>
      <w:r w:rsidRPr="00936D04">
        <w:rPr>
          <w:rFonts w:ascii="Arial" w:hAnsi="Arial" w:cs="Arial"/>
          <w:b/>
          <w:sz w:val="20"/>
          <w:szCs w:val="26"/>
          <w:lang w:val="en-US"/>
        </w:rPr>
        <w:t xml:space="preserve"> </w:t>
      </w:r>
      <w:r w:rsidRPr="00936D04">
        <w:rPr>
          <w:rFonts w:ascii="Arial" w:hAnsi="Arial" w:cs="Arial"/>
          <w:b/>
          <w:sz w:val="20"/>
          <w:szCs w:val="26"/>
          <w:lang w:val="pl-PL"/>
        </w:rPr>
        <w:t>...........................................,</w:t>
      </w:r>
      <w:r w:rsidRPr="00936D04">
        <w:rPr>
          <w:rFonts w:ascii="Arial" w:hAnsi="Arial" w:cs="Arial"/>
          <w:b/>
          <w:sz w:val="20"/>
          <w:szCs w:val="26"/>
        </w:rPr>
        <w:t xml:space="preserve"> chức vụ</w:t>
      </w:r>
      <w:r w:rsidRPr="00936D04">
        <w:rPr>
          <w:rFonts w:ascii="Arial" w:hAnsi="Arial" w:cs="Arial"/>
          <w:b/>
          <w:sz w:val="20"/>
          <w:szCs w:val="26"/>
          <w:lang w:val="en-US"/>
        </w:rPr>
        <w:t xml:space="preserve"> </w:t>
      </w:r>
      <w:r w:rsidRPr="00936D04">
        <w:rPr>
          <w:rFonts w:ascii="Arial" w:hAnsi="Arial" w:cs="Arial"/>
          <w:b/>
          <w:sz w:val="20"/>
          <w:szCs w:val="26"/>
          <w:lang w:val="pl-PL"/>
        </w:rPr>
        <w:t>...............................</w:t>
      </w:r>
    </w:p>
    <w:p w:rsidR="00AE39FB" w:rsidRPr="00936D04" w:rsidRDefault="00AE39FB" w:rsidP="00C728F9">
      <w:pPr>
        <w:spacing w:before="120"/>
        <w:rPr>
          <w:rFonts w:ascii="Arial" w:hAnsi="Arial" w:cs="Arial"/>
          <w:sz w:val="20"/>
          <w:szCs w:val="26"/>
        </w:rPr>
      </w:pPr>
      <w:r w:rsidRPr="00936D04">
        <w:rPr>
          <w:rFonts w:ascii="Arial" w:hAnsi="Arial" w:cs="Arial"/>
          <w:sz w:val="20"/>
          <w:szCs w:val="26"/>
        </w:rPr>
        <w:t>Căn cứ báo cáo thu quý/năm</w:t>
      </w:r>
      <w:r w:rsidRPr="00936D04">
        <w:rPr>
          <w:rFonts w:ascii="Arial" w:hAnsi="Arial" w:cs="Arial"/>
          <w:sz w:val="20"/>
          <w:szCs w:val="26"/>
          <w:lang w:val="en-US"/>
        </w:rPr>
        <w:t xml:space="preserve"> </w:t>
      </w:r>
      <w:r w:rsidRPr="00936D04">
        <w:rPr>
          <w:rFonts w:ascii="Arial" w:hAnsi="Arial" w:cs="Arial"/>
          <w:sz w:val="20"/>
          <w:szCs w:val="26"/>
          <w:lang w:val="pl-PL"/>
        </w:rPr>
        <w:t xml:space="preserve">......... </w:t>
      </w:r>
      <w:r w:rsidRPr="00936D04">
        <w:rPr>
          <w:rFonts w:ascii="Arial" w:hAnsi="Arial" w:cs="Arial"/>
          <w:sz w:val="20"/>
          <w:szCs w:val="26"/>
        </w:rPr>
        <w:t>của BHXH</w:t>
      </w:r>
      <w:r w:rsidRPr="00936D04">
        <w:rPr>
          <w:rFonts w:ascii="Arial" w:hAnsi="Arial" w:cs="Arial"/>
          <w:sz w:val="20"/>
          <w:szCs w:val="26"/>
          <w:lang w:val="en-US"/>
        </w:rPr>
        <w:t xml:space="preserve"> </w:t>
      </w:r>
      <w:r w:rsidRPr="00936D04">
        <w:rPr>
          <w:rFonts w:ascii="Arial" w:hAnsi="Arial" w:cs="Arial"/>
          <w:sz w:val="20"/>
          <w:szCs w:val="26"/>
          <w:lang w:val="pl-PL"/>
        </w:rPr>
        <w:t>.......................................................................</w:t>
      </w:r>
    </w:p>
    <w:p w:rsidR="00AE39FB" w:rsidRPr="00936D04" w:rsidRDefault="00AE39FB" w:rsidP="00C728F9">
      <w:pPr>
        <w:spacing w:before="120"/>
        <w:rPr>
          <w:rFonts w:ascii="Arial" w:hAnsi="Arial" w:cs="Arial"/>
          <w:sz w:val="20"/>
          <w:lang w:val="en-US"/>
        </w:rPr>
      </w:pPr>
      <w:r w:rsidRPr="00936D04">
        <w:rPr>
          <w:rFonts w:ascii="Arial" w:hAnsi="Arial" w:cs="Arial"/>
          <w:sz w:val="20"/>
        </w:rPr>
        <w:t xml:space="preserve">Sau khi kiểm </w:t>
      </w:r>
      <w:r w:rsidRPr="00936D04">
        <w:rPr>
          <w:rFonts w:ascii="Arial" w:hAnsi="Arial" w:cs="Arial"/>
          <w:sz w:val="20"/>
          <w:lang w:val="en-US"/>
        </w:rPr>
        <w:t>tr</w:t>
      </w:r>
      <w:r w:rsidRPr="00936D04">
        <w:rPr>
          <w:rFonts w:ascii="Arial" w:hAnsi="Arial" w:cs="Arial"/>
          <w:sz w:val="20"/>
        </w:rPr>
        <w:t>a số liệu thu BHXH, BHYT, BHTN</w:t>
      </w:r>
      <w:r w:rsidR="00CA1B63" w:rsidRPr="00936D04">
        <w:rPr>
          <w:rFonts w:ascii="Arial" w:hAnsi="Arial" w:cs="Arial"/>
          <w:sz w:val="20"/>
          <w:lang w:val="en-US"/>
        </w:rPr>
        <w:t>, BHTNLĐ, BNN</w:t>
      </w:r>
      <w:r w:rsidRPr="00936D04">
        <w:rPr>
          <w:rFonts w:ascii="Arial" w:hAnsi="Arial" w:cs="Arial"/>
          <w:sz w:val="20"/>
        </w:rPr>
        <w:t xml:space="preserve"> các bên thống nhất số liệu như sau:</w:t>
      </w:r>
      <w:r w:rsidRPr="00936D04">
        <w:rPr>
          <w:rFonts w:ascii="Arial" w:hAnsi="Arial" w:cs="Arial"/>
          <w:sz w:val="20"/>
          <w:lang w:val="en-US"/>
        </w:rPr>
        <w:t xml:space="preserve"> </w:t>
      </w:r>
    </w:p>
    <w:p w:rsidR="00AE39FB" w:rsidRPr="00936D04" w:rsidRDefault="00AE39FB" w:rsidP="00C728F9">
      <w:pPr>
        <w:spacing w:before="120"/>
        <w:rPr>
          <w:rFonts w:ascii="Arial" w:hAnsi="Arial" w:cs="Arial"/>
          <w:b/>
          <w:sz w:val="20"/>
        </w:rPr>
      </w:pPr>
      <w:r w:rsidRPr="00936D04">
        <w:rPr>
          <w:rFonts w:ascii="Arial" w:hAnsi="Arial" w:cs="Arial"/>
          <w:b/>
          <w:sz w:val="20"/>
          <w:lang w:val="en-US"/>
        </w:rPr>
        <w:t>II</w:t>
      </w:r>
      <w:r w:rsidRPr="00936D04">
        <w:rPr>
          <w:rFonts w:ascii="Arial" w:hAnsi="Arial" w:cs="Arial"/>
          <w:b/>
          <w:sz w:val="20"/>
        </w:rPr>
        <w:t>. Nội dung thẩm định</w:t>
      </w:r>
    </w:p>
    <w:p w:rsidR="00AE39FB" w:rsidRPr="00936D04" w:rsidRDefault="00AE39FB" w:rsidP="00C728F9">
      <w:pPr>
        <w:spacing w:before="120"/>
        <w:rPr>
          <w:rFonts w:ascii="Arial" w:hAnsi="Arial" w:cs="Arial"/>
          <w:b/>
          <w:sz w:val="20"/>
        </w:rPr>
      </w:pPr>
      <w:r w:rsidRPr="00936D04">
        <w:rPr>
          <w:rFonts w:ascii="Arial" w:hAnsi="Arial" w:cs="Arial"/>
          <w:b/>
          <w:sz w:val="20"/>
          <w:lang w:val="en-US"/>
        </w:rPr>
        <w:t xml:space="preserve">A. </w:t>
      </w:r>
      <w:r w:rsidRPr="00936D04">
        <w:rPr>
          <w:rFonts w:ascii="Arial" w:hAnsi="Arial" w:cs="Arial"/>
          <w:b/>
          <w:sz w:val="20"/>
        </w:rPr>
        <w:t>Thừa chưa phân bổ kỳ trước mang sang</w:t>
      </w:r>
    </w:p>
    <w:p w:rsidR="00AE39FB" w:rsidRPr="00936D04" w:rsidRDefault="00AE39FB" w:rsidP="00C728F9">
      <w:pPr>
        <w:spacing w:before="120"/>
        <w:rPr>
          <w:rFonts w:ascii="Arial" w:hAnsi="Arial" w:cs="Arial"/>
          <w:b/>
          <w:sz w:val="20"/>
        </w:rPr>
      </w:pPr>
      <w:r w:rsidRPr="00936D04">
        <w:rPr>
          <w:rFonts w:ascii="Arial" w:hAnsi="Arial" w:cs="Arial"/>
          <w:b/>
          <w:sz w:val="20"/>
          <w:lang w:val="en-US"/>
        </w:rPr>
        <w:t xml:space="preserve">B. </w:t>
      </w:r>
      <w:r w:rsidRPr="00936D04">
        <w:rPr>
          <w:rFonts w:ascii="Arial" w:hAnsi="Arial" w:cs="Arial"/>
          <w:b/>
          <w:sz w:val="20"/>
        </w:rPr>
        <w:t>Thực hiện thu trong kỳ</w:t>
      </w:r>
    </w:p>
    <w:p w:rsidR="00AE39FB" w:rsidRPr="00936D04" w:rsidRDefault="00AE39FB" w:rsidP="00C728F9">
      <w:pPr>
        <w:spacing w:before="120"/>
        <w:rPr>
          <w:rFonts w:ascii="Arial" w:hAnsi="Arial" w:cs="Arial"/>
          <w:b/>
          <w:sz w:val="20"/>
        </w:rPr>
      </w:pPr>
      <w:r w:rsidRPr="00936D04">
        <w:rPr>
          <w:rFonts w:ascii="Arial" w:hAnsi="Arial" w:cs="Arial"/>
          <w:b/>
          <w:sz w:val="20"/>
          <w:lang w:val="en-US"/>
        </w:rPr>
        <w:t xml:space="preserve">1. </w:t>
      </w:r>
      <w:r w:rsidRPr="00936D04">
        <w:rPr>
          <w:rFonts w:ascii="Arial" w:hAnsi="Arial" w:cs="Arial"/>
          <w:b/>
          <w:sz w:val="20"/>
        </w:rPr>
        <w:t>Thực hiện thu BHXH</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72"/>
        <w:gridCol w:w="3196"/>
        <w:gridCol w:w="783"/>
        <w:gridCol w:w="1283"/>
        <w:gridCol w:w="1295"/>
        <w:gridCol w:w="1294"/>
      </w:tblGrid>
      <w:tr w:rsidR="00AE39FB" w:rsidRPr="00936D04">
        <w:tc>
          <w:tcPr>
            <w:tcW w:w="0" w:type="auto"/>
            <w:shd w:val="clear" w:color="auto" w:fill="auto"/>
            <w:vAlign w:val="center"/>
          </w:tcPr>
          <w:p w:rsidR="00AE39FB" w:rsidRPr="00936D04" w:rsidRDefault="00AE39FB" w:rsidP="00C728F9">
            <w:pPr>
              <w:spacing w:before="120"/>
              <w:jc w:val="center"/>
              <w:rPr>
                <w:rFonts w:ascii="Arial" w:hAnsi="Arial" w:cs="Arial"/>
                <w:b/>
                <w:sz w:val="20"/>
              </w:rPr>
            </w:pPr>
            <w:r w:rsidRPr="00936D04">
              <w:rPr>
                <w:rFonts w:ascii="Arial" w:hAnsi="Arial" w:cs="Arial"/>
                <w:b/>
                <w:sz w:val="20"/>
              </w:rPr>
              <w:t>S</w:t>
            </w:r>
            <w:r w:rsidRPr="00936D04">
              <w:rPr>
                <w:rFonts w:ascii="Arial" w:hAnsi="Arial" w:cs="Arial"/>
                <w:b/>
                <w:sz w:val="20"/>
                <w:lang w:val="en-US"/>
              </w:rPr>
              <w:t xml:space="preserve">ố </w:t>
            </w:r>
            <w:r w:rsidRPr="00936D04">
              <w:rPr>
                <w:rFonts w:ascii="Arial" w:hAnsi="Arial" w:cs="Arial"/>
                <w:b/>
                <w:sz w:val="20"/>
              </w:rPr>
              <w:t>TT</w:t>
            </w:r>
          </w:p>
        </w:tc>
        <w:tc>
          <w:tcPr>
            <w:tcW w:w="3196" w:type="dxa"/>
            <w:shd w:val="clear" w:color="auto" w:fill="auto"/>
            <w:vAlign w:val="center"/>
          </w:tcPr>
          <w:p w:rsidR="00AE39FB" w:rsidRPr="00936D04" w:rsidRDefault="00AE39FB" w:rsidP="00C728F9">
            <w:pPr>
              <w:spacing w:before="120"/>
              <w:jc w:val="center"/>
              <w:rPr>
                <w:rFonts w:ascii="Arial" w:hAnsi="Arial" w:cs="Arial"/>
                <w:b/>
                <w:sz w:val="20"/>
              </w:rPr>
            </w:pPr>
            <w:r w:rsidRPr="00936D04">
              <w:rPr>
                <w:rFonts w:ascii="Arial" w:hAnsi="Arial" w:cs="Arial"/>
                <w:b/>
                <w:sz w:val="20"/>
              </w:rPr>
              <w:t>Chỉ tiêu</w:t>
            </w:r>
          </w:p>
        </w:tc>
        <w:tc>
          <w:tcPr>
            <w:tcW w:w="783" w:type="dxa"/>
            <w:shd w:val="clear" w:color="auto" w:fill="auto"/>
            <w:vAlign w:val="center"/>
          </w:tcPr>
          <w:p w:rsidR="00AE39FB" w:rsidRPr="00936D04" w:rsidRDefault="00AE39FB" w:rsidP="00C728F9">
            <w:pPr>
              <w:spacing w:before="120"/>
              <w:jc w:val="center"/>
              <w:rPr>
                <w:rFonts w:ascii="Arial" w:hAnsi="Arial" w:cs="Arial"/>
                <w:b/>
                <w:sz w:val="20"/>
              </w:rPr>
            </w:pPr>
            <w:r w:rsidRPr="00936D04">
              <w:rPr>
                <w:rFonts w:ascii="Arial" w:hAnsi="Arial" w:cs="Arial"/>
                <w:b/>
                <w:sz w:val="20"/>
              </w:rPr>
              <w:t>Mã số</w:t>
            </w:r>
          </w:p>
        </w:tc>
        <w:tc>
          <w:tcPr>
            <w:tcW w:w="0" w:type="auto"/>
            <w:shd w:val="clear" w:color="auto" w:fill="auto"/>
            <w:vAlign w:val="center"/>
          </w:tcPr>
          <w:p w:rsidR="00AE39FB" w:rsidRPr="00936D04" w:rsidRDefault="00AE39FB" w:rsidP="00C728F9">
            <w:pPr>
              <w:spacing w:before="120"/>
              <w:jc w:val="center"/>
              <w:rPr>
                <w:rFonts w:ascii="Arial" w:hAnsi="Arial" w:cs="Arial"/>
                <w:b/>
                <w:sz w:val="20"/>
              </w:rPr>
            </w:pPr>
            <w:r w:rsidRPr="00936D04">
              <w:rPr>
                <w:rFonts w:ascii="Arial" w:hAnsi="Arial" w:cs="Arial"/>
                <w:b/>
                <w:sz w:val="20"/>
              </w:rPr>
              <w:t>Số báo cáo</w:t>
            </w:r>
          </w:p>
        </w:tc>
        <w:tc>
          <w:tcPr>
            <w:tcW w:w="0" w:type="auto"/>
            <w:shd w:val="clear" w:color="auto" w:fill="auto"/>
            <w:vAlign w:val="center"/>
          </w:tcPr>
          <w:p w:rsidR="00AE39FB" w:rsidRPr="00936D04" w:rsidRDefault="00AE39FB" w:rsidP="00C728F9">
            <w:pPr>
              <w:spacing w:before="120"/>
              <w:jc w:val="center"/>
              <w:rPr>
                <w:rFonts w:ascii="Arial" w:hAnsi="Arial" w:cs="Arial"/>
                <w:b/>
                <w:sz w:val="20"/>
              </w:rPr>
            </w:pPr>
            <w:r w:rsidRPr="00936D04">
              <w:rPr>
                <w:rFonts w:ascii="Arial" w:hAnsi="Arial" w:cs="Arial"/>
                <w:b/>
                <w:sz w:val="20"/>
              </w:rPr>
              <w:t>S</w:t>
            </w:r>
            <w:r w:rsidRPr="00936D04">
              <w:rPr>
                <w:rFonts w:ascii="Arial" w:hAnsi="Arial" w:cs="Arial"/>
                <w:b/>
                <w:sz w:val="20"/>
                <w:lang w:val="en-US"/>
              </w:rPr>
              <w:t>ố</w:t>
            </w:r>
            <w:r w:rsidRPr="00936D04">
              <w:rPr>
                <w:rFonts w:ascii="Arial" w:hAnsi="Arial" w:cs="Arial"/>
                <w:b/>
                <w:sz w:val="20"/>
              </w:rPr>
              <w:t xml:space="preserve"> kiểm tra</w:t>
            </w:r>
          </w:p>
        </w:tc>
        <w:tc>
          <w:tcPr>
            <w:tcW w:w="1294" w:type="dxa"/>
            <w:shd w:val="clear" w:color="auto" w:fill="auto"/>
            <w:vAlign w:val="center"/>
          </w:tcPr>
          <w:p w:rsidR="00AE39FB" w:rsidRPr="00936D04" w:rsidRDefault="00AE39FB" w:rsidP="00C728F9">
            <w:pPr>
              <w:spacing w:before="120"/>
              <w:jc w:val="center"/>
              <w:rPr>
                <w:rFonts w:ascii="Arial" w:hAnsi="Arial" w:cs="Arial"/>
                <w:b/>
                <w:sz w:val="20"/>
              </w:rPr>
            </w:pPr>
            <w:r w:rsidRPr="00936D04">
              <w:rPr>
                <w:rFonts w:ascii="Arial" w:hAnsi="Arial" w:cs="Arial"/>
                <w:b/>
                <w:sz w:val="20"/>
              </w:rPr>
              <w:t>Chênh lệch</w:t>
            </w:r>
          </w:p>
        </w:tc>
      </w:tr>
      <w:tr w:rsidR="00AE39FB" w:rsidRPr="00936D04">
        <w:tc>
          <w:tcPr>
            <w:tcW w:w="0" w:type="auto"/>
            <w:shd w:val="clear" w:color="auto" w:fill="auto"/>
          </w:tcPr>
          <w:p w:rsidR="00AE39FB" w:rsidRPr="00936D04" w:rsidRDefault="00AE39FB" w:rsidP="00C728F9">
            <w:pPr>
              <w:spacing w:before="120"/>
              <w:jc w:val="center"/>
              <w:rPr>
                <w:rFonts w:ascii="Arial" w:hAnsi="Arial" w:cs="Arial"/>
                <w:b/>
                <w:sz w:val="20"/>
              </w:rPr>
            </w:pPr>
            <w:r w:rsidRPr="00936D04">
              <w:rPr>
                <w:rFonts w:ascii="Arial" w:hAnsi="Arial" w:cs="Arial"/>
                <w:b/>
                <w:sz w:val="20"/>
              </w:rPr>
              <w:t>A</w:t>
            </w:r>
          </w:p>
        </w:tc>
        <w:tc>
          <w:tcPr>
            <w:tcW w:w="3196" w:type="dxa"/>
            <w:shd w:val="clear" w:color="auto" w:fill="auto"/>
          </w:tcPr>
          <w:p w:rsidR="00AE39FB" w:rsidRPr="00936D04" w:rsidRDefault="00AE39FB" w:rsidP="00C728F9">
            <w:pPr>
              <w:spacing w:before="120"/>
              <w:jc w:val="center"/>
              <w:rPr>
                <w:rFonts w:ascii="Arial" w:hAnsi="Arial" w:cs="Arial"/>
                <w:b/>
                <w:sz w:val="20"/>
              </w:rPr>
            </w:pPr>
            <w:r w:rsidRPr="00936D04">
              <w:rPr>
                <w:rFonts w:ascii="Arial" w:hAnsi="Arial" w:cs="Arial"/>
                <w:b/>
                <w:sz w:val="20"/>
              </w:rPr>
              <w:t>B</w:t>
            </w:r>
          </w:p>
        </w:tc>
        <w:tc>
          <w:tcPr>
            <w:tcW w:w="783" w:type="dxa"/>
            <w:shd w:val="clear" w:color="auto" w:fill="auto"/>
          </w:tcPr>
          <w:p w:rsidR="00AE39FB" w:rsidRPr="00936D04" w:rsidRDefault="00AE39FB" w:rsidP="00C728F9">
            <w:pPr>
              <w:spacing w:before="120"/>
              <w:jc w:val="center"/>
              <w:rPr>
                <w:rFonts w:ascii="Arial" w:hAnsi="Arial" w:cs="Arial"/>
                <w:b/>
                <w:sz w:val="20"/>
              </w:rPr>
            </w:pPr>
          </w:p>
        </w:tc>
        <w:tc>
          <w:tcPr>
            <w:tcW w:w="0" w:type="auto"/>
            <w:shd w:val="clear" w:color="auto" w:fill="auto"/>
          </w:tcPr>
          <w:p w:rsidR="00AE39FB" w:rsidRPr="00936D04" w:rsidRDefault="00AE39FB" w:rsidP="00C728F9">
            <w:pPr>
              <w:spacing w:before="120"/>
              <w:jc w:val="center"/>
              <w:rPr>
                <w:rFonts w:ascii="Arial" w:hAnsi="Arial" w:cs="Arial"/>
                <w:b/>
                <w:sz w:val="20"/>
              </w:rPr>
            </w:pPr>
            <w:r w:rsidRPr="00936D04">
              <w:rPr>
                <w:rFonts w:ascii="Arial" w:hAnsi="Arial" w:cs="Arial"/>
                <w:b/>
                <w:sz w:val="20"/>
              </w:rPr>
              <w:t>1</w:t>
            </w:r>
          </w:p>
        </w:tc>
        <w:tc>
          <w:tcPr>
            <w:tcW w:w="0" w:type="auto"/>
            <w:shd w:val="clear" w:color="auto" w:fill="auto"/>
          </w:tcPr>
          <w:p w:rsidR="00AE39FB" w:rsidRPr="00936D04" w:rsidRDefault="00AE39FB" w:rsidP="00C728F9">
            <w:pPr>
              <w:spacing w:before="120"/>
              <w:jc w:val="center"/>
              <w:rPr>
                <w:rFonts w:ascii="Arial" w:hAnsi="Arial" w:cs="Arial"/>
                <w:b/>
                <w:sz w:val="20"/>
              </w:rPr>
            </w:pPr>
            <w:r w:rsidRPr="00936D04">
              <w:rPr>
                <w:rFonts w:ascii="Arial" w:hAnsi="Arial" w:cs="Arial"/>
                <w:b/>
                <w:sz w:val="20"/>
              </w:rPr>
              <w:t>2</w:t>
            </w:r>
          </w:p>
        </w:tc>
        <w:tc>
          <w:tcPr>
            <w:tcW w:w="1294" w:type="dxa"/>
            <w:shd w:val="clear" w:color="auto" w:fill="auto"/>
          </w:tcPr>
          <w:p w:rsidR="00AE39FB" w:rsidRPr="00936D04" w:rsidRDefault="00AE39FB" w:rsidP="00C728F9">
            <w:pPr>
              <w:spacing w:before="120"/>
              <w:jc w:val="center"/>
              <w:rPr>
                <w:rFonts w:ascii="Arial" w:hAnsi="Arial" w:cs="Arial"/>
                <w:b/>
                <w:sz w:val="20"/>
              </w:rPr>
            </w:pPr>
            <w:r w:rsidRPr="00936D04">
              <w:rPr>
                <w:rFonts w:ascii="Arial" w:hAnsi="Arial" w:cs="Arial"/>
                <w:b/>
                <w:sz w:val="20"/>
              </w:rPr>
              <w:t>3</w:t>
            </w:r>
          </w:p>
        </w:tc>
      </w:tr>
      <w:tr w:rsidR="00AE39FB" w:rsidRPr="00936D04">
        <w:tc>
          <w:tcPr>
            <w:tcW w:w="0" w:type="auto"/>
            <w:shd w:val="clear" w:color="auto" w:fill="auto"/>
          </w:tcPr>
          <w:p w:rsidR="00AE39FB" w:rsidRPr="00936D04" w:rsidRDefault="00AE39FB" w:rsidP="00C728F9">
            <w:pPr>
              <w:spacing w:before="120"/>
              <w:jc w:val="center"/>
              <w:rPr>
                <w:rFonts w:ascii="Arial" w:hAnsi="Arial" w:cs="Arial"/>
                <w:b/>
                <w:sz w:val="20"/>
                <w:lang w:val="en-US"/>
              </w:rPr>
            </w:pPr>
            <w:r w:rsidRPr="00936D04">
              <w:rPr>
                <w:rFonts w:ascii="Arial" w:hAnsi="Arial" w:cs="Arial"/>
                <w:b/>
                <w:sz w:val="20"/>
                <w:lang w:val="en-US"/>
              </w:rPr>
              <w:t>I</w:t>
            </w:r>
          </w:p>
        </w:tc>
        <w:tc>
          <w:tcPr>
            <w:tcW w:w="3196" w:type="dxa"/>
            <w:shd w:val="clear" w:color="auto" w:fill="auto"/>
          </w:tcPr>
          <w:p w:rsidR="00AE39FB" w:rsidRPr="00936D04" w:rsidRDefault="00AE39FB" w:rsidP="00C728F9">
            <w:pPr>
              <w:spacing w:before="120"/>
              <w:rPr>
                <w:rFonts w:ascii="Arial" w:hAnsi="Arial" w:cs="Arial"/>
                <w:b/>
                <w:sz w:val="20"/>
              </w:rPr>
            </w:pPr>
            <w:r w:rsidRPr="00936D04">
              <w:rPr>
                <w:rFonts w:ascii="Arial" w:hAnsi="Arial" w:cs="Arial"/>
                <w:b/>
                <w:sz w:val="20"/>
              </w:rPr>
              <w:t>BHXH b</w:t>
            </w:r>
            <w:r w:rsidRPr="00936D04">
              <w:rPr>
                <w:rFonts w:ascii="Arial" w:hAnsi="Arial" w:cs="Arial"/>
                <w:b/>
                <w:sz w:val="20"/>
                <w:lang w:val="en-US"/>
              </w:rPr>
              <w:t>ắ</w:t>
            </w:r>
            <w:r w:rsidRPr="00936D04">
              <w:rPr>
                <w:rFonts w:ascii="Arial" w:hAnsi="Arial" w:cs="Arial"/>
                <w:b/>
                <w:sz w:val="20"/>
              </w:rPr>
              <w:t>t buộc</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01</w:t>
            </w:r>
          </w:p>
        </w:tc>
        <w:tc>
          <w:tcPr>
            <w:tcW w:w="0" w:type="auto"/>
            <w:shd w:val="clear" w:color="auto" w:fill="auto"/>
          </w:tcPr>
          <w:p w:rsidR="00AE39FB" w:rsidRPr="00936D04" w:rsidRDefault="00AE39FB" w:rsidP="00C728F9">
            <w:pPr>
              <w:spacing w:before="120"/>
              <w:rPr>
                <w:rFonts w:ascii="Arial" w:hAnsi="Arial" w:cs="Arial"/>
                <w:b/>
                <w:sz w:val="20"/>
              </w:rPr>
            </w:pPr>
          </w:p>
        </w:tc>
        <w:tc>
          <w:tcPr>
            <w:tcW w:w="0" w:type="auto"/>
            <w:shd w:val="clear" w:color="auto" w:fill="auto"/>
          </w:tcPr>
          <w:p w:rsidR="00AE39FB" w:rsidRPr="00936D04" w:rsidRDefault="00AE39FB" w:rsidP="00C728F9">
            <w:pPr>
              <w:spacing w:before="120"/>
              <w:rPr>
                <w:rFonts w:ascii="Arial" w:hAnsi="Arial" w:cs="Arial"/>
                <w:b/>
                <w:sz w:val="20"/>
              </w:rPr>
            </w:pPr>
          </w:p>
        </w:tc>
        <w:tc>
          <w:tcPr>
            <w:tcW w:w="1294" w:type="dxa"/>
            <w:shd w:val="clear" w:color="auto" w:fill="auto"/>
          </w:tcPr>
          <w:p w:rsidR="00AE39FB" w:rsidRPr="00936D04" w:rsidRDefault="00AE39FB" w:rsidP="00C728F9">
            <w:pPr>
              <w:spacing w:before="120"/>
              <w:rPr>
                <w:rFonts w:ascii="Arial" w:hAnsi="Arial" w:cs="Arial"/>
                <w:b/>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người tham gia</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02</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Quỹ lương đóng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03</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3</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Tổng số phải thu</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04</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3.1</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phải thu phát sinh trong kỳ</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05</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3.2</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Đi</w:t>
            </w:r>
            <w:r w:rsidRPr="00936D04">
              <w:rPr>
                <w:rFonts w:ascii="Arial" w:hAnsi="Arial" w:cs="Arial"/>
                <w:sz w:val="20"/>
                <w:lang w:val="en-US"/>
              </w:rPr>
              <w:t>ề</w:t>
            </w:r>
            <w:r w:rsidRPr="00936D04">
              <w:rPr>
                <w:rFonts w:ascii="Arial" w:hAnsi="Arial" w:cs="Arial"/>
                <w:sz w:val="20"/>
              </w:rPr>
              <w:t>u ch</w:t>
            </w:r>
            <w:r w:rsidRPr="00936D04">
              <w:rPr>
                <w:rFonts w:ascii="Arial" w:hAnsi="Arial" w:cs="Arial"/>
                <w:sz w:val="20"/>
                <w:lang w:val="en-US"/>
              </w:rPr>
              <w:t>ỉ</w:t>
            </w:r>
            <w:r w:rsidRPr="00936D04">
              <w:rPr>
                <w:rFonts w:ascii="Arial" w:hAnsi="Arial" w:cs="Arial"/>
                <w:sz w:val="20"/>
              </w:rPr>
              <w:t>nh s</w:t>
            </w:r>
            <w:r w:rsidRPr="00936D04">
              <w:rPr>
                <w:rFonts w:ascii="Arial" w:hAnsi="Arial" w:cs="Arial"/>
                <w:sz w:val="20"/>
                <w:lang w:val="en-US"/>
              </w:rPr>
              <w:t>ố</w:t>
            </w:r>
            <w:r w:rsidRPr="00936D04">
              <w:rPr>
                <w:rFonts w:ascii="Arial" w:hAnsi="Arial" w:cs="Arial"/>
                <w:sz w:val="20"/>
              </w:rPr>
              <w:t xml:space="preserve"> phải </w:t>
            </w:r>
            <w:r w:rsidRPr="00936D04">
              <w:rPr>
                <w:rFonts w:ascii="Arial" w:hAnsi="Arial" w:cs="Arial"/>
                <w:sz w:val="20"/>
                <w:lang w:val="en-US"/>
              </w:rPr>
              <w:t>t</w:t>
            </w:r>
            <w:r w:rsidRPr="00936D04">
              <w:rPr>
                <w:rFonts w:ascii="Arial" w:hAnsi="Arial" w:cs="Arial"/>
                <w:sz w:val="20"/>
              </w:rPr>
              <w:t>hu</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06</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 Tăng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07</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Trong đó: Tăng năm trước</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08</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 Giảm</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09</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Trong đó: Giảm năm trước</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10</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3.3</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Thi</w:t>
            </w:r>
            <w:r w:rsidRPr="00936D04">
              <w:rPr>
                <w:rFonts w:ascii="Arial" w:hAnsi="Arial" w:cs="Arial"/>
                <w:sz w:val="20"/>
                <w:lang w:val="en-US"/>
              </w:rPr>
              <w:t>ế</w:t>
            </w:r>
            <w:r w:rsidRPr="00936D04">
              <w:rPr>
                <w:rFonts w:ascii="Arial" w:hAnsi="Arial" w:cs="Arial"/>
                <w:sz w:val="20"/>
              </w:rPr>
              <w:t>u kỳ trước mang sang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11</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Trong đó: Lãi chậm đ</w:t>
            </w:r>
            <w:r w:rsidRPr="00936D04">
              <w:rPr>
                <w:rFonts w:ascii="Arial" w:hAnsi="Arial" w:cs="Arial"/>
                <w:sz w:val="20"/>
                <w:lang w:val="en-US"/>
              </w:rPr>
              <w:t>ó</w:t>
            </w:r>
            <w:r w:rsidRPr="00936D04">
              <w:rPr>
                <w:rFonts w:ascii="Arial" w:hAnsi="Arial" w:cs="Arial"/>
                <w:sz w:val="20"/>
              </w:rPr>
              <w:t>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12</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3.4</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Phải thu lãi chậm đóng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13</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4</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lang w:val="en-US"/>
              </w:rPr>
              <w:t>Số</w:t>
            </w:r>
            <w:r w:rsidRPr="00936D04">
              <w:rPr>
                <w:rFonts w:ascii="Arial" w:hAnsi="Arial" w:cs="Arial"/>
                <w:sz w:val="20"/>
              </w:rPr>
              <w:t xml:space="preserve"> ti</w:t>
            </w:r>
            <w:r w:rsidRPr="00936D04">
              <w:rPr>
                <w:rFonts w:ascii="Arial" w:hAnsi="Arial" w:cs="Arial"/>
                <w:sz w:val="20"/>
                <w:lang w:val="en-US"/>
              </w:rPr>
              <w:t>ề</w:t>
            </w:r>
            <w:r w:rsidRPr="00936D04">
              <w:rPr>
                <w:rFonts w:ascii="Arial" w:hAnsi="Arial" w:cs="Arial"/>
                <w:sz w:val="20"/>
              </w:rPr>
              <w:t>n đã thu</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14</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Trong đó: L</w:t>
            </w:r>
            <w:r w:rsidRPr="00936D04">
              <w:rPr>
                <w:rFonts w:ascii="Arial" w:hAnsi="Arial" w:cs="Arial"/>
                <w:sz w:val="20"/>
                <w:lang w:val="en-US"/>
              </w:rPr>
              <w:t>ã</w:t>
            </w:r>
            <w:r w:rsidRPr="00936D04">
              <w:rPr>
                <w:rFonts w:ascii="Arial" w:hAnsi="Arial" w:cs="Arial"/>
                <w:sz w:val="20"/>
              </w:rPr>
              <w:t>i chậm đóng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15</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5</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Thiếu chuyển sang kỳ sau</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16</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Trong đó: Thi</w:t>
            </w:r>
            <w:r w:rsidRPr="00936D04">
              <w:rPr>
                <w:rFonts w:ascii="Arial" w:hAnsi="Arial" w:cs="Arial"/>
                <w:sz w:val="20"/>
                <w:lang w:val="en-US"/>
              </w:rPr>
              <w:t>ế</w:t>
            </w:r>
            <w:r w:rsidRPr="00936D04">
              <w:rPr>
                <w:rFonts w:ascii="Arial" w:hAnsi="Arial" w:cs="Arial"/>
                <w:sz w:val="20"/>
              </w:rPr>
              <w:t>u lãi chậm đóng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17</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b/>
                <w:sz w:val="20"/>
              </w:rPr>
            </w:pPr>
            <w:r w:rsidRPr="00936D04">
              <w:rPr>
                <w:rFonts w:ascii="Arial" w:hAnsi="Arial" w:cs="Arial"/>
                <w:b/>
                <w:sz w:val="20"/>
              </w:rPr>
              <w:t>II</w:t>
            </w:r>
          </w:p>
        </w:tc>
        <w:tc>
          <w:tcPr>
            <w:tcW w:w="3196" w:type="dxa"/>
            <w:shd w:val="clear" w:color="auto" w:fill="auto"/>
          </w:tcPr>
          <w:p w:rsidR="00AE39FB" w:rsidRPr="00936D04" w:rsidRDefault="00AE39FB" w:rsidP="00C728F9">
            <w:pPr>
              <w:spacing w:before="120"/>
              <w:rPr>
                <w:rFonts w:ascii="Arial" w:hAnsi="Arial" w:cs="Arial"/>
                <w:b/>
                <w:sz w:val="20"/>
              </w:rPr>
            </w:pPr>
            <w:r w:rsidRPr="00936D04">
              <w:rPr>
                <w:rFonts w:ascii="Arial" w:hAnsi="Arial" w:cs="Arial"/>
                <w:b/>
                <w:sz w:val="20"/>
              </w:rPr>
              <w:t>BHXH tự nguyện</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18</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lang w:val="en-US"/>
              </w:rPr>
            </w:pPr>
            <w:r w:rsidRPr="00936D04">
              <w:rPr>
                <w:rFonts w:ascii="Arial" w:hAnsi="Arial" w:cs="Arial"/>
                <w:sz w:val="20"/>
                <w:lang w:val="en-US"/>
              </w:rPr>
              <w:t>1</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người tham gia</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19</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w:t>
            </w:r>
          </w:p>
        </w:tc>
        <w:tc>
          <w:tcPr>
            <w:tcW w:w="3196" w:type="dxa"/>
            <w:shd w:val="clear" w:color="auto" w:fill="auto"/>
          </w:tcPr>
          <w:p w:rsidR="00AE39FB" w:rsidRPr="00936D04" w:rsidRDefault="00AE39FB" w:rsidP="00C728F9">
            <w:pPr>
              <w:spacing w:before="120"/>
              <w:rPr>
                <w:rFonts w:ascii="Arial" w:hAnsi="Arial" w:cs="Arial"/>
                <w:sz w:val="20"/>
                <w:lang w:val="en-US"/>
              </w:rPr>
            </w:pPr>
            <w:r w:rsidRPr="00936D04">
              <w:rPr>
                <w:rFonts w:ascii="Arial" w:hAnsi="Arial" w:cs="Arial"/>
                <w:sz w:val="20"/>
              </w:rPr>
              <w:t>T</w:t>
            </w:r>
            <w:r w:rsidRPr="00936D04">
              <w:rPr>
                <w:rFonts w:ascii="Arial" w:hAnsi="Arial" w:cs="Arial"/>
                <w:sz w:val="20"/>
                <w:lang w:val="en-US"/>
              </w:rPr>
              <w:t>ổ</w:t>
            </w:r>
            <w:r w:rsidRPr="00936D04">
              <w:rPr>
                <w:rFonts w:ascii="Arial" w:hAnsi="Arial" w:cs="Arial"/>
                <w:sz w:val="20"/>
              </w:rPr>
              <w:t xml:space="preserve">ng số phải </w:t>
            </w:r>
            <w:r w:rsidRPr="00936D04">
              <w:rPr>
                <w:rFonts w:ascii="Arial" w:hAnsi="Arial" w:cs="Arial"/>
                <w:sz w:val="20"/>
                <w:lang w:val="en-US"/>
              </w:rPr>
              <w:t>thu</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20</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Trong đ</w:t>
            </w:r>
            <w:r w:rsidRPr="00936D04">
              <w:rPr>
                <w:rFonts w:ascii="Arial" w:hAnsi="Arial" w:cs="Arial"/>
                <w:sz w:val="20"/>
                <w:lang w:val="en-US"/>
              </w:rPr>
              <w:t>ó</w:t>
            </w:r>
            <w:r w:rsidRPr="00936D04">
              <w:rPr>
                <w:rFonts w:ascii="Arial" w:hAnsi="Arial" w:cs="Arial"/>
                <w:sz w:val="20"/>
              </w:rPr>
              <w:t>: + Người tham gia đóng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21</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 xml:space="preserve">+ NSNN hỗ </w:t>
            </w:r>
            <w:r w:rsidRPr="00936D04">
              <w:rPr>
                <w:rFonts w:ascii="Arial" w:hAnsi="Arial" w:cs="Arial"/>
                <w:sz w:val="20"/>
                <w:lang w:val="en-US"/>
              </w:rPr>
              <w:t>tr</w:t>
            </w:r>
            <w:r w:rsidRPr="00936D04">
              <w:rPr>
                <w:rFonts w:ascii="Arial" w:hAnsi="Arial" w:cs="Arial"/>
                <w:sz w:val="20"/>
              </w:rPr>
              <w:t>ợ</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22</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3</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Thi</w:t>
            </w:r>
            <w:r w:rsidRPr="00936D04">
              <w:rPr>
                <w:rFonts w:ascii="Arial" w:hAnsi="Arial" w:cs="Arial"/>
                <w:sz w:val="20"/>
                <w:lang w:val="en-US"/>
              </w:rPr>
              <w:t>ế</w:t>
            </w:r>
            <w:r w:rsidRPr="00936D04">
              <w:rPr>
                <w:rFonts w:ascii="Arial" w:hAnsi="Arial" w:cs="Arial"/>
                <w:sz w:val="20"/>
              </w:rPr>
              <w:t>u kỳ trước mang sang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23</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 Người tham gia đ</w:t>
            </w:r>
            <w:r w:rsidRPr="00936D04">
              <w:rPr>
                <w:rFonts w:ascii="Arial" w:hAnsi="Arial" w:cs="Arial"/>
                <w:sz w:val="20"/>
                <w:lang w:val="en-US"/>
              </w:rPr>
              <w:t>ó</w:t>
            </w:r>
            <w:r w:rsidRPr="00936D04">
              <w:rPr>
                <w:rFonts w:ascii="Arial" w:hAnsi="Arial" w:cs="Arial"/>
                <w:sz w:val="20"/>
              </w:rPr>
              <w:t>ng thiếu</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24</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 NSNN hỗ trợ thiếu</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25</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4</w:t>
            </w: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w:t>
            </w:r>
            <w:r w:rsidR="00FE2C7C" w:rsidRPr="00936D04">
              <w:rPr>
                <w:rFonts w:ascii="Arial" w:hAnsi="Arial" w:cs="Arial"/>
                <w:sz w:val="20"/>
              </w:rPr>
              <w:t>ti</w:t>
            </w:r>
            <w:r w:rsidR="00FE2C7C" w:rsidRPr="00936D04">
              <w:rPr>
                <w:rFonts w:ascii="Arial" w:hAnsi="Arial" w:cs="Arial"/>
                <w:sz w:val="20"/>
                <w:lang w:val="en-US"/>
              </w:rPr>
              <w:t>ề</w:t>
            </w:r>
            <w:r w:rsidR="00FE2C7C" w:rsidRPr="00936D04">
              <w:rPr>
                <w:rFonts w:ascii="Arial" w:hAnsi="Arial" w:cs="Arial"/>
                <w:sz w:val="20"/>
              </w:rPr>
              <w:t>n</w:t>
            </w:r>
            <w:r w:rsidR="00FE2C7C" w:rsidRPr="00936D04">
              <w:rPr>
                <w:rFonts w:ascii="Arial" w:hAnsi="Arial" w:cs="Arial"/>
                <w:sz w:val="20"/>
                <w:lang w:val="en-US"/>
              </w:rPr>
              <w:t xml:space="preserve"> </w:t>
            </w:r>
            <w:r w:rsidR="00FE2C7C" w:rsidRPr="00936D04">
              <w:rPr>
                <w:rFonts w:ascii="Arial" w:hAnsi="Arial" w:cs="Arial"/>
                <w:sz w:val="20"/>
              </w:rPr>
              <w:t>đã</w:t>
            </w:r>
            <w:r w:rsidRPr="00936D04">
              <w:rPr>
                <w:rFonts w:ascii="Arial" w:hAnsi="Arial" w:cs="Arial"/>
                <w:sz w:val="20"/>
              </w:rPr>
              <w:t xml:space="preserve"> đ</w:t>
            </w:r>
            <w:r w:rsidRPr="00936D04">
              <w:rPr>
                <w:rFonts w:ascii="Arial" w:hAnsi="Arial" w:cs="Arial"/>
                <w:sz w:val="20"/>
                <w:lang w:val="en-US"/>
              </w:rPr>
              <w:t>ó</w:t>
            </w:r>
            <w:r w:rsidRPr="00936D04">
              <w:rPr>
                <w:rFonts w:ascii="Arial" w:hAnsi="Arial" w:cs="Arial"/>
                <w:sz w:val="20"/>
              </w:rPr>
              <w:t xml:space="preserve">ng </w:t>
            </w:r>
            <w:r w:rsidRPr="00936D04">
              <w:rPr>
                <w:rFonts w:ascii="Arial" w:hAnsi="Arial" w:cs="Arial"/>
                <w:sz w:val="20"/>
                <w:lang w:val="en-US"/>
              </w:rPr>
              <w:t>tr</w:t>
            </w:r>
            <w:r w:rsidRPr="00936D04">
              <w:rPr>
                <w:rFonts w:ascii="Arial" w:hAnsi="Arial" w:cs="Arial"/>
                <w:sz w:val="20"/>
              </w:rPr>
              <w:t>ong kỳ</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26</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AE39FB" w:rsidRPr="00936D04">
        <w:tc>
          <w:tcPr>
            <w:tcW w:w="0" w:type="auto"/>
            <w:shd w:val="clear" w:color="auto" w:fill="auto"/>
          </w:tcPr>
          <w:p w:rsidR="00AE39FB" w:rsidRPr="00936D04" w:rsidRDefault="00AE39FB" w:rsidP="00C728F9">
            <w:pPr>
              <w:spacing w:before="120"/>
              <w:jc w:val="center"/>
              <w:rPr>
                <w:rFonts w:ascii="Arial" w:hAnsi="Arial" w:cs="Arial"/>
                <w:sz w:val="20"/>
              </w:rPr>
            </w:pPr>
          </w:p>
        </w:tc>
        <w:tc>
          <w:tcPr>
            <w:tcW w:w="3196" w:type="dxa"/>
            <w:shd w:val="clear" w:color="auto" w:fill="auto"/>
          </w:tcPr>
          <w:p w:rsidR="00AE39FB" w:rsidRPr="00936D04" w:rsidRDefault="00AE39FB" w:rsidP="00C728F9">
            <w:pPr>
              <w:spacing w:before="120"/>
              <w:rPr>
                <w:rFonts w:ascii="Arial" w:hAnsi="Arial" w:cs="Arial"/>
                <w:sz w:val="20"/>
              </w:rPr>
            </w:pPr>
            <w:r w:rsidRPr="00936D04">
              <w:rPr>
                <w:rFonts w:ascii="Arial" w:hAnsi="Arial" w:cs="Arial"/>
                <w:sz w:val="20"/>
              </w:rPr>
              <w:t>+ Người tham gia đóng</w:t>
            </w:r>
          </w:p>
        </w:tc>
        <w:tc>
          <w:tcPr>
            <w:tcW w:w="783" w:type="dxa"/>
            <w:shd w:val="clear" w:color="auto" w:fill="auto"/>
          </w:tcPr>
          <w:p w:rsidR="00AE39FB" w:rsidRPr="00936D04" w:rsidRDefault="00AE39FB" w:rsidP="00C728F9">
            <w:pPr>
              <w:spacing w:before="120"/>
              <w:jc w:val="center"/>
              <w:rPr>
                <w:rFonts w:ascii="Arial" w:hAnsi="Arial" w:cs="Arial"/>
                <w:sz w:val="20"/>
              </w:rPr>
            </w:pPr>
            <w:r w:rsidRPr="00936D04">
              <w:rPr>
                <w:rFonts w:ascii="Arial" w:hAnsi="Arial" w:cs="Arial"/>
                <w:sz w:val="20"/>
              </w:rPr>
              <w:t>27</w:t>
            </w:r>
          </w:p>
        </w:tc>
        <w:tc>
          <w:tcPr>
            <w:tcW w:w="0" w:type="auto"/>
            <w:shd w:val="clear" w:color="auto" w:fill="auto"/>
          </w:tcPr>
          <w:p w:rsidR="00AE39FB" w:rsidRPr="00936D04" w:rsidRDefault="00AE39FB" w:rsidP="00C728F9">
            <w:pPr>
              <w:spacing w:before="120"/>
              <w:rPr>
                <w:rFonts w:ascii="Arial" w:hAnsi="Arial" w:cs="Arial"/>
                <w:sz w:val="20"/>
              </w:rPr>
            </w:pPr>
          </w:p>
        </w:tc>
        <w:tc>
          <w:tcPr>
            <w:tcW w:w="0" w:type="auto"/>
            <w:shd w:val="clear" w:color="auto" w:fill="auto"/>
          </w:tcPr>
          <w:p w:rsidR="00AE39FB" w:rsidRPr="00936D04" w:rsidRDefault="00AE39FB" w:rsidP="00C728F9">
            <w:pPr>
              <w:spacing w:before="120"/>
              <w:rPr>
                <w:rFonts w:ascii="Arial" w:hAnsi="Arial" w:cs="Arial"/>
                <w:sz w:val="20"/>
              </w:rPr>
            </w:pPr>
          </w:p>
        </w:tc>
        <w:tc>
          <w:tcPr>
            <w:tcW w:w="1294" w:type="dxa"/>
            <w:shd w:val="clear" w:color="auto" w:fill="auto"/>
          </w:tcPr>
          <w:p w:rsidR="00AE39FB" w:rsidRPr="00936D04" w:rsidRDefault="00AE39FB" w:rsidP="00C728F9">
            <w:pPr>
              <w:spacing w:before="120"/>
              <w:rPr>
                <w:rFonts w:ascii="Arial" w:hAnsi="Arial" w:cs="Arial"/>
                <w:sz w:val="20"/>
              </w:rPr>
            </w:pPr>
          </w:p>
        </w:tc>
      </w:tr>
      <w:tr w:rsidR="00EF3A61" w:rsidRPr="00936D04">
        <w:tc>
          <w:tcPr>
            <w:tcW w:w="0" w:type="auto"/>
            <w:shd w:val="clear" w:color="auto" w:fill="auto"/>
          </w:tcPr>
          <w:p w:rsidR="00EF3A61" w:rsidRPr="00936D04" w:rsidRDefault="00EF3A61" w:rsidP="00C728F9">
            <w:pPr>
              <w:spacing w:before="120"/>
              <w:jc w:val="center"/>
              <w:rPr>
                <w:rFonts w:ascii="Arial" w:hAnsi="Arial" w:cs="Arial"/>
                <w:sz w:val="20"/>
              </w:rPr>
            </w:pPr>
          </w:p>
        </w:tc>
        <w:tc>
          <w:tcPr>
            <w:tcW w:w="3196" w:type="dxa"/>
            <w:shd w:val="clear" w:color="auto" w:fill="auto"/>
          </w:tcPr>
          <w:p w:rsidR="00EF3A61" w:rsidRPr="00936D04" w:rsidRDefault="00EF3A61" w:rsidP="00C728F9">
            <w:pPr>
              <w:spacing w:before="120"/>
              <w:rPr>
                <w:rFonts w:ascii="Arial" w:hAnsi="Arial" w:cs="Arial"/>
                <w:sz w:val="20"/>
                <w:lang w:val="en-US"/>
              </w:rPr>
            </w:pPr>
            <w:r w:rsidRPr="00936D04">
              <w:rPr>
                <w:rFonts w:ascii="Arial" w:hAnsi="Arial" w:cs="Arial"/>
                <w:sz w:val="20"/>
                <w:lang w:val="en-US"/>
              </w:rPr>
              <w:t xml:space="preserve">Trong đó </w:t>
            </w:r>
            <w:r w:rsidR="00FE2C7C" w:rsidRPr="00936D04">
              <w:rPr>
                <w:rFonts w:ascii="Arial" w:hAnsi="Arial" w:cs="Arial"/>
                <w:sz w:val="20"/>
                <w:lang w:val="en-US"/>
              </w:rPr>
              <w:t xml:space="preserve">: </w:t>
            </w:r>
            <w:r w:rsidRPr="00936D04">
              <w:rPr>
                <w:rFonts w:ascii="Arial" w:hAnsi="Arial" w:cs="Arial"/>
                <w:sz w:val="20"/>
                <w:lang w:val="en-US"/>
              </w:rPr>
              <w:t>lãi</w:t>
            </w:r>
          </w:p>
        </w:tc>
        <w:tc>
          <w:tcPr>
            <w:tcW w:w="783" w:type="dxa"/>
            <w:shd w:val="clear" w:color="auto" w:fill="auto"/>
          </w:tcPr>
          <w:p w:rsidR="00EF3A61" w:rsidRPr="00936D04" w:rsidRDefault="00EF3A61" w:rsidP="00C728F9">
            <w:pPr>
              <w:spacing w:before="120"/>
              <w:jc w:val="center"/>
              <w:rPr>
                <w:rFonts w:ascii="Arial" w:hAnsi="Arial" w:cs="Arial"/>
                <w:sz w:val="20"/>
              </w:rPr>
            </w:pPr>
            <w:r w:rsidRPr="00936D04">
              <w:rPr>
                <w:rFonts w:ascii="Arial" w:hAnsi="Arial" w:cs="Arial"/>
                <w:sz w:val="20"/>
              </w:rPr>
              <w:t>28</w:t>
            </w:r>
          </w:p>
        </w:tc>
        <w:tc>
          <w:tcPr>
            <w:tcW w:w="0" w:type="auto"/>
            <w:shd w:val="clear" w:color="auto" w:fill="auto"/>
          </w:tcPr>
          <w:p w:rsidR="00EF3A61" w:rsidRPr="00936D04" w:rsidRDefault="00EF3A61" w:rsidP="00C728F9">
            <w:pPr>
              <w:spacing w:before="120"/>
              <w:rPr>
                <w:rFonts w:ascii="Arial" w:hAnsi="Arial" w:cs="Arial"/>
                <w:sz w:val="20"/>
              </w:rPr>
            </w:pPr>
          </w:p>
        </w:tc>
        <w:tc>
          <w:tcPr>
            <w:tcW w:w="1295" w:type="dxa"/>
            <w:shd w:val="clear" w:color="auto" w:fill="auto"/>
          </w:tcPr>
          <w:p w:rsidR="00EF3A61" w:rsidRPr="00936D04" w:rsidRDefault="00EF3A61" w:rsidP="00C728F9">
            <w:pPr>
              <w:spacing w:before="120"/>
              <w:rPr>
                <w:rFonts w:ascii="Arial" w:hAnsi="Arial" w:cs="Arial"/>
                <w:sz w:val="20"/>
              </w:rPr>
            </w:pPr>
          </w:p>
        </w:tc>
        <w:tc>
          <w:tcPr>
            <w:tcW w:w="1294" w:type="dxa"/>
            <w:shd w:val="clear" w:color="auto" w:fill="auto"/>
          </w:tcPr>
          <w:p w:rsidR="00EF3A61" w:rsidRPr="00936D04" w:rsidRDefault="00EF3A61" w:rsidP="00C728F9">
            <w:pPr>
              <w:spacing w:before="120"/>
              <w:rPr>
                <w:rFonts w:ascii="Arial" w:hAnsi="Arial" w:cs="Arial"/>
                <w:sz w:val="20"/>
              </w:rPr>
            </w:pPr>
          </w:p>
        </w:tc>
      </w:tr>
      <w:tr w:rsidR="00EF3A61" w:rsidRPr="00936D04">
        <w:tc>
          <w:tcPr>
            <w:tcW w:w="0" w:type="auto"/>
            <w:shd w:val="clear" w:color="auto" w:fill="auto"/>
          </w:tcPr>
          <w:p w:rsidR="00EF3A61" w:rsidRPr="00936D04" w:rsidRDefault="00EF3A61" w:rsidP="00C728F9">
            <w:pPr>
              <w:spacing w:before="120"/>
              <w:jc w:val="center"/>
              <w:rPr>
                <w:rFonts w:ascii="Arial" w:hAnsi="Arial" w:cs="Arial"/>
                <w:sz w:val="20"/>
              </w:rPr>
            </w:pPr>
          </w:p>
        </w:tc>
        <w:tc>
          <w:tcPr>
            <w:tcW w:w="3196" w:type="dxa"/>
            <w:shd w:val="clear" w:color="auto" w:fill="auto"/>
          </w:tcPr>
          <w:p w:rsidR="00EF3A61" w:rsidRPr="00936D04" w:rsidRDefault="00EF3A61" w:rsidP="00C728F9">
            <w:pPr>
              <w:spacing w:before="120"/>
              <w:rPr>
                <w:rFonts w:ascii="Arial" w:hAnsi="Arial" w:cs="Arial"/>
                <w:sz w:val="20"/>
              </w:rPr>
            </w:pPr>
            <w:r w:rsidRPr="00936D04">
              <w:rPr>
                <w:rFonts w:ascii="Arial" w:hAnsi="Arial" w:cs="Arial"/>
                <w:sz w:val="20"/>
              </w:rPr>
              <w:t>+ NSNN hỗ trợ</w:t>
            </w:r>
          </w:p>
        </w:tc>
        <w:tc>
          <w:tcPr>
            <w:tcW w:w="783" w:type="dxa"/>
            <w:shd w:val="clear" w:color="auto" w:fill="auto"/>
          </w:tcPr>
          <w:p w:rsidR="00EF3A61" w:rsidRPr="00936D04" w:rsidRDefault="00EF3A61" w:rsidP="00C728F9">
            <w:pPr>
              <w:spacing w:before="120"/>
              <w:jc w:val="center"/>
              <w:rPr>
                <w:rFonts w:ascii="Arial" w:hAnsi="Arial" w:cs="Arial"/>
                <w:sz w:val="20"/>
              </w:rPr>
            </w:pPr>
            <w:r w:rsidRPr="00936D04">
              <w:rPr>
                <w:rFonts w:ascii="Arial" w:hAnsi="Arial" w:cs="Arial"/>
                <w:sz w:val="20"/>
              </w:rPr>
              <w:t>29</w:t>
            </w:r>
          </w:p>
        </w:tc>
        <w:tc>
          <w:tcPr>
            <w:tcW w:w="0" w:type="auto"/>
            <w:shd w:val="clear" w:color="auto" w:fill="auto"/>
          </w:tcPr>
          <w:p w:rsidR="00EF3A61" w:rsidRPr="00936D04" w:rsidRDefault="00EF3A61" w:rsidP="00C728F9">
            <w:pPr>
              <w:spacing w:before="120"/>
              <w:rPr>
                <w:rFonts w:ascii="Arial" w:hAnsi="Arial" w:cs="Arial"/>
                <w:sz w:val="20"/>
              </w:rPr>
            </w:pPr>
          </w:p>
        </w:tc>
        <w:tc>
          <w:tcPr>
            <w:tcW w:w="1295" w:type="dxa"/>
            <w:shd w:val="clear" w:color="auto" w:fill="auto"/>
          </w:tcPr>
          <w:p w:rsidR="00EF3A61" w:rsidRPr="00936D04" w:rsidRDefault="00EF3A61" w:rsidP="00C728F9">
            <w:pPr>
              <w:spacing w:before="120"/>
              <w:rPr>
                <w:rFonts w:ascii="Arial" w:hAnsi="Arial" w:cs="Arial"/>
                <w:sz w:val="20"/>
              </w:rPr>
            </w:pPr>
          </w:p>
        </w:tc>
        <w:tc>
          <w:tcPr>
            <w:tcW w:w="1294" w:type="dxa"/>
            <w:shd w:val="clear" w:color="auto" w:fill="auto"/>
          </w:tcPr>
          <w:p w:rsidR="00EF3A61" w:rsidRPr="00936D04" w:rsidRDefault="00EF3A61" w:rsidP="00C728F9">
            <w:pPr>
              <w:spacing w:before="120"/>
              <w:rPr>
                <w:rFonts w:ascii="Arial" w:hAnsi="Arial" w:cs="Arial"/>
                <w:sz w:val="20"/>
              </w:rPr>
            </w:pPr>
          </w:p>
        </w:tc>
      </w:tr>
      <w:tr w:rsidR="00EF3A61" w:rsidRPr="00936D04">
        <w:tc>
          <w:tcPr>
            <w:tcW w:w="0" w:type="auto"/>
            <w:shd w:val="clear" w:color="auto" w:fill="auto"/>
          </w:tcPr>
          <w:p w:rsidR="00EF3A61" w:rsidRPr="00936D04" w:rsidRDefault="00EF3A61" w:rsidP="00C728F9">
            <w:pPr>
              <w:spacing w:before="120"/>
              <w:jc w:val="center"/>
              <w:rPr>
                <w:rFonts w:ascii="Arial" w:hAnsi="Arial" w:cs="Arial"/>
                <w:sz w:val="20"/>
                <w:lang w:val="en-US"/>
              </w:rPr>
            </w:pPr>
            <w:r w:rsidRPr="00936D04">
              <w:rPr>
                <w:rFonts w:ascii="Arial" w:hAnsi="Arial" w:cs="Arial"/>
                <w:sz w:val="20"/>
                <w:lang w:val="en-US"/>
              </w:rPr>
              <w:t>5</w:t>
            </w:r>
          </w:p>
        </w:tc>
        <w:tc>
          <w:tcPr>
            <w:tcW w:w="3196" w:type="dxa"/>
            <w:shd w:val="clear" w:color="auto" w:fill="auto"/>
          </w:tcPr>
          <w:p w:rsidR="00EF3A61" w:rsidRPr="00936D04" w:rsidRDefault="00EF3A61" w:rsidP="00C728F9">
            <w:pPr>
              <w:spacing w:before="120"/>
              <w:rPr>
                <w:rFonts w:ascii="Arial" w:hAnsi="Arial" w:cs="Arial"/>
                <w:sz w:val="20"/>
              </w:rPr>
            </w:pPr>
            <w:r w:rsidRPr="00936D04">
              <w:rPr>
                <w:rFonts w:ascii="Arial" w:hAnsi="Arial" w:cs="Arial"/>
                <w:sz w:val="20"/>
              </w:rPr>
              <w:t>Thiếu chuy</w:t>
            </w:r>
            <w:r w:rsidRPr="00936D04">
              <w:rPr>
                <w:rFonts w:ascii="Arial" w:hAnsi="Arial" w:cs="Arial"/>
                <w:sz w:val="20"/>
                <w:lang w:val="en-US"/>
              </w:rPr>
              <w:t>ể</w:t>
            </w:r>
            <w:r w:rsidRPr="00936D04">
              <w:rPr>
                <w:rFonts w:ascii="Arial" w:hAnsi="Arial" w:cs="Arial"/>
                <w:sz w:val="20"/>
              </w:rPr>
              <w:t>n sang kỳ sau:</w:t>
            </w:r>
          </w:p>
        </w:tc>
        <w:tc>
          <w:tcPr>
            <w:tcW w:w="783" w:type="dxa"/>
            <w:shd w:val="clear" w:color="auto" w:fill="auto"/>
          </w:tcPr>
          <w:p w:rsidR="00EF3A61" w:rsidRPr="00936D04" w:rsidRDefault="00EF3A61" w:rsidP="00C728F9">
            <w:pPr>
              <w:spacing w:before="120"/>
              <w:jc w:val="center"/>
              <w:rPr>
                <w:rFonts w:ascii="Arial" w:hAnsi="Arial" w:cs="Arial"/>
                <w:sz w:val="20"/>
              </w:rPr>
            </w:pPr>
            <w:r w:rsidRPr="00936D04">
              <w:rPr>
                <w:rFonts w:ascii="Arial" w:hAnsi="Arial" w:cs="Arial"/>
                <w:sz w:val="20"/>
              </w:rPr>
              <w:t>30</w:t>
            </w:r>
          </w:p>
        </w:tc>
        <w:tc>
          <w:tcPr>
            <w:tcW w:w="0" w:type="auto"/>
            <w:shd w:val="clear" w:color="auto" w:fill="auto"/>
          </w:tcPr>
          <w:p w:rsidR="00EF3A61" w:rsidRPr="00936D04" w:rsidRDefault="00EF3A61" w:rsidP="00C728F9">
            <w:pPr>
              <w:spacing w:before="120"/>
              <w:rPr>
                <w:rFonts w:ascii="Arial" w:hAnsi="Arial" w:cs="Arial"/>
                <w:sz w:val="20"/>
              </w:rPr>
            </w:pPr>
          </w:p>
        </w:tc>
        <w:tc>
          <w:tcPr>
            <w:tcW w:w="1295" w:type="dxa"/>
            <w:shd w:val="clear" w:color="auto" w:fill="auto"/>
          </w:tcPr>
          <w:p w:rsidR="00EF3A61" w:rsidRPr="00936D04" w:rsidRDefault="00EF3A61" w:rsidP="00C728F9">
            <w:pPr>
              <w:spacing w:before="120"/>
              <w:rPr>
                <w:rFonts w:ascii="Arial" w:hAnsi="Arial" w:cs="Arial"/>
                <w:sz w:val="20"/>
              </w:rPr>
            </w:pPr>
          </w:p>
        </w:tc>
        <w:tc>
          <w:tcPr>
            <w:tcW w:w="1294" w:type="dxa"/>
            <w:shd w:val="clear" w:color="auto" w:fill="auto"/>
          </w:tcPr>
          <w:p w:rsidR="00EF3A61" w:rsidRPr="00936D04" w:rsidRDefault="00EF3A61" w:rsidP="00C728F9">
            <w:pPr>
              <w:spacing w:before="120"/>
              <w:rPr>
                <w:rFonts w:ascii="Arial" w:hAnsi="Arial" w:cs="Arial"/>
                <w:sz w:val="20"/>
              </w:rPr>
            </w:pPr>
          </w:p>
        </w:tc>
      </w:tr>
      <w:tr w:rsidR="00EF3A61" w:rsidRPr="00936D04">
        <w:tc>
          <w:tcPr>
            <w:tcW w:w="0" w:type="auto"/>
            <w:shd w:val="clear" w:color="auto" w:fill="auto"/>
          </w:tcPr>
          <w:p w:rsidR="00EF3A61" w:rsidRPr="00936D04" w:rsidRDefault="00EF3A61" w:rsidP="00C728F9">
            <w:pPr>
              <w:spacing w:before="120"/>
              <w:jc w:val="center"/>
              <w:rPr>
                <w:rFonts w:ascii="Arial" w:hAnsi="Arial" w:cs="Arial"/>
                <w:sz w:val="20"/>
              </w:rPr>
            </w:pPr>
          </w:p>
        </w:tc>
        <w:tc>
          <w:tcPr>
            <w:tcW w:w="3196" w:type="dxa"/>
            <w:shd w:val="clear" w:color="auto" w:fill="auto"/>
          </w:tcPr>
          <w:p w:rsidR="00EF3A61" w:rsidRPr="00936D04" w:rsidRDefault="00EF3A61" w:rsidP="00C728F9">
            <w:pPr>
              <w:spacing w:before="120"/>
              <w:rPr>
                <w:rFonts w:ascii="Arial" w:hAnsi="Arial" w:cs="Arial"/>
                <w:sz w:val="20"/>
              </w:rPr>
            </w:pPr>
            <w:r w:rsidRPr="00936D04">
              <w:rPr>
                <w:rFonts w:ascii="Arial" w:hAnsi="Arial" w:cs="Arial"/>
                <w:sz w:val="20"/>
              </w:rPr>
              <w:t>+ Người tham gia đóng thiếu</w:t>
            </w:r>
          </w:p>
        </w:tc>
        <w:tc>
          <w:tcPr>
            <w:tcW w:w="783" w:type="dxa"/>
            <w:shd w:val="clear" w:color="auto" w:fill="auto"/>
          </w:tcPr>
          <w:p w:rsidR="00EF3A61" w:rsidRPr="00936D04" w:rsidRDefault="00EF3A61" w:rsidP="00C728F9">
            <w:pPr>
              <w:spacing w:before="120"/>
              <w:jc w:val="center"/>
              <w:rPr>
                <w:rFonts w:ascii="Arial" w:hAnsi="Arial" w:cs="Arial"/>
                <w:sz w:val="20"/>
              </w:rPr>
            </w:pPr>
            <w:r w:rsidRPr="00936D04">
              <w:rPr>
                <w:rFonts w:ascii="Arial" w:hAnsi="Arial" w:cs="Arial"/>
                <w:sz w:val="20"/>
              </w:rPr>
              <w:t>31</w:t>
            </w:r>
          </w:p>
        </w:tc>
        <w:tc>
          <w:tcPr>
            <w:tcW w:w="0" w:type="auto"/>
            <w:shd w:val="clear" w:color="auto" w:fill="auto"/>
          </w:tcPr>
          <w:p w:rsidR="00EF3A61" w:rsidRPr="00936D04" w:rsidRDefault="00EF3A61" w:rsidP="00C728F9">
            <w:pPr>
              <w:spacing w:before="120"/>
              <w:rPr>
                <w:rFonts w:ascii="Arial" w:hAnsi="Arial" w:cs="Arial"/>
                <w:sz w:val="20"/>
              </w:rPr>
            </w:pPr>
          </w:p>
        </w:tc>
        <w:tc>
          <w:tcPr>
            <w:tcW w:w="1295" w:type="dxa"/>
            <w:shd w:val="clear" w:color="auto" w:fill="auto"/>
          </w:tcPr>
          <w:p w:rsidR="00EF3A61" w:rsidRPr="00936D04" w:rsidRDefault="00EF3A61" w:rsidP="00C728F9">
            <w:pPr>
              <w:spacing w:before="120"/>
              <w:rPr>
                <w:rFonts w:ascii="Arial" w:hAnsi="Arial" w:cs="Arial"/>
                <w:sz w:val="20"/>
              </w:rPr>
            </w:pPr>
          </w:p>
        </w:tc>
        <w:tc>
          <w:tcPr>
            <w:tcW w:w="1294" w:type="dxa"/>
            <w:shd w:val="clear" w:color="auto" w:fill="auto"/>
          </w:tcPr>
          <w:p w:rsidR="00EF3A61" w:rsidRPr="00936D04" w:rsidRDefault="00EF3A61" w:rsidP="00C728F9">
            <w:pPr>
              <w:spacing w:before="120"/>
              <w:rPr>
                <w:rFonts w:ascii="Arial" w:hAnsi="Arial" w:cs="Arial"/>
                <w:sz w:val="20"/>
              </w:rPr>
            </w:pPr>
          </w:p>
        </w:tc>
      </w:tr>
      <w:tr w:rsidR="00EF3A61" w:rsidRPr="00936D04">
        <w:tc>
          <w:tcPr>
            <w:tcW w:w="0" w:type="auto"/>
            <w:shd w:val="clear" w:color="auto" w:fill="auto"/>
          </w:tcPr>
          <w:p w:rsidR="00EF3A61" w:rsidRPr="00936D04" w:rsidRDefault="00EF3A61" w:rsidP="00C728F9">
            <w:pPr>
              <w:spacing w:before="120"/>
              <w:jc w:val="center"/>
              <w:rPr>
                <w:rFonts w:ascii="Arial" w:hAnsi="Arial" w:cs="Arial"/>
                <w:sz w:val="20"/>
              </w:rPr>
            </w:pPr>
          </w:p>
        </w:tc>
        <w:tc>
          <w:tcPr>
            <w:tcW w:w="3196" w:type="dxa"/>
            <w:shd w:val="clear" w:color="auto" w:fill="auto"/>
          </w:tcPr>
          <w:p w:rsidR="00EF3A61" w:rsidRPr="00936D04" w:rsidRDefault="00EF3A61" w:rsidP="00C728F9">
            <w:pPr>
              <w:spacing w:before="120"/>
              <w:rPr>
                <w:rFonts w:ascii="Arial" w:hAnsi="Arial" w:cs="Arial"/>
                <w:sz w:val="20"/>
              </w:rPr>
            </w:pPr>
            <w:r w:rsidRPr="00936D04">
              <w:rPr>
                <w:rFonts w:ascii="Arial" w:hAnsi="Arial" w:cs="Arial"/>
                <w:sz w:val="20"/>
              </w:rPr>
              <w:t>+ NSNN hỗ trợ thiếu</w:t>
            </w:r>
          </w:p>
        </w:tc>
        <w:tc>
          <w:tcPr>
            <w:tcW w:w="783" w:type="dxa"/>
            <w:shd w:val="clear" w:color="auto" w:fill="auto"/>
          </w:tcPr>
          <w:p w:rsidR="00EF3A61" w:rsidRPr="00936D04" w:rsidRDefault="00EF3A61" w:rsidP="00C728F9">
            <w:pPr>
              <w:spacing w:before="120"/>
              <w:jc w:val="center"/>
              <w:rPr>
                <w:rFonts w:ascii="Arial" w:hAnsi="Arial" w:cs="Arial"/>
                <w:sz w:val="20"/>
                <w:lang w:val="en-US"/>
              </w:rPr>
            </w:pPr>
            <w:r w:rsidRPr="00936D04">
              <w:rPr>
                <w:rFonts w:ascii="Arial" w:hAnsi="Arial" w:cs="Arial"/>
                <w:sz w:val="20"/>
                <w:lang w:val="en-US"/>
              </w:rPr>
              <w:t>32</w:t>
            </w:r>
          </w:p>
        </w:tc>
        <w:tc>
          <w:tcPr>
            <w:tcW w:w="0" w:type="auto"/>
            <w:shd w:val="clear" w:color="auto" w:fill="auto"/>
          </w:tcPr>
          <w:p w:rsidR="00EF3A61" w:rsidRPr="00936D04" w:rsidRDefault="00EF3A61" w:rsidP="00C728F9">
            <w:pPr>
              <w:spacing w:before="120"/>
              <w:rPr>
                <w:rFonts w:ascii="Arial" w:hAnsi="Arial" w:cs="Arial"/>
                <w:sz w:val="20"/>
              </w:rPr>
            </w:pPr>
          </w:p>
        </w:tc>
        <w:tc>
          <w:tcPr>
            <w:tcW w:w="0" w:type="auto"/>
            <w:shd w:val="clear" w:color="auto" w:fill="auto"/>
          </w:tcPr>
          <w:p w:rsidR="00EF3A61" w:rsidRPr="00936D04" w:rsidRDefault="00EF3A61" w:rsidP="00C728F9">
            <w:pPr>
              <w:spacing w:before="120"/>
              <w:rPr>
                <w:rFonts w:ascii="Arial" w:hAnsi="Arial" w:cs="Arial"/>
                <w:sz w:val="20"/>
              </w:rPr>
            </w:pPr>
          </w:p>
        </w:tc>
        <w:tc>
          <w:tcPr>
            <w:tcW w:w="1294" w:type="dxa"/>
            <w:shd w:val="clear" w:color="auto" w:fill="auto"/>
          </w:tcPr>
          <w:p w:rsidR="00EF3A61" w:rsidRPr="00936D04" w:rsidRDefault="00EF3A61" w:rsidP="00C728F9">
            <w:pPr>
              <w:spacing w:before="120"/>
              <w:rPr>
                <w:rFonts w:ascii="Arial" w:hAnsi="Arial" w:cs="Arial"/>
                <w:sz w:val="20"/>
              </w:rPr>
            </w:pPr>
          </w:p>
        </w:tc>
      </w:tr>
    </w:tbl>
    <w:p w:rsidR="00AE39FB" w:rsidRPr="00936D04" w:rsidRDefault="00AE39FB" w:rsidP="00C728F9">
      <w:pPr>
        <w:spacing w:before="120"/>
        <w:rPr>
          <w:rFonts w:ascii="Arial" w:hAnsi="Arial" w:cs="Arial"/>
          <w:b/>
          <w:sz w:val="20"/>
        </w:rPr>
      </w:pPr>
      <w:r w:rsidRPr="00936D04">
        <w:rPr>
          <w:rFonts w:ascii="Arial" w:hAnsi="Arial" w:cs="Arial"/>
          <w:b/>
          <w:sz w:val="20"/>
        </w:rPr>
        <w:t>2. Thực hiện thu BHYT</w:t>
      </w:r>
    </w:p>
    <w:tbl>
      <w:tblPr>
        <w:tblW w:w="5000" w:type="pct"/>
        <w:tblCellMar>
          <w:left w:w="0" w:type="dxa"/>
          <w:right w:w="0" w:type="dxa"/>
        </w:tblCellMar>
        <w:tblLook w:val="0000" w:firstRow="0" w:lastRow="0" w:firstColumn="0" w:lastColumn="0" w:noHBand="0" w:noVBand="0"/>
      </w:tblPr>
      <w:tblGrid>
        <w:gridCol w:w="616"/>
        <w:gridCol w:w="3296"/>
        <w:gridCol w:w="578"/>
        <w:gridCol w:w="1503"/>
        <w:gridCol w:w="1446"/>
        <w:gridCol w:w="1217"/>
      </w:tblGrid>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EF3A61" w:rsidP="00C728F9">
            <w:pPr>
              <w:spacing w:before="120"/>
              <w:jc w:val="center"/>
              <w:rPr>
                <w:rFonts w:ascii="Arial" w:hAnsi="Arial" w:cs="Arial"/>
                <w:b/>
                <w:sz w:val="20"/>
                <w:lang w:val="en-US"/>
              </w:rPr>
            </w:pPr>
            <w:r w:rsidRPr="00936D04">
              <w:rPr>
                <w:rFonts w:ascii="Arial" w:hAnsi="Arial" w:cs="Arial"/>
                <w:b/>
                <w:sz w:val="20"/>
                <w:lang w:val="en-US"/>
              </w:rPr>
              <w:t>I</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Ng</w:t>
            </w:r>
            <w:r w:rsidR="00222418" w:rsidRPr="00936D04">
              <w:rPr>
                <w:rFonts w:ascii="Arial" w:hAnsi="Arial" w:cs="Arial"/>
                <w:b/>
                <w:sz w:val="20"/>
              </w:rPr>
              <w:t>ườ</w:t>
            </w:r>
            <w:r w:rsidRPr="00936D04">
              <w:rPr>
                <w:rFonts w:ascii="Arial" w:hAnsi="Arial" w:cs="Arial"/>
                <w:b/>
                <w:sz w:val="20"/>
              </w:rPr>
              <w:t>i lao động và ng</w:t>
            </w:r>
            <w:r w:rsidR="00222418" w:rsidRPr="00936D04">
              <w:rPr>
                <w:rFonts w:ascii="Arial" w:hAnsi="Arial" w:cs="Arial"/>
                <w:b/>
                <w:sz w:val="20"/>
              </w:rPr>
              <w:t>ườ</w:t>
            </w:r>
            <w:r w:rsidRPr="00936D04">
              <w:rPr>
                <w:rFonts w:ascii="Arial" w:hAnsi="Arial" w:cs="Arial"/>
                <w:b/>
                <w:sz w:val="20"/>
              </w:rPr>
              <w:t>i SDLĐ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33</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EF3A61" w:rsidP="00C728F9">
            <w:pPr>
              <w:spacing w:before="120"/>
              <w:jc w:val="center"/>
              <w:rPr>
                <w:rFonts w:ascii="Arial" w:hAnsi="Arial" w:cs="Arial"/>
                <w:sz w:val="20"/>
                <w:lang w:val="en-US"/>
              </w:rPr>
            </w:pPr>
            <w:r w:rsidRPr="00936D04">
              <w:rPr>
                <w:rFonts w:ascii="Arial" w:hAnsi="Arial" w:cs="Arial"/>
                <w:sz w:val="20"/>
                <w:lang w:val="en-US"/>
              </w:rPr>
              <w:t>1</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Số ngườ</w:t>
            </w:r>
            <w:r w:rsidR="00EF3A61" w:rsidRPr="00936D04">
              <w:rPr>
                <w:rFonts w:ascii="Arial" w:hAnsi="Arial" w:cs="Arial"/>
                <w:sz w:val="20"/>
              </w:rPr>
              <w:t xml:space="preserve">i tham gia </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34</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Quỹ lương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35</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EF3A61" w:rsidP="00C728F9">
            <w:pPr>
              <w:spacing w:before="120"/>
              <w:jc w:val="center"/>
              <w:rPr>
                <w:rFonts w:ascii="Arial" w:hAnsi="Arial" w:cs="Arial"/>
                <w:sz w:val="20"/>
                <w:lang w:val="en-US"/>
              </w:rPr>
            </w:pPr>
            <w:r w:rsidRPr="00936D04">
              <w:rPr>
                <w:rFonts w:ascii="Arial" w:hAnsi="Arial" w:cs="Arial"/>
                <w:sz w:val="20"/>
                <w:lang w:val="en-US"/>
              </w:rPr>
              <w:t>3</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w:t>
            </w:r>
            <w:r w:rsidR="00EF3A61" w:rsidRPr="00936D04">
              <w:rPr>
                <w:rFonts w:ascii="Arial" w:hAnsi="Arial" w:cs="Arial"/>
                <w:sz w:val="20"/>
                <w:lang w:val="en-US"/>
              </w:rPr>
              <w:t>ổ</w:t>
            </w:r>
            <w:r w:rsidRPr="00936D04">
              <w:rPr>
                <w:rFonts w:ascii="Arial" w:hAnsi="Arial" w:cs="Arial"/>
                <w:sz w:val="20"/>
              </w:rPr>
              <w:t>ng số phải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36</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3.1</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phải thu phát sinh trong kỳ</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37</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3.2</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rPr>
                <w:rFonts w:ascii="Arial" w:hAnsi="Arial" w:cs="Arial"/>
                <w:sz w:val="20"/>
              </w:rPr>
            </w:pPr>
            <w:r w:rsidRPr="00936D04">
              <w:rPr>
                <w:rFonts w:ascii="Arial" w:hAnsi="Arial" w:cs="Arial"/>
                <w:sz w:val="20"/>
              </w:rPr>
              <w:t>Điều</w:t>
            </w:r>
            <w:r w:rsidR="006D6DAE" w:rsidRPr="00936D04">
              <w:rPr>
                <w:rFonts w:ascii="Arial" w:hAnsi="Arial" w:cs="Arial"/>
                <w:sz w:val="20"/>
              </w:rPr>
              <w:t xml:space="preserve"> ch</w:t>
            </w:r>
            <w:r w:rsidR="006D6DAE" w:rsidRPr="00936D04">
              <w:rPr>
                <w:rFonts w:ascii="Arial" w:hAnsi="Arial" w:cs="Arial"/>
                <w:sz w:val="20"/>
                <w:lang w:val="en-US"/>
              </w:rPr>
              <w:t>ỉ</w:t>
            </w:r>
            <w:r w:rsidR="00947C1B" w:rsidRPr="00936D04">
              <w:rPr>
                <w:rFonts w:ascii="Arial" w:hAnsi="Arial" w:cs="Arial"/>
                <w:sz w:val="20"/>
              </w:rPr>
              <w:t>nh số phải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38</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Tăng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39</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Tăng năm trước</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40</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Giảm</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41</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Trong đó: Giảm </w:t>
            </w:r>
            <w:r w:rsidR="00222418" w:rsidRPr="00936D04">
              <w:rPr>
                <w:rFonts w:ascii="Arial" w:hAnsi="Arial" w:cs="Arial"/>
                <w:sz w:val="20"/>
              </w:rPr>
              <w:t>năm</w:t>
            </w:r>
            <w:r w:rsidRPr="00936D04">
              <w:rPr>
                <w:rFonts w:ascii="Arial" w:hAnsi="Arial" w:cs="Arial"/>
                <w:sz w:val="20"/>
              </w:rPr>
              <w:t xml:space="preserve"> trước</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42</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3.3</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Thi</w:t>
            </w:r>
            <w:r w:rsidR="006D6DAE" w:rsidRPr="00936D04">
              <w:rPr>
                <w:rFonts w:ascii="Arial" w:hAnsi="Arial" w:cs="Arial"/>
                <w:sz w:val="20"/>
                <w:lang w:val="en-US"/>
              </w:rPr>
              <w:t>ế</w:t>
            </w:r>
            <w:r w:rsidRPr="00936D04">
              <w:rPr>
                <w:rFonts w:ascii="Arial" w:hAnsi="Arial" w:cs="Arial"/>
                <w:sz w:val="20"/>
              </w:rPr>
              <w:t>u chuyển sang kỳ sau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43</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Thiếu lãi chậm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44</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3.4</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Phải thu lãi chậm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45</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tiền đã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46</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 Lãi chậm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47</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Thiếu chuy</w:t>
            </w:r>
            <w:r w:rsidR="00FE2C7C" w:rsidRPr="00936D04">
              <w:rPr>
                <w:rFonts w:ascii="Arial" w:hAnsi="Arial" w:cs="Arial"/>
                <w:sz w:val="20"/>
                <w:lang w:val="en-US"/>
              </w:rPr>
              <w:t>ể</w:t>
            </w:r>
            <w:r w:rsidRPr="00936D04">
              <w:rPr>
                <w:rFonts w:ascii="Arial" w:hAnsi="Arial" w:cs="Arial"/>
                <w:sz w:val="20"/>
              </w:rPr>
              <w:t>n sang kỳ sau: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48</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Trong </w:t>
            </w:r>
            <w:r w:rsidR="00FE2C7C" w:rsidRPr="00936D04">
              <w:rPr>
                <w:rFonts w:ascii="Arial" w:hAnsi="Arial" w:cs="Arial"/>
                <w:sz w:val="20"/>
              </w:rPr>
              <w:t>đó</w:t>
            </w:r>
            <w:r w:rsidR="00FE2C7C" w:rsidRPr="00936D04">
              <w:rPr>
                <w:rFonts w:ascii="Arial" w:hAnsi="Arial" w:cs="Arial"/>
                <w:sz w:val="20"/>
                <w:lang w:val="en-US"/>
              </w:rPr>
              <w:t>:</w:t>
            </w:r>
            <w:r w:rsidRPr="00936D04">
              <w:rPr>
                <w:rFonts w:ascii="Arial" w:hAnsi="Arial" w:cs="Arial"/>
                <w:sz w:val="20"/>
              </w:rPr>
              <w:t xml:space="preserve"> Thiếu lãi chậm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49</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1C18F0" w:rsidP="00C728F9">
            <w:pPr>
              <w:spacing w:before="120"/>
              <w:jc w:val="center"/>
              <w:rPr>
                <w:rFonts w:ascii="Arial" w:hAnsi="Arial" w:cs="Arial"/>
                <w:b/>
                <w:sz w:val="20"/>
                <w:lang w:val="en-US"/>
              </w:rPr>
            </w:pPr>
            <w:r w:rsidRPr="00936D04">
              <w:rPr>
                <w:rFonts w:ascii="Arial" w:hAnsi="Arial" w:cs="Arial"/>
                <w:b/>
                <w:sz w:val="20"/>
                <w:lang w:val="en-US"/>
              </w:rPr>
              <w:t>II</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Quỹ B</w:t>
            </w:r>
            <w:r w:rsidR="001C18F0" w:rsidRPr="00936D04">
              <w:rPr>
                <w:rFonts w:ascii="Arial" w:hAnsi="Arial" w:cs="Arial"/>
                <w:b/>
                <w:sz w:val="20"/>
                <w:lang w:val="en-US"/>
              </w:rPr>
              <w:t>H</w:t>
            </w:r>
            <w:r w:rsidRPr="00936D04">
              <w:rPr>
                <w:rFonts w:ascii="Arial" w:hAnsi="Arial" w:cs="Arial"/>
                <w:b/>
                <w:sz w:val="20"/>
              </w:rPr>
              <w:t>XH, BHTN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50</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w:t>
            </w:r>
            <w:r w:rsidR="001C18F0" w:rsidRPr="00936D04">
              <w:rPr>
                <w:rFonts w:ascii="Arial" w:hAnsi="Arial" w:cs="Arial"/>
                <w:sz w:val="20"/>
                <w:lang w:val="en-US"/>
              </w:rPr>
              <w:t>ố</w:t>
            </w:r>
            <w:r w:rsidRPr="00936D04">
              <w:rPr>
                <w:rFonts w:ascii="Arial" w:hAnsi="Arial" w:cs="Arial"/>
                <w:sz w:val="20"/>
              </w:rPr>
              <w:t xml:space="preserve"> ng</w:t>
            </w:r>
            <w:r w:rsidR="00222418" w:rsidRPr="00936D04">
              <w:rPr>
                <w:rFonts w:ascii="Arial" w:hAnsi="Arial" w:cs="Arial"/>
                <w:sz w:val="20"/>
              </w:rPr>
              <w:t>ườ</w:t>
            </w:r>
            <w:r w:rsidRPr="00936D04">
              <w:rPr>
                <w:rFonts w:ascii="Arial" w:hAnsi="Arial" w:cs="Arial"/>
                <w:sz w:val="20"/>
              </w:rPr>
              <w:t>i tham gia</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51</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tiền phải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52</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tiền ghi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53</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i/>
                <w:sz w:val="20"/>
              </w:rPr>
            </w:pPr>
            <w:r w:rsidRPr="00936D04">
              <w:rPr>
                <w:rFonts w:ascii="Arial" w:hAnsi="Arial" w:cs="Arial"/>
                <w:b/>
                <w:i/>
                <w:sz w:val="20"/>
              </w:rPr>
              <w:t>III</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i/>
                <w:sz w:val="20"/>
              </w:rPr>
            </w:pPr>
            <w:r w:rsidRPr="00936D04">
              <w:rPr>
                <w:rFonts w:ascii="Arial" w:hAnsi="Arial" w:cs="Arial"/>
                <w:b/>
                <w:i/>
                <w:sz w:val="20"/>
              </w:rPr>
              <w:t>Ngân sách NN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54</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1</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 xml:space="preserve">NSNN Trung </w:t>
            </w:r>
            <w:r w:rsidR="00222418" w:rsidRPr="00936D04">
              <w:rPr>
                <w:rFonts w:ascii="Arial" w:hAnsi="Arial" w:cs="Arial"/>
                <w:b/>
                <w:sz w:val="20"/>
              </w:rPr>
              <w:t>ươ</w:t>
            </w:r>
            <w:r w:rsidRPr="00936D04">
              <w:rPr>
                <w:rFonts w:ascii="Arial" w:hAnsi="Arial" w:cs="Arial"/>
                <w:b/>
                <w:sz w:val="20"/>
              </w:rPr>
              <w:t>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55</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người tham gia</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56</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tiền phải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57</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1.3</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tiền ghi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58</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1.4</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Thiếu chuyển kỳ sau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59</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2</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464450" w:rsidP="00C728F9">
            <w:pPr>
              <w:spacing w:before="120"/>
              <w:rPr>
                <w:rFonts w:ascii="Arial" w:hAnsi="Arial" w:cs="Arial"/>
                <w:b/>
                <w:sz w:val="20"/>
              </w:rPr>
            </w:pPr>
            <w:r w:rsidRPr="00936D04">
              <w:rPr>
                <w:rFonts w:ascii="Arial" w:hAnsi="Arial" w:cs="Arial"/>
                <w:b/>
                <w:sz w:val="20"/>
              </w:rPr>
              <w:t xml:space="preserve">NSNN </w:t>
            </w:r>
            <w:r w:rsidRPr="00936D04">
              <w:rPr>
                <w:rFonts w:ascii="Arial" w:hAnsi="Arial" w:cs="Arial"/>
                <w:b/>
                <w:sz w:val="20"/>
                <w:lang w:val="en-US"/>
              </w:rPr>
              <w:t>đ</w:t>
            </w:r>
            <w:r w:rsidR="00947C1B" w:rsidRPr="00936D04">
              <w:rPr>
                <w:rFonts w:ascii="Arial" w:hAnsi="Arial" w:cs="Arial"/>
                <w:b/>
                <w:sz w:val="20"/>
              </w:rPr>
              <w:t>ịa phương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60</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người tham gia</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61</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464450" w:rsidP="00C728F9">
            <w:pPr>
              <w:spacing w:before="120"/>
              <w:jc w:val="center"/>
              <w:rPr>
                <w:rFonts w:ascii="Arial" w:hAnsi="Arial" w:cs="Arial"/>
                <w:sz w:val="20"/>
                <w:lang w:val="en-US"/>
              </w:rPr>
            </w:pPr>
            <w:r w:rsidRPr="00936D04">
              <w:rPr>
                <w:rFonts w:ascii="Arial" w:hAnsi="Arial" w:cs="Arial"/>
                <w:sz w:val="20"/>
              </w:rPr>
              <w:t>2.2</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w:t>
            </w:r>
            <w:r w:rsidR="00464450" w:rsidRPr="00936D04">
              <w:rPr>
                <w:rFonts w:ascii="Arial" w:hAnsi="Arial" w:cs="Arial"/>
                <w:sz w:val="20"/>
                <w:lang w:val="en-US"/>
              </w:rPr>
              <w:t>ổ</w:t>
            </w:r>
            <w:r w:rsidRPr="00936D04">
              <w:rPr>
                <w:rFonts w:ascii="Arial" w:hAnsi="Arial" w:cs="Arial"/>
                <w:sz w:val="20"/>
              </w:rPr>
              <w:t>ng số phải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62</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2.3</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phải thu phát sinh trong kỳ</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63</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Đi</w:t>
            </w:r>
            <w:r w:rsidR="00464450" w:rsidRPr="00936D04">
              <w:rPr>
                <w:rFonts w:ascii="Arial" w:hAnsi="Arial" w:cs="Arial"/>
                <w:sz w:val="20"/>
                <w:lang w:val="en-US"/>
              </w:rPr>
              <w:t>ề</w:t>
            </w:r>
            <w:r w:rsidRPr="00936D04">
              <w:rPr>
                <w:rFonts w:ascii="Arial" w:hAnsi="Arial" w:cs="Arial"/>
                <w:sz w:val="20"/>
              </w:rPr>
              <w:t>u</w:t>
            </w:r>
            <w:r w:rsidR="00464450" w:rsidRPr="00936D04">
              <w:rPr>
                <w:rFonts w:ascii="Arial" w:hAnsi="Arial" w:cs="Arial"/>
                <w:sz w:val="20"/>
                <w:lang w:val="en-US"/>
              </w:rPr>
              <w:t xml:space="preserve"> </w:t>
            </w:r>
            <w:r w:rsidRPr="00936D04">
              <w:rPr>
                <w:rFonts w:ascii="Arial" w:hAnsi="Arial" w:cs="Arial"/>
                <w:sz w:val="20"/>
              </w:rPr>
              <w:t>ch</w:t>
            </w:r>
            <w:r w:rsidR="00464450" w:rsidRPr="00936D04">
              <w:rPr>
                <w:rFonts w:ascii="Arial" w:hAnsi="Arial" w:cs="Arial"/>
                <w:sz w:val="20"/>
                <w:lang w:val="en-US"/>
              </w:rPr>
              <w:t>ỉ</w:t>
            </w:r>
            <w:r w:rsidRPr="00936D04">
              <w:rPr>
                <w:rFonts w:ascii="Arial" w:hAnsi="Arial" w:cs="Arial"/>
                <w:sz w:val="20"/>
              </w:rPr>
              <w:t>nh số phải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64</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Tăng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65</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Tăng năm trước</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66</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Giảm</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67</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Giảm năm tr</w:t>
            </w:r>
            <w:r w:rsidR="00222418" w:rsidRPr="00936D04">
              <w:rPr>
                <w:rFonts w:ascii="Arial" w:hAnsi="Arial" w:cs="Arial"/>
                <w:sz w:val="20"/>
              </w:rPr>
              <w:t>ướ</w:t>
            </w:r>
            <w:r w:rsidRPr="00936D04">
              <w:rPr>
                <w:rFonts w:ascii="Arial" w:hAnsi="Arial" w:cs="Arial"/>
                <w:sz w:val="20"/>
              </w:rPr>
              <w:t>c</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68</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2.5</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Thiếu chuyển sang kỳ sau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69</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w:t>
            </w:r>
            <w:r w:rsidR="00464450" w:rsidRPr="00936D04">
              <w:rPr>
                <w:rFonts w:ascii="Arial" w:hAnsi="Arial" w:cs="Arial"/>
                <w:sz w:val="20"/>
                <w:lang w:val="en-US"/>
              </w:rPr>
              <w:t>ó</w:t>
            </w:r>
            <w:r w:rsidRPr="00936D04">
              <w:rPr>
                <w:rFonts w:ascii="Arial" w:hAnsi="Arial" w:cs="Arial"/>
                <w:sz w:val="20"/>
              </w:rPr>
              <w:t>: Thiếu lãi chậm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70</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2.6</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Phải thu lãi chậm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71</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3</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Số tiền đã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72</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 Lãi chậm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73</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Thiểu chuy</w:t>
            </w:r>
            <w:r w:rsidR="00464450" w:rsidRPr="00936D04">
              <w:rPr>
                <w:rFonts w:ascii="Arial" w:hAnsi="Arial" w:cs="Arial"/>
                <w:sz w:val="20"/>
                <w:lang w:val="en-US"/>
              </w:rPr>
              <w:t>ể</w:t>
            </w:r>
            <w:r w:rsidRPr="00936D04">
              <w:rPr>
                <w:rFonts w:ascii="Arial" w:hAnsi="Arial" w:cs="Arial"/>
                <w:sz w:val="20"/>
              </w:rPr>
              <w:t>n sang kỳ sau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74</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Thiếu lãi chậm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75</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IV</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464450" w:rsidP="00C728F9">
            <w:pPr>
              <w:spacing w:before="120"/>
              <w:rPr>
                <w:rFonts w:ascii="Arial" w:hAnsi="Arial" w:cs="Arial"/>
                <w:b/>
                <w:sz w:val="20"/>
              </w:rPr>
            </w:pPr>
            <w:r w:rsidRPr="00936D04">
              <w:rPr>
                <w:rFonts w:ascii="Arial" w:hAnsi="Arial" w:cs="Arial"/>
                <w:b/>
                <w:sz w:val="20"/>
              </w:rPr>
              <w:t>Ngân sách</w:t>
            </w:r>
            <w:r w:rsidR="00947C1B" w:rsidRPr="00936D04">
              <w:rPr>
                <w:rFonts w:ascii="Arial" w:hAnsi="Arial" w:cs="Arial"/>
                <w:b/>
                <w:sz w:val="20"/>
              </w:rPr>
              <w:t xml:space="preserve"> NN hỗ trợ</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76</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người tham gia</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77</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w:t>
            </w:r>
            <w:r w:rsidR="00464450" w:rsidRPr="00936D04">
              <w:rPr>
                <w:rFonts w:ascii="Arial" w:hAnsi="Arial" w:cs="Arial"/>
                <w:sz w:val="20"/>
                <w:lang w:val="en-US"/>
              </w:rPr>
              <w:t>ổ</w:t>
            </w:r>
            <w:r w:rsidRPr="00936D04">
              <w:rPr>
                <w:rFonts w:ascii="Arial" w:hAnsi="Arial" w:cs="Arial"/>
                <w:sz w:val="20"/>
              </w:rPr>
              <w:t>ng số phải thu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78</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 Người tham gia đóng</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79</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80</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81</w:t>
            </w:r>
          </w:p>
        </w:tc>
        <w:tc>
          <w:tcPr>
            <w:tcW w:w="86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NSNN hỗ trợ</w:t>
            </w:r>
          </w:p>
        </w:tc>
        <w:tc>
          <w:tcPr>
            <w:tcW w:w="33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82</w:t>
            </w:r>
          </w:p>
        </w:tc>
        <w:tc>
          <w:tcPr>
            <w:tcW w:w="86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83</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84</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3</w:t>
            </w: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Số tiề</w:t>
            </w:r>
            <w:r w:rsidR="00C728F9" w:rsidRPr="00936D04">
              <w:rPr>
                <w:rFonts w:ascii="Arial" w:hAnsi="Arial" w:cs="Arial"/>
                <w:sz w:val="20"/>
              </w:rPr>
              <w:t xml:space="preserve">n </w:t>
            </w:r>
            <w:r w:rsidR="00C728F9" w:rsidRPr="00936D04">
              <w:rPr>
                <w:rFonts w:ascii="Arial" w:hAnsi="Arial" w:cs="Arial"/>
                <w:sz w:val="20"/>
                <w:lang w:val="en-US"/>
              </w:rPr>
              <w:t>đ</w:t>
            </w:r>
            <w:r w:rsidRPr="00936D04">
              <w:rPr>
                <w:rFonts w:ascii="Arial" w:hAnsi="Arial" w:cs="Arial"/>
                <w:sz w:val="20"/>
              </w:rPr>
              <w:t>ã thu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85</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 xml:space="preserve">Trong </w:t>
            </w:r>
            <w:r w:rsidRPr="00936D04">
              <w:rPr>
                <w:rFonts w:ascii="Arial" w:hAnsi="Arial" w:cs="Arial"/>
                <w:sz w:val="20"/>
                <w:lang w:val="en-US"/>
              </w:rPr>
              <w:t>đ</w:t>
            </w:r>
            <w:r w:rsidRPr="00936D04">
              <w:rPr>
                <w:rFonts w:ascii="Arial" w:hAnsi="Arial" w:cs="Arial"/>
                <w:sz w:val="20"/>
              </w:rPr>
              <w:t>ó: + Người tham gia đóng</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86</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87</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88</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 NSNN hỗ trợ</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89</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90</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91</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4</w:t>
            </w: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Thiếu chuy</w:t>
            </w:r>
            <w:r w:rsidRPr="00936D04">
              <w:rPr>
                <w:rFonts w:ascii="Arial" w:hAnsi="Arial" w:cs="Arial"/>
                <w:sz w:val="20"/>
                <w:lang w:val="en-US"/>
              </w:rPr>
              <w:t>ể</w:t>
            </w:r>
            <w:r w:rsidRPr="00936D04">
              <w:rPr>
                <w:rFonts w:ascii="Arial" w:hAnsi="Arial" w:cs="Arial"/>
                <w:sz w:val="20"/>
              </w:rPr>
              <w:t>n kỳ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92</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Trong đó: + Người tham gia đóng thi</w:t>
            </w:r>
            <w:r w:rsidRPr="00936D04">
              <w:rPr>
                <w:rFonts w:ascii="Arial" w:hAnsi="Arial" w:cs="Arial"/>
                <w:sz w:val="20"/>
                <w:lang w:val="en-US"/>
              </w:rPr>
              <w:t>ế</w:t>
            </w:r>
            <w:r w:rsidRPr="00936D04">
              <w:rPr>
                <w:rFonts w:ascii="Arial" w:hAnsi="Arial" w:cs="Arial"/>
                <w:sz w:val="20"/>
              </w:rPr>
              <w:t>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93</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 NSNN hỗ trợ thiếu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94</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b/>
                <w:sz w:val="20"/>
              </w:rPr>
            </w:pPr>
            <w:r w:rsidRPr="00936D04">
              <w:rPr>
                <w:rFonts w:ascii="Arial" w:hAnsi="Arial" w:cs="Arial"/>
                <w:b/>
                <w:sz w:val="20"/>
              </w:rPr>
              <w:t>V</w:t>
            </w: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b/>
                <w:sz w:val="20"/>
              </w:rPr>
            </w:pPr>
            <w:r w:rsidRPr="00936D04">
              <w:rPr>
                <w:rFonts w:ascii="Arial" w:hAnsi="Arial" w:cs="Arial"/>
                <w:b/>
                <w:sz w:val="20"/>
                <w:lang w:val="en-US"/>
              </w:rPr>
              <w:t>Hộ</w:t>
            </w:r>
            <w:r w:rsidRPr="00936D04">
              <w:rPr>
                <w:rFonts w:ascii="Arial" w:hAnsi="Arial" w:cs="Arial"/>
                <w:b/>
                <w:sz w:val="20"/>
              </w:rPr>
              <w:t xml:space="preserve"> gia đình</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95</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w:t>
            </w: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Số người tham gia</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96</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2</w:t>
            </w: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Tổng số phải thu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97</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Trong đó: + Người tham gia đóng</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98</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99</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100</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 NSNN hỗ trợ</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101</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102</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103</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3</w:t>
            </w: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tiền đã thu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104</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Trong đó: + Người tham gia đóng</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105</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106</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107</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 NSNN hỗ trợ</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108</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109</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110</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4</w:t>
            </w: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Thiếu chuy</w:t>
            </w:r>
            <w:r w:rsidR="00CE6CFF" w:rsidRPr="00936D04">
              <w:rPr>
                <w:rFonts w:ascii="Arial" w:hAnsi="Arial" w:cs="Arial"/>
                <w:sz w:val="20"/>
                <w:lang w:val="en-US"/>
              </w:rPr>
              <w:t>ể</w:t>
            </w:r>
            <w:r w:rsidRPr="00936D04">
              <w:rPr>
                <w:rFonts w:ascii="Arial" w:hAnsi="Arial" w:cs="Arial"/>
                <w:sz w:val="20"/>
              </w:rPr>
              <w:t>n sang kỳ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111</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Trong đó: + Người tham gia đóng thiếu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112</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113</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114</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 NSNN hỗ trợ thiếu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115</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116</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r w:rsidR="00464450" w:rsidRPr="00936D04">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rPr>
                <w:rFonts w:ascii="Arial" w:hAnsi="Arial" w:cs="Arial"/>
                <w:sz w:val="20"/>
              </w:rPr>
            </w:pPr>
            <w:r w:rsidRPr="00936D04">
              <w:rPr>
                <w:rFonts w:ascii="Arial" w:hAnsi="Arial" w:cs="Arial"/>
                <w:sz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r w:rsidRPr="00936D04">
              <w:rPr>
                <w:rFonts w:ascii="Arial" w:hAnsi="Arial" w:cs="Arial"/>
                <w:sz w:val="20"/>
              </w:rPr>
              <w:t>117</w:t>
            </w:r>
          </w:p>
        </w:tc>
        <w:tc>
          <w:tcPr>
            <w:tcW w:w="868"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464450" w:rsidRPr="00936D04" w:rsidRDefault="00464450" w:rsidP="00C728F9">
            <w:pPr>
              <w:spacing w:before="120"/>
              <w:jc w:val="center"/>
              <w:rPr>
                <w:rFonts w:ascii="Arial" w:hAnsi="Arial" w:cs="Arial"/>
                <w:sz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464450" w:rsidRPr="00936D04" w:rsidRDefault="00464450" w:rsidP="00C728F9">
            <w:pPr>
              <w:spacing w:before="120"/>
              <w:jc w:val="center"/>
              <w:rPr>
                <w:rFonts w:ascii="Arial" w:hAnsi="Arial" w:cs="Arial"/>
                <w:sz w:val="20"/>
              </w:rPr>
            </w:pPr>
          </w:p>
        </w:tc>
      </w:tr>
    </w:tbl>
    <w:p w:rsidR="00947C1B" w:rsidRPr="00936D04" w:rsidRDefault="00947C1B" w:rsidP="00C728F9">
      <w:pPr>
        <w:spacing w:before="120"/>
        <w:rPr>
          <w:rFonts w:ascii="Arial" w:hAnsi="Arial" w:cs="Arial"/>
          <w:b/>
          <w:sz w:val="20"/>
        </w:rPr>
      </w:pPr>
      <w:r w:rsidRPr="00936D04">
        <w:rPr>
          <w:rFonts w:ascii="Arial" w:hAnsi="Arial" w:cs="Arial"/>
          <w:b/>
          <w:sz w:val="20"/>
        </w:rPr>
        <w:t>3. Thực hiện thu BHTN</w:t>
      </w:r>
    </w:p>
    <w:tbl>
      <w:tblPr>
        <w:tblW w:w="5000" w:type="pct"/>
        <w:tblCellMar>
          <w:left w:w="0" w:type="dxa"/>
          <w:right w:w="0" w:type="dxa"/>
        </w:tblCellMar>
        <w:tblLook w:val="0000" w:firstRow="0" w:lastRow="0" w:firstColumn="0" w:lastColumn="0" w:noHBand="0" w:noVBand="0"/>
      </w:tblPr>
      <w:tblGrid>
        <w:gridCol w:w="623"/>
        <w:gridCol w:w="3291"/>
        <w:gridCol w:w="561"/>
        <w:gridCol w:w="1530"/>
        <w:gridCol w:w="1432"/>
        <w:gridCol w:w="1219"/>
      </w:tblGrid>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464450" w:rsidRPr="00936D04">
              <w:rPr>
                <w:rFonts w:ascii="Arial" w:hAnsi="Arial" w:cs="Arial"/>
                <w:b/>
                <w:sz w:val="20"/>
                <w:lang w:val="en-US"/>
              </w:rPr>
              <w:t>ố</w:t>
            </w:r>
            <w:r w:rsidRPr="00936D04">
              <w:rPr>
                <w:rFonts w:ascii="Arial" w:hAnsi="Arial" w:cs="Arial"/>
                <w:b/>
                <w:sz w:val="20"/>
              </w:rPr>
              <w:t xml:space="preserve"> TT</w:t>
            </w: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Chỉ tiêu</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báo cáo</w:t>
            </w: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kiểm tra</w:t>
            </w: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Chênh lệch</w:t>
            </w: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ng</w:t>
            </w:r>
            <w:r w:rsidR="00222418" w:rsidRPr="00936D04">
              <w:rPr>
                <w:rFonts w:ascii="Arial" w:hAnsi="Arial" w:cs="Arial"/>
                <w:sz w:val="20"/>
              </w:rPr>
              <w:t>ườ</w:t>
            </w:r>
            <w:r w:rsidRPr="00936D04">
              <w:rPr>
                <w:rFonts w:ascii="Arial" w:hAnsi="Arial" w:cs="Arial"/>
                <w:sz w:val="20"/>
              </w:rPr>
              <w:t>i tham gia</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118</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Quỹ </w:t>
            </w:r>
            <w:r w:rsidR="00464450" w:rsidRPr="00936D04">
              <w:rPr>
                <w:rFonts w:ascii="Arial" w:hAnsi="Arial" w:cs="Arial"/>
                <w:sz w:val="20"/>
                <w:lang w:val="en-US"/>
              </w:rPr>
              <w:t>lương</w:t>
            </w:r>
            <w:r w:rsidRPr="00936D04">
              <w:rPr>
                <w:rFonts w:ascii="Arial" w:hAnsi="Arial" w:cs="Arial"/>
                <w:sz w:val="20"/>
              </w:rPr>
              <w:t xml:space="preserve"> đóng</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119</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w:t>
            </w:r>
            <w:r w:rsidR="00464450" w:rsidRPr="00936D04">
              <w:rPr>
                <w:rFonts w:ascii="Arial" w:hAnsi="Arial" w:cs="Arial"/>
                <w:sz w:val="20"/>
                <w:lang w:val="en-US"/>
              </w:rPr>
              <w:t>ổ</w:t>
            </w:r>
            <w:r w:rsidRPr="00936D04">
              <w:rPr>
                <w:rFonts w:ascii="Arial" w:hAnsi="Arial" w:cs="Arial"/>
                <w:sz w:val="20"/>
              </w:rPr>
              <w:t>ng s</w:t>
            </w:r>
            <w:r w:rsidR="00464450" w:rsidRPr="00936D04">
              <w:rPr>
                <w:rFonts w:ascii="Arial" w:hAnsi="Arial" w:cs="Arial"/>
                <w:sz w:val="20"/>
                <w:lang w:val="en-US"/>
              </w:rPr>
              <w:t>ố</w:t>
            </w:r>
            <w:r w:rsidRPr="00936D04">
              <w:rPr>
                <w:rFonts w:ascii="Arial" w:hAnsi="Arial" w:cs="Arial"/>
                <w:sz w:val="20"/>
              </w:rPr>
              <w:t xml:space="preserve"> phải thu</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120</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3.1</w:t>
            </w: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phải thu phát sinh trong kỳ</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121</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3.2</w:t>
            </w: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Điều chỉnh số phải thu</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122</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Tăng</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123</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Tăng năm trước</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124</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Giảm</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125</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Giảm năm trước</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126</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3.3</w:t>
            </w: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Thiếu kỳ trước mang sang</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127</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Lãi chậm đóng</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128</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3.4</w:t>
            </w:r>
          </w:p>
        </w:tc>
        <w:tc>
          <w:tcPr>
            <w:tcW w:w="19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Phải thu lãi chậm đóng</w:t>
            </w:r>
          </w:p>
        </w:tc>
        <w:tc>
          <w:tcPr>
            <w:tcW w:w="3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129</w:t>
            </w:r>
          </w:p>
        </w:tc>
        <w:tc>
          <w:tcPr>
            <w:tcW w:w="88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190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tiền đã thu</w:t>
            </w:r>
          </w:p>
        </w:tc>
        <w:tc>
          <w:tcPr>
            <w:tcW w:w="32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130</w:t>
            </w:r>
          </w:p>
        </w:tc>
        <w:tc>
          <w:tcPr>
            <w:tcW w:w="88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Trong đó: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131</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5</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Thi</w:t>
            </w:r>
            <w:r w:rsidRPr="00936D04">
              <w:rPr>
                <w:rFonts w:ascii="Arial" w:hAnsi="Arial" w:cs="Arial"/>
                <w:sz w:val="20"/>
                <w:lang w:val="en-US"/>
              </w:rPr>
              <w:t>ế</w:t>
            </w:r>
            <w:r w:rsidRPr="00936D04">
              <w:rPr>
                <w:rFonts w:ascii="Arial" w:hAnsi="Arial" w:cs="Arial"/>
                <w:sz w:val="20"/>
              </w:rPr>
              <w:t>u chuy</w:t>
            </w:r>
            <w:r w:rsidRPr="00936D04">
              <w:rPr>
                <w:rFonts w:ascii="Arial" w:hAnsi="Arial" w:cs="Arial"/>
                <w:sz w:val="20"/>
                <w:lang w:val="en-US"/>
              </w:rPr>
              <w:t>ể</w:t>
            </w:r>
            <w:r w:rsidRPr="00936D04">
              <w:rPr>
                <w:rFonts w:ascii="Arial" w:hAnsi="Arial" w:cs="Arial"/>
                <w:sz w:val="20"/>
              </w:rPr>
              <w:t>n sang kỳ sau</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132</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Trong đó: Thiếu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133</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bl>
    <w:p w:rsidR="00942199" w:rsidRPr="00936D04" w:rsidRDefault="00942199" w:rsidP="00C728F9">
      <w:pPr>
        <w:spacing w:before="120"/>
        <w:rPr>
          <w:rFonts w:ascii="Arial" w:hAnsi="Arial" w:cs="Arial"/>
          <w:b/>
          <w:lang w:val="en-US"/>
        </w:rPr>
      </w:pPr>
      <w:r w:rsidRPr="00936D04">
        <w:rPr>
          <w:rFonts w:ascii="Arial" w:hAnsi="Arial" w:cs="Arial"/>
          <w:b/>
          <w:sz w:val="20"/>
          <w:lang w:val="en-US"/>
        </w:rPr>
        <w:t xml:space="preserve">4. </w:t>
      </w:r>
      <w:r w:rsidRPr="00936D04">
        <w:rPr>
          <w:rFonts w:ascii="Arial" w:hAnsi="Arial" w:cs="Arial"/>
          <w:b/>
          <w:sz w:val="20"/>
        </w:rPr>
        <w:t>Thực hiện thu bảo hiểm TNLĐ, BNN</w:t>
      </w:r>
    </w:p>
    <w:tbl>
      <w:tblPr>
        <w:tblW w:w="5000" w:type="pct"/>
        <w:tblCellMar>
          <w:left w:w="0" w:type="dxa"/>
          <w:right w:w="0" w:type="dxa"/>
        </w:tblCellMar>
        <w:tblLook w:val="0000" w:firstRow="0" w:lastRow="0" w:firstColumn="0" w:lastColumn="0" w:noHBand="0" w:noVBand="0"/>
      </w:tblPr>
      <w:tblGrid>
        <w:gridCol w:w="623"/>
        <w:gridCol w:w="3291"/>
        <w:gridCol w:w="561"/>
        <w:gridCol w:w="1530"/>
        <w:gridCol w:w="1432"/>
        <w:gridCol w:w="1219"/>
      </w:tblGrid>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Số người tham gia</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134</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2</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Quỹ lương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135</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3</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Tổng số phải thu</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136</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3.1</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Số phải thu phát sinh trong kỳ</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137</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3.2</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Điều chỉnh số phải thu</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138</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 Tăng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139</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Trong đó: Tăng năm trước</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140</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 Giảm</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141</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Trong đó: Giảm năm trước</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142</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3.3</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Thiếu kỳ trước mang sang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143</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Trong đó: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144</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3.4</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Phải thu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145</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4</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942199" w:rsidP="00C728F9">
            <w:pPr>
              <w:spacing w:before="120"/>
              <w:rPr>
                <w:rFonts w:ascii="Arial" w:hAnsi="Arial" w:cs="Arial"/>
                <w:sz w:val="20"/>
              </w:rPr>
            </w:pPr>
            <w:r w:rsidRPr="00936D04">
              <w:rPr>
                <w:rFonts w:ascii="Arial" w:hAnsi="Arial" w:cs="Arial"/>
                <w:sz w:val="20"/>
                <w:lang w:val="en-US"/>
              </w:rPr>
              <w:t>Số tiền</w:t>
            </w:r>
            <w:r w:rsidR="00E81DFE" w:rsidRPr="00936D04">
              <w:rPr>
                <w:rFonts w:ascii="Arial" w:hAnsi="Arial" w:cs="Arial"/>
                <w:sz w:val="20"/>
              </w:rPr>
              <w:t xml:space="preserve"> đã thu</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146</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Trong đó: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147</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5</w:t>
            </w: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Thi</w:t>
            </w:r>
            <w:r w:rsidR="00942199" w:rsidRPr="00936D04">
              <w:rPr>
                <w:rFonts w:ascii="Arial" w:hAnsi="Arial" w:cs="Arial"/>
                <w:sz w:val="20"/>
                <w:lang w:val="en-US"/>
              </w:rPr>
              <w:t>ế</w:t>
            </w:r>
            <w:r w:rsidRPr="00936D04">
              <w:rPr>
                <w:rFonts w:ascii="Arial" w:hAnsi="Arial" w:cs="Arial"/>
                <w:sz w:val="20"/>
              </w:rPr>
              <w:t>u chuy</w:t>
            </w:r>
            <w:r w:rsidR="00942199" w:rsidRPr="00936D04">
              <w:rPr>
                <w:rFonts w:ascii="Arial" w:hAnsi="Arial" w:cs="Arial"/>
                <w:sz w:val="20"/>
                <w:lang w:val="en-US"/>
              </w:rPr>
              <w:t>ể</w:t>
            </w:r>
            <w:r w:rsidRPr="00936D04">
              <w:rPr>
                <w:rFonts w:ascii="Arial" w:hAnsi="Arial" w:cs="Arial"/>
                <w:sz w:val="20"/>
              </w:rPr>
              <w:t>n sang kỳ sau</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148</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r w:rsidR="00E81DFE" w:rsidRPr="00936D04">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rPr>
                <w:rFonts w:ascii="Arial" w:hAnsi="Arial" w:cs="Arial"/>
                <w:sz w:val="20"/>
              </w:rPr>
            </w:pPr>
            <w:r w:rsidRPr="00936D04">
              <w:rPr>
                <w:rFonts w:ascii="Arial" w:hAnsi="Arial" w:cs="Arial"/>
                <w:sz w:val="20"/>
              </w:rPr>
              <w:t>Trong đó: Thiếu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r w:rsidRPr="00936D04">
              <w:rPr>
                <w:rFonts w:ascii="Arial" w:hAnsi="Arial" w:cs="Arial"/>
                <w:sz w:val="20"/>
              </w:rPr>
              <w:t>149</w:t>
            </w:r>
          </w:p>
        </w:tc>
        <w:tc>
          <w:tcPr>
            <w:tcW w:w="884"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E81DFE" w:rsidRPr="00936D04" w:rsidRDefault="00E81DFE" w:rsidP="00C728F9">
            <w:pPr>
              <w:spacing w:before="120"/>
              <w:jc w:val="center"/>
              <w:rPr>
                <w:rFonts w:ascii="Arial" w:hAnsi="Arial" w:cs="Arial"/>
                <w:sz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E81DFE" w:rsidRPr="00936D04" w:rsidRDefault="00E81DFE" w:rsidP="00C728F9">
            <w:pPr>
              <w:spacing w:before="120"/>
              <w:jc w:val="center"/>
              <w:rPr>
                <w:rFonts w:ascii="Arial" w:hAnsi="Arial" w:cs="Arial"/>
                <w:sz w:val="20"/>
              </w:rPr>
            </w:pPr>
          </w:p>
        </w:tc>
      </w:tr>
    </w:tbl>
    <w:p w:rsidR="00947C1B" w:rsidRPr="00936D04" w:rsidRDefault="006A032C" w:rsidP="00C728F9">
      <w:pPr>
        <w:spacing w:before="120"/>
        <w:rPr>
          <w:rFonts w:ascii="Arial" w:hAnsi="Arial" w:cs="Arial"/>
          <w:b/>
          <w:sz w:val="20"/>
        </w:rPr>
      </w:pPr>
      <w:r w:rsidRPr="00936D04">
        <w:rPr>
          <w:rFonts w:ascii="Arial" w:hAnsi="Arial" w:cs="Arial"/>
          <w:b/>
          <w:sz w:val="20"/>
          <w:lang w:val="en-US"/>
        </w:rPr>
        <w:t>C</w:t>
      </w:r>
      <w:r w:rsidR="00947C1B" w:rsidRPr="00936D04">
        <w:rPr>
          <w:rFonts w:ascii="Arial" w:hAnsi="Arial" w:cs="Arial"/>
          <w:b/>
          <w:sz w:val="20"/>
        </w:rPr>
        <w:t>. Th</w:t>
      </w:r>
      <w:r w:rsidRPr="00936D04">
        <w:rPr>
          <w:rFonts w:ascii="Arial" w:hAnsi="Arial" w:cs="Arial"/>
          <w:b/>
          <w:sz w:val="20"/>
          <w:lang w:val="en-US"/>
        </w:rPr>
        <w:t>ừ</w:t>
      </w:r>
      <w:r w:rsidR="00947C1B" w:rsidRPr="00936D04">
        <w:rPr>
          <w:rFonts w:ascii="Arial" w:hAnsi="Arial" w:cs="Arial"/>
          <w:b/>
          <w:sz w:val="20"/>
        </w:rPr>
        <w:t>a ch</w:t>
      </w:r>
      <w:r w:rsidRPr="00936D04">
        <w:rPr>
          <w:rFonts w:ascii="Arial" w:hAnsi="Arial" w:cs="Arial"/>
          <w:b/>
          <w:sz w:val="20"/>
          <w:lang w:val="en-US"/>
        </w:rPr>
        <w:t>ư</w:t>
      </w:r>
      <w:r w:rsidR="00947C1B" w:rsidRPr="00936D04">
        <w:rPr>
          <w:rFonts w:ascii="Arial" w:hAnsi="Arial" w:cs="Arial"/>
          <w:b/>
          <w:sz w:val="20"/>
        </w:rPr>
        <w:t>a phân b</w:t>
      </w:r>
      <w:r w:rsidRPr="00936D04">
        <w:rPr>
          <w:rFonts w:ascii="Arial" w:hAnsi="Arial" w:cs="Arial"/>
          <w:b/>
          <w:sz w:val="20"/>
          <w:lang w:val="en-US"/>
        </w:rPr>
        <w:t>ổ</w:t>
      </w:r>
      <w:r w:rsidR="00947C1B" w:rsidRPr="00936D04">
        <w:rPr>
          <w:rFonts w:ascii="Arial" w:hAnsi="Arial" w:cs="Arial"/>
          <w:b/>
          <w:sz w:val="20"/>
        </w:rPr>
        <w:t xml:space="preserve"> chuyển kỳ sau:</w:t>
      </w:r>
    </w:p>
    <w:p w:rsidR="00947C1B" w:rsidRPr="00936D04" w:rsidRDefault="00947C1B" w:rsidP="00C728F9">
      <w:pPr>
        <w:spacing w:before="120"/>
        <w:rPr>
          <w:rFonts w:ascii="Arial" w:hAnsi="Arial" w:cs="Arial"/>
          <w:b/>
          <w:sz w:val="20"/>
        </w:rPr>
      </w:pPr>
      <w:r w:rsidRPr="00936D04">
        <w:rPr>
          <w:rFonts w:ascii="Arial" w:hAnsi="Arial" w:cs="Arial"/>
          <w:b/>
          <w:sz w:val="20"/>
        </w:rPr>
        <w:t>II. Nhận xét kiến nghị:</w:t>
      </w:r>
    </w:p>
    <w:p w:rsidR="00947C1B" w:rsidRPr="00936D04" w:rsidRDefault="00947C1B" w:rsidP="00C728F9">
      <w:pPr>
        <w:spacing w:before="120"/>
        <w:rPr>
          <w:rFonts w:ascii="Arial" w:hAnsi="Arial" w:cs="Arial"/>
          <w:b/>
          <w:sz w:val="20"/>
          <w:lang w:val="en-US"/>
        </w:rPr>
      </w:pPr>
      <w:r w:rsidRPr="00936D04">
        <w:rPr>
          <w:rFonts w:ascii="Arial" w:hAnsi="Arial" w:cs="Arial"/>
          <w:b/>
          <w:sz w:val="20"/>
        </w:rPr>
        <w:t>1. Ý kiến của đoàn kiểm tra:</w:t>
      </w:r>
    </w:p>
    <w:p w:rsidR="006A032C" w:rsidRPr="00936D04" w:rsidRDefault="006A032C" w:rsidP="00C728F9">
      <w:pPr>
        <w:spacing w:before="120"/>
        <w:rPr>
          <w:rFonts w:ascii="Arial" w:hAnsi="Arial" w:cs="Arial"/>
          <w:b/>
          <w:sz w:val="20"/>
          <w:lang w:val="en-US"/>
        </w:rPr>
      </w:pPr>
    </w:p>
    <w:p w:rsidR="006A032C" w:rsidRPr="00936D04" w:rsidRDefault="006A032C" w:rsidP="00C728F9">
      <w:pPr>
        <w:spacing w:before="120"/>
        <w:rPr>
          <w:rFonts w:ascii="Arial" w:hAnsi="Arial" w:cs="Arial"/>
          <w:b/>
          <w:sz w:val="20"/>
          <w:lang w:val="en-US"/>
        </w:rPr>
      </w:pPr>
    </w:p>
    <w:p w:rsidR="00947C1B" w:rsidRPr="00936D04" w:rsidRDefault="00947C1B" w:rsidP="00C728F9">
      <w:pPr>
        <w:spacing w:before="120"/>
        <w:rPr>
          <w:rFonts w:ascii="Arial" w:hAnsi="Arial" w:cs="Arial"/>
          <w:b/>
          <w:sz w:val="20"/>
          <w:lang w:val="en-US"/>
        </w:rPr>
      </w:pPr>
      <w:r w:rsidRPr="00936D04">
        <w:rPr>
          <w:rFonts w:ascii="Arial" w:hAnsi="Arial" w:cs="Arial"/>
          <w:b/>
          <w:sz w:val="20"/>
        </w:rPr>
        <w:t xml:space="preserve">2. Ý kiến của </w:t>
      </w:r>
      <w:r w:rsidR="00222418" w:rsidRPr="00936D04">
        <w:rPr>
          <w:rFonts w:ascii="Arial" w:hAnsi="Arial" w:cs="Arial"/>
          <w:b/>
          <w:sz w:val="20"/>
        </w:rPr>
        <w:t>đơn vị</w:t>
      </w:r>
      <w:r w:rsidRPr="00936D04">
        <w:rPr>
          <w:rFonts w:ascii="Arial" w:hAnsi="Arial" w:cs="Arial"/>
          <w:b/>
          <w:sz w:val="20"/>
        </w:rPr>
        <w:t xml:space="preserve"> được kiểm tra:</w:t>
      </w:r>
    </w:p>
    <w:p w:rsidR="006A032C" w:rsidRPr="00936D04" w:rsidRDefault="006A032C" w:rsidP="00C728F9">
      <w:pPr>
        <w:spacing w:before="120"/>
        <w:rPr>
          <w:rFonts w:ascii="Arial" w:hAnsi="Arial" w:cs="Arial"/>
          <w:b/>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1"/>
        <w:gridCol w:w="4431"/>
      </w:tblGrid>
      <w:tr w:rsidR="006A032C" w:rsidRPr="00936D04">
        <w:tc>
          <w:tcPr>
            <w:tcW w:w="4431" w:type="dxa"/>
          </w:tcPr>
          <w:p w:rsidR="006A032C" w:rsidRPr="00936D04" w:rsidRDefault="006A032C" w:rsidP="00C728F9">
            <w:pPr>
              <w:spacing w:before="120"/>
              <w:jc w:val="center"/>
              <w:rPr>
                <w:rFonts w:ascii="Arial" w:hAnsi="Arial" w:cs="Arial"/>
                <w:b/>
                <w:sz w:val="20"/>
                <w:lang w:val="en-US"/>
              </w:rPr>
            </w:pPr>
            <w:r w:rsidRPr="00936D04">
              <w:rPr>
                <w:rFonts w:ascii="Arial" w:hAnsi="Arial" w:cs="Arial"/>
                <w:b/>
                <w:sz w:val="20"/>
              </w:rPr>
              <w:t>ĐẠI DIỆN BHXH</w:t>
            </w:r>
            <w:r w:rsidRPr="00936D04">
              <w:rPr>
                <w:rFonts w:ascii="Arial" w:hAnsi="Arial" w:cs="Arial"/>
                <w:b/>
                <w:sz w:val="20"/>
                <w:lang w:val="en-US"/>
              </w:rPr>
              <w:t>………..</w:t>
            </w:r>
          </w:p>
          <w:p w:rsidR="006A032C" w:rsidRPr="00936D04" w:rsidRDefault="006A032C" w:rsidP="00C728F9">
            <w:pPr>
              <w:spacing w:before="120"/>
              <w:jc w:val="center"/>
              <w:rPr>
                <w:rFonts w:ascii="Arial" w:hAnsi="Arial" w:cs="Arial"/>
                <w:b/>
                <w:sz w:val="20"/>
                <w:lang w:val="en-US"/>
              </w:rPr>
            </w:pPr>
          </w:p>
        </w:tc>
        <w:tc>
          <w:tcPr>
            <w:tcW w:w="4431" w:type="dxa"/>
          </w:tcPr>
          <w:p w:rsidR="006A032C" w:rsidRPr="00936D04" w:rsidRDefault="006A032C" w:rsidP="00C728F9">
            <w:pPr>
              <w:spacing w:before="120"/>
              <w:jc w:val="center"/>
              <w:rPr>
                <w:rFonts w:ascii="Arial" w:hAnsi="Arial" w:cs="Arial"/>
                <w:b/>
                <w:sz w:val="20"/>
                <w:lang w:val="en-US"/>
              </w:rPr>
            </w:pPr>
            <w:r w:rsidRPr="00936D04">
              <w:rPr>
                <w:rFonts w:ascii="Arial" w:hAnsi="Arial" w:cs="Arial"/>
                <w:b/>
                <w:sz w:val="20"/>
              </w:rPr>
              <w:t>ĐẠI DIỆN BHXH</w:t>
            </w:r>
            <w:r w:rsidRPr="00936D04">
              <w:rPr>
                <w:rFonts w:ascii="Arial" w:hAnsi="Arial" w:cs="Arial"/>
                <w:b/>
                <w:sz w:val="20"/>
                <w:lang w:val="en-US"/>
              </w:rPr>
              <w:t>………..</w:t>
            </w:r>
          </w:p>
          <w:p w:rsidR="006A032C" w:rsidRPr="00936D04" w:rsidRDefault="006A032C" w:rsidP="00C728F9">
            <w:pPr>
              <w:spacing w:before="120"/>
              <w:jc w:val="center"/>
              <w:rPr>
                <w:rFonts w:ascii="Arial" w:hAnsi="Arial" w:cs="Arial"/>
                <w:b/>
                <w:sz w:val="20"/>
                <w:lang w:val="en-US"/>
              </w:rPr>
            </w:pPr>
          </w:p>
        </w:tc>
      </w:tr>
    </w:tbl>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Bi</w:t>
      </w:r>
      <w:r w:rsidR="006A032C" w:rsidRPr="00936D04">
        <w:rPr>
          <w:rFonts w:ascii="Arial" w:hAnsi="Arial" w:cs="Arial"/>
          <w:b/>
          <w:sz w:val="20"/>
          <w:lang w:val="en-US"/>
        </w:rPr>
        <w:t>ê</w:t>
      </w:r>
      <w:r w:rsidRPr="00936D04">
        <w:rPr>
          <w:rFonts w:ascii="Arial" w:hAnsi="Arial" w:cs="Arial"/>
          <w:b/>
          <w:sz w:val="20"/>
        </w:rPr>
        <w:t>n bản thẩm định số liệu thu BHXH, BHYT, BHTN (mẫu C03-TS)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thẩm định kết quả thực hiện thu BHXH, BHYT, BHTN của cơ quan BHXH cấp trên với cơ quan BHXH cấp dưới.</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Thời gian lậ</w:t>
      </w:r>
      <w:r w:rsidR="00ED278F" w:rsidRPr="00936D04">
        <w:rPr>
          <w:rFonts w:ascii="Arial" w:hAnsi="Arial" w:cs="Arial"/>
          <w:sz w:val="20"/>
        </w:rPr>
        <w:t>p: BHXH t</w:t>
      </w:r>
      <w:r w:rsidR="00ED278F" w:rsidRPr="00936D04">
        <w:rPr>
          <w:rFonts w:ascii="Arial" w:hAnsi="Arial" w:cs="Arial"/>
          <w:sz w:val="20"/>
          <w:lang w:val="en-US"/>
        </w:rPr>
        <w:t>ỉ</w:t>
      </w:r>
      <w:r w:rsidRPr="00936D04">
        <w:rPr>
          <w:rFonts w:ascii="Arial" w:hAnsi="Arial" w:cs="Arial"/>
          <w:sz w:val="20"/>
        </w:rPr>
        <w:t>nh thẩm định đối với BHXH huyện hằng quý,</w:t>
      </w:r>
      <w:r w:rsidR="00ED278F" w:rsidRPr="00936D04">
        <w:rPr>
          <w:rFonts w:ascii="Arial" w:hAnsi="Arial" w:cs="Arial"/>
          <w:sz w:val="20"/>
          <w:lang w:val="en-US"/>
        </w:rPr>
        <w:t xml:space="preserve"> </w:t>
      </w:r>
      <w:r w:rsidRPr="00936D04">
        <w:rPr>
          <w:rFonts w:ascii="Arial" w:hAnsi="Arial" w:cs="Arial"/>
          <w:sz w:val="20"/>
        </w:rPr>
        <w:t>năm.</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Căn cứ lập: Căn cứ số liệu mẫu số B02a</w:t>
      </w:r>
      <w:r w:rsidR="00ED278F" w:rsidRPr="00936D04">
        <w:rPr>
          <w:rFonts w:ascii="Arial" w:hAnsi="Arial" w:cs="Arial"/>
          <w:sz w:val="20"/>
          <w:lang w:val="en-US"/>
        </w:rPr>
        <w:t>-</w:t>
      </w:r>
      <w:r w:rsidRPr="00936D04">
        <w:rPr>
          <w:rFonts w:ascii="Arial" w:hAnsi="Arial" w:cs="Arial"/>
          <w:sz w:val="20"/>
        </w:rPr>
        <w:t>TS, mẫu C69-HD, C83-HD để tổng hợp số liệu vào các ch</w:t>
      </w:r>
      <w:r w:rsidR="00ED278F" w:rsidRPr="00936D04">
        <w:rPr>
          <w:rFonts w:ascii="Arial" w:hAnsi="Arial" w:cs="Arial"/>
          <w:sz w:val="20"/>
          <w:lang w:val="en-US"/>
        </w:rPr>
        <w:t>ỉ</w:t>
      </w:r>
      <w:r w:rsidRPr="00936D04">
        <w:rPr>
          <w:rFonts w:ascii="Arial" w:hAnsi="Arial" w:cs="Arial"/>
          <w:sz w:val="20"/>
        </w:rPr>
        <w:t xml:space="preserve"> tiêu tương ứng.</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dòng: ghi đầy đủ các chỉ tiêu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cột: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nội dung chỉ tiêu.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tổng hợp số liệu tương ứng từng chỉ tiêu đến thời điểm chốt số</w:t>
      </w:r>
      <w:r w:rsidR="00ED278F" w:rsidRPr="00936D04">
        <w:rPr>
          <w:rFonts w:ascii="Arial" w:hAnsi="Arial" w:cs="Arial"/>
          <w:sz w:val="20"/>
          <w:lang w:val="en-US"/>
        </w:rPr>
        <w:t xml:space="preserve"> </w:t>
      </w:r>
      <w:r w:rsidRPr="00936D04">
        <w:rPr>
          <w:rFonts w:ascii="Arial" w:hAnsi="Arial" w:cs="Arial"/>
          <w:sz w:val="20"/>
        </w:rPr>
        <w:t>liệu.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số kiểm tra tương ứng từng chỉ tiêu đến thời điểm chốt số liệu.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số liệu chênh lệch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Phần nhận xét, kiến nghị: ghi rõ những ý kiến, kiến nghị của đoàn thẩm định quyết toán, ý kiến của đơn vị được thẩm định quyết toán.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ED278F" w:rsidRPr="00936D04">
        <w:tc>
          <w:tcPr>
            <w:tcW w:w="5388" w:type="dxa"/>
          </w:tcPr>
          <w:p w:rsidR="00ED278F" w:rsidRPr="00936D04" w:rsidRDefault="00ED278F" w:rsidP="00C728F9">
            <w:pPr>
              <w:spacing w:before="120"/>
              <w:rPr>
                <w:rFonts w:ascii="Arial" w:hAnsi="Arial" w:cs="Arial"/>
                <w:sz w:val="20"/>
                <w:lang w:val="en-US"/>
              </w:rPr>
            </w:pPr>
            <w:r w:rsidRPr="00936D04">
              <w:rPr>
                <w:rFonts w:ascii="Arial" w:hAnsi="Arial" w:cs="Arial"/>
                <w:sz w:val="20"/>
                <w:lang w:val="en-US"/>
              </w:rPr>
              <w:t>BHXH…………….</w:t>
            </w:r>
          </w:p>
          <w:p w:rsidR="00ED278F" w:rsidRPr="00936D04" w:rsidRDefault="00ED278F" w:rsidP="00C728F9">
            <w:pPr>
              <w:spacing w:before="120"/>
              <w:rPr>
                <w:rFonts w:ascii="Arial" w:hAnsi="Arial" w:cs="Arial"/>
                <w:sz w:val="20"/>
                <w:lang w:val="en-US"/>
              </w:rPr>
            </w:pPr>
            <w:r w:rsidRPr="00936D04">
              <w:rPr>
                <w:rFonts w:ascii="Arial" w:hAnsi="Arial" w:cs="Arial"/>
                <w:sz w:val="20"/>
                <w:lang w:val="en-US"/>
              </w:rPr>
              <w:t>BHXH…………….</w:t>
            </w:r>
          </w:p>
        </w:tc>
        <w:tc>
          <w:tcPr>
            <w:tcW w:w="3474" w:type="dxa"/>
          </w:tcPr>
          <w:p w:rsidR="00ED278F" w:rsidRPr="00936D04" w:rsidRDefault="00ED278F"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C06</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F64246" w:rsidRPr="00936D04" w:rsidRDefault="00F64246" w:rsidP="00C728F9">
      <w:pPr>
        <w:spacing w:before="120"/>
        <w:jc w:val="center"/>
        <w:rPr>
          <w:rFonts w:ascii="Arial" w:hAnsi="Arial" w:cs="Arial"/>
          <w:b/>
          <w:sz w:val="20"/>
          <w:lang w:val="en-US"/>
        </w:rPr>
      </w:pPr>
      <w:r w:rsidRPr="00936D04">
        <w:rPr>
          <w:rFonts w:ascii="Arial" w:hAnsi="Arial" w:cs="Arial"/>
          <w:b/>
          <w:sz w:val="20"/>
        </w:rPr>
        <w:t>PHIẾU SỬ D</w:t>
      </w:r>
      <w:r w:rsidRPr="00936D04">
        <w:rPr>
          <w:rFonts w:ascii="Arial" w:hAnsi="Arial" w:cs="Arial"/>
          <w:b/>
          <w:sz w:val="20"/>
          <w:lang w:val="en-US"/>
        </w:rPr>
        <w:t>Ụ</w:t>
      </w:r>
      <w:r w:rsidRPr="00936D04">
        <w:rPr>
          <w:rFonts w:ascii="Arial" w:hAnsi="Arial" w:cs="Arial"/>
          <w:b/>
          <w:sz w:val="20"/>
        </w:rPr>
        <w:t>NG PHÔI BÌA SỔ BHXH</w:t>
      </w:r>
    </w:p>
    <w:p w:rsidR="00F64246" w:rsidRPr="00936D04" w:rsidRDefault="00F64246" w:rsidP="00C728F9">
      <w:pPr>
        <w:spacing w:before="120"/>
        <w:jc w:val="center"/>
        <w:rPr>
          <w:rFonts w:ascii="Arial" w:hAnsi="Arial" w:cs="Arial"/>
          <w:i/>
          <w:sz w:val="20"/>
        </w:rPr>
      </w:pPr>
      <w:r w:rsidRPr="00936D04">
        <w:rPr>
          <w:rFonts w:ascii="Arial" w:hAnsi="Arial" w:cs="Arial"/>
          <w:i/>
          <w:sz w:val="20"/>
        </w:rPr>
        <w:t>Số:</w:t>
      </w:r>
      <w:r w:rsidRPr="00936D04">
        <w:rPr>
          <w:rFonts w:ascii="Arial" w:hAnsi="Arial" w:cs="Arial"/>
          <w:i/>
          <w:sz w:val="20"/>
          <w:szCs w:val="28"/>
          <w:lang w:val="pl-PL"/>
        </w:rPr>
        <w:t>................</w:t>
      </w:r>
      <w:r w:rsidRPr="00936D04">
        <w:rPr>
          <w:rFonts w:ascii="Arial" w:hAnsi="Arial" w:cs="Arial"/>
          <w:i/>
          <w:sz w:val="20"/>
        </w:rPr>
        <w:t>, ngày:</w:t>
      </w:r>
      <w:r w:rsidRPr="00936D04">
        <w:rPr>
          <w:rFonts w:ascii="Arial" w:hAnsi="Arial" w:cs="Arial"/>
          <w:i/>
          <w:sz w:val="20"/>
          <w:szCs w:val="28"/>
          <w:lang w:val="pl-PL"/>
        </w:rPr>
        <w:t>...................</w:t>
      </w:r>
    </w:p>
    <w:p w:rsidR="00F64246" w:rsidRPr="00936D04" w:rsidRDefault="00F64246" w:rsidP="00C728F9">
      <w:pPr>
        <w:spacing w:before="120"/>
        <w:rPr>
          <w:rFonts w:ascii="Arial" w:hAnsi="Arial" w:cs="Arial"/>
          <w:b/>
          <w:sz w:val="20"/>
        </w:rPr>
      </w:pPr>
      <w:r w:rsidRPr="00936D04">
        <w:rPr>
          <w:rFonts w:ascii="Arial" w:hAnsi="Arial" w:cs="Arial"/>
          <w:b/>
          <w:sz w:val="20"/>
        </w:rPr>
        <w:t>Họ tên cán bộ phát hành:</w:t>
      </w:r>
    </w:p>
    <w:p w:rsidR="00F64246" w:rsidRPr="00936D04" w:rsidRDefault="00F64246" w:rsidP="00C728F9">
      <w:pPr>
        <w:tabs>
          <w:tab w:val="left" w:pos="7200"/>
        </w:tabs>
        <w:spacing w:before="120"/>
        <w:rPr>
          <w:rFonts w:ascii="Arial" w:hAnsi="Arial" w:cs="Arial"/>
          <w:sz w:val="20"/>
        </w:rPr>
      </w:pPr>
      <w:r w:rsidRPr="00936D04">
        <w:rPr>
          <w:rFonts w:ascii="Arial" w:hAnsi="Arial" w:cs="Arial"/>
          <w:sz w:val="20"/>
        </w:rPr>
        <w:t>Phôi bìa sổ BHXH có trước khi in:</w:t>
      </w:r>
      <w:r w:rsidRPr="00936D04">
        <w:rPr>
          <w:rFonts w:ascii="Arial" w:hAnsi="Arial" w:cs="Arial"/>
          <w:sz w:val="20"/>
          <w:szCs w:val="28"/>
          <w:lang w:val="pl-PL"/>
        </w:rPr>
        <w:t>...................</w:t>
      </w:r>
      <w:r w:rsidRPr="00936D04">
        <w:rPr>
          <w:rFonts w:ascii="Arial" w:hAnsi="Arial" w:cs="Arial"/>
          <w:sz w:val="20"/>
          <w:szCs w:val="28"/>
          <w:lang w:val="pl-PL"/>
        </w:rPr>
        <w:tab/>
      </w:r>
      <w:r w:rsidRPr="00936D04">
        <w:rPr>
          <w:rFonts w:ascii="Arial" w:hAnsi="Arial" w:cs="Arial"/>
          <w:sz w:val="20"/>
        </w:rPr>
        <w:t>Phôi</w:t>
      </w:r>
    </w:p>
    <w:p w:rsidR="00F64246" w:rsidRPr="00936D04" w:rsidRDefault="00F64246" w:rsidP="00C728F9">
      <w:pPr>
        <w:tabs>
          <w:tab w:val="left" w:pos="3960"/>
          <w:tab w:val="left" w:pos="7200"/>
        </w:tabs>
        <w:spacing w:before="120"/>
        <w:rPr>
          <w:rFonts w:ascii="Arial" w:hAnsi="Arial" w:cs="Arial"/>
          <w:sz w:val="20"/>
        </w:rPr>
      </w:pPr>
      <w:r w:rsidRPr="00936D04">
        <w:rPr>
          <w:rFonts w:ascii="Arial" w:hAnsi="Arial" w:cs="Arial"/>
          <w:sz w:val="20"/>
        </w:rPr>
        <w:t>Phôi bìa sổ BHXH còn sau khi in:</w:t>
      </w:r>
      <w:r w:rsidRPr="00936D04">
        <w:rPr>
          <w:rFonts w:ascii="Arial" w:hAnsi="Arial" w:cs="Arial"/>
          <w:sz w:val="20"/>
          <w:szCs w:val="28"/>
          <w:lang w:val="pl-PL"/>
        </w:rPr>
        <w:t>...................</w:t>
      </w:r>
      <w:r w:rsidRPr="00936D04">
        <w:rPr>
          <w:rFonts w:ascii="Arial" w:hAnsi="Arial" w:cs="Arial"/>
          <w:sz w:val="20"/>
          <w:szCs w:val="28"/>
          <w:lang w:val="pl-PL"/>
        </w:rPr>
        <w:tab/>
      </w:r>
      <w:r w:rsidRPr="00936D04">
        <w:rPr>
          <w:rFonts w:ascii="Arial" w:hAnsi="Arial" w:cs="Arial"/>
          <w:sz w:val="20"/>
        </w:rPr>
        <w:t>Phôi</w:t>
      </w:r>
    </w:p>
    <w:p w:rsidR="00F64246" w:rsidRPr="00936D04" w:rsidRDefault="00F64246" w:rsidP="00C728F9">
      <w:pPr>
        <w:spacing w:before="120"/>
        <w:rPr>
          <w:rFonts w:ascii="Arial" w:hAnsi="Arial" w:cs="Arial"/>
          <w:b/>
          <w:sz w:val="20"/>
          <w:lang w:val="en-US"/>
        </w:rPr>
      </w:pPr>
      <w:r w:rsidRPr="00936D04">
        <w:rPr>
          <w:rFonts w:ascii="Arial" w:hAnsi="Arial" w:cs="Arial"/>
          <w:b/>
          <w:sz w:val="20"/>
        </w:rPr>
        <w:t>Tên các đ</w:t>
      </w:r>
      <w:r w:rsidRPr="00936D04">
        <w:rPr>
          <w:rFonts w:ascii="Arial" w:hAnsi="Arial" w:cs="Arial"/>
          <w:b/>
          <w:sz w:val="20"/>
          <w:lang w:val="en-US"/>
        </w:rPr>
        <w:t>ơ</w:t>
      </w:r>
      <w:r w:rsidRPr="00936D04">
        <w:rPr>
          <w:rFonts w:ascii="Arial" w:hAnsi="Arial" w:cs="Arial"/>
          <w:b/>
          <w:sz w:val="20"/>
        </w:rPr>
        <w:t>n vị cấp sổ BHXH</w:t>
      </w:r>
    </w:p>
    <w:p w:rsidR="00F64246" w:rsidRPr="00936D04" w:rsidRDefault="00F64246" w:rsidP="00C728F9">
      <w:pPr>
        <w:spacing w:before="120"/>
        <w:rPr>
          <w:rFonts w:ascii="Arial" w:hAnsi="Arial" w:cs="Arial"/>
          <w:b/>
          <w:sz w:val="20"/>
        </w:rPr>
      </w:pPr>
      <w:r w:rsidRPr="00936D04">
        <w:rPr>
          <w:rFonts w:ascii="Arial" w:hAnsi="Arial" w:cs="Arial"/>
          <w:b/>
          <w:sz w:val="20"/>
        </w:rPr>
        <w:t>Mã các đơn vị</w:t>
      </w:r>
    </w:p>
    <w:p w:rsidR="00F64246" w:rsidRPr="00936D04" w:rsidRDefault="00F64246" w:rsidP="00C728F9">
      <w:pPr>
        <w:spacing w:before="120"/>
        <w:rPr>
          <w:rFonts w:ascii="Arial" w:hAnsi="Arial" w:cs="Arial"/>
          <w:sz w:val="20"/>
        </w:rPr>
      </w:pPr>
      <w:r w:rsidRPr="00936D04">
        <w:rPr>
          <w:rFonts w:ascii="Arial" w:hAnsi="Arial" w:cs="Arial"/>
          <w:sz w:val="20"/>
        </w:rPr>
        <w:t>Nội dung:</w:t>
      </w:r>
    </w:p>
    <w:tbl>
      <w:tblPr>
        <w:tblW w:w="5000" w:type="pct"/>
        <w:tblCellMar>
          <w:left w:w="0" w:type="dxa"/>
          <w:right w:w="0" w:type="dxa"/>
        </w:tblCellMar>
        <w:tblLook w:val="0000" w:firstRow="0" w:lastRow="0" w:firstColumn="0" w:lastColumn="0" w:noHBand="0" w:noVBand="0"/>
      </w:tblPr>
      <w:tblGrid>
        <w:gridCol w:w="708"/>
        <w:gridCol w:w="5671"/>
        <w:gridCol w:w="2277"/>
      </w:tblGrid>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STT</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Diễn giải</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lượng</w:t>
            </w: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phôi sử dụng</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mới</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lại do mất, hỏng</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lại do điều chỉnh thông tin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lạ</w:t>
            </w:r>
            <w:r w:rsidR="00F64246" w:rsidRPr="00936D04">
              <w:rPr>
                <w:rFonts w:ascii="Arial" w:hAnsi="Arial" w:cs="Arial"/>
                <w:sz w:val="20"/>
                <w:lang w:val="en-US"/>
              </w:rPr>
              <w:t>i</w:t>
            </w:r>
            <w:r w:rsidRPr="00936D04">
              <w:rPr>
                <w:rFonts w:ascii="Arial" w:hAnsi="Arial" w:cs="Arial"/>
                <w:sz w:val="20"/>
              </w:rPr>
              <w:t xml:space="preserve"> do đã hưởng trợ cấp BHXH 1 lần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lại do nguyên nhân khác</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 đổi sổ BHXH</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Hỏng do nhà in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Hỏng do in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Mất do bảo quản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32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Hỏng do bảo quản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40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327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Giảm khác</w:t>
            </w: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Phiếu sử dụng phôi bìa sổ BHXH (</w:t>
      </w:r>
      <w:r w:rsidR="004A335B" w:rsidRPr="00936D04">
        <w:rPr>
          <w:rFonts w:ascii="Arial" w:hAnsi="Arial" w:cs="Arial"/>
          <w:b/>
          <w:sz w:val="20"/>
        </w:rPr>
        <w:t>Mẫu</w:t>
      </w:r>
      <w:r w:rsidRPr="00936D04">
        <w:rPr>
          <w:rFonts w:ascii="Arial" w:hAnsi="Arial" w:cs="Arial"/>
          <w:b/>
          <w:sz w:val="20"/>
        </w:rPr>
        <w:t xml:space="preserve"> C06-TS)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theo dõi số lượng phôi sổ sử dụng khi phát hành sổ.</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cán bộ chuyên quản.</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vào cuối ngày có phát sinh.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theo cột: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2: ghi các nội dung </w:t>
      </w:r>
      <w:r w:rsidR="00222418" w:rsidRPr="00936D04">
        <w:rPr>
          <w:rFonts w:ascii="Arial" w:hAnsi="Arial" w:cs="Arial"/>
          <w:sz w:val="20"/>
        </w:rPr>
        <w:t>sử dụng</w:t>
      </w:r>
      <w:r w:rsidRPr="00936D04">
        <w:rPr>
          <w:rFonts w:ascii="Arial" w:hAnsi="Arial" w:cs="Arial"/>
          <w:sz w:val="20"/>
        </w:rPr>
        <w:t xml:space="preserve"> phôi bìa sổ BHXH.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số lượng phôi bìa sổ BHXH sử dụng.</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hàng ngang: ghi đầy đủ theo tiêu thức quy định.</w:t>
      </w:r>
    </w:p>
    <w:p w:rsidR="00CC717F" w:rsidRPr="00936D04" w:rsidRDefault="00CC717F" w:rsidP="00C728F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CC717F" w:rsidRPr="00936D04">
        <w:tc>
          <w:tcPr>
            <w:tcW w:w="5388" w:type="dxa"/>
          </w:tcPr>
          <w:p w:rsidR="00CC717F" w:rsidRPr="00936D04" w:rsidRDefault="00CC717F" w:rsidP="00C728F9">
            <w:pPr>
              <w:spacing w:before="120"/>
              <w:rPr>
                <w:rFonts w:ascii="Arial" w:hAnsi="Arial" w:cs="Arial"/>
                <w:sz w:val="20"/>
                <w:lang w:val="en-US"/>
              </w:rPr>
            </w:pPr>
            <w:r w:rsidRPr="00936D04">
              <w:rPr>
                <w:rFonts w:ascii="Arial" w:hAnsi="Arial" w:cs="Arial"/>
                <w:sz w:val="20"/>
                <w:lang w:val="en-US"/>
              </w:rPr>
              <w:t>BHXH…………….</w:t>
            </w:r>
          </w:p>
          <w:p w:rsidR="00CC717F" w:rsidRPr="00936D04" w:rsidRDefault="00CC717F" w:rsidP="00C728F9">
            <w:pPr>
              <w:spacing w:before="120"/>
              <w:rPr>
                <w:rFonts w:ascii="Arial" w:hAnsi="Arial" w:cs="Arial"/>
                <w:sz w:val="20"/>
                <w:lang w:val="en-US"/>
              </w:rPr>
            </w:pPr>
            <w:r w:rsidRPr="00936D04">
              <w:rPr>
                <w:rFonts w:ascii="Arial" w:hAnsi="Arial" w:cs="Arial"/>
                <w:sz w:val="20"/>
                <w:lang w:val="en-US"/>
              </w:rPr>
              <w:t>BHXH…………….</w:t>
            </w:r>
          </w:p>
        </w:tc>
        <w:tc>
          <w:tcPr>
            <w:tcW w:w="3474" w:type="dxa"/>
          </w:tcPr>
          <w:p w:rsidR="00CC717F" w:rsidRPr="00936D04" w:rsidRDefault="00CC717F"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C07</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CC717F" w:rsidRPr="00936D04" w:rsidRDefault="00CC717F" w:rsidP="00C728F9">
      <w:pPr>
        <w:spacing w:before="120"/>
        <w:rPr>
          <w:rFonts w:ascii="Arial" w:hAnsi="Arial" w:cs="Arial"/>
          <w:sz w:val="20"/>
          <w:lang w:val="en-US"/>
        </w:rPr>
      </w:pPr>
    </w:p>
    <w:p w:rsidR="00C81FD8" w:rsidRPr="00936D04" w:rsidRDefault="00C81FD8" w:rsidP="00C728F9">
      <w:pPr>
        <w:spacing w:before="120"/>
        <w:jc w:val="center"/>
        <w:rPr>
          <w:rFonts w:ascii="Arial" w:hAnsi="Arial" w:cs="Arial"/>
          <w:b/>
          <w:sz w:val="20"/>
          <w:lang w:val="en-US"/>
        </w:rPr>
      </w:pPr>
      <w:r w:rsidRPr="00936D04">
        <w:rPr>
          <w:rFonts w:ascii="Arial" w:hAnsi="Arial" w:cs="Arial"/>
          <w:b/>
          <w:sz w:val="20"/>
        </w:rPr>
        <w:t>PHIẾU SỬ D</w:t>
      </w:r>
      <w:r w:rsidRPr="00936D04">
        <w:rPr>
          <w:rFonts w:ascii="Arial" w:hAnsi="Arial" w:cs="Arial"/>
          <w:b/>
          <w:sz w:val="20"/>
          <w:lang w:val="en-US"/>
        </w:rPr>
        <w:t>Ụ</w:t>
      </w:r>
      <w:r w:rsidRPr="00936D04">
        <w:rPr>
          <w:rFonts w:ascii="Arial" w:hAnsi="Arial" w:cs="Arial"/>
          <w:b/>
          <w:sz w:val="20"/>
        </w:rPr>
        <w:t>NG PHÔI THẺ BHYT</w:t>
      </w:r>
    </w:p>
    <w:p w:rsidR="00C81FD8" w:rsidRPr="00936D04" w:rsidRDefault="00C81FD8" w:rsidP="00C728F9">
      <w:pPr>
        <w:spacing w:before="120"/>
        <w:jc w:val="center"/>
        <w:rPr>
          <w:rFonts w:ascii="Arial" w:hAnsi="Arial" w:cs="Arial"/>
          <w:i/>
          <w:sz w:val="20"/>
        </w:rPr>
      </w:pPr>
      <w:r w:rsidRPr="00936D04">
        <w:rPr>
          <w:rFonts w:ascii="Arial" w:hAnsi="Arial" w:cs="Arial"/>
          <w:i/>
          <w:sz w:val="20"/>
        </w:rPr>
        <w:t>Số:</w:t>
      </w:r>
      <w:r w:rsidRPr="00936D04">
        <w:rPr>
          <w:rFonts w:ascii="Arial" w:hAnsi="Arial" w:cs="Arial"/>
          <w:i/>
          <w:sz w:val="20"/>
          <w:szCs w:val="28"/>
          <w:lang w:val="pl-PL"/>
        </w:rPr>
        <w:t>................</w:t>
      </w:r>
      <w:r w:rsidRPr="00936D04">
        <w:rPr>
          <w:rFonts w:ascii="Arial" w:hAnsi="Arial" w:cs="Arial"/>
          <w:i/>
          <w:sz w:val="20"/>
        </w:rPr>
        <w:t>, ngày:</w:t>
      </w:r>
      <w:r w:rsidRPr="00936D04">
        <w:rPr>
          <w:rFonts w:ascii="Arial" w:hAnsi="Arial" w:cs="Arial"/>
          <w:i/>
          <w:sz w:val="20"/>
          <w:szCs w:val="28"/>
          <w:lang w:val="pl-PL"/>
        </w:rPr>
        <w:t>...................</w:t>
      </w:r>
    </w:p>
    <w:p w:rsidR="00C81FD8" w:rsidRPr="00936D04" w:rsidRDefault="00C81FD8" w:rsidP="00C728F9">
      <w:pPr>
        <w:spacing w:before="120"/>
        <w:rPr>
          <w:rFonts w:ascii="Arial" w:hAnsi="Arial" w:cs="Arial"/>
          <w:b/>
          <w:sz w:val="20"/>
        </w:rPr>
      </w:pPr>
      <w:r w:rsidRPr="00936D04">
        <w:rPr>
          <w:rFonts w:ascii="Arial" w:hAnsi="Arial" w:cs="Arial"/>
          <w:b/>
          <w:sz w:val="20"/>
        </w:rPr>
        <w:t>Họ tên cán bộ phát hành:</w:t>
      </w:r>
    </w:p>
    <w:p w:rsidR="00C81FD8" w:rsidRPr="00936D04" w:rsidRDefault="00C81FD8" w:rsidP="00C728F9">
      <w:pPr>
        <w:tabs>
          <w:tab w:val="left" w:pos="7200"/>
        </w:tabs>
        <w:spacing w:before="120"/>
        <w:rPr>
          <w:rFonts w:ascii="Arial" w:hAnsi="Arial" w:cs="Arial"/>
          <w:sz w:val="20"/>
          <w:lang w:val="en-US"/>
        </w:rPr>
      </w:pPr>
      <w:r w:rsidRPr="00936D04">
        <w:rPr>
          <w:rFonts w:ascii="Arial" w:hAnsi="Arial" w:cs="Arial"/>
          <w:sz w:val="20"/>
        </w:rPr>
        <w:t>Phôi thẻ BHYT có trước khi in:</w:t>
      </w:r>
      <w:r w:rsidRPr="00936D04">
        <w:rPr>
          <w:rFonts w:ascii="Arial" w:hAnsi="Arial" w:cs="Arial"/>
          <w:sz w:val="20"/>
          <w:lang w:val="en-US"/>
        </w:rPr>
        <w:tab/>
        <w:t>………….</w:t>
      </w:r>
    </w:p>
    <w:p w:rsidR="00C81FD8" w:rsidRPr="00936D04" w:rsidRDefault="00C81FD8" w:rsidP="00C728F9">
      <w:pPr>
        <w:tabs>
          <w:tab w:val="left" w:pos="7200"/>
        </w:tabs>
        <w:spacing w:before="120"/>
        <w:rPr>
          <w:rFonts w:ascii="Arial" w:hAnsi="Arial" w:cs="Arial"/>
          <w:sz w:val="20"/>
          <w:lang w:val="en-US"/>
        </w:rPr>
      </w:pPr>
      <w:r w:rsidRPr="00936D04">
        <w:rPr>
          <w:rFonts w:ascii="Arial" w:hAnsi="Arial" w:cs="Arial"/>
          <w:sz w:val="20"/>
        </w:rPr>
        <w:t>Phôi thẻ BHYT còn sau khi in:</w:t>
      </w:r>
      <w:r w:rsidRPr="00936D04">
        <w:rPr>
          <w:rFonts w:ascii="Arial" w:hAnsi="Arial" w:cs="Arial"/>
          <w:sz w:val="20"/>
          <w:lang w:val="en-US"/>
        </w:rPr>
        <w:tab/>
        <w:t>………….</w:t>
      </w:r>
    </w:p>
    <w:p w:rsidR="00C81FD8" w:rsidRPr="00936D04" w:rsidRDefault="00C81FD8" w:rsidP="00C728F9">
      <w:pPr>
        <w:spacing w:before="120"/>
        <w:rPr>
          <w:rFonts w:ascii="Arial" w:hAnsi="Arial" w:cs="Arial"/>
          <w:b/>
          <w:sz w:val="20"/>
          <w:lang w:val="en-US"/>
        </w:rPr>
      </w:pPr>
      <w:r w:rsidRPr="00936D04">
        <w:rPr>
          <w:rFonts w:ascii="Arial" w:hAnsi="Arial" w:cs="Arial"/>
          <w:b/>
          <w:sz w:val="20"/>
        </w:rPr>
        <w:t>Tên các đ</w:t>
      </w:r>
      <w:r w:rsidRPr="00936D04">
        <w:rPr>
          <w:rFonts w:ascii="Arial" w:hAnsi="Arial" w:cs="Arial"/>
          <w:b/>
          <w:sz w:val="20"/>
          <w:lang w:val="en-US"/>
        </w:rPr>
        <w:t>ơn</w:t>
      </w:r>
      <w:r w:rsidRPr="00936D04">
        <w:rPr>
          <w:rFonts w:ascii="Arial" w:hAnsi="Arial" w:cs="Arial"/>
          <w:b/>
          <w:sz w:val="20"/>
        </w:rPr>
        <w:t xml:space="preserve"> vị cấp thẻ BHYT</w:t>
      </w:r>
    </w:p>
    <w:p w:rsidR="00C81FD8" w:rsidRPr="00936D04" w:rsidRDefault="00C81FD8" w:rsidP="00C728F9">
      <w:pPr>
        <w:spacing w:before="120"/>
        <w:rPr>
          <w:rFonts w:ascii="Arial" w:hAnsi="Arial" w:cs="Arial"/>
          <w:b/>
          <w:sz w:val="20"/>
        </w:rPr>
      </w:pPr>
      <w:r w:rsidRPr="00936D04">
        <w:rPr>
          <w:rFonts w:ascii="Arial" w:hAnsi="Arial" w:cs="Arial"/>
          <w:b/>
          <w:sz w:val="20"/>
        </w:rPr>
        <w:t>Mã các đ</w:t>
      </w:r>
      <w:r w:rsidRPr="00936D04">
        <w:rPr>
          <w:rFonts w:ascii="Arial" w:hAnsi="Arial" w:cs="Arial"/>
          <w:b/>
          <w:sz w:val="20"/>
          <w:lang w:val="en-US"/>
        </w:rPr>
        <w:t>ơ</w:t>
      </w:r>
      <w:r w:rsidRPr="00936D04">
        <w:rPr>
          <w:rFonts w:ascii="Arial" w:hAnsi="Arial" w:cs="Arial"/>
          <w:b/>
          <w:sz w:val="20"/>
        </w:rPr>
        <w:t>n vị</w:t>
      </w:r>
    </w:p>
    <w:p w:rsidR="00C81FD8" w:rsidRPr="00936D04" w:rsidRDefault="00C81FD8" w:rsidP="00C728F9">
      <w:pPr>
        <w:spacing w:before="120"/>
        <w:rPr>
          <w:rFonts w:ascii="Arial" w:hAnsi="Arial" w:cs="Arial"/>
          <w:sz w:val="20"/>
        </w:rPr>
      </w:pPr>
      <w:r w:rsidRPr="00936D04">
        <w:rPr>
          <w:rFonts w:ascii="Arial" w:hAnsi="Arial" w:cs="Arial"/>
          <w:sz w:val="20"/>
        </w:rPr>
        <w:t>Nội dung:</w:t>
      </w:r>
    </w:p>
    <w:tbl>
      <w:tblPr>
        <w:tblW w:w="5000" w:type="pct"/>
        <w:tblCellMar>
          <w:left w:w="0" w:type="dxa"/>
          <w:right w:w="0" w:type="dxa"/>
        </w:tblCellMar>
        <w:tblLook w:val="0000" w:firstRow="0" w:lastRow="0" w:firstColumn="0" w:lastColumn="0" w:noHBand="0" w:noVBand="0"/>
      </w:tblPr>
      <w:tblGrid>
        <w:gridCol w:w="633"/>
        <w:gridCol w:w="6122"/>
        <w:gridCol w:w="1901"/>
      </w:tblGrid>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Diễn giải</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 xml:space="preserve">Số </w:t>
            </w:r>
            <w:r w:rsidR="00C81FD8" w:rsidRPr="00936D04">
              <w:rPr>
                <w:rFonts w:ascii="Arial" w:hAnsi="Arial" w:cs="Arial"/>
                <w:b/>
                <w:sz w:val="20"/>
                <w:lang w:val="en-US"/>
              </w:rPr>
              <w:t>lượng</w:t>
            </w: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lang w:val="en-US"/>
              </w:rPr>
            </w:pPr>
            <w:r w:rsidRPr="00936D04">
              <w:rPr>
                <w:rFonts w:ascii="Arial" w:hAnsi="Arial" w:cs="Arial"/>
                <w:sz w:val="20"/>
              </w:rPr>
              <w:t xml:space="preserve">2 </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phôi sử dụng</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Tăng mới</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lại</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đổi do hỏng</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đổi do điều chỉn</w:t>
            </w:r>
            <w:r w:rsidR="002E71F8" w:rsidRPr="00936D04">
              <w:rPr>
                <w:rFonts w:ascii="Arial" w:hAnsi="Arial" w:cs="Arial"/>
                <w:sz w:val="20"/>
                <w:lang w:val="en-US"/>
              </w:rPr>
              <w:t>h</w:t>
            </w:r>
            <w:r w:rsidRPr="00936D04">
              <w:rPr>
                <w:rFonts w:ascii="Arial" w:hAnsi="Arial" w:cs="Arial"/>
                <w:sz w:val="20"/>
              </w:rPr>
              <w:t xml:space="preserve"> thông tin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đổi nơi KCB BĐ</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đổi quyền lợi</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Cấp đổi do nguyên nhân khác</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Hỏng do nhà in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Hỏng do in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Mất do bảo quản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3536" w:type="pct"/>
            <w:tcBorders>
              <w:top w:val="single" w:sz="4" w:space="0" w:color="auto"/>
              <w:left w:val="single" w:sz="4" w:space="0" w:color="auto"/>
              <w:bottom w:val="nil"/>
              <w:right w:val="nil"/>
            </w:tcBorders>
            <w:shd w:val="clear" w:color="auto" w:fill="FFFFFF"/>
            <w:vAlign w:val="center"/>
          </w:tcPr>
          <w:p w:rsidR="00947C1B" w:rsidRPr="00936D04" w:rsidRDefault="002C7FDC" w:rsidP="00C728F9">
            <w:pPr>
              <w:spacing w:before="120"/>
              <w:rPr>
                <w:rFonts w:ascii="Arial" w:hAnsi="Arial" w:cs="Arial"/>
                <w:sz w:val="20"/>
              </w:rPr>
            </w:pPr>
            <w:r w:rsidRPr="00936D04">
              <w:rPr>
                <w:rFonts w:ascii="Arial" w:hAnsi="Arial" w:cs="Arial"/>
                <w:sz w:val="20"/>
                <w:lang w:val="en-US"/>
              </w:rPr>
              <w:t>H</w:t>
            </w:r>
            <w:r w:rsidR="00947C1B" w:rsidRPr="00936D04">
              <w:rPr>
                <w:rFonts w:ascii="Arial" w:hAnsi="Arial" w:cs="Arial"/>
                <w:sz w:val="20"/>
              </w:rPr>
              <w:t>ỏng do bảo quản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6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13</w:t>
            </w:r>
          </w:p>
        </w:tc>
        <w:tc>
          <w:tcPr>
            <w:tcW w:w="353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Giảm khác</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2C7FDC" w:rsidRPr="00936D04" w:rsidRDefault="002C7FDC" w:rsidP="00C728F9">
      <w:pPr>
        <w:spacing w:before="120"/>
        <w:jc w:val="center"/>
        <w:rPr>
          <w:rFonts w:ascii="Arial" w:hAnsi="Arial" w:cs="Arial"/>
          <w:b/>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w:t>
      </w:r>
      <w:r w:rsidR="002C7FDC" w:rsidRPr="00936D04">
        <w:rPr>
          <w:rFonts w:ascii="Arial" w:hAnsi="Arial" w:cs="Arial"/>
          <w:b/>
          <w:sz w:val="20"/>
          <w:lang w:val="en-US"/>
        </w:rPr>
        <w:t>Ậ</w:t>
      </w:r>
      <w:r w:rsidRPr="00936D04">
        <w:rPr>
          <w:rFonts w:ascii="Arial" w:hAnsi="Arial" w:cs="Arial"/>
          <w:b/>
          <w:sz w:val="20"/>
        </w:rPr>
        <w:t>P</w:t>
      </w:r>
    </w:p>
    <w:p w:rsidR="00947C1B" w:rsidRPr="00936D04" w:rsidRDefault="00947C1B" w:rsidP="00C728F9">
      <w:pPr>
        <w:spacing w:before="120"/>
        <w:jc w:val="center"/>
        <w:rPr>
          <w:rFonts w:ascii="Arial" w:hAnsi="Arial" w:cs="Arial"/>
          <w:b/>
          <w:sz w:val="20"/>
        </w:rPr>
      </w:pPr>
      <w:r w:rsidRPr="00936D04">
        <w:rPr>
          <w:rFonts w:ascii="Arial" w:hAnsi="Arial" w:cs="Arial"/>
          <w:b/>
          <w:sz w:val="20"/>
        </w:rPr>
        <w:t>Phiếu sử dụng phôi thẻ BHYT (</w:t>
      </w:r>
      <w:r w:rsidR="003E67D5" w:rsidRPr="00936D04">
        <w:rPr>
          <w:rFonts w:ascii="Arial" w:hAnsi="Arial" w:cs="Arial"/>
          <w:b/>
          <w:sz w:val="20"/>
        </w:rPr>
        <w:t>Mẫu</w:t>
      </w:r>
      <w:r w:rsidRPr="00936D04">
        <w:rPr>
          <w:rFonts w:ascii="Arial" w:hAnsi="Arial" w:cs="Arial"/>
          <w:b/>
          <w:sz w:val="20"/>
        </w:rPr>
        <w:t xml:space="preserve"> C07-TS)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theo dõi số lượng phôi thẻ sử dụng khi phát hành thẻ.</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cán bộ chuyên quản.</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vào cuối ngày có phát sinh.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theo cột: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các nội dung sử dụng phôi thẻ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số lượng phôi thẻ BHYT sử dụng.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hàng ngang: ghi đầy đủ tiêu thức theo quy định</w:t>
      </w:r>
    </w:p>
    <w:p w:rsidR="007968BE" w:rsidRPr="00936D04" w:rsidRDefault="007968BE" w:rsidP="00C728F9">
      <w:pPr>
        <w:spacing w:before="120"/>
        <w:rPr>
          <w:rFonts w:ascii="Arial" w:hAnsi="Arial" w:cs="Arial"/>
          <w:sz w:val="20"/>
          <w:lang w:val="en-US"/>
        </w:rPr>
      </w:pPr>
    </w:p>
    <w:p w:rsidR="007968BE" w:rsidRPr="00936D04" w:rsidRDefault="007968BE" w:rsidP="00C728F9">
      <w:pPr>
        <w:spacing w:before="120"/>
        <w:rPr>
          <w:rFonts w:ascii="Arial" w:hAnsi="Arial" w:cs="Arial"/>
          <w:sz w:val="20"/>
          <w:lang w:val="en-US"/>
        </w:rPr>
        <w:sectPr w:rsidR="007968BE" w:rsidRPr="00936D04" w:rsidSect="00086B15">
          <w:pgSz w:w="12240" w:h="15840"/>
          <w:pgMar w:top="1440" w:right="1797" w:bottom="1440" w:left="1797" w:header="0" w:footer="0" w:gutter="0"/>
          <w:cols w:space="720"/>
          <w:noEndnote/>
          <w:docGrid w:linePitch="360"/>
        </w:sectPr>
      </w:pPr>
    </w:p>
    <w:tbl>
      <w:tblPr>
        <w:tblStyle w:val="TableGrid"/>
        <w:tblW w:w="5201" w:type="pct"/>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1E0" w:firstRow="1" w:lastRow="1" w:firstColumn="1" w:lastColumn="1" w:noHBand="0" w:noVBand="0"/>
      </w:tblPr>
      <w:tblGrid>
        <w:gridCol w:w="6361"/>
        <w:gridCol w:w="6600"/>
        <w:gridCol w:w="520"/>
      </w:tblGrid>
      <w:tr w:rsidR="007F44CC" w:rsidRPr="00936D04">
        <w:tc>
          <w:tcPr>
            <w:tcW w:w="2359"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78"/>
              <w:gridCol w:w="3178"/>
            </w:tblGrid>
            <w:tr w:rsidR="007F44CC" w:rsidRPr="00936D04">
              <w:tc>
                <w:tcPr>
                  <w:tcW w:w="2500" w:type="pct"/>
                </w:tcPr>
                <w:p w:rsidR="007F44CC" w:rsidRPr="00936D04" w:rsidRDefault="007F44CC" w:rsidP="00C728F9">
                  <w:pPr>
                    <w:spacing w:before="120"/>
                    <w:rPr>
                      <w:rFonts w:ascii="Arial" w:hAnsi="Arial" w:cs="Arial"/>
                      <w:sz w:val="20"/>
                      <w:lang w:val="en-US"/>
                    </w:rPr>
                  </w:pPr>
                  <w:r w:rsidRPr="00936D04">
                    <w:rPr>
                      <w:rFonts w:ascii="Arial" w:hAnsi="Arial" w:cs="Arial"/>
                      <w:sz w:val="20"/>
                      <w:szCs w:val="26"/>
                      <w:lang w:val="en-US"/>
                    </w:rPr>
                    <w:t>BHXH ………….</w:t>
                  </w:r>
                  <w:r w:rsidRPr="00936D04">
                    <w:rPr>
                      <w:rFonts w:ascii="Arial" w:hAnsi="Arial" w:cs="Arial"/>
                      <w:sz w:val="20"/>
                      <w:szCs w:val="26"/>
                      <w:lang w:val="en-US"/>
                    </w:rPr>
                    <w:br/>
                    <w:t>BHXH ………….</w:t>
                  </w:r>
                </w:p>
              </w:tc>
              <w:tc>
                <w:tcPr>
                  <w:tcW w:w="2500" w:type="pct"/>
                </w:tcPr>
                <w:p w:rsidR="007F44CC" w:rsidRPr="00936D04" w:rsidRDefault="007F44CC" w:rsidP="00C728F9">
                  <w:pPr>
                    <w:spacing w:before="120"/>
                    <w:jc w:val="center"/>
                    <w:rPr>
                      <w:rFonts w:ascii="Arial" w:hAnsi="Arial" w:cs="Arial"/>
                      <w:sz w:val="20"/>
                      <w:lang w:val="en-US"/>
                    </w:rPr>
                  </w:pPr>
                  <w:r w:rsidRPr="00936D04">
                    <w:rPr>
                      <w:rFonts w:ascii="Arial" w:hAnsi="Arial" w:cs="Arial"/>
                      <w:b/>
                      <w:sz w:val="16"/>
                      <w:szCs w:val="26"/>
                    </w:rPr>
                    <w:t>Mẫu: C0</w:t>
                  </w:r>
                  <w:r w:rsidRPr="00936D04">
                    <w:rPr>
                      <w:rFonts w:ascii="Arial" w:hAnsi="Arial" w:cs="Arial"/>
                      <w:b/>
                      <w:sz w:val="16"/>
                      <w:szCs w:val="26"/>
                      <w:lang w:val="en-US"/>
                    </w:rPr>
                    <w:t>8</w:t>
                  </w:r>
                  <w:r w:rsidRPr="00936D04">
                    <w:rPr>
                      <w:rFonts w:ascii="Arial" w:hAnsi="Arial" w:cs="Arial"/>
                      <w:b/>
                      <w:sz w:val="16"/>
                      <w:szCs w:val="26"/>
                    </w:rPr>
                    <w:t>-TS</w:t>
                  </w:r>
                  <w:r w:rsidRPr="00936D04">
                    <w:rPr>
                      <w:rFonts w:ascii="Arial" w:hAnsi="Arial" w:cs="Arial"/>
                      <w:b/>
                      <w:sz w:val="16"/>
                      <w:szCs w:val="26"/>
                      <w:lang w:val="en-US"/>
                    </w:rPr>
                    <w:br/>
                  </w:r>
                  <w:r w:rsidRPr="00936D04">
                    <w:rPr>
                      <w:rFonts w:ascii="Arial" w:hAnsi="Arial" w:cs="Arial"/>
                      <w:i/>
                      <w:sz w:val="16"/>
                      <w:szCs w:val="26"/>
                      <w:lang w:val="en-US"/>
                    </w:rPr>
                    <w:t>(Ban hành kèm theo QĐ số: 595/QĐ-BHXH ngày 14/4/2017 của BHXH Việt Nam)</w:t>
                  </w:r>
                </w:p>
              </w:tc>
            </w:tr>
          </w:tbl>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PHI</w:t>
            </w:r>
            <w:r w:rsidRPr="00936D04">
              <w:rPr>
                <w:rFonts w:ascii="Arial" w:hAnsi="Arial" w:cs="Arial"/>
                <w:b/>
                <w:sz w:val="20"/>
                <w:szCs w:val="26"/>
                <w:lang w:val="en-US"/>
              </w:rPr>
              <w:t>Ế</w:t>
            </w:r>
            <w:r w:rsidRPr="00936D04">
              <w:rPr>
                <w:rFonts w:ascii="Arial" w:hAnsi="Arial" w:cs="Arial"/>
                <w:b/>
                <w:sz w:val="20"/>
                <w:szCs w:val="26"/>
              </w:rPr>
              <w:t>U GIAO NHẬN PHÔI S</w:t>
            </w:r>
            <w:r w:rsidRPr="00936D04">
              <w:rPr>
                <w:rFonts w:ascii="Arial" w:hAnsi="Arial" w:cs="Arial"/>
                <w:b/>
                <w:sz w:val="20"/>
                <w:szCs w:val="26"/>
                <w:lang w:val="en-US"/>
              </w:rPr>
              <w:t>Ổ</w:t>
            </w:r>
            <w:r w:rsidRPr="00936D04">
              <w:rPr>
                <w:rFonts w:ascii="Arial" w:hAnsi="Arial" w:cs="Arial"/>
                <w:b/>
                <w:sz w:val="20"/>
                <w:szCs w:val="26"/>
              </w:rPr>
              <w:t xml:space="preserve"> BHXH, THẺ BHYT</w:t>
            </w:r>
          </w:p>
          <w:p w:rsidR="007F44CC" w:rsidRPr="00936D04" w:rsidRDefault="007F44CC" w:rsidP="00C728F9">
            <w:pPr>
              <w:spacing w:before="120"/>
              <w:jc w:val="center"/>
              <w:rPr>
                <w:rFonts w:ascii="Arial" w:hAnsi="Arial" w:cs="Arial"/>
                <w:i/>
                <w:sz w:val="20"/>
                <w:szCs w:val="26"/>
                <w:lang w:val="en-US"/>
              </w:rPr>
            </w:pPr>
            <w:r w:rsidRPr="00936D04">
              <w:rPr>
                <w:rFonts w:ascii="Arial" w:hAnsi="Arial" w:cs="Arial"/>
                <w:sz w:val="20"/>
                <w:szCs w:val="26"/>
              </w:rPr>
              <w:t>Số:</w:t>
            </w:r>
            <w:r w:rsidRPr="00936D04">
              <w:rPr>
                <w:rFonts w:ascii="Arial" w:hAnsi="Arial" w:cs="Arial"/>
                <w:sz w:val="20"/>
                <w:szCs w:val="26"/>
                <w:lang w:val="en-US"/>
              </w:rPr>
              <w:t xml:space="preserve"> _________</w:t>
            </w:r>
          </w:p>
          <w:p w:rsidR="007F44CC" w:rsidRPr="00936D04" w:rsidRDefault="007F44CC" w:rsidP="00C728F9">
            <w:pPr>
              <w:spacing w:before="120"/>
              <w:jc w:val="center"/>
              <w:rPr>
                <w:rFonts w:ascii="Arial" w:hAnsi="Arial" w:cs="Arial"/>
                <w:i/>
                <w:sz w:val="20"/>
                <w:szCs w:val="26"/>
                <w:lang w:val="pl-PL"/>
              </w:rPr>
            </w:pPr>
            <w:r w:rsidRPr="00936D04">
              <w:rPr>
                <w:rFonts w:ascii="Arial" w:hAnsi="Arial" w:cs="Arial"/>
                <w:i/>
                <w:sz w:val="20"/>
                <w:szCs w:val="26"/>
              </w:rPr>
              <w:t>Ngày ...</w:t>
            </w:r>
            <w:r w:rsidRPr="00936D04">
              <w:rPr>
                <w:rFonts w:ascii="Arial" w:hAnsi="Arial" w:cs="Arial"/>
                <w:i/>
                <w:sz w:val="20"/>
                <w:szCs w:val="26"/>
                <w:lang w:val="pl-PL"/>
              </w:rPr>
              <w:t xml:space="preserve">.... </w:t>
            </w:r>
            <w:r w:rsidRPr="00936D04">
              <w:rPr>
                <w:rFonts w:ascii="Arial" w:hAnsi="Arial" w:cs="Arial"/>
                <w:i/>
                <w:sz w:val="20"/>
                <w:szCs w:val="26"/>
              </w:rPr>
              <w:t>tháng.... năm</w:t>
            </w:r>
            <w:r w:rsidRPr="00936D04">
              <w:rPr>
                <w:rFonts w:ascii="Arial" w:hAnsi="Arial" w:cs="Arial"/>
                <w:i/>
                <w:sz w:val="20"/>
                <w:szCs w:val="26"/>
                <w:lang w:val="pl-PL"/>
              </w:rPr>
              <w:t>.......</w:t>
            </w:r>
          </w:p>
          <w:p w:rsidR="007F44CC" w:rsidRPr="00936D04" w:rsidRDefault="007F44CC" w:rsidP="00C728F9">
            <w:pPr>
              <w:spacing w:before="120"/>
              <w:rPr>
                <w:rFonts w:ascii="Arial" w:hAnsi="Arial" w:cs="Arial"/>
                <w:sz w:val="20"/>
                <w:szCs w:val="26"/>
              </w:rPr>
            </w:pPr>
            <w:r w:rsidRPr="00936D04">
              <w:rPr>
                <w:rFonts w:ascii="Arial" w:hAnsi="Arial" w:cs="Arial"/>
                <w:sz w:val="20"/>
                <w:szCs w:val="26"/>
                <w:lang w:val="en-US"/>
              </w:rPr>
              <w:t xml:space="preserve">1. </w:t>
            </w:r>
            <w:r w:rsidRPr="00936D04">
              <w:rPr>
                <w:rFonts w:ascii="Arial" w:hAnsi="Arial" w:cs="Arial"/>
                <w:sz w:val="20"/>
                <w:szCs w:val="26"/>
              </w:rPr>
              <w:t>Tên người giao:</w:t>
            </w:r>
          </w:p>
          <w:p w:rsidR="007F44CC" w:rsidRPr="00936D04" w:rsidRDefault="007F44CC" w:rsidP="00C728F9">
            <w:pPr>
              <w:spacing w:before="120"/>
              <w:rPr>
                <w:rFonts w:ascii="Arial" w:hAnsi="Arial" w:cs="Arial"/>
                <w:sz w:val="20"/>
                <w:szCs w:val="26"/>
              </w:rPr>
            </w:pPr>
            <w:r w:rsidRPr="00936D04">
              <w:rPr>
                <w:rFonts w:ascii="Arial" w:hAnsi="Arial" w:cs="Arial"/>
                <w:sz w:val="20"/>
                <w:szCs w:val="26"/>
                <w:lang w:val="en-US"/>
              </w:rPr>
              <w:t xml:space="preserve">2. </w:t>
            </w:r>
            <w:r w:rsidRPr="00936D04">
              <w:rPr>
                <w:rFonts w:ascii="Arial" w:hAnsi="Arial" w:cs="Arial"/>
                <w:sz w:val="20"/>
                <w:szCs w:val="26"/>
              </w:rPr>
              <w:t>T</w:t>
            </w:r>
            <w:r w:rsidRPr="00936D04">
              <w:rPr>
                <w:rFonts w:ascii="Arial" w:hAnsi="Arial" w:cs="Arial"/>
                <w:sz w:val="20"/>
                <w:szCs w:val="26"/>
                <w:lang w:val="en-US"/>
              </w:rPr>
              <w:t>ê</w:t>
            </w:r>
            <w:r w:rsidRPr="00936D04">
              <w:rPr>
                <w:rFonts w:ascii="Arial" w:hAnsi="Arial" w:cs="Arial"/>
                <w:sz w:val="20"/>
                <w:szCs w:val="26"/>
              </w:rPr>
              <w:t>n người nhận:</w:t>
            </w:r>
          </w:p>
          <w:p w:rsidR="007F44CC" w:rsidRPr="00936D04" w:rsidRDefault="007F44CC" w:rsidP="00C728F9">
            <w:pPr>
              <w:spacing w:before="120"/>
              <w:rPr>
                <w:rFonts w:ascii="Arial" w:hAnsi="Arial" w:cs="Arial"/>
                <w:sz w:val="20"/>
                <w:szCs w:val="26"/>
              </w:rPr>
            </w:pPr>
            <w:r w:rsidRPr="00936D04">
              <w:rPr>
                <w:rFonts w:ascii="Arial" w:hAnsi="Arial" w:cs="Arial"/>
                <w:sz w:val="20"/>
                <w:szCs w:val="26"/>
                <w:lang w:val="en-US"/>
              </w:rPr>
              <w:t xml:space="preserve">3. </w:t>
            </w:r>
            <w:r w:rsidRPr="00936D04">
              <w:rPr>
                <w:rFonts w:ascii="Arial" w:hAnsi="Arial" w:cs="Arial"/>
                <w:sz w:val="20"/>
                <w:szCs w:val="26"/>
              </w:rPr>
              <w:t>Nội dung</w:t>
            </w: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94"/>
              <w:gridCol w:w="2289"/>
              <w:gridCol w:w="1115"/>
              <w:gridCol w:w="1294"/>
              <w:gridCol w:w="1200"/>
            </w:tblGrid>
            <w:tr w:rsidR="007F44CC" w:rsidRPr="00936D04">
              <w:tc>
                <w:tcPr>
                  <w:tcW w:w="594" w:type="dxa"/>
                  <w:vMerge w:val="restart"/>
                  <w:shd w:val="clear" w:color="auto" w:fill="auto"/>
                  <w:vAlign w:val="center"/>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STT</w:t>
                  </w:r>
                </w:p>
              </w:tc>
              <w:tc>
                <w:tcPr>
                  <w:tcW w:w="2289" w:type="dxa"/>
                  <w:vMerge w:val="restart"/>
                  <w:shd w:val="clear" w:color="auto" w:fill="auto"/>
                  <w:vAlign w:val="center"/>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lang w:val="en-US"/>
                    </w:rPr>
                    <w:t>L</w:t>
                  </w:r>
                  <w:r w:rsidRPr="00936D04">
                    <w:rPr>
                      <w:rFonts w:ascii="Arial" w:hAnsi="Arial" w:cs="Arial"/>
                      <w:b/>
                      <w:sz w:val="20"/>
                      <w:szCs w:val="26"/>
                    </w:rPr>
                    <w:t>o</w:t>
                  </w:r>
                  <w:r w:rsidRPr="00936D04">
                    <w:rPr>
                      <w:rFonts w:ascii="Arial" w:hAnsi="Arial" w:cs="Arial"/>
                      <w:b/>
                      <w:sz w:val="20"/>
                      <w:szCs w:val="26"/>
                      <w:lang w:val="en-US"/>
                    </w:rPr>
                    <w:t>ạ</w:t>
                  </w:r>
                  <w:r w:rsidRPr="00936D04">
                    <w:rPr>
                      <w:rFonts w:ascii="Arial" w:hAnsi="Arial" w:cs="Arial"/>
                      <w:b/>
                      <w:sz w:val="20"/>
                      <w:szCs w:val="26"/>
                    </w:rPr>
                    <w:t>i phôi</w:t>
                  </w:r>
                </w:p>
              </w:tc>
              <w:tc>
                <w:tcPr>
                  <w:tcW w:w="1115" w:type="dxa"/>
                  <w:vMerge w:val="restart"/>
                  <w:shd w:val="clear" w:color="auto" w:fill="auto"/>
                  <w:vAlign w:val="center"/>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S</w:t>
                  </w:r>
                  <w:r w:rsidRPr="00936D04">
                    <w:rPr>
                      <w:rFonts w:ascii="Arial" w:hAnsi="Arial" w:cs="Arial"/>
                      <w:b/>
                      <w:sz w:val="20"/>
                      <w:szCs w:val="26"/>
                      <w:lang w:val="en-US"/>
                    </w:rPr>
                    <w:t>ố</w:t>
                  </w:r>
                  <w:r w:rsidRPr="00936D04">
                    <w:rPr>
                      <w:rFonts w:ascii="Arial" w:hAnsi="Arial" w:cs="Arial"/>
                      <w:b/>
                      <w:sz w:val="20"/>
                      <w:szCs w:val="26"/>
                    </w:rPr>
                    <w:t xml:space="preserve"> lượng</w:t>
                  </w:r>
                </w:p>
              </w:tc>
              <w:tc>
                <w:tcPr>
                  <w:tcW w:w="2494" w:type="dxa"/>
                  <w:gridSpan w:val="2"/>
                  <w:shd w:val="clear" w:color="auto" w:fill="auto"/>
                  <w:vAlign w:val="center"/>
                </w:tcPr>
                <w:p w:rsidR="007F44CC" w:rsidRPr="00936D04" w:rsidRDefault="007F44CC" w:rsidP="00C728F9">
                  <w:pPr>
                    <w:spacing w:before="120"/>
                    <w:jc w:val="center"/>
                    <w:rPr>
                      <w:rFonts w:ascii="Arial" w:hAnsi="Arial" w:cs="Arial"/>
                      <w:b/>
                      <w:sz w:val="20"/>
                      <w:szCs w:val="26"/>
                      <w:lang w:val="en-US"/>
                    </w:rPr>
                  </w:pPr>
                  <w:r w:rsidRPr="00936D04">
                    <w:rPr>
                      <w:rFonts w:ascii="Arial" w:hAnsi="Arial" w:cs="Arial"/>
                      <w:b/>
                      <w:sz w:val="20"/>
                      <w:szCs w:val="26"/>
                    </w:rPr>
                    <w:t>S</w:t>
                  </w:r>
                  <w:r w:rsidRPr="00936D04">
                    <w:rPr>
                      <w:rFonts w:ascii="Arial" w:hAnsi="Arial" w:cs="Arial"/>
                      <w:b/>
                      <w:sz w:val="20"/>
                      <w:szCs w:val="26"/>
                      <w:lang w:val="en-US"/>
                    </w:rPr>
                    <w:t>ố</w:t>
                  </w:r>
                  <w:r w:rsidRPr="00936D04">
                    <w:rPr>
                      <w:rFonts w:ascii="Arial" w:hAnsi="Arial" w:cs="Arial"/>
                      <w:b/>
                      <w:sz w:val="20"/>
                      <w:szCs w:val="26"/>
                    </w:rPr>
                    <w:t xml:space="preserve"> seria</w:t>
                  </w:r>
                  <w:r w:rsidRPr="00936D04">
                    <w:rPr>
                      <w:rFonts w:ascii="Arial" w:hAnsi="Arial" w:cs="Arial"/>
                      <w:b/>
                      <w:sz w:val="20"/>
                      <w:szCs w:val="26"/>
                      <w:lang w:val="en-US"/>
                    </w:rPr>
                    <w:t>l</w:t>
                  </w:r>
                </w:p>
              </w:tc>
            </w:tr>
            <w:tr w:rsidR="007F44CC" w:rsidRPr="00936D04">
              <w:tc>
                <w:tcPr>
                  <w:tcW w:w="594" w:type="dxa"/>
                  <w:vMerge/>
                  <w:shd w:val="clear" w:color="auto" w:fill="auto"/>
                </w:tcPr>
                <w:p w:rsidR="007F44CC" w:rsidRPr="00936D04" w:rsidRDefault="007F44CC" w:rsidP="00C728F9">
                  <w:pPr>
                    <w:spacing w:before="120"/>
                    <w:jc w:val="center"/>
                    <w:rPr>
                      <w:rFonts w:ascii="Arial" w:hAnsi="Arial" w:cs="Arial"/>
                      <w:b/>
                      <w:sz w:val="20"/>
                      <w:szCs w:val="26"/>
                    </w:rPr>
                  </w:pPr>
                </w:p>
              </w:tc>
              <w:tc>
                <w:tcPr>
                  <w:tcW w:w="2289" w:type="dxa"/>
                  <w:vMerge/>
                  <w:shd w:val="clear" w:color="auto" w:fill="auto"/>
                </w:tcPr>
                <w:p w:rsidR="007F44CC" w:rsidRPr="00936D04" w:rsidRDefault="007F44CC" w:rsidP="00C728F9">
                  <w:pPr>
                    <w:spacing w:before="120"/>
                    <w:jc w:val="center"/>
                    <w:rPr>
                      <w:rFonts w:ascii="Arial" w:hAnsi="Arial" w:cs="Arial"/>
                      <w:b/>
                      <w:sz w:val="20"/>
                      <w:szCs w:val="26"/>
                    </w:rPr>
                  </w:pPr>
                </w:p>
              </w:tc>
              <w:tc>
                <w:tcPr>
                  <w:tcW w:w="1115" w:type="dxa"/>
                  <w:vMerge/>
                  <w:shd w:val="clear" w:color="auto" w:fill="auto"/>
                </w:tcPr>
                <w:p w:rsidR="007F44CC" w:rsidRPr="00936D04" w:rsidRDefault="007F44CC" w:rsidP="00C728F9">
                  <w:pPr>
                    <w:spacing w:before="120"/>
                    <w:jc w:val="center"/>
                    <w:rPr>
                      <w:rFonts w:ascii="Arial" w:hAnsi="Arial" w:cs="Arial"/>
                      <w:b/>
                      <w:sz w:val="20"/>
                      <w:szCs w:val="26"/>
                    </w:rPr>
                  </w:pPr>
                </w:p>
              </w:tc>
              <w:tc>
                <w:tcPr>
                  <w:tcW w:w="1294"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Từ</w:t>
                  </w:r>
                </w:p>
              </w:tc>
              <w:tc>
                <w:tcPr>
                  <w:tcW w:w="1200"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Đến</w:t>
                  </w: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1</w:t>
                  </w:r>
                </w:p>
              </w:tc>
              <w:tc>
                <w:tcPr>
                  <w:tcW w:w="2289"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2</w:t>
                  </w:r>
                </w:p>
              </w:tc>
              <w:tc>
                <w:tcPr>
                  <w:tcW w:w="1115"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3</w:t>
                  </w:r>
                </w:p>
              </w:tc>
              <w:tc>
                <w:tcPr>
                  <w:tcW w:w="1294"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4</w:t>
                  </w:r>
                </w:p>
              </w:tc>
              <w:tc>
                <w:tcPr>
                  <w:tcW w:w="1200"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5</w:t>
                  </w: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bl>
          <w:tbl>
            <w:tblPr>
              <w:tblStyle w:val="Bodytext29pt"/>
              <w:tblW w:w="6600" w:type="dxa"/>
              <w:tblInd w:w="120" w:type="dxa"/>
              <w:tblLayout w:type="fixed"/>
              <w:tblLook w:val="01E0" w:firstRow="1" w:lastRow="1" w:firstColumn="1" w:lastColumn="1" w:noHBand="0" w:noVBand="0"/>
            </w:tblPr>
            <w:tblGrid>
              <w:gridCol w:w="3360"/>
              <w:gridCol w:w="3240"/>
            </w:tblGrid>
            <w:tr w:rsidR="007F44CC" w:rsidRPr="00936D04">
              <w:tc>
                <w:tcPr>
                  <w:tcW w:w="3360" w:type="dxa"/>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Người giao</w:t>
                  </w:r>
                  <w:r w:rsidRPr="00936D04">
                    <w:rPr>
                      <w:rFonts w:ascii="Arial" w:hAnsi="Arial" w:cs="Arial"/>
                      <w:b/>
                      <w:sz w:val="20"/>
                      <w:szCs w:val="26"/>
                      <w:lang w:val="en-US"/>
                    </w:rPr>
                    <w:br/>
                  </w:r>
                  <w:r w:rsidRPr="00936D04">
                    <w:rPr>
                      <w:rFonts w:ascii="Arial" w:hAnsi="Arial" w:cs="Arial"/>
                      <w:i/>
                      <w:sz w:val="20"/>
                      <w:szCs w:val="26"/>
                    </w:rPr>
                    <w:t>(Ký, ghi rõ họ tên)</w:t>
                  </w:r>
                </w:p>
              </w:tc>
              <w:tc>
                <w:tcPr>
                  <w:tcW w:w="3240" w:type="dxa"/>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Người nhận</w:t>
                  </w:r>
                  <w:r w:rsidRPr="00936D04">
                    <w:rPr>
                      <w:rFonts w:ascii="Arial" w:hAnsi="Arial" w:cs="Arial"/>
                      <w:b/>
                      <w:sz w:val="20"/>
                      <w:szCs w:val="26"/>
                      <w:lang w:val="en-US"/>
                    </w:rPr>
                    <w:br/>
                  </w:r>
                  <w:r w:rsidRPr="00936D04">
                    <w:rPr>
                      <w:rFonts w:ascii="Arial" w:hAnsi="Arial" w:cs="Arial"/>
                      <w:i/>
                      <w:sz w:val="20"/>
                      <w:szCs w:val="26"/>
                    </w:rPr>
                    <w:t>(K</w:t>
                  </w:r>
                  <w:r w:rsidRPr="00936D04">
                    <w:rPr>
                      <w:rFonts w:ascii="Arial" w:hAnsi="Arial" w:cs="Arial"/>
                      <w:i/>
                      <w:sz w:val="20"/>
                      <w:szCs w:val="26"/>
                      <w:lang w:val="en-US"/>
                    </w:rPr>
                    <w:t>ý</w:t>
                  </w:r>
                  <w:r w:rsidRPr="00936D04">
                    <w:rPr>
                      <w:rFonts w:ascii="Arial" w:hAnsi="Arial" w:cs="Arial"/>
                      <w:i/>
                      <w:sz w:val="20"/>
                      <w:szCs w:val="26"/>
                    </w:rPr>
                    <w:t>, ghi rõ họ tên)</w:t>
                  </w:r>
                </w:p>
              </w:tc>
            </w:tr>
          </w:tbl>
          <w:p w:rsidR="007F44CC" w:rsidRPr="00936D04" w:rsidRDefault="007F44CC" w:rsidP="00C728F9">
            <w:pPr>
              <w:spacing w:before="120"/>
              <w:rPr>
                <w:rFonts w:ascii="Arial" w:hAnsi="Arial" w:cs="Arial"/>
                <w:sz w:val="20"/>
                <w:lang w:val="en-US"/>
              </w:rPr>
            </w:pPr>
          </w:p>
        </w:tc>
        <w:tc>
          <w:tcPr>
            <w:tcW w:w="2448"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95"/>
              <w:gridCol w:w="3295"/>
            </w:tblGrid>
            <w:tr w:rsidR="007F44CC" w:rsidRPr="00936D04">
              <w:tc>
                <w:tcPr>
                  <w:tcW w:w="2500" w:type="pct"/>
                </w:tcPr>
                <w:p w:rsidR="007F44CC" w:rsidRPr="00936D04" w:rsidRDefault="007F44CC" w:rsidP="00C728F9">
                  <w:pPr>
                    <w:spacing w:before="120"/>
                    <w:rPr>
                      <w:rFonts w:ascii="Arial" w:hAnsi="Arial" w:cs="Arial"/>
                      <w:sz w:val="20"/>
                      <w:lang w:val="en-US"/>
                    </w:rPr>
                  </w:pPr>
                  <w:r w:rsidRPr="00936D04">
                    <w:rPr>
                      <w:rFonts w:ascii="Arial" w:hAnsi="Arial" w:cs="Arial"/>
                      <w:sz w:val="20"/>
                      <w:szCs w:val="26"/>
                      <w:lang w:val="en-US"/>
                    </w:rPr>
                    <w:t>BHXH ………….</w:t>
                  </w:r>
                  <w:r w:rsidRPr="00936D04">
                    <w:rPr>
                      <w:rFonts w:ascii="Arial" w:hAnsi="Arial" w:cs="Arial"/>
                      <w:sz w:val="20"/>
                      <w:szCs w:val="26"/>
                      <w:lang w:val="en-US"/>
                    </w:rPr>
                    <w:br/>
                    <w:t>BHXH ………….</w:t>
                  </w:r>
                </w:p>
              </w:tc>
              <w:tc>
                <w:tcPr>
                  <w:tcW w:w="2500" w:type="pct"/>
                </w:tcPr>
                <w:p w:rsidR="007F44CC" w:rsidRPr="00936D04" w:rsidRDefault="007F44CC" w:rsidP="00C728F9">
                  <w:pPr>
                    <w:spacing w:before="120"/>
                    <w:jc w:val="center"/>
                    <w:rPr>
                      <w:rFonts w:ascii="Arial" w:hAnsi="Arial" w:cs="Arial"/>
                      <w:sz w:val="20"/>
                      <w:lang w:val="en-US"/>
                    </w:rPr>
                  </w:pPr>
                  <w:r w:rsidRPr="00936D04">
                    <w:rPr>
                      <w:rFonts w:ascii="Arial" w:hAnsi="Arial" w:cs="Arial"/>
                      <w:b/>
                      <w:sz w:val="16"/>
                      <w:szCs w:val="26"/>
                    </w:rPr>
                    <w:t>Mẫu: C0</w:t>
                  </w:r>
                  <w:r w:rsidRPr="00936D04">
                    <w:rPr>
                      <w:rFonts w:ascii="Arial" w:hAnsi="Arial" w:cs="Arial"/>
                      <w:b/>
                      <w:sz w:val="16"/>
                      <w:szCs w:val="26"/>
                      <w:lang w:val="en-US"/>
                    </w:rPr>
                    <w:t>8</w:t>
                  </w:r>
                  <w:r w:rsidRPr="00936D04">
                    <w:rPr>
                      <w:rFonts w:ascii="Arial" w:hAnsi="Arial" w:cs="Arial"/>
                      <w:b/>
                      <w:sz w:val="16"/>
                      <w:szCs w:val="26"/>
                    </w:rPr>
                    <w:t>-TS</w:t>
                  </w:r>
                  <w:r w:rsidRPr="00936D04">
                    <w:rPr>
                      <w:rFonts w:ascii="Arial" w:hAnsi="Arial" w:cs="Arial"/>
                      <w:b/>
                      <w:sz w:val="16"/>
                      <w:szCs w:val="26"/>
                      <w:lang w:val="en-US"/>
                    </w:rPr>
                    <w:br/>
                  </w:r>
                  <w:r w:rsidRPr="00936D04">
                    <w:rPr>
                      <w:rFonts w:ascii="Arial" w:hAnsi="Arial" w:cs="Arial"/>
                      <w:i/>
                      <w:sz w:val="16"/>
                      <w:szCs w:val="26"/>
                      <w:lang w:val="en-US"/>
                    </w:rPr>
                    <w:t>(Ban hành kèm theo QĐ số: 595/QĐ-BHXH ngày 14/4/2017 của BHXH Việt Nam)</w:t>
                  </w:r>
                </w:p>
              </w:tc>
            </w:tr>
          </w:tbl>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PHI</w:t>
            </w:r>
            <w:r w:rsidRPr="00936D04">
              <w:rPr>
                <w:rFonts w:ascii="Arial" w:hAnsi="Arial" w:cs="Arial"/>
                <w:b/>
                <w:sz w:val="20"/>
                <w:szCs w:val="26"/>
                <w:lang w:val="en-US"/>
              </w:rPr>
              <w:t>Ế</w:t>
            </w:r>
            <w:r w:rsidRPr="00936D04">
              <w:rPr>
                <w:rFonts w:ascii="Arial" w:hAnsi="Arial" w:cs="Arial"/>
                <w:b/>
                <w:sz w:val="20"/>
                <w:szCs w:val="26"/>
              </w:rPr>
              <w:t>U GIAO NHẬN PHÔI S</w:t>
            </w:r>
            <w:r w:rsidRPr="00936D04">
              <w:rPr>
                <w:rFonts w:ascii="Arial" w:hAnsi="Arial" w:cs="Arial"/>
                <w:b/>
                <w:sz w:val="20"/>
                <w:szCs w:val="26"/>
                <w:lang w:val="en-US"/>
              </w:rPr>
              <w:t>Ổ</w:t>
            </w:r>
            <w:r w:rsidRPr="00936D04">
              <w:rPr>
                <w:rFonts w:ascii="Arial" w:hAnsi="Arial" w:cs="Arial"/>
                <w:b/>
                <w:sz w:val="20"/>
                <w:szCs w:val="26"/>
              </w:rPr>
              <w:t xml:space="preserve"> BHXH, THẺ BHYT</w:t>
            </w:r>
          </w:p>
          <w:p w:rsidR="007F44CC" w:rsidRPr="00936D04" w:rsidRDefault="007F44CC" w:rsidP="00C728F9">
            <w:pPr>
              <w:spacing w:before="120"/>
              <w:ind w:left="-5" w:firstLine="5"/>
              <w:jc w:val="center"/>
              <w:rPr>
                <w:rFonts w:ascii="Arial" w:hAnsi="Arial" w:cs="Arial"/>
                <w:i/>
                <w:sz w:val="20"/>
                <w:szCs w:val="26"/>
                <w:lang w:val="en-US"/>
              </w:rPr>
            </w:pPr>
            <w:r w:rsidRPr="00936D04">
              <w:rPr>
                <w:rFonts w:ascii="Arial" w:hAnsi="Arial" w:cs="Arial"/>
                <w:sz w:val="20"/>
                <w:szCs w:val="26"/>
              </w:rPr>
              <w:t>Số:</w:t>
            </w:r>
            <w:r w:rsidRPr="00936D04">
              <w:rPr>
                <w:rFonts w:ascii="Arial" w:hAnsi="Arial" w:cs="Arial"/>
                <w:sz w:val="20"/>
                <w:szCs w:val="26"/>
                <w:lang w:val="en-US"/>
              </w:rPr>
              <w:t xml:space="preserve"> _________</w:t>
            </w:r>
          </w:p>
          <w:p w:rsidR="007F44CC" w:rsidRPr="00936D04" w:rsidRDefault="007F44CC" w:rsidP="00C728F9">
            <w:pPr>
              <w:spacing w:before="120"/>
              <w:jc w:val="center"/>
              <w:rPr>
                <w:rFonts w:ascii="Arial" w:hAnsi="Arial" w:cs="Arial"/>
                <w:i/>
                <w:sz w:val="20"/>
                <w:szCs w:val="26"/>
                <w:lang w:val="pl-PL"/>
              </w:rPr>
            </w:pPr>
            <w:r w:rsidRPr="00936D04">
              <w:rPr>
                <w:rFonts w:ascii="Arial" w:hAnsi="Arial" w:cs="Arial"/>
                <w:i/>
                <w:sz w:val="20"/>
                <w:szCs w:val="26"/>
              </w:rPr>
              <w:t>Ngày ...</w:t>
            </w:r>
            <w:r w:rsidRPr="00936D04">
              <w:rPr>
                <w:rFonts w:ascii="Arial" w:hAnsi="Arial" w:cs="Arial"/>
                <w:i/>
                <w:sz w:val="20"/>
                <w:szCs w:val="26"/>
                <w:lang w:val="pl-PL"/>
              </w:rPr>
              <w:t xml:space="preserve">.... </w:t>
            </w:r>
            <w:r w:rsidRPr="00936D04">
              <w:rPr>
                <w:rFonts w:ascii="Arial" w:hAnsi="Arial" w:cs="Arial"/>
                <w:i/>
                <w:sz w:val="20"/>
                <w:szCs w:val="26"/>
              </w:rPr>
              <w:t>tháng.... năm</w:t>
            </w:r>
            <w:r w:rsidRPr="00936D04">
              <w:rPr>
                <w:rFonts w:ascii="Arial" w:hAnsi="Arial" w:cs="Arial"/>
                <w:i/>
                <w:sz w:val="20"/>
                <w:szCs w:val="26"/>
                <w:lang w:val="pl-PL"/>
              </w:rPr>
              <w:t>.......</w:t>
            </w:r>
          </w:p>
          <w:p w:rsidR="007F44CC" w:rsidRPr="00936D04" w:rsidRDefault="007F44CC" w:rsidP="00C728F9">
            <w:pPr>
              <w:spacing w:before="120"/>
              <w:rPr>
                <w:rFonts w:ascii="Arial" w:hAnsi="Arial" w:cs="Arial"/>
                <w:sz w:val="20"/>
                <w:szCs w:val="26"/>
              </w:rPr>
            </w:pPr>
            <w:r w:rsidRPr="00936D04">
              <w:rPr>
                <w:rFonts w:ascii="Arial" w:hAnsi="Arial" w:cs="Arial"/>
                <w:sz w:val="20"/>
                <w:szCs w:val="26"/>
                <w:lang w:val="en-US"/>
              </w:rPr>
              <w:t xml:space="preserve">1. </w:t>
            </w:r>
            <w:r w:rsidRPr="00936D04">
              <w:rPr>
                <w:rFonts w:ascii="Arial" w:hAnsi="Arial" w:cs="Arial"/>
                <w:sz w:val="20"/>
                <w:szCs w:val="26"/>
              </w:rPr>
              <w:t>Tên người giao:</w:t>
            </w:r>
          </w:p>
          <w:p w:rsidR="007F44CC" w:rsidRPr="00936D04" w:rsidRDefault="007F44CC" w:rsidP="00C728F9">
            <w:pPr>
              <w:spacing w:before="120"/>
              <w:rPr>
                <w:rFonts w:ascii="Arial" w:hAnsi="Arial" w:cs="Arial"/>
                <w:sz w:val="20"/>
                <w:szCs w:val="26"/>
              </w:rPr>
            </w:pPr>
            <w:r w:rsidRPr="00936D04">
              <w:rPr>
                <w:rFonts w:ascii="Arial" w:hAnsi="Arial" w:cs="Arial"/>
                <w:sz w:val="20"/>
                <w:szCs w:val="26"/>
                <w:lang w:val="en-US"/>
              </w:rPr>
              <w:t xml:space="preserve">2. </w:t>
            </w:r>
            <w:r w:rsidRPr="00936D04">
              <w:rPr>
                <w:rFonts w:ascii="Arial" w:hAnsi="Arial" w:cs="Arial"/>
                <w:sz w:val="20"/>
                <w:szCs w:val="26"/>
              </w:rPr>
              <w:t>T</w:t>
            </w:r>
            <w:r w:rsidRPr="00936D04">
              <w:rPr>
                <w:rFonts w:ascii="Arial" w:hAnsi="Arial" w:cs="Arial"/>
                <w:sz w:val="20"/>
                <w:szCs w:val="26"/>
                <w:lang w:val="en-US"/>
              </w:rPr>
              <w:t>ê</w:t>
            </w:r>
            <w:r w:rsidRPr="00936D04">
              <w:rPr>
                <w:rFonts w:ascii="Arial" w:hAnsi="Arial" w:cs="Arial"/>
                <w:sz w:val="20"/>
                <w:szCs w:val="26"/>
              </w:rPr>
              <w:t>n người nhận:</w:t>
            </w:r>
          </w:p>
          <w:p w:rsidR="007F44CC" w:rsidRPr="00936D04" w:rsidRDefault="007F44CC" w:rsidP="00C728F9">
            <w:pPr>
              <w:spacing w:before="120"/>
              <w:rPr>
                <w:rFonts w:ascii="Arial" w:hAnsi="Arial" w:cs="Arial"/>
                <w:sz w:val="20"/>
                <w:szCs w:val="26"/>
              </w:rPr>
            </w:pPr>
            <w:r w:rsidRPr="00936D04">
              <w:rPr>
                <w:rFonts w:ascii="Arial" w:hAnsi="Arial" w:cs="Arial"/>
                <w:sz w:val="20"/>
                <w:szCs w:val="26"/>
                <w:lang w:val="en-US"/>
              </w:rPr>
              <w:t xml:space="preserve">3. </w:t>
            </w:r>
            <w:r w:rsidRPr="00936D04">
              <w:rPr>
                <w:rFonts w:ascii="Arial" w:hAnsi="Arial" w:cs="Arial"/>
                <w:sz w:val="20"/>
                <w:szCs w:val="26"/>
              </w:rPr>
              <w:t>Nội dung</w:t>
            </w: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94"/>
              <w:gridCol w:w="2289"/>
              <w:gridCol w:w="1115"/>
              <w:gridCol w:w="1294"/>
              <w:gridCol w:w="1200"/>
            </w:tblGrid>
            <w:tr w:rsidR="007F44CC" w:rsidRPr="00936D04">
              <w:tc>
                <w:tcPr>
                  <w:tcW w:w="594" w:type="dxa"/>
                  <w:vMerge w:val="restart"/>
                  <w:shd w:val="clear" w:color="auto" w:fill="auto"/>
                  <w:vAlign w:val="center"/>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STT</w:t>
                  </w:r>
                </w:p>
              </w:tc>
              <w:tc>
                <w:tcPr>
                  <w:tcW w:w="2289" w:type="dxa"/>
                  <w:vMerge w:val="restart"/>
                  <w:shd w:val="clear" w:color="auto" w:fill="auto"/>
                  <w:vAlign w:val="center"/>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lang w:val="en-US"/>
                    </w:rPr>
                    <w:t>L</w:t>
                  </w:r>
                  <w:r w:rsidRPr="00936D04">
                    <w:rPr>
                      <w:rFonts w:ascii="Arial" w:hAnsi="Arial" w:cs="Arial"/>
                      <w:b/>
                      <w:sz w:val="20"/>
                      <w:szCs w:val="26"/>
                    </w:rPr>
                    <w:t>o</w:t>
                  </w:r>
                  <w:r w:rsidRPr="00936D04">
                    <w:rPr>
                      <w:rFonts w:ascii="Arial" w:hAnsi="Arial" w:cs="Arial"/>
                      <w:b/>
                      <w:sz w:val="20"/>
                      <w:szCs w:val="26"/>
                      <w:lang w:val="en-US"/>
                    </w:rPr>
                    <w:t>ạ</w:t>
                  </w:r>
                  <w:r w:rsidRPr="00936D04">
                    <w:rPr>
                      <w:rFonts w:ascii="Arial" w:hAnsi="Arial" w:cs="Arial"/>
                      <w:b/>
                      <w:sz w:val="20"/>
                      <w:szCs w:val="26"/>
                    </w:rPr>
                    <w:t>i phôi</w:t>
                  </w:r>
                </w:p>
              </w:tc>
              <w:tc>
                <w:tcPr>
                  <w:tcW w:w="1115" w:type="dxa"/>
                  <w:vMerge w:val="restart"/>
                  <w:shd w:val="clear" w:color="auto" w:fill="auto"/>
                  <w:vAlign w:val="center"/>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S</w:t>
                  </w:r>
                  <w:r w:rsidRPr="00936D04">
                    <w:rPr>
                      <w:rFonts w:ascii="Arial" w:hAnsi="Arial" w:cs="Arial"/>
                      <w:b/>
                      <w:sz w:val="20"/>
                      <w:szCs w:val="26"/>
                      <w:lang w:val="en-US"/>
                    </w:rPr>
                    <w:t>ố</w:t>
                  </w:r>
                  <w:r w:rsidRPr="00936D04">
                    <w:rPr>
                      <w:rFonts w:ascii="Arial" w:hAnsi="Arial" w:cs="Arial"/>
                      <w:b/>
                      <w:sz w:val="20"/>
                      <w:szCs w:val="26"/>
                    </w:rPr>
                    <w:t xml:space="preserve"> lượng</w:t>
                  </w:r>
                </w:p>
              </w:tc>
              <w:tc>
                <w:tcPr>
                  <w:tcW w:w="2494" w:type="dxa"/>
                  <w:gridSpan w:val="2"/>
                  <w:shd w:val="clear" w:color="auto" w:fill="auto"/>
                  <w:vAlign w:val="center"/>
                </w:tcPr>
                <w:p w:rsidR="007F44CC" w:rsidRPr="00936D04" w:rsidRDefault="007F44CC" w:rsidP="00C728F9">
                  <w:pPr>
                    <w:spacing w:before="120"/>
                    <w:jc w:val="center"/>
                    <w:rPr>
                      <w:rFonts w:ascii="Arial" w:hAnsi="Arial" w:cs="Arial"/>
                      <w:b/>
                      <w:sz w:val="20"/>
                      <w:szCs w:val="26"/>
                      <w:lang w:val="en-US"/>
                    </w:rPr>
                  </w:pPr>
                  <w:r w:rsidRPr="00936D04">
                    <w:rPr>
                      <w:rFonts w:ascii="Arial" w:hAnsi="Arial" w:cs="Arial"/>
                      <w:b/>
                      <w:sz w:val="20"/>
                      <w:szCs w:val="26"/>
                    </w:rPr>
                    <w:t>S</w:t>
                  </w:r>
                  <w:r w:rsidRPr="00936D04">
                    <w:rPr>
                      <w:rFonts w:ascii="Arial" w:hAnsi="Arial" w:cs="Arial"/>
                      <w:b/>
                      <w:sz w:val="20"/>
                      <w:szCs w:val="26"/>
                      <w:lang w:val="en-US"/>
                    </w:rPr>
                    <w:t>ố</w:t>
                  </w:r>
                  <w:r w:rsidRPr="00936D04">
                    <w:rPr>
                      <w:rFonts w:ascii="Arial" w:hAnsi="Arial" w:cs="Arial"/>
                      <w:b/>
                      <w:sz w:val="20"/>
                      <w:szCs w:val="26"/>
                    </w:rPr>
                    <w:t xml:space="preserve"> seria</w:t>
                  </w:r>
                  <w:r w:rsidRPr="00936D04">
                    <w:rPr>
                      <w:rFonts w:ascii="Arial" w:hAnsi="Arial" w:cs="Arial"/>
                      <w:b/>
                      <w:sz w:val="20"/>
                      <w:szCs w:val="26"/>
                      <w:lang w:val="en-US"/>
                    </w:rPr>
                    <w:t>l</w:t>
                  </w:r>
                </w:p>
              </w:tc>
            </w:tr>
            <w:tr w:rsidR="007F44CC" w:rsidRPr="00936D04">
              <w:tc>
                <w:tcPr>
                  <w:tcW w:w="594" w:type="dxa"/>
                  <w:vMerge/>
                  <w:shd w:val="clear" w:color="auto" w:fill="auto"/>
                </w:tcPr>
                <w:p w:rsidR="007F44CC" w:rsidRPr="00936D04" w:rsidRDefault="007F44CC" w:rsidP="00C728F9">
                  <w:pPr>
                    <w:spacing w:before="120"/>
                    <w:jc w:val="center"/>
                    <w:rPr>
                      <w:rFonts w:ascii="Arial" w:hAnsi="Arial" w:cs="Arial"/>
                      <w:b/>
                      <w:sz w:val="20"/>
                      <w:szCs w:val="26"/>
                    </w:rPr>
                  </w:pPr>
                </w:p>
              </w:tc>
              <w:tc>
                <w:tcPr>
                  <w:tcW w:w="2289" w:type="dxa"/>
                  <w:vMerge/>
                  <w:shd w:val="clear" w:color="auto" w:fill="auto"/>
                </w:tcPr>
                <w:p w:rsidR="007F44CC" w:rsidRPr="00936D04" w:rsidRDefault="007F44CC" w:rsidP="00C728F9">
                  <w:pPr>
                    <w:spacing w:before="120"/>
                    <w:jc w:val="center"/>
                    <w:rPr>
                      <w:rFonts w:ascii="Arial" w:hAnsi="Arial" w:cs="Arial"/>
                      <w:b/>
                      <w:sz w:val="20"/>
                      <w:szCs w:val="26"/>
                    </w:rPr>
                  </w:pPr>
                </w:p>
              </w:tc>
              <w:tc>
                <w:tcPr>
                  <w:tcW w:w="1115" w:type="dxa"/>
                  <w:vMerge/>
                  <w:shd w:val="clear" w:color="auto" w:fill="auto"/>
                </w:tcPr>
                <w:p w:rsidR="007F44CC" w:rsidRPr="00936D04" w:rsidRDefault="007F44CC" w:rsidP="00C728F9">
                  <w:pPr>
                    <w:spacing w:before="120"/>
                    <w:jc w:val="center"/>
                    <w:rPr>
                      <w:rFonts w:ascii="Arial" w:hAnsi="Arial" w:cs="Arial"/>
                      <w:b/>
                      <w:sz w:val="20"/>
                      <w:szCs w:val="26"/>
                    </w:rPr>
                  </w:pPr>
                </w:p>
              </w:tc>
              <w:tc>
                <w:tcPr>
                  <w:tcW w:w="1294"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Từ</w:t>
                  </w:r>
                </w:p>
              </w:tc>
              <w:tc>
                <w:tcPr>
                  <w:tcW w:w="1200"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Đến</w:t>
                  </w: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1</w:t>
                  </w:r>
                </w:p>
              </w:tc>
              <w:tc>
                <w:tcPr>
                  <w:tcW w:w="2289"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2</w:t>
                  </w:r>
                </w:p>
              </w:tc>
              <w:tc>
                <w:tcPr>
                  <w:tcW w:w="1115"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3</w:t>
                  </w:r>
                </w:p>
              </w:tc>
              <w:tc>
                <w:tcPr>
                  <w:tcW w:w="1294"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4</w:t>
                  </w:r>
                </w:p>
              </w:tc>
              <w:tc>
                <w:tcPr>
                  <w:tcW w:w="1200" w:type="dxa"/>
                  <w:shd w:val="clear" w:color="auto" w:fill="auto"/>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5</w:t>
                  </w: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r w:rsidR="007F44CC" w:rsidRPr="00936D04">
              <w:tc>
                <w:tcPr>
                  <w:tcW w:w="594" w:type="dxa"/>
                  <w:shd w:val="clear" w:color="auto" w:fill="auto"/>
                </w:tcPr>
                <w:p w:rsidR="007F44CC" w:rsidRPr="00936D04" w:rsidRDefault="007F44CC" w:rsidP="00C728F9">
                  <w:pPr>
                    <w:spacing w:before="120"/>
                    <w:jc w:val="center"/>
                    <w:rPr>
                      <w:rFonts w:ascii="Arial" w:hAnsi="Arial" w:cs="Arial"/>
                      <w:sz w:val="20"/>
                      <w:szCs w:val="26"/>
                    </w:rPr>
                  </w:pPr>
                </w:p>
              </w:tc>
              <w:tc>
                <w:tcPr>
                  <w:tcW w:w="2289" w:type="dxa"/>
                  <w:shd w:val="clear" w:color="auto" w:fill="auto"/>
                </w:tcPr>
                <w:p w:rsidR="007F44CC" w:rsidRPr="00936D04" w:rsidRDefault="007F44CC" w:rsidP="00C728F9">
                  <w:pPr>
                    <w:spacing w:before="120"/>
                    <w:jc w:val="center"/>
                    <w:rPr>
                      <w:rFonts w:ascii="Arial" w:hAnsi="Arial" w:cs="Arial"/>
                      <w:sz w:val="20"/>
                      <w:szCs w:val="26"/>
                    </w:rPr>
                  </w:pPr>
                </w:p>
              </w:tc>
              <w:tc>
                <w:tcPr>
                  <w:tcW w:w="1115" w:type="dxa"/>
                  <w:shd w:val="clear" w:color="auto" w:fill="auto"/>
                </w:tcPr>
                <w:p w:rsidR="007F44CC" w:rsidRPr="00936D04" w:rsidRDefault="007F44CC" w:rsidP="00C728F9">
                  <w:pPr>
                    <w:spacing w:before="120"/>
                    <w:rPr>
                      <w:rFonts w:ascii="Arial" w:hAnsi="Arial" w:cs="Arial"/>
                      <w:sz w:val="20"/>
                      <w:szCs w:val="26"/>
                    </w:rPr>
                  </w:pPr>
                </w:p>
              </w:tc>
              <w:tc>
                <w:tcPr>
                  <w:tcW w:w="1294" w:type="dxa"/>
                  <w:shd w:val="clear" w:color="auto" w:fill="auto"/>
                </w:tcPr>
                <w:p w:rsidR="007F44CC" w:rsidRPr="00936D04" w:rsidRDefault="007F44CC" w:rsidP="00C728F9">
                  <w:pPr>
                    <w:spacing w:before="120"/>
                    <w:rPr>
                      <w:rFonts w:ascii="Arial" w:hAnsi="Arial" w:cs="Arial"/>
                      <w:sz w:val="20"/>
                      <w:szCs w:val="26"/>
                    </w:rPr>
                  </w:pPr>
                </w:p>
              </w:tc>
              <w:tc>
                <w:tcPr>
                  <w:tcW w:w="1200" w:type="dxa"/>
                  <w:shd w:val="clear" w:color="auto" w:fill="auto"/>
                </w:tcPr>
                <w:p w:rsidR="007F44CC" w:rsidRPr="00936D04" w:rsidRDefault="007F44CC" w:rsidP="00C728F9">
                  <w:pPr>
                    <w:spacing w:before="120"/>
                    <w:rPr>
                      <w:rFonts w:ascii="Arial" w:hAnsi="Arial" w:cs="Arial"/>
                      <w:sz w:val="20"/>
                      <w:szCs w:val="26"/>
                    </w:rPr>
                  </w:pPr>
                </w:p>
              </w:tc>
            </w:tr>
          </w:tbl>
          <w:tbl>
            <w:tblPr>
              <w:tblStyle w:val="Bodytext29pt"/>
              <w:tblW w:w="6600" w:type="dxa"/>
              <w:tblInd w:w="120" w:type="dxa"/>
              <w:tblLayout w:type="fixed"/>
              <w:tblLook w:val="01E0" w:firstRow="1" w:lastRow="1" w:firstColumn="1" w:lastColumn="1" w:noHBand="0" w:noVBand="0"/>
            </w:tblPr>
            <w:tblGrid>
              <w:gridCol w:w="3360"/>
              <w:gridCol w:w="3240"/>
            </w:tblGrid>
            <w:tr w:rsidR="007F44CC" w:rsidRPr="00936D04">
              <w:tc>
                <w:tcPr>
                  <w:tcW w:w="3360" w:type="dxa"/>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Người giao</w:t>
                  </w:r>
                  <w:r w:rsidRPr="00936D04">
                    <w:rPr>
                      <w:rFonts w:ascii="Arial" w:hAnsi="Arial" w:cs="Arial"/>
                      <w:b/>
                      <w:sz w:val="20"/>
                      <w:szCs w:val="26"/>
                      <w:lang w:val="en-US"/>
                    </w:rPr>
                    <w:br/>
                  </w:r>
                  <w:r w:rsidRPr="00936D04">
                    <w:rPr>
                      <w:rFonts w:ascii="Arial" w:hAnsi="Arial" w:cs="Arial"/>
                      <w:i/>
                      <w:sz w:val="20"/>
                      <w:szCs w:val="26"/>
                    </w:rPr>
                    <w:t>(Ký, ghi rõ họ tên)</w:t>
                  </w:r>
                </w:p>
              </w:tc>
              <w:tc>
                <w:tcPr>
                  <w:tcW w:w="3240" w:type="dxa"/>
                </w:tcPr>
                <w:p w:rsidR="007F44CC" w:rsidRPr="00936D04" w:rsidRDefault="007F44CC" w:rsidP="00C728F9">
                  <w:pPr>
                    <w:spacing w:before="120"/>
                    <w:jc w:val="center"/>
                    <w:rPr>
                      <w:rFonts w:ascii="Arial" w:hAnsi="Arial" w:cs="Arial"/>
                      <w:b/>
                      <w:sz w:val="20"/>
                      <w:szCs w:val="26"/>
                    </w:rPr>
                  </w:pPr>
                  <w:r w:rsidRPr="00936D04">
                    <w:rPr>
                      <w:rFonts w:ascii="Arial" w:hAnsi="Arial" w:cs="Arial"/>
                      <w:b/>
                      <w:sz w:val="20"/>
                      <w:szCs w:val="26"/>
                    </w:rPr>
                    <w:t>Người nhận</w:t>
                  </w:r>
                  <w:r w:rsidRPr="00936D04">
                    <w:rPr>
                      <w:rFonts w:ascii="Arial" w:hAnsi="Arial" w:cs="Arial"/>
                      <w:b/>
                      <w:sz w:val="20"/>
                      <w:szCs w:val="26"/>
                      <w:lang w:val="en-US"/>
                    </w:rPr>
                    <w:br/>
                  </w:r>
                  <w:r w:rsidRPr="00936D04">
                    <w:rPr>
                      <w:rFonts w:ascii="Arial" w:hAnsi="Arial" w:cs="Arial"/>
                      <w:i/>
                      <w:sz w:val="20"/>
                      <w:szCs w:val="26"/>
                    </w:rPr>
                    <w:t>(K</w:t>
                  </w:r>
                  <w:r w:rsidRPr="00936D04">
                    <w:rPr>
                      <w:rFonts w:ascii="Arial" w:hAnsi="Arial" w:cs="Arial"/>
                      <w:i/>
                      <w:sz w:val="20"/>
                      <w:szCs w:val="26"/>
                      <w:lang w:val="en-US"/>
                    </w:rPr>
                    <w:t>ý</w:t>
                  </w:r>
                  <w:r w:rsidRPr="00936D04">
                    <w:rPr>
                      <w:rFonts w:ascii="Arial" w:hAnsi="Arial" w:cs="Arial"/>
                      <w:i/>
                      <w:sz w:val="20"/>
                      <w:szCs w:val="26"/>
                    </w:rPr>
                    <w:t>, ghi rõ họ tên)</w:t>
                  </w:r>
                </w:p>
              </w:tc>
            </w:tr>
          </w:tbl>
          <w:p w:rsidR="007F44CC" w:rsidRPr="00936D04" w:rsidRDefault="007F44CC" w:rsidP="00C728F9">
            <w:pPr>
              <w:spacing w:before="120"/>
              <w:rPr>
                <w:rFonts w:ascii="Arial" w:hAnsi="Arial" w:cs="Arial"/>
                <w:sz w:val="20"/>
                <w:lang w:val="en-US"/>
              </w:rPr>
            </w:pPr>
          </w:p>
        </w:tc>
        <w:tc>
          <w:tcPr>
            <w:tcW w:w="193" w:type="pct"/>
          </w:tcPr>
          <w:p w:rsidR="007F44CC" w:rsidRPr="00936D04" w:rsidRDefault="007F44CC" w:rsidP="00C728F9">
            <w:pPr>
              <w:spacing w:before="120"/>
              <w:rPr>
                <w:rFonts w:ascii="Arial" w:hAnsi="Arial" w:cs="Arial"/>
                <w:sz w:val="20"/>
                <w:lang w:val="en-US"/>
              </w:rPr>
            </w:pPr>
          </w:p>
        </w:tc>
      </w:tr>
    </w:tbl>
    <w:p w:rsidR="007F44CC" w:rsidRPr="00936D04" w:rsidRDefault="007F44CC" w:rsidP="00C728F9">
      <w:pPr>
        <w:spacing w:before="120"/>
        <w:rPr>
          <w:rFonts w:ascii="Arial" w:hAnsi="Arial" w:cs="Arial"/>
          <w:sz w:val="20"/>
          <w:lang w:val="en-US"/>
        </w:rPr>
        <w:sectPr w:rsidR="007F44CC" w:rsidRPr="00936D04" w:rsidSect="007968BE">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Phiếu giao nhận phôi sổ BHXH, thể BHYT (</w:t>
      </w:r>
      <w:r w:rsidR="003E67D5" w:rsidRPr="00936D04">
        <w:rPr>
          <w:rFonts w:ascii="Arial" w:hAnsi="Arial" w:cs="Arial"/>
          <w:b/>
          <w:sz w:val="20"/>
        </w:rPr>
        <w:t>Mẫu</w:t>
      </w:r>
      <w:r w:rsidRPr="00936D04">
        <w:rPr>
          <w:rFonts w:ascii="Arial" w:hAnsi="Arial" w:cs="Arial"/>
          <w:b/>
          <w:sz w:val="20"/>
        </w:rPr>
        <w:t xml:space="preserve"> C08-TS)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theo dõi số lượng phôi sổ hoặc thẻ được giao, nhận.</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cán bộ quản lý phôi lập khi cấp phát.</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Ph</w:t>
      </w:r>
      <w:r w:rsidR="00222418" w:rsidRPr="00936D04">
        <w:rPr>
          <w:rFonts w:ascii="Arial" w:hAnsi="Arial" w:cs="Arial"/>
          <w:sz w:val="20"/>
        </w:rPr>
        <w:t>ươ</w:t>
      </w:r>
      <w:r w:rsidRPr="00936D04">
        <w:rPr>
          <w:rFonts w:ascii="Arial" w:hAnsi="Arial" w:cs="Arial"/>
          <w:sz w:val="20"/>
        </w:rPr>
        <w:t>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tên phôi giao, nhận, như: phôi sổ BHXH hoặc phôi thẻ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số lượng phôi.</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4, 5: ghi số serial từ phôi thứ nhất đến phôi cuối cùng (nếu số lượng phôi liên tục). </w:t>
      </w:r>
      <w:r w:rsidR="00222418" w:rsidRPr="00936D04">
        <w:rPr>
          <w:rFonts w:ascii="Arial" w:hAnsi="Arial" w:cs="Arial"/>
          <w:sz w:val="20"/>
        </w:rPr>
        <w:t>Trường hợp</w:t>
      </w:r>
      <w:r w:rsidRPr="00936D04">
        <w:rPr>
          <w:rFonts w:ascii="Arial" w:hAnsi="Arial" w:cs="Arial"/>
          <w:sz w:val="20"/>
        </w:rPr>
        <w:t xml:space="preserve"> phôi lẻ thì chỉ ghi số serial ở cột từ.</w:t>
      </w:r>
    </w:p>
    <w:p w:rsidR="0099373E" w:rsidRPr="00936D04" w:rsidRDefault="0099373E" w:rsidP="00C728F9">
      <w:pPr>
        <w:spacing w:before="120"/>
        <w:rPr>
          <w:rFonts w:ascii="Arial" w:hAnsi="Arial" w:cs="Arial"/>
          <w:sz w:val="20"/>
          <w:lang w:val="en-US"/>
        </w:rPr>
      </w:pPr>
    </w:p>
    <w:tbl>
      <w:tblPr>
        <w:tblStyle w:val="Bodytext29pt"/>
        <w:tblW w:w="5000" w:type="pct"/>
        <w:tblCellMar>
          <w:left w:w="0" w:type="dxa"/>
          <w:right w:w="0" w:type="dxa"/>
        </w:tblCellMar>
        <w:tblLook w:val="01E0" w:firstRow="1" w:lastRow="1" w:firstColumn="1" w:lastColumn="1" w:noHBand="0" w:noVBand="0"/>
      </w:tblPr>
      <w:tblGrid>
        <w:gridCol w:w="3761"/>
        <w:gridCol w:w="4885"/>
      </w:tblGrid>
      <w:tr w:rsidR="0099373E" w:rsidRPr="00936D04">
        <w:tc>
          <w:tcPr>
            <w:tcW w:w="2175" w:type="pct"/>
          </w:tcPr>
          <w:p w:rsidR="0099373E" w:rsidRPr="00936D04" w:rsidRDefault="0099373E" w:rsidP="00C728F9">
            <w:pPr>
              <w:spacing w:before="120"/>
              <w:rPr>
                <w:rFonts w:ascii="Arial" w:hAnsi="Arial" w:cs="Arial"/>
                <w:sz w:val="20"/>
              </w:rPr>
            </w:pPr>
          </w:p>
        </w:tc>
        <w:tc>
          <w:tcPr>
            <w:tcW w:w="2825" w:type="pct"/>
          </w:tcPr>
          <w:p w:rsidR="0099373E" w:rsidRPr="00936D04" w:rsidRDefault="0099373E" w:rsidP="00C728F9">
            <w:pPr>
              <w:spacing w:before="120"/>
              <w:jc w:val="center"/>
              <w:rPr>
                <w:rFonts w:ascii="Arial" w:hAnsi="Arial" w:cs="Arial"/>
                <w:sz w:val="20"/>
              </w:rPr>
            </w:pPr>
            <w:r w:rsidRPr="00936D04">
              <w:rPr>
                <w:rFonts w:ascii="Arial" w:hAnsi="Arial" w:cs="Arial"/>
                <w:b/>
                <w:sz w:val="16"/>
                <w:szCs w:val="20"/>
                <w:lang w:val="en-US"/>
              </w:rPr>
              <w:t>Mẫu số: C10-TS</w:t>
            </w:r>
            <w:r w:rsidRPr="00936D04">
              <w:rPr>
                <w:rFonts w:ascii="Arial" w:hAnsi="Arial" w:cs="Arial"/>
                <w:sz w:val="16"/>
                <w:szCs w:val="20"/>
                <w:lang w:val="en-US"/>
              </w:rPr>
              <w:br/>
            </w:r>
            <w:r w:rsidRPr="00936D04">
              <w:rPr>
                <w:rFonts w:ascii="Arial" w:hAnsi="Arial" w:cs="Arial"/>
                <w:i/>
                <w:sz w:val="16"/>
                <w:szCs w:val="20"/>
                <w:lang w:val="en-US"/>
              </w:rPr>
              <w:t>(Ban hành kèm theo QĐ số</w:t>
            </w:r>
            <w:r w:rsidR="008C75A9" w:rsidRPr="00936D04">
              <w:rPr>
                <w:rFonts w:ascii="Arial" w:hAnsi="Arial" w:cs="Arial"/>
                <w:i/>
                <w:sz w:val="16"/>
                <w:szCs w:val="20"/>
                <w:lang w:val="en-US"/>
              </w:rPr>
              <w:t>: 595/QĐ-BHXH ngày 14/4/2017</w:t>
            </w:r>
            <w:r w:rsidRPr="00936D04">
              <w:rPr>
                <w:rFonts w:ascii="Arial" w:hAnsi="Arial" w:cs="Arial"/>
                <w:i/>
                <w:sz w:val="16"/>
                <w:szCs w:val="20"/>
                <w:lang w:val="en-US"/>
              </w:rPr>
              <w:t xml:space="preserve"> của BHXH Việt Nam)</w:t>
            </w:r>
          </w:p>
        </w:tc>
      </w:tr>
      <w:tr w:rsidR="0099373E" w:rsidRPr="00936D04">
        <w:tc>
          <w:tcPr>
            <w:tcW w:w="2175" w:type="pct"/>
          </w:tcPr>
          <w:p w:rsidR="0099373E" w:rsidRPr="00936D04" w:rsidRDefault="0099373E" w:rsidP="00C728F9">
            <w:pPr>
              <w:spacing w:before="120"/>
              <w:rPr>
                <w:rFonts w:ascii="Arial" w:hAnsi="Arial" w:cs="Arial"/>
                <w:sz w:val="20"/>
              </w:rPr>
            </w:pPr>
            <w:r w:rsidRPr="00936D04">
              <w:rPr>
                <w:rFonts w:ascii="Arial" w:hAnsi="Arial" w:cs="Arial"/>
                <w:sz w:val="20"/>
              </w:rPr>
              <w:t>Bảo hiểm xã hội</w:t>
            </w:r>
            <w:r w:rsidRPr="00936D04">
              <w:rPr>
                <w:rFonts w:ascii="Arial" w:hAnsi="Arial" w:cs="Arial"/>
                <w:sz w:val="20"/>
                <w:lang w:val="en-US"/>
              </w:rPr>
              <w:t xml:space="preserve"> …............</w:t>
            </w:r>
            <w:r w:rsidRPr="00936D04">
              <w:rPr>
                <w:rFonts w:ascii="Arial" w:hAnsi="Arial" w:cs="Arial"/>
                <w:sz w:val="20"/>
                <w:lang w:val="en-US"/>
              </w:rPr>
              <w:br/>
            </w:r>
            <w:r w:rsidRPr="00936D04">
              <w:rPr>
                <w:rFonts w:ascii="Arial" w:hAnsi="Arial" w:cs="Arial"/>
                <w:sz w:val="20"/>
              </w:rPr>
              <w:t>Bảo hiểm xã hội</w:t>
            </w:r>
            <w:r w:rsidRPr="00936D04">
              <w:rPr>
                <w:rFonts w:ascii="Arial" w:hAnsi="Arial" w:cs="Arial"/>
                <w:sz w:val="20"/>
                <w:lang w:val="en-US"/>
              </w:rPr>
              <w:t xml:space="preserve"> …............</w:t>
            </w:r>
          </w:p>
        </w:tc>
        <w:tc>
          <w:tcPr>
            <w:tcW w:w="2825" w:type="pct"/>
          </w:tcPr>
          <w:p w:rsidR="0099373E" w:rsidRPr="00936D04" w:rsidRDefault="0099373E" w:rsidP="00C728F9">
            <w:pPr>
              <w:spacing w:before="120"/>
              <w:jc w:val="center"/>
              <w:rPr>
                <w:rFonts w:ascii="Arial" w:hAnsi="Arial" w:cs="Arial"/>
                <w:sz w:val="20"/>
                <w:lang w:val="en-US"/>
              </w:rPr>
            </w:pPr>
            <w:r w:rsidRPr="00936D04">
              <w:rPr>
                <w:rFonts w:ascii="Arial" w:hAnsi="Arial" w:cs="Arial"/>
                <w:b/>
                <w:sz w:val="20"/>
                <w:szCs w:val="20"/>
              </w:rPr>
              <w:t>CỘNG HÒA XÃ HỘI CHỦ NGHĨA VIỆT NAM</w:t>
            </w:r>
            <w:r w:rsidRPr="00936D04">
              <w:rPr>
                <w:rFonts w:ascii="Arial" w:hAnsi="Arial" w:cs="Arial"/>
                <w:b/>
                <w:sz w:val="20"/>
                <w:szCs w:val="20"/>
              </w:rPr>
              <w:br/>
              <w:t>Độc lập - Tự do - Hạnh phúc</w:t>
            </w:r>
            <w:r w:rsidRPr="00936D04">
              <w:rPr>
                <w:rFonts w:ascii="Arial" w:hAnsi="Arial" w:cs="Arial"/>
                <w:b/>
                <w:sz w:val="20"/>
                <w:szCs w:val="20"/>
                <w:lang w:val="en-US"/>
              </w:rPr>
              <w:br/>
              <w:t>-------------</w:t>
            </w:r>
          </w:p>
        </w:tc>
      </w:tr>
    </w:tbl>
    <w:p w:rsidR="0099373E" w:rsidRPr="00936D04" w:rsidRDefault="0099373E" w:rsidP="00C728F9">
      <w:pPr>
        <w:spacing w:before="120"/>
        <w:jc w:val="center"/>
        <w:rPr>
          <w:rFonts w:ascii="Arial" w:hAnsi="Arial" w:cs="Arial"/>
          <w:b/>
          <w:sz w:val="20"/>
          <w:lang w:val="en-US"/>
        </w:rPr>
      </w:pPr>
      <w:bookmarkStart w:id="0" w:name="bookmark17"/>
    </w:p>
    <w:p w:rsidR="0099373E" w:rsidRPr="00936D04" w:rsidRDefault="0099373E" w:rsidP="00C728F9">
      <w:pPr>
        <w:spacing w:before="120"/>
        <w:jc w:val="center"/>
        <w:rPr>
          <w:rFonts w:ascii="Arial" w:hAnsi="Arial" w:cs="Arial"/>
          <w:b/>
          <w:sz w:val="20"/>
        </w:rPr>
      </w:pPr>
      <w:r w:rsidRPr="00936D04">
        <w:rPr>
          <w:rFonts w:ascii="Arial" w:hAnsi="Arial" w:cs="Arial"/>
          <w:b/>
          <w:sz w:val="20"/>
        </w:rPr>
        <w:t>BIÊN BẢN HỦY SỔ</w:t>
      </w:r>
      <w:r w:rsidRPr="00936D04">
        <w:rPr>
          <w:rFonts w:ascii="Arial" w:hAnsi="Arial" w:cs="Arial"/>
          <w:b/>
          <w:sz w:val="20"/>
          <w:lang w:val="en-US"/>
        </w:rPr>
        <w:t xml:space="preserve"> </w:t>
      </w:r>
      <w:r w:rsidRPr="00936D04">
        <w:rPr>
          <w:rFonts w:ascii="Arial" w:hAnsi="Arial" w:cs="Arial"/>
          <w:b/>
          <w:sz w:val="20"/>
        </w:rPr>
        <w:t>BHXH, THẺ BHYT</w:t>
      </w:r>
      <w:bookmarkEnd w:id="0"/>
    </w:p>
    <w:p w:rsidR="0099373E" w:rsidRPr="00936D04" w:rsidRDefault="0099373E" w:rsidP="00C728F9">
      <w:pPr>
        <w:spacing w:before="120"/>
        <w:rPr>
          <w:rFonts w:ascii="Arial" w:hAnsi="Arial" w:cs="Arial"/>
          <w:sz w:val="20"/>
        </w:rPr>
      </w:pPr>
      <w:r w:rsidRPr="00936D04">
        <w:rPr>
          <w:rFonts w:ascii="Arial" w:hAnsi="Arial" w:cs="Arial"/>
          <w:sz w:val="20"/>
        </w:rPr>
        <w:t xml:space="preserve">Hôm nay, ngày </w:t>
      </w:r>
      <w:r w:rsidRPr="00936D04">
        <w:rPr>
          <w:rFonts w:ascii="Arial" w:hAnsi="Arial" w:cs="Arial"/>
          <w:sz w:val="20"/>
          <w:lang w:val="en-US"/>
        </w:rPr>
        <w:t xml:space="preserve">….. </w:t>
      </w:r>
      <w:r w:rsidRPr="00936D04">
        <w:rPr>
          <w:rFonts w:ascii="Arial" w:hAnsi="Arial" w:cs="Arial"/>
          <w:sz w:val="20"/>
        </w:rPr>
        <w:t>tháng</w:t>
      </w:r>
      <w:r w:rsidRPr="00936D04">
        <w:rPr>
          <w:rFonts w:ascii="Arial" w:hAnsi="Arial" w:cs="Arial"/>
          <w:sz w:val="20"/>
          <w:lang w:val="en-US"/>
        </w:rPr>
        <w:t xml:space="preserve"> ….. </w:t>
      </w:r>
      <w:r w:rsidRPr="00936D04">
        <w:rPr>
          <w:rFonts w:ascii="Arial" w:hAnsi="Arial" w:cs="Arial"/>
          <w:sz w:val="20"/>
        </w:rPr>
        <w:t>năm</w:t>
      </w:r>
      <w:r w:rsidRPr="00936D04">
        <w:rPr>
          <w:rFonts w:ascii="Arial" w:hAnsi="Arial" w:cs="Arial"/>
          <w:sz w:val="20"/>
          <w:lang w:val="en-US"/>
        </w:rPr>
        <w:t xml:space="preserve"> …..</w:t>
      </w:r>
      <w:r w:rsidRPr="00936D04">
        <w:rPr>
          <w:rFonts w:ascii="Arial" w:hAnsi="Arial" w:cs="Arial"/>
          <w:sz w:val="20"/>
        </w:rPr>
        <w:t>, tại cơ quan BHXH</w:t>
      </w:r>
      <w:r w:rsidRPr="00936D04">
        <w:rPr>
          <w:rFonts w:ascii="Arial" w:hAnsi="Arial" w:cs="Arial"/>
          <w:sz w:val="20"/>
          <w:lang w:val="en-US"/>
        </w:rPr>
        <w:t xml:space="preserve"> ……..…….. </w:t>
      </w:r>
      <w:r w:rsidRPr="00936D04">
        <w:rPr>
          <w:rFonts w:ascii="Arial" w:hAnsi="Arial" w:cs="Arial"/>
          <w:sz w:val="20"/>
        </w:rPr>
        <w:t>Hội đồng</w:t>
      </w:r>
      <w:r w:rsidRPr="00936D04">
        <w:rPr>
          <w:rFonts w:ascii="Arial" w:hAnsi="Arial" w:cs="Arial"/>
          <w:sz w:val="20"/>
          <w:lang w:val="en-US"/>
        </w:rPr>
        <w:t xml:space="preserve"> </w:t>
      </w:r>
      <w:r w:rsidRPr="00936D04">
        <w:rPr>
          <w:rFonts w:ascii="Arial" w:hAnsi="Arial" w:cs="Arial"/>
          <w:sz w:val="20"/>
        </w:rPr>
        <w:t>xử lý sổ BHXH, thẻ BHYT hỏng không sử dụng được tỉnh, thành phố:</w:t>
      </w:r>
      <w:r w:rsidRPr="00936D04">
        <w:rPr>
          <w:rFonts w:ascii="Arial" w:hAnsi="Arial" w:cs="Arial"/>
          <w:sz w:val="20"/>
          <w:lang w:val="en-US"/>
        </w:rPr>
        <w:t xml:space="preserve"> …………….</w:t>
      </w:r>
    </w:p>
    <w:p w:rsidR="0099373E" w:rsidRPr="00936D04" w:rsidRDefault="0099373E" w:rsidP="00C728F9">
      <w:pPr>
        <w:tabs>
          <w:tab w:val="right" w:leader="dot" w:pos="8280"/>
        </w:tabs>
        <w:spacing w:before="120"/>
        <w:rPr>
          <w:rFonts w:ascii="Arial" w:hAnsi="Arial" w:cs="Arial"/>
          <w:sz w:val="20"/>
        </w:rPr>
      </w:pPr>
      <w:bookmarkStart w:id="1" w:name="bookmark18"/>
      <w:r w:rsidRPr="00936D04">
        <w:rPr>
          <w:rFonts w:ascii="Arial" w:hAnsi="Arial" w:cs="Arial"/>
          <w:sz w:val="20"/>
        </w:rPr>
        <w:t>-</w:t>
      </w:r>
      <w:r w:rsidRPr="00936D04">
        <w:rPr>
          <w:rFonts w:ascii="Arial" w:hAnsi="Arial" w:cs="Arial"/>
          <w:sz w:val="20"/>
          <w:lang w:val="en-US"/>
        </w:rPr>
        <w:t xml:space="preserve"> </w:t>
      </w:r>
      <w:r w:rsidRPr="00936D04">
        <w:rPr>
          <w:rFonts w:ascii="Arial" w:hAnsi="Arial" w:cs="Arial"/>
          <w:sz w:val="20"/>
        </w:rPr>
        <w:t>Ông (Bà):</w:t>
      </w:r>
      <w:r w:rsidRPr="00936D04">
        <w:rPr>
          <w:rFonts w:ascii="Arial" w:hAnsi="Arial" w:cs="Arial"/>
          <w:sz w:val="20"/>
          <w:lang w:val="en-US"/>
        </w:rPr>
        <w:t xml:space="preserve"> </w:t>
      </w:r>
      <w:r w:rsidRPr="00936D04">
        <w:rPr>
          <w:rFonts w:ascii="Arial" w:hAnsi="Arial" w:cs="Arial"/>
          <w:sz w:val="20"/>
          <w:lang w:val="en-US"/>
        </w:rPr>
        <w:tab/>
      </w:r>
      <w:r w:rsidRPr="00936D04">
        <w:rPr>
          <w:rFonts w:ascii="Arial" w:hAnsi="Arial" w:cs="Arial"/>
          <w:sz w:val="20"/>
          <w:szCs w:val="28"/>
          <w:lang w:val="pl-PL"/>
        </w:rPr>
        <w:t>,</w:t>
      </w:r>
      <w:r w:rsidRPr="00936D04">
        <w:rPr>
          <w:rFonts w:ascii="Arial" w:hAnsi="Arial" w:cs="Arial"/>
          <w:sz w:val="20"/>
        </w:rPr>
        <w:t xml:space="preserve"> Chủ tịch;</w:t>
      </w:r>
      <w:bookmarkEnd w:id="1"/>
    </w:p>
    <w:p w:rsidR="0099373E" w:rsidRPr="00936D04" w:rsidRDefault="0099373E" w:rsidP="00C728F9">
      <w:pPr>
        <w:tabs>
          <w:tab w:val="right" w:leader="dot" w:pos="8280"/>
        </w:tabs>
        <w:spacing w:before="120"/>
        <w:rPr>
          <w:rFonts w:ascii="Arial" w:hAnsi="Arial" w:cs="Arial"/>
          <w:sz w:val="20"/>
        </w:rPr>
      </w:pPr>
      <w:r w:rsidRPr="00936D04">
        <w:rPr>
          <w:rFonts w:ascii="Arial" w:hAnsi="Arial" w:cs="Arial"/>
          <w:sz w:val="20"/>
          <w:lang w:val="en-US"/>
        </w:rPr>
        <w:t xml:space="preserve">- </w:t>
      </w:r>
      <w:r w:rsidRPr="00936D04">
        <w:rPr>
          <w:rFonts w:ascii="Arial" w:hAnsi="Arial" w:cs="Arial"/>
          <w:sz w:val="20"/>
        </w:rPr>
        <w:t>Ông (Bà):</w:t>
      </w:r>
      <w:r w:rsidRPr="00936D04">
        <w:rPr>
          <w:rFonts w:ascii="Arial" w:hAnsi="Arial" w:cs="Arial"/>
          <w:sz w:val="20"/>
          <w:lang w:val="en-US"/>
        </w:rPr>
        <w:t xml:space="preserve"> </w:t>
      </w:r>
      <w:r w:rsidRPr="00936D04">
        <w:rPr>
          <w:rFonts w:ascii="Arial" w:hAnsi="Arial" w:cs="Arial"/>
          <w:sz w:val="20"/>
          <w:lang w:val="en-US"/>
        </w:rPr>
        <w:tab/>
      </w:r>
      <w:r w:rsidRPr="00936D04">
        <w:rPr>
          <w:rFonts w:ascii="Arial" w:hAnsi="Arial" w:cs="Arial"/>
          <w:sz w:val="20"/>
          <w:szCs w:val="28"/>
          <w:lang w:val="pl-PL"/>
        </w:rPr>
        <w:t>,</w:t>
      </w:r>
      <w:r w:rsidRPr="00936D04">
        <w:rPr>
          <w:rFonts w:ascii="Arial" w:hAnsi="Arial" w:cs="Arial"/>
          <w:sz w:val="20"/>
        </w:rPr>
        <w:t xml:space="preserve"> Ủy viên;</w:t>
      </w:r>
    </w:p>
    <w:p w:rsidR="0099373E" w:rsidRPr="00936D04" w:rsidRDefault="0099373E" w:rsidP="00C728F9">
      <w:pPr>
        <w:tabs>
          <w:tab w:val="right" w:leader="dot" w:pos="8280"/>
        </w:tabs>
        <w:spacing w:before="120"/>
        <w:rPr>
          <w:rFonts w:ascii="Arial" w:hAnsi="Arial" w:cs="Arial"/>
          <w:sz w:val="20"/>
        </w:rPr>
      </w:pPr>
      <w:r w:rsidRPr="00936D04">
        <w:rPr>
          <w:rFonts w:ascii="Arial" w:hAnsi="Arial" w:cs="Arial"/>
          <w:sz w:val="20"/>
          <w:lang w:val="en-US"/>
        </w:rPr>
        <w:t xml:space="preserve">- </w:t>
      </w:r>
      <w:r w:rsidRPr="00936D04">
        <w:rPr>
          <w:rFonts w:ascii="Arial" w:hAnsi="Arial" w:cs="Arial"/>
          <w:sz w:val="20"/>
        </w:rPr>
        <w:t>Ông (Bà):</w:t>
      </w:r>
      <w:r w:rsidRPr="00936D04">
        <w:rPr>
          <w:rFonts w:ascii="Arial" w:hAnsi="Arial" w:cs="Arial"/>
          <w:sz w:val="20"/>
          <w:lang w:val="en-US"/>
        </w:rPr>
        <w:t xml:space="preserve"> </w:t>
      </w:r>
      <w:r w:rsidRPr="00936D04">
        <w:rPr>
          <w:rFonts w:ascii="Arial" w:hAnsi="Arial" w:cs="Arial"/>
          <w:sz w:val="20"/>
          <w:lang w:val="en-US"/>
        </w:rPr>
        <w:tab/>
      </w:r>
      <w:r w:rsidRPr="00936D04">
        <w:rPr>
          <w:rFonts w:ascii="Arial" w:hAnsi="Arial" w:cs="Arial"/>
          <w:sz w:val="20"/>
          <w:szCs w:val="28"/>
          <w:lang w:val="pl-PL"/>
        </w:rPr>
        <w:t>,</w:t>
      </w:r>
      <w:r w:rsidRPr="00936D04">
        <w:rPr>
          <w:rFonts w:ascii="Arial" w:hAnsi="Arial" w:cs="Arial"/>
          <w:sz w:val="20"/>
        </w:rPr>
        <w:t xml:space="preserve"> Ủy viên;</w:t>
      </w:r>
    </w:p>
    <w:p w:rsidR="0099373E" w:rsidRPr="00936D04" w:rsidRDefault="0099373E" w:rsidP="00C728F9">
      <w:pPr>
        <w:tabs>
          <w:tab w:val="right" w:leader="dot" w:pos="8280"/>
        </w:tabs>
        <w:spacing w:before="120"/>
        <w:rPr>
          <w:rFonts w:ascii="Arial" w:hAnsi="Arial" w:cs="Arial"/>
          <w:sz w:val="20"/>
          <w:lang w:val="en-US"/>
        </w:rPr>
      </w:pPr>
      <w:r w:rsidRPr="00936D04">
        <w:rPr>
          <w:rFonts w:ascii="Arial" w:hAnsi="Arial" w:cs="Arial"/>
          <w:sz w:val="20"/>
          <w:lang w:val="en-US"/>
        </w:rPr>
        <w:t xml:space="preserve">- </w:t>
      </w:r>
      <w:r w:rsidRPr="00936D04">
        <w:rPr>
          <w:rFonts w:ascii="Arial" w:hAnsi="Arial" w:cs="Arial"/>
          <w:sz w:val="20"/>
        </w:rPr>
        <w:t>Ông (Bà):</w:t>
      </w:r>
      <w:r w:rsidRPr="00936D04">
        <w:rPr>
          <w:rFonts w:ascii="Arial" w:hAnsi="Arial" w:cs="Arial"/>
          <w:sz w:val="20"/>
          <w:lang w:val="en-US"/>
        </w:rPr>
        <w:t xml:space="preserve"> </w:t>
      </w:r>
      <w:r w:rsidRPr="00936D04">
        <w:rPr>
          <w:rFonts w:ascii="Arial" w:hAnsi="Arial" w:cs="Arial"/>
          <w:sz w:val="20"/>
          <w:lang w:val="en-US"/>
        </w:rPr>
        <w:tab/>
      </w:r>
      <w:r w:rsidRPr="00936D04">
        <w:rPr>
          <w:rFonts w:ascii="Arial" w:hAnsi="Arial" w:cs="Arial"/>
          <w:sz w:val="20"/>
          <w:szCs w:val="28"/>
          <w:lang w:val="pl-PL"/>
        </w:rPr>
        <w:t>,</w:t>
      </w:r>
      <w:r w:rsidRPr="00936D04">
        <w:rPr>
          <w:rFonts w:ascii="Arial" w:hAnsi="Arial" w:cs="Arial"/>
          <w:sz w:val="20"/>
        </w:rPr>
        <w:t xml:space="preserve"> Ủy viên;</w:t>
      </w:r>
    </w:p>
    <w:p w:rsidR="0099373E" w:rsidRPr="00936D04" w:rsidRDefault="0099373E" w:rsidP="00C728F9">
      <w:pPr>
        <w:spacing w:before="120"/>
        <w:rPr>
          <w:rFonts w:ascii="Arial" w:hAnsi="Arial" w:cs="Arial"/>
          <w:sz w:val="20"/>
        </w:rPr>
      </w:pPr>
      <w:r w:rsidRPr="00936D04">
        <w:rPr>
          <w:rFonts w:ascii="Arial" w:hAnsi="Arial" w:cs="Arial"/>
          <w:sz w:val="20"/>
        </w:rPr>
        <w:t>Căn cứ các biên bản kiểm tra sổ BHXH, thẻ BHYT định kỳ hàng quý, sau khi xác định số lượng, thực trạng sổ BHXH, thẻ BHYT không sử dụng được, Hội đồng hủy sổ BHXH, thẻ BHYT xử lý theo quy định của BHXH Việt Nam, cụ thể như sau:</w:t>
      </w:r>
    </w:p>
    <w:p w:rsidR="0099373E" w:rsidRPr="00936D04" w:rsidRDefault="0099373E" w:rsidP="00C728F9">
      <w:pPr>
        <w:spacing w:before="120"/>
        <w:rPr>
          <w:rFonts w:ascii="Arial" w:hAnsi="Arial" w:cs="Arial"/>
          <w:b/>
          <w:sz w:val="20"/>
        </w:rPr>
      </w:pPr>
      <w:r w:rsidRPr="00936D04">
        <w:rPr>
          <w:rFonts w:ascii="Arial" w:hAnsi="Arial" w:cs="Arial"/>
          <w:b/>
          <w:sz w:val="20"/>
        </w:rPr>
        <w:t>I. BÌA SỔ BHXH:</w:t>
      </w:r>
    </w:p>
    <w:p w:rsidR="0099373E" w:rsidRPr="00936D04" w:rsidRDefault="0099373E" w:rsidP="00C728F9">
      <w:pPr>
        <w:tabs>
          <w:tab w:val="right" w:leader="dot" w:pos="8280"/>
        </w:tabs>
        <w:spacing w:before="120"/>
        <w:rPr>
          <w:rFonts w:ascii="Arial" w:hAnsi="Arial" w:cs="Arial"/>
          <w:sz w:val="20"/>
        </w:rPr>
      </w:pPr>
      <w:bookmarkStart w:id="2" w:name="bookmark20"/>
      <w:r w:rsidRPr="00936D04">
        <w:rPr>
          <w:rFonts w:ascii="Arial" w:hAnsi="Arial" w:cs="Arial"/>
          <w:sz w:val="20"/>
          <w:lang w:val="en-US"/>
        </w:rPr>
        <w:t xml:space="preserve">1. </w:t>
      </w:r>
      <w:r w:rsidRPr="00936D04">
        <w:rPr>
          <w:rFonts w:ascii="Arial" w:hAnsi="Arial" w:cs="Arial"/>
          <w:sz w:val="20"/>
        </w:rPr>
        <w:t>Số lượng:</w:t>
      </w:r>
      <w:bookmarkEnd w:id="2"/>
      <w:r w:rsidRPr="00936D04">
        <w:rPr>
          <w:rFonts w:ascii="Arial" w:hAnsi="Arial" w:cs="Arial"/>
          <w:sz w:val="20"/>
          <w:lang w:val="en-US"/>
        </w:rPr>
        <w:t xml:space="preserve"> </w:t>
      </w:r>
      <w:r w:rsidRPr="00936D04">
        <w:rPr>
          <w:rFonts w:ascii="Arial" w:hAnsi="Arial" w:cs="Arial"/>
          <w:sz w:val="20"/>
          <w:lang w:val="en-US"/>
        </w:rPr>
        <w:tab/>
      </w:r>
    </w:p>
    <w:p w:rsidR="0099373E" w:rsidRPr="00936D04" w:rsidRDefault="0099373E" w:rsidP="00C728F9">
      <w:pPr>
        <w:tabs>
          <w:tab w:val="right" w:leader="dot" w:pos="8280"/>
        </w:tabs>
        <w:spacing w:before="120"/>
        <w:rPr>
          <w:rFonts w:ascii="Arial" w:hAnsi="Arial" w:cs="Arial"/>
          <w:sz w:val="20"/>
        </w:rPr>
      </w:pPr>
      <w:r w:rsidRPr="00936D04">
        <w:rPr>
          <w:rFonts w:ascii="Arial" w:hAnsi="Arial" w:cs="Arial"/>
          <w:sz w:val="20"/>
          <w:lang w:val="en-US"/>
        </w:rPr>
        <w:t xml:space="preserve">2. </w:t>
      </w:r>
      <w:r w:rsidRPr="00936D04">
        <w:rPr>
          <w:rFonts w:ascii="Arial" w:hAnsi="Arial" w:cs="Arial"/>
          <w:sz w:val="20"/>
        </w:rPr>
        <w:t>Tình trạng:</w:t>
      </w:r>
      <w:r w:rsidRPr="00936D04">
        <w:rPr>
          <w:rFonts w:ascii="Arial" w:hAnsi="Arial" w:cs="Arial"/>
          <w:sz w:val="20"/>
          <w:lang w:val="en-US"/>
        </w:rPr>
        <w:t xml:space="preserve"> </w:t>
      </w:r>
      <w:r w:rsidRPr="00936D04">
        <w:rPr>
          <w:rFonts w:ascii="Arial" w:hAnsi="Arial" w:cs="Arial"/>
          <w:sz w:val="20"/>
          <w:lang w:val="en-US"/>
        </w:rPr>
        <w:tab/>
      </w:r>
    </w:p>
    <w:p w:rsidR="0099373E" w:rsidRPr="00936D04" w:rsidRDefault="0099373E" w:rsidP="00C728F9">
      <w:pPr>
        <w:spacing w:before="120"/>
        <w:rPr>
          <w:rFonts w:ascii="Arial" w:hAnsi="Arial" w:cs="Arial"/>
          <w:b/>
          <w:sz w:val="20"/>
        </w:rPr>
      </w:pPr>
      <w:bookmarkStart w:id="3" w:name="bookmark21"/>
      <w:r w:rsidRPr="00936D04">
        <w:rPr>
          <w:rFonts w:ascii="Arial" w:hAnsi="Arial" w:cs="Arial"/>
          <w:b/>
          <w:sz w:val="20"/>
          <w:lang w:val="en-US"/>
        </w:rPr>
        <w:t xml:space="preserve">II. </w:t>
      </w:r>
      <w:r w:rsidRPr="00936D04">
        <w:rPr>
          <w:rFonts w:ascii="Arial" w:hAnsi="Arial" w:cs="Arial"/>
          <w:b/>
          <w:sz w:val="20"/>
        </w:rPr>
        <w:t>THẺ BHYT:</w:t>
      </w:r>
      <w:bookmarkEnd w:id="3"/>
    </w:p>
    <w:p w:rsidR="0099373E" w:rsidRPr="00936D04" w:rsidRDefault="0099373E" w:rsidP="00C728F9">
      <w:pPr>
        <w:tabs>
          <w:tab w:val="right" w:leader="dot" w:pos="8280"/>
        </w:tabs>
        <w:spacing w:before="120"/>
        <w:rPr>
          <w:rFonts w:ascii="Arial" w:hAnsi="Arial" w:cs="Arial"/>
          <w:sz w:val="20"/>
        </w:rPr>
      </w:pPr>
      <w:bookmarkStart w:id="4" w:name="bookmark22"/>
      <w:r w:rsidRPr="00936D04">
        <w:rPr>
          <w:rFonts w:ascii="Arial" w:hAnsi="Arial" w:cs="Arial"/>
          <w:sz w:val="20"/>
          <w:lang w:val="en-US"/>
        </w:rPr>
        <w:t xml:space="preserve">1. </w:t>
      </w:r>
      <w:r w:rsidRPr="00936D04">
        <w:rPr>
          <w:rFonts w:ascii="Arial" w:hAnsi="Arial" w:cs="Arial"/>
          <w:sz w:val="20"/>
        </w:rPr>
        <w:t>Số lượng:</w:t>
      </w:r>
      <w:r w:rsidRPr="00936D04">
        <w:rPr>
          <w:rFonts w:ascii="Arial" w:hAnsi="Arial" w:cs="Arial"/>
          <w:sz w:val="20"/>
          <w:lang w:val="en-US"/>
        </w:rPr>
        <w:t xml:space="preserve"> </w:t>
      </w:r>
      <w:r w:rsidRPr="00936D04">
        <w:rPr>
          <w:rFonts w:ascii="Arial" w:hAnsi="Arial" w:cs="Arial"/>
          <w:sz w:val="20"/>
          <w:lang w:val="en-US"/>
        </w:rPr>
        <w:tab/>
      </w:r>
    </w:p>
    <w:p w:rsidR="0099373E" w:rsidRPr="00936D04" w:rsidRDefault="0099373E" w:rsidP="00C728F9">
      <w:pPr>
        <w:tabs>
          <w:tab w:val="right" w:leader="dot" w:pos="8280"/>
        </w:tabs>
        <w:spacing w:before="120"/>
        <w:rPr>
          <w:rFonts w:ascii="Arial" w:hAnsi="Arial" w:cs="Arial"/>
          <w:sz w:val="20"/>
        </w:rPr>
      </w:pPr>
      <w:r w:rsidRPr="00936D04">
        <w:rPr>
          <w:rFonts w:ascii="Arial" w:hAnsi="Arial" w:cs="Arial"/>
          <w:sz w:val="20"/>
          <w:lang w:val="en-US"/>
        </w:rPr>
        <w:t xml:space="preserve">2. </w:t>
      </w:r>
      <w:r w:rsidRPr="00936D04">
        <w:rPr>
          <w:rFonts w:ascii="Arial" w:hAnsi="Arial" w:cs="Arial"/>
          <w:sz w:val="20"/>
        </w:rPr>
        <w:t>Tình trạng:</w:t>
      </w:r>
      <w:r w:rsidRPr="00936D04">
        <w:rPr>
          <w:rFonts w:ascii="Arial" w:hAnsi="Arial" w:cs="Arial"/>
          <w:sz w:val="20"/>
          <w:lang w:val="en-US"/>
        </w:rPr>
        <w:t xml:space="preserve"> </w:t>
      </w:r>
      <w:r w:rsidRPr="00936D04">
        <w:rPr>
          <w:rFonts w:ascii="Arial" w:hAnsi="Arial" w:cs="Arial"/>
          <w:sz w:val="20"/>
          <w:lang w:val="en-US"/>
        </w:rPr>
        <w:tab/>
      </w:r>
    </w:p>
    <w:p w:rsidR="0099373E" w:rsidRPr="00936D04" w:rsidRDefault="0099373E" w:rsidP="00C728F9">
      <w:pPr>
        <w:spacing w:before="120"/>
        <w:rPr>
          <w:rFonts w:ascii="Arial" w:hAnsi="Arial" w:cs="Arial"/>
          <w:sz w:val="20"/>
          <w:lang w:val="en-US"/>
        </w:rPr>
      </w:pPr>
      <w:r w:rsidRPr="00936D04">
        <w:rPr>
          <w:rFonts w:ascii="Arial" w:hAnsi="Arial" w:cs="Arial"/>
          <w:b/>
          <w:sz w:val="20"/>
          <w:lang w:val="en-US"/>
        </w:rPr>
        <w:t>III</w:t>
      </w:r>
      <w:r w:rsidRPr="00936D04">
        <w:rPr>
          <w:rFonts w:ascii="Arial" w:hAnsi="Arial" w:cs="Arial"/>
          <w:b/>
          <w:sz w:val="20"/>
        </w:rPr>
        <w:t>. PHƯƠNG PHÁP XỬ LÝ:</w:t>
      </w:r>
      <w:r w:rsidRPr="00936D04">
        <w:rPr>
          <w:rFonts w:ascii="Arial" w:hAnsi="Arial" w:cs="Arial"/>
          <w:sz w:val="20"/>
        </w:rPr>
        <w:t xml:space="preserve"> (C</w:t>
      </w:r>
      <w:r w:rsidRPr="00936D04">
        <w:rPr>
          <w:rFonts w:ascii="Arial" w:hAnsi="Arial" w:cs="Arial"/>
          <w:sz w:val="20"/>
          <w:lang w:val="en-US"/>
        </w:rPr>
        <w:t>ắ</w:t>
      </w:r>
      <w:r w:rsidRPr="00936D04">
        <w:rPr>
          <w:rFonts w:ascii="Arial" w:hAnsi="Arial" w:cs="Arial"/>
          <w:sz w:val="20"/>
        </w:rPr>
        <w:t>t, xén, xé; đốt; khác)</w:t>
      </w:r>
    </w:p>
    <w:p w:rsidR="0099373E" w:rsidRPr="00936D04" w:rsidRDefault="0099373E" w:rsidP="00C728F9">
      <w:pPr>
        <w:spacing w:before="120"/>
        <w:rPr>
          <w:rFonts w:ascii="Arial" w:hAnsi="Arial" w:cs="Arial"/>
          <w:b/>
          <w:sz w:val="20"/>
        </w:rPr>
      </w:pPr>
      <w:r w:rsidRPr="00936D04">
        <w:rPr>
          <w:rFonts w:ascii="Arial" w:hAnsi="Arial" w:cs="Arial"/>
          <w:b/>
          <w:sz w:val="20"/>
        </w:rPr>
        <w:t>IV. KI</w:t>
      </w:r>
      <w:r w:rsidRPr="00936D04">
        <w:rPr>
          <w:rFonts w:ascii="Arial" w:hAnsi="Arial" w:cs="Arial"/>
          <w:b/>
          <w:sz w:val="20"/>
          <w:lang w:val="en-US"/>
        </w:rPr>
        <w:t>Ế</w:t>
      </w:r>
      <w:r w:rsidRPr="00936D04">
        <w:rPr>
          <w:rFonts w:ascii="Arial" w:hAnsi="Arial" w:cs="Arial"/>
          <w:b/>
          <w:sz w:val="20"/>
        </w:rPr>
        <w:t>N NGHỊ:</w:t>
      </w:r>
      <w:bookmarkEnd w:id="4"/>
    </w:p>
    <w:p w:rsidR="0099373E" w:rsidRPr="00936D04" w:rsidRDefault="0099373E" w:rsidP="00C728F9">
      <w:pPr>
        <w:spacing w:before="120"/>
        <w:rPr>
          <w:rFonts w:ascii="Arial" w:hAnsi="Arial" w:cs="Arial"/>
          <w:sz w:val="20"/>
        </w:rPr>
      </w:pPr>
      <w:r w:rsidRPr="00936D04">
        <w:rPr>
          <w:rFonts w:ascii="Arial" w:hAnsi="Arial" w:cs="Arial"/>
          <w:sz w:val="20"/>
        </w:rPr>
        <w:t>Biên bản được lập vào hồi</w:t>
      </w:r>
      <w:r w:rsidRPr="00936D04">
        <w:rPr>
          <w:rFonts w:ascii="Arial" w:hAnsi="Arial" w:cs="Arial"/>
          <w:sz w:val="20"/>
          <w:lang w:val="en-US"/>
        </w:rPr>
        <w:t xml:space="preserve"> ….. </w:t>
      </w:r>
      <w:r w:rsidRPr="00936D04">
        <w:rPr>
          <w:rFonts w:ascii="Arial" w:hAnsi="Arial" w:cs="Arial"/>
          <w:sz w:val="20"/>
        </w:rPr>
        <w:t>giờ</w:t>
      </w:r>
      <w:r w:rsidRPr="00936D04">
        <w:rPr>
          <w:rFonts w:ascii="Arial" w:hAnsi="Arial" w:cs="Arial"/>
          <w:sz w:val="20"/>
          <w:lang w:val="en-US"/>
        </w:rPr>
        <w:t xml:space="preserve"> ……. </w:t>
      </w:r>
      <w:r w:rsidRPr="00936D04">
        <w:rPr>
          <w:rFonts w:ascii="Arial" w:hAnsi="Arial" w:cs="Arial"/>
          <w:sz w:val="20"/>
        </w:rPr>
        <w:t>phút cùng ngày, sau khi có sự thống</w:t>
      </w:r>
      <w:r w:rsidRPr="00936D04">
        <w:rPr>
          <w:rFonts w:ascii="Arial" w:hAnsi="Arial" w:cs="Arial"/>
          <w:sz w:val="20"/>
          <w:lang w:val="en-US"/>
        </w:rPr>
        <w:t xml:space="preserve"> </w:t>
      </w:r>
      <w:r w:rsidRPr="00936D04">
        <w:rPr>
          <w:rFonts w:ascii="Arial" w:hAnsi="Arial" w:cs="Arial"/>
          <w:sz w:val="20"/>
        </w:rPr>
        <w:t>nhất của các thành viên tham gia. Biên b</w:t>
      </w:r>
      <w:r w:rsidRPr="00936D04">
        <w:rPr>
          <w:rFonts w:ascii="Arial" w:hAnsi="Arial" w:cs="Arial"/>
          <w:sz w:val="20"/>
          <w:lang w:val="en-US"/>
        </w:rPr>
        <w:t>ả</w:t>
      </w:r>
      <w:r w:rsidRPr="00936D04">
        <w:rPr>
          <w:rFonts w:ascii="Arial" w:hAnsi="Arial" w:cs="Arial"/>
          <w:sz w:val="20"/>
        </w:rPr>
        <w:t>n được lập thành 03 bản, 02 bản lưu tại BHXH tỉnh, 01 bản gử</w:t>
      </w:r>
      <w:r w:rsidRPr="00936D04">
        <w:rPr>
          <w:rFonts w:ascii="Arial" w:hAnsi="Arial" w:cs="Arial"/>
          <w:sz w:val="20"/>
          <w:lang w:val="en-US"/>
        </w:rPr>
        <w:t>i</w:t>
      </w:r>
      <w:r w:rsidRPr="00936D04">
        <w:rPr>
          <w:rFonts w:ascii="Arial" w:hAnsi="Arial" w:cs="Arial"/>
          <w:sz w:val="20"/>
        </w:rPr>
        <w:t xml:space="preserve"> về BHXH Việt Nam để báo cáo.</w:t>
      </w:r>
    </w:p>
    <w:p w:rsidR="0099373E" w:rsidRPr="00936D04" w:rsidRDefault="0099373E" w:rsidP="00C728F9">
      <w:pPr>
        <w:spacing w:before="120"/>
        <w:rPr>
          <w:rFonts w:ascii="Arial" w:hAnsi="Arial" w:cs="Arial"/>
          <w:b/>
          <w:sz w:val="20"/>
          <w:lang w:val="en-US"/>
        </w:rPr>
      </w:pPr>
    </w:p>
    <w:tbl>
      <w:tblPr>
        <w:tblStyle w:val="Bodytext29pt"/>
        <w:tblW w:w="0" w:type="auto"/>
        <w:tblLook w:val="01E0" w:firstRow="1" w:lastRow="1" w:firstColumn="1" w:lastColumn="1" w:noHBand="0" w:noVBand="0"/>
      </w:tblPr>
      <w:tblGrid>
        <w:gridCol w:w="4428"/>
        <w:gridCol w:w="4428"/>
      </w:tblGrid>
      <w:tr w:rsidR="0099373E" w:rsidRPr="00936D04">
        <w:tc>
          <w:tcPr>
            <w:tcW w:w="4428" w:type="dxa"/>
          </w:tcPr>
          <w:p w:rsidR="0099373E" w:rsidRPr="00936D04" w:rsidRDefault="0099373E" w:rsidP="00C728F9">
            <w:pPr>
              <w:spacing w:before="120"/>
              <w:jc w:val="center"/>
              <w:rPr>
                <w:rFonts w:ascii="Arial" w:hAnsi="Arial" w:cs="Arial"/>
                <w:b/>
                <w:sz w:val="20"/>
              </w:rPr>
            </w:pPr>
            <w:r w:rsidRPr="00936D04">
              <w:rPr>
                <w:rFonts w:ascii="Arial" w:hAnsi="Arial" w:cs="Arial"/>
                <w:b/>
                <w:sz w:val="20"/>
              </w:rPr>
              <w:t>CÁC ỦY VIÊN</w:t>
            </w:r>
            <w:r w:rsidRPr="00936D04">
              <w:rPr>
                <w:rFonts w:ascii="Arial" w:hAnsi="Arial" w:cs="Arial"/>
                <w:sz w:val="20"/>
                <w:lang w:val="en-US"/>
              </w:rPr>
              <w:br/>
            </w:r>
            <w:r w:rsidRPr="00936D04">
              <w:rPr>
                <w:rFonts w:ascii="Arial" w:hAnsi="Arial" w:cs="Arial"/>
                <w:sz w:val="20"/>
              </w:rPr>
              <w:t>(Ký, ghi rõ họ tên, chức danh)</w:t>
            </w:r>
          </w:p>
        </w:tc>
        <w:tc>
          <w:tcPr>
            <w:tcW w:w="4428" w:type="dxa"/>
          </w:tcPr>
          <w:p w:rsidR="0099373E" w:rsidRPr="00936D04" w:rsidRDefault="0099373E" w:rsidP="00C728F9">
            <w:pPr>
              <w:spacing w:before="120"/>
              <w:jc w:val="center"/>
              <w:rPr>
                <w:rFonts w:ascii="Arial" w:hAnsi="Arial" w:cs="Arial"/>
                <w:b/>
                <w:sz w:val="20"/>
                <w:lang w:val="en-US"/>
              </w:rPr>
            </w:pPr>
            <w:r w:rsidRPr="00936D04">
              <w:rPr>
                <w:rFonts w:ascii="Arial" w:hAnsi="Arial" w:cs="Arial"/>
                <w:b/>
                <w:sz w:val="20"/>
              </w:rPr>
              <w:t>CHỦ T</w:t>
            </w:r>
            <w:r w:rsidRPr="00936D04">
              <w:rPr>
                <w:rFonts w:ascii="Arial" w:hAnsi="Arial" w:cs="Arial"/>
                <w:b/>
                <w:sz w:val="20"/>
                <w:lang w:val="en-US"/>
              </w:rPr>
              <w:t>Ị</w:t>
            </w:r>
            <w:r w:rsidRPr="00936D04">
              <w:rPr>
                <w:rFonts w:ascii="Arial" w:hAnsi="Arial" w:cs="Arial"/>
                <w:b/>
                <w:sz w:val="20"/>
              </w:rPr>
              <w:t>CH HỘI ĐỒNG</w:t>
            </w:r>
            <w:r w:rsidRPr="00936D04">
              <w:rPr>
                <w:rFonts w:ascii="Arial" w:hAnsi="Arial" w:cs="Arial"/>
                <w:b/>
                <w:sz w:val="20"/>
                <w:lang w:val="en-US"/>
              </w:rPr>
              <w:br/>
            </w:r>
            <w:r w:rsidRPr="00936D04">
              <w:rPr>
                <w:rFonts w:ascii="Arial" w:hAnsi="Arial" w:cs="Arial"/>
                <w:sz w:val="20"/>
              </w:rPr>
              <w:t>(Ký tên, đóng dấu</w:t>
            </w:r>
            <w:r w:rsidRPr="00936D04">
              <w:rPr>
                <w:rFonts w:ascii="Arial" w:hAnsi="Arial" w:cs="Arial"/>
                <w:sz w:val="20"/>
                <w:lang w:val="en-US"/>
              </w:rPr>
              <w:t>)</w:t>
            </w:r>
          </w:p>
        </w:tc>
      </w:tr>
    </w:tbl>
    <w:p w:rsidR="0099373E" w:rsidRPr="00936D04" w:rsidRDefault="0099373E" w:rsidP="00C728F9">
      <w:pPr>
        <w:spacing w:before="120"/>
        <w:rPr>
          <w:rFonts w:ascii="Arial" w:hAnsi="Arial" w:cs="Arial"/>
          <w:b/>
          <w:sz w:val="20"/>
          <w:lang w:val="en-US"/>
        </w:rPr>
      </w:pPr>
    </w:p>
    <w:p w:rsidR="0099373E" w:rsidRPr="00936D04" w:rsidRDefault="0099373E" w:rsidP="00C728F9">
      <w:pPr>
        <w:spacing w:before="120"/>
        <w:jc w:val="center"/>
        <w:rPr>
          <w:rFonts w:ascii="Arial" w:hAnsi="Arial" w:cs="Arial"/>
          <w:b/>
          <w:sz w:val="20"/>
          <w:lang w:val="en-US"/>
        </w:rPr>
      </w:pPr>
      <w:r w:rsidRPr="00936D04">
        <w:rPr>
          <w:rFonts w:ascii="Arial" w:hAnsi="Arial" w:cs="Arial"/>
          <w:b/>
          <w:sz w:val="20"/>
        </w:rPr>
        <w:t>HƯỚNG DẪN LẬP</w:t>
      </w:r>
    </w:p>
    <w:p w:rsidR="0099373E" w:rsidRPr="00936D04" w:rsidRDefault="0099373E" w:rsidP="00C728F9">
      <w:pPr>
        <w:spacing w:before="120"/>
        <w:jc w:val="center"/>
        <w:rPr>
          <w:rFonts w:ascii="Arial" w:hAnsi="Arial" w:cs="Arial"/>
          <w:b/>
          <w:sz w:val="20"/>
        </w:rPr>
      </w:pPr>
      <w:r w:rsidRPr="00936D04">
        <w:rPr>
          <w:rFonts w:ascii="Arial" w:hAnsi="Arial" w:cs="Arial"/>
          <w:b/>
          <w:sz w:val="20"/>
        </w:rPr>
        <w:t>Biên bản hủy sổ BHXH, thẻ BHYT (Mẫu C10-TS).</w:t>
      </w:r>
    </w:p>
    <w:p w:rsidR="0099373E" w:rsidRPr="00936D04" w:rsidRDefault="0099373E" w:rsidP="00C728F9">
      <w:pPr>
        <w:spacing w:before="120"/>
        <w:rPr>
          <w:rFonts w:ascii="Arial" w:hAnsi="Arial" w:cs="Arial"/>
          <w:sz w:val="20"/>
        </w:rPr>
      </w:pPr>
      <w:r w:rsidRPr="00936D04">
        <w:rPr>
          <w:rFonts w:ascii="Arial" w:hAnsi="Arial" w:cs="Arial"/>
          <w:sz w:val="20"/>
          <w:lang w:val="en-US"/>
        </w:rPr>
        <w:t xml:space="preserve">a) </w:t>
      </w:r>
      <w:r w:rsidRPr="00936D04">
        <w:rPr>
          <w:rFonts w:ascii="Arial" w:hAnsi="Arial" w:cs="Arial"/>
          <w:sz w:val="20"/>
        </w:rPr>
        <w:t>Mục đích: để hủy bìa sổ BHXH, thẻ BHYT hỏng không sử dụng được trong năm.</w:t>
      </w:r>
    </w:p>
    <w:p w:rsidR="0099373E" w:rsidRPr="00936D04" w:rsidRDefault="0099373E" w:rsidP="00C728F9">
      <w:pPr>
        <w:spacing w:before="120"/>
        <w:rPr>
          <w:rFonts w:ascii="Arial" w:hAnsi="Arial" w:cs="Arial"/>
          <w:sz w:val="20"/>
        </w:rPr>
      </w:pPr>
      <w:r w:rsidRPr="00936D04">
        <w:rPr>
          <w:rFonts w:ascii="Arial" w:hAnsi="Arial" w:cs="Arial"/>
          <w:sz w:val="20"/>
          <w:lang w:val="en-US"/>
        </w:rPr>
        <w:t xml:space="preserve">b) </w:t>
      </w:r>
      <w:r w:rsidRPr="00936D04">
        <w:rPr>
          <w:rFonts w:ascii="Arial" w:hAnsi="Arial" w:cs="Arial"/>
          <w:sz w:val="20"/>
        </w:rPr>
        <w:t xml:space="preserve">Trách nhiệm lập: </w:t>
      </w:r>
      <w:r w:rsidRPr="00936D04">
        <w:rPr>
          <w:rFonts w:ascii="Arial" w:hAnsi="Arial" w:cs="Arial"/>
          <w:sz w:val="20"/>
          <w:lang w:val="en-US"/>
        </w:rPr>
        <w:t>d</w:t>
      </w:r>
      <w:r w:rsidRPr="00936D04">
        <w:rPr>
          <w:rFonts w:ascii="Arial" w:hAnsi="Arial" w:cs="Arial"/>
          <w:sz w:val="20"/>
        </w:rPr>
        <w:t>o BHXH tỉnh, thành phố lập khi tiến hành hủy sổ BHXH, thẻ BHYT.</w:t>
      </w:r>
    </w:p>
    <w:p w:rsidR="0099373E" w:rsidRPr="00936D04" w:rsidRDefault="0099373E" w:rsidP="00C728F9">
      <w:pPr>
        <w:spacing w:before="120"/>
        <w:rPr>
          <w:rFonts w:ascii="Arial" w:hAnsi="Arial" w:cs="Arial"/>
          <w:sz w:val="20"/>
        </w:rPr>
      </w:pPr>
      <w:r w:rsidRPr="00936D04">
        <w:rPr>
          <w:rFonts w:ascii="Arial" w:hAnsi="Arial" w:cs="Arial"/>
          <w:sz w:val="20"/>
          <w:lang w:val="en-US"/>
        </w:rPr>
        <w:t xml:space="preserve">c) </w:t>
      </w:r>
      <w:r w:rsidRPr="00936D04">
        <w:rPr>
          <w:rFonts w:ascii="Arial" w:hAnsi="Arial" w:cs="Arial"/>
          <w:sz w:val="20"/>
        </w:rPr>
        <w:t>Phương ph</w:t>
      </w:r>
      <w:r w:rsidRPr="00936D04">
        <w:rPr>
          <w:rFonts w:ascii="Arial" w:hAnsi="Arial" w:cs="Arial"/>
          <w:sz w:val="20"/>
          <w:lang w:val="en-US"/>
        </w:rPr>
        <w:t>á</w:t>
      </w:r>
      <w:r w:rsidRPr="00936D04">
        <w:rPr>
          <w:rFonts w:ascii="Arial" w:hAnsi="Arial" w:cs="Arial"/>
          <w:sz w:val="20"/>
        </w:rPr>
        <w:t>p lập: ghi đầy đủ các nội dung trên Biên bản. Từng thành viên thuộc thành phần của Hội đồng ký, ghi rõ họ tên vào Biên bản (không ký thay). Việc hủy sổ BHXH chỉ thực hiện đối với những sổ BHXH, thẻ BHYT hỏng trong quá trình in hoặc hỏng do bảo quản.</w:t>
      </w:r>
    </w:p>
    <w:p w:rsidR="0099373E" w:rsidRPr="00936D04" w:rsidRDefault="0099373E" w:rsidP="00C728F9">
      <w:pPr>
        <w:spacing w:before="120"/>
        <w:rPr>
          <w:rFonts w:ascii="Arial" w:hAnsi="Arial" w:cs="Arial"/>
          <w:sz w:val="20"/>
          <w:lang w:val="en-US"/>
        </w:rPr>
      </w:pPr>
    </w:p>
    <w:tbl>
      <w:tblPr>
        <w:tblStyle w:val="Bodytext29pt"/>
        <w:tblW w:w="0" w:type="auto"/>
        <w:tblLook w:val="01E0" w:firstRow="1" w:lastRow="1" w:firstColumn="1" w:lastColumn="1" w:noHBand="0" w:noVBand="0"/>
      </w:tblPr>
      <w:tblGrid>
        <w:gridCol w:w="935"/>
        <w:gridCol w:w="3645"/>
        <w:gridCol w:w="4052"/>
      </w:tblGrid>
      <w:tr w:rsidR="00022B55" w:rsidRPr="00936D04">
        <w:trPr>
          <w:trHeight w:val="724"/>
        </w:trPr>
        <w:tc>
          <w:tcPr>
            <w:tcW w:w="828" w:type="dxa"/>
          </w:tcPr>
          <w:p w:rsidR="00022B55" w:rsidRPr="00936D04" w:rsidRDefault="00C34A8F" w:rsidP="00C728F9">
            <w:pPr>
              <w:spacing w:before="120"/>
              <w:jc w:val="center"/>
              <w:rPr>
                <w:rFonts w:ascii="Arial" w:hAnsi="Arial" w:cs="Arial"/>
                <w:b/>
                <w:sz w:val="20"/>
                <w:szCs w:val="20"/>
              </w:rPr>
            </w:pPr>
            <w:r w:rsidRPr="00936D04">
              <w:rPr>
                <w:rFonts w:ascii="Arial" w:hAnsi="Arial" w:cs="Arial"/>
                <w:b/>
                <w:noProof/>
                <w:sz w:val="20"/>
                <w:szCs w:val="20"/>
                <w:lang w:val="en-US" w:eastAsia="en-US"/>
              </w:rPr>
              <w:drawing>
                <wp:inline distT="0" distB="0" distL="0" distR="0">
                  <wp:extent cx="45720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tc>
        <w:tc>
          <w:tcPr>
            <w:tcW w:w="3645" w:type="dxa"/>
          </w:tcPr>
          <w:p w:rsidR="00022B55" w:rsidRPr="00936D04" w:rsidRDefault="00022B55" w:rsidP="00C728F9">
            <w:pPr>
              <w:spacing w:before="120"/>
              <w:jc w:val="center"/>
              <w:rPr>
                <w:rFonts w:ascii="Arial" w:hAnsi="Arial" w:cs="Arial"/>
                <w:b/>
                <w:sz w:val="20"/>
                <w:szCs w:val="20"/>
              </w:rPr>
            </w:pPr>
            <w:r w:rsidRPr="00936D04">
              <w:rPr>
                <w:rFonts w:ascii="Arial" w:hAnsi="Arial" w:cs="Arial"/>
                <w:b/>
                <w:sz w:val="20"/>
              </w:rPr>
              <w:t>BẢO HI</w:t>
            </w:r>
            <w:r w:rsidRPr="00936D04">
              <w:rPr>
                <w:rFonts w:ascii="Arial" w:hAnsi="Arial" w:cs="Arial"/>
                <w:b/>
                <w:sz w:val="20"/>
                <w:lang w:val="en-US"/>
              </w:rPr>
              <w:t>Ể</w:t>
            </w:r>
            <w:r w:rsidRPr="00936D04">
              <w:rPr>
                <w:rFonts w:ascii="Arial" w:hAnsi="Arial" w:cs="Arial"/>
                <w:b/>
                <w:sz w:val="20"/>
              </w:rPr>
              <w:t>M XÃ HỘI VIỆT NAM</w:t>
            </w:r>
          </w:p>
        </w:tc>
        <w:tc>
          <w:tcPr>
            <w:tcW w:w="4052" w:type="dxa"/>
          </w:tcPr>
          <w:p w:rsidR="00022B55" w:rsidRPr="00936D04" w:rsidRDefault="00022B55" w:rsidP="00C728F9">
            <w:pPr>
              <w:spacing w:before="120"/>
              <w:jc w:val="center"/>
              <w:rPr>
                <w:rFonts w:ascii="Arial" w:hAnsi="Arial" w:cs="Arial"/>
                <w:sz w:val="20"/>
                <w:szCs w:val="20"/>
                <w:lang w:val="en-US"/>
              </w:rPr>
            </w:pPr>
            <w:r w:rsidRPr="00936D04">
              <w:rPr>
                <w:rFonts w:ascii="Arial" w:hAnsi="Arial" w:cs="Arial"/>
                <w:sz w:val="16"/>
                <w:szCs w:val="20"/>
                <w:lang w:val="en-US"/>
              </w:rPr>
              <w:t>Mẫu số: C12-TS</w:t>
            </w:r>
            <w:r w:rsidRPr="00936D04">
              <w:rPr>
                <w:rFonts w:ascii="Arial" w:hAnsi="Arial" w:cs="Arial"/>
                <w:sz w:val="16"/>
                <w:szCs w:val="20"/>
                <w:lang w:val="en-US"/>
              </w:rPr>
              <w:br/>
            </w:r>
            <w:r w:rsidRPr="00936D04">
              <w:rPr>
                <w:rFonts w:ascii="Arial" w:hAnsi="Arial" w:cs="Arial"/>
                <w:i/>
                <w:sz w:val="16"/>
                <w:szCs w:val="20"/>
                <w:lang w:val="en-US"/>
              </w:rPr>
              <w:t>(Ban hành kèm theo QĐ số</w:t>
            </w:r>
            <w:r w:rsidR="008C75A9" w:rsidRPr="00936D04">
              <w:rPr>
                <w:rFonts w:ascii="Arial" w:hAnsi="Arial" w:cs="Arial"/>
                <w:i/>
                <w:sz w:val="16"/>
                <w:szCs w:val="20"/>
                <w:lang w:val="en-US"/>
              </w:rPr>
              <w:t>: 595/QĐ-BHXH ngày 14/4/2017</w:t>
            </w:r>
            <w:r w:rsidRPr="00936D04">
              <w:rPr>
                <w:rFonts w:ascii="Arial" w:hAnsi="Arial" w:cs="Arial"/>
                <w:i/>
                <w:sz w:val="16"/>
                <w:szCs w:val="20"/>
                <w:lang w:val="en-US"/>
              </w:rPr>
              <w:t xml:space="preserve"> của BHXH Việt Nam)</w:t>
            </w:r>
          </w:p>
        </w:tc>
      </w:tr>
    </w:tbl>
    <w:p w:rsidR="00022B55" w:rsidRPr="00936D04" w:rsidRDefault="00022B55" w:rsidP="00C728F9">
      <w:pPr>
        <w:spacing w:before="120"/>
        <w:rPr>
          <w:rFonts w:ascii="Arial" w:hAnsi="Arial" w:cs="Arial"/>
          <w:sz w:val="20"/>
          <w:lang w:val="en-US"/>
        </w:rPr>
      </w:pPr>
    </w:p>
    <w:p w:rsidR="00022B55" w:rsidRPr="00936D04" w:rsidRDefault="00022B55" w:rsidP="00C728F9">
      <w:pPr>
        <w:spacing w:before="120"/>
        <w:jc w:val="center"/>
        <w:rPr>
          <w:rFonts w:ascii="Arial" w:hAnsi="Arial" w:cs="Arial"/>
          <w:b/>
          <w:sz w:val="20"/>
          <w:lang w:val="en-US"/>
        </w:rPr>
      </w:pPr>
      <w:r w:rsidRPr="00936D04">
        <w:rPr>
          <w:rFonts w:ascii="Arial" w:hAnsi="Arial" w:cs="Arial"/>
          <w:b/>
          <w:sz w:val="20"/>
        </w:rPr>
        <w:t>THÔNG BÁO KẾT QUẢ ĐÓNG BHXH, BHYT, BHTN, BHTNLĐ, BNN</w:t>
      </w:r>
      <w:r w:rsidRPr="00936D04">
        <w:rPr>
          <w:rFonts w:ascii="Arial" w:hAnsi="Arial" w:cs="Arial"/>
          <w:b/>
          <w:sz w:val="20"/>
          <w:lang w:val="en-US"/>
        </w:rPr>
        <w:br/>
      </w:r>
      <w:r w:rsidRPr="00936D04">
        <w:rPr>
          <w:rFonts w:ascii="Arial" w:hAnsi="Arial" w:cs="Arial"/>
          <w:b/>
          <w:sz w:val="20"/>
        </w:rPr>
        <w:t>Th</w:t>
      </w:r>
      <w:r w:rsidRPr="00936D04">
        <w:rPr>
          <w:rFonts w:ascii="Arial" w:hAnsi="Arial" w:cs="Arial"/>
          <w:b/>
          <w:sz w:val="20"/>
          <w:lang w:val="en-US"/>
        </w:rPr>
        <w:t>á</w:t>
      </w:r>
      <w:r w:rsidRPr="00936D04">
        <w:rPr>
          <w:rFonts w:ascii="Arial" w:hAnsi="Arial" w:cs="Arial"/>
          <w:b/>
          <w:sz w:val="20"/>
        </w:rPr>
        <w:t>ng</w:t>
      </w:r>
      <w:r w:rsidRPr="00936D04">
        <w:rPr>
          <w:rFonts w:ascii="Arial" w:hAnsi="Arial" w:cs="Arial"/>
          <w:b/>
          <w:sz w:val="20"/>
          <w:lang w:val="en-US"/>
        </w:rPr>
        <w:t>…….</w:t>
      </w:r>
      <w:r w:rsidRPr="00936D04">
        <w:rPr>
          <w:rFonts w:ascii="Arial" w:hAnsi="Arial" w:cs="Arial"/>
          <w:b/>
          <w:sz w:val="20"/>
        </w:rPr>
        <w:t>năm</w:t>
      </w:r>
      <w:r w:rsidRPr="00936D04">
        <w:rPr>
          <w:rFonts w:ascii="Arial" w:hAnsi="Arial" w:cs="Arial"/>
          <w:b/>
          <w:sz w:val="20"/>
          <w:lang w:val="en-US"/>
        </w:rPr>
        <w:t>……..</w:t>
      </w:r>
    </w:p>
    <w:p w:rsidR="00022B55" w:rsidRPr="00936D04" w:rsidRDefault="00022B55" w:rsidP="00C728F9">
      <w:pPr>
        <w:spacing w:before="120"/>
        <w:jc w:val="center"/>
        <w:rPr>
          <w:rFonts w:ascii="Arial" w:hAnsi="Arial" w:cs="Arial"/>
          <w:i/>
          <w:sz w:val="20"/>
          <w:lang w:val="en-US"/>
        </w:rPr>
      </w:pPr>
      <w:r w:rsidRPr="00936D04">
        <w:rPr>
          <w:rFonts w:ascii="Arial" w:hAnsi="Arial" w:cs="Arial"/>
          <w:b/>
          <w:i/>
          <w:sz w:val="20"/>
        </w:rPr>
        <w:t>Kính g</w:t>
      </w:r>
      <w:r w:rsidRPr="00936D04">
        <w:rPr>
          <w:rFonts w:ascii="Arial" w:hAnsi="Arial" w:cs="Arial"/>
          <w:b/>
          <w:i/>
          <w:sz w:val="20"/>
          <w:lang w:val="en-US"/>
        </w:rPr>
        <w:t>ử</w:t>
      </w:r>
      <w:r w:rsidRPr="00936D04">
        <w:rPr>
          <w:rFonts w:ascii="Arial" w:hAnsi="Arial" w:cs="Arial"/>
          <w:b/>
          <w:i/>
          <w:sz w:val="20"/>
        </w:rPr>
        <w:t>i:</w:t>
      </w:r>
      <w:r w:rsidRPr="00936D04">
        <w:rPr>
          <w:rFonts w:ascii="Arial" w:hAnsi="Arial" w:cs="Arial"/>
          <w:b/>
          <w:i/>
          <w:sz w:val="20"/>
          <w:lang w:val="en-US"/>
        </w:rPr>
        <w:t xml:space="preserve"> </w:t>
      </w:r>
      <w:r w:rsidRPr="00936D04">
        <w:rPr>
          <w:rFonts w:ascii="Arial" w:hAnsi="Arial" w:cs="Arial"/>
          <w:sz w:val="20"/>
          <w:szCs w:val="28"/>
          <w:lang w:val="pl-PL"/>
        </w:rPr>
        <w:t>..............................................................................................</w:t>
      </w:r>
    </w:p>
    <w:p w:rsidR="00022B55" w:rsidRPr="00936D04" w:rsidRDefault="00022B55" w:rsidP="00C728F9">
      <w:pPr>
        <w:tabs>
          <w:tab w:val="right" w:leader="dot" w:pos="8280"/>
        </w:tabs>
        <w:spacing w:before="120"/>
        <w:rPr>
          <w:rFonts w:ascii="Arial" w:hAnsi="Arial" w:cs="Arial"/>
          <w:sz w:val="20"/>
        </w:rPr>
      </w:pPr>
      <w:r w:rsidRPr="00936D04">
        <w:rPr>
          <w:rFonts w:ascii="Arial" w:hAnsi="Arial" w:cs="Arial"/>
          <w:sz w:val="20"/>
        </w:rPr>
        <w:t>Địa ch</w:t>
      </w:r>
      <w:r w:rsidRPr="00936D04">
        <w:rPr>
          <w:rFonts w:ascii="Arial" w:hAnsi="Arial" w:cs="Arial"/>
          <w:sz w:val="20"/>
          <w:lang w:val="en-US"/>
        </w:rPr>
        <w:t>ỉ</w:t>
      </w:r>
      <w:r w:rsidRPr="00936D04">
        <w:rPr>
          <w:rFonts w:ascii="Arial" w:hAnsi="Arial" w:cs="Arial"/>
          <w:sz w:val="20"/>
        </w:rPr>
        <w:t>:</w:t>
      </w:r>
      <w:r w:rsidRPr="00936D04">
        <w:rPr>
          <w:rFonts w:ascii="Arial" w:hAnsi="Arial" w:cs="Arial"/>
          <w:sz w:val="20"/>
          <w:lang w:val="en-US"/>
        </w:rPr>
        <w:t xml:space="preserve"> ………………………………………Mã đơn vị……………………………………………..</w:t>
      </w:r>
    </w:p>
    <w:p w:rsidR="00022B55" w:rsidRPr="00936D04" w:rsidRDefault="00022B55" w:rsidP="00C728F9">
      <w:pPr>
        <w:tabs>
          <w:tab w:val="right" w:leader="dot" w:pos="8280"/>
        </w:tabs>
        <w:spacing w:before="120"/>
        <w:rPr>
          <w:rFonts w:ascii="Arial" w:hAnsi="Arial" w:cs="Arial"/>
          <w:sz w:val="20"/>
          <w:lang w:val="en-US"/>
        </w:rPr>
      </w:pPr>
      <w:r w:rsidRPr="00936D04">
        <w:rPr>
          <w:rFonts w:ascii="Arial" w:hAnsi="Arial" w:cs="Arial"/>
          <w:sz w:val="20"/>
          <w:lang w:val="en-US"/>
        </w:rPr>
        <w:t xml:space="preserve">BHXH: </w:t>
      </w:r>
      <w:r w:rsidRPr="00936D04">
        <w:rPr>
          <w:rFonts w:ascii="Arial" w:hAnsi="Arial" w:cs="Arial"/>
          <w:sz w:val="20"/>
          <w:lang w:val="en-US"/>
        </w:rPr>
        <w:tab/>
      </w:r>
    </w:p>
    <w:p w:rsidR="00022B55" w:rsidRPr="00936D04" w:rsidRDefault="00022B55" w:rsidP="00C728F9">
      <w:pPr>
        <w:tabs>
          <w:tab w:val="right" w:leader="dot" w:pos="8280"/>
        </w:tabs>
        <w:spacing w:before="120"/>
        <w:rPr>
          <w:rFonts w:ascii="Arial" w:hAnsi="Arial" w:cs="Arial"/>
          <w:sz w:val="20"/>
          <w:szCs w:val="28"/>
          <w:lang w:val="pl-PL"/>
        </w:rPr>
      </w:pPr>
      <w:r w:rsidRPr="00936D04">
        <w:rPr>
          <w:rFonts w:ascii="Arial" w:hAnsi="Arial" w:cs="Arial"/>
          <w:sz w:val="20"/>
        </w:rPr>
        <w:t>Địa chỉ</w:t>
      </w:r>
      <w:r w:rsidRPr="00936D04">
        <w:rPr>
          <w:rFonts w:ascii="Arial" w:hAnsi="Arial" w:cs="Arial"/>
          <w:sz w:val="20"/>
          <w:lang w:val="en-US"/>
        </w:rPr>
        <w:t xml:space="preserve">: </w:t>
      </w:r>
      <w:r w:rsidRPr="00936D04">
        <w:rPr>
          <w:rFonts w:ascii="Arial" w:hAnsi="Arial" w:cs="Arial"/>
          <w:sz w:val="20"/>
          <w:lang w:val="en-US"/>
        </w:rPr>
        <w:tab/>
      </w:r>
    </w:p>
    <w:p w:rsidR="00022B55" w:rsidRPr="00936D04" w:rsidRDefault="00022B55" w:rsidP="00C728F9">
      <w:pPr>
        <w:tabs>
          <w:tab w:val="left" w:pos="3600"/>
          <w:tab w:val="left" w:pos="6360"/>
        </w:tabs>
        <w:spacing w:before="120"/>
        <w:rPr>
          <w:rFonts w:ascii="Arial" w:hAnsi="Arial" w:cs="Arial"/>
          <w:sz w:val="20"/>
          <w:lang w:val="en-US"/>
        </w:rPr>
      </w:pPr>
      <w:r w:rsidRPr="00936D04">
        <w:rPr>
          <w:rFonts w:ascii="Arial" w:hAnsi="Arial" w:cs="Arial"/>
          <w:sz w:val="20"/>
          <w:szCs w:val="28"/>
          <w:lang w:val="pl-PL"/>
        </w:rPr>
        <w:t>Điện thoại:</w:t>
      </w:r>
      <w:r w:rsidRPr="00936D04">
        <w:rPr>
          <w:rFonts w:ascii="Arial" w:hAnsi="Arial" w:cs="Arial"/>
          <w:sz w:val="20"/>
          <w:szCs w:val="28"/>
          <w:lang w:val="pl-PL"/>
        </w:rPr>
        <w:tab/>
        <w:t>Số TK:</w:t>
      </w:r>
      <w:r w:rsidRPr="00936D04">
        <w:rPr>
          <w:rFonts w:ascii="Arial" w:hAnsi="Arial" w:cs="Arial"/>
          <w:sz w:val="20"/>
          <w:szCs w:val="28"/>
          <w:lang w:val="pl-PL"/>
        </w:rPr>
        <w:tab/>
        <w:t>Tại:</w:t>
      </w:r>
    </w:p>
    <w:p w:rsidR="00022B55" w:rsidRPr="00936D04" w:rsidRDefault="00022B55" w:rsidP="00C728F9">
      <w:pPr>
        <w:spacing w:before="120"/>
        <w:rPr>
          <w:rFonts w:ascii="Arial" w:hAnsi="Arial" w:cs="Arial"/>
          <w:sz w:val="20"/>
          <w:lang w:val="en-US"/>
        </w:rPr>
      </w:pPr>
      <w:r w:rsidRPr="00936D04">
        <w:rPr>
          <w:rFonts w:ascii="Arial" w:hAnsi="Arial" w:cs="Arial"/>
          <w:sz w:val="20"/>
        </w:rPr>
        <w:t>Thông báo kết quả đóng BHXH, BHYT, BHTN</w:t>
      </w:r>
      <w:r w:rsidRPr="00936D04">
        <w:rPr>
          <w:rFonts w:ascii="Arial" w:hAnsi="Arial" w:cs="Arial"/>
          <w:sz w:val="20"/>
          <w:lang w:val="en-US"/>
        </w:rPr>
        <w:t xml:space="preserve"> của đơn vị như sau:</w:t>
      </w:r>
    </w:p>
    <w:tbl>
      <w:tblPr>
        <w:tblStyle w:val="Bodytext29pt"/>
        <w:tblW w:w="5000" w:type="pct"/>
        <w:tblCellMar>
          <w:left w:w="0" w:type="dxa"/>
          <w:right w:w="0" w:type="dxa"/>
        </w:tblCellMar>
        <w:tblLook w:val="01E0" w:firstRow="1" w:lastRow="1" w:firstColumn="1" w:lastColumn="1" w:noHBand="0" w:noVBand="0"/>
      </w:tblPr>
      <w:tblGrid>
        <w:gridCol w:w="676"/>
        <w:gridCol w:w="1770"/>
        <w:gridCol w:w="1246"/>
        <w:gridCol w:w="1234"/>
        <w:gridCol w:w="1241"/>
        <w:gridCol w:w="1203"/>
        <w:gridCol w:w="1286"/>
      </w:tblGrid>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STT</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NỘI DUNG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BHXH</w:t>
            </w: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BHYT</w:t>
            </w: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BHTN</w:t>
            </w: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BHTNLĐ, BNN</w:t>
            </w: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CỘNG</w:t>
            </w: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A</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B</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1</w:t>
            </w: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2</w:t>
            </w: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3</w:t>
            </w: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4</w:t>
            </w: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5 = 1 + 2 + 3 +4</w:t>
            </w: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A</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r w:rsidRPr="00936D04">
              <w:rPr>
                <w:rFonts w:ascii="Arial" w:hAnsi="Arial" w:cs="Arial"/>
                <w:b/>
                <w:sz w:val="20"/>
                <w:lang w:val="en-US"/>
              </w:rPr>
              <w:t>Kỳ trước mang sang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i/>
                <w:sz w:val="20"/>
                <w:lang w:val="en-US"/>
              </w:rPr>
            </w:pPr>
            <w:r w:rsidRPr="00936D04">
              <w:rPr>
                <w:rFonts w:ascii="Arial" w:hAnsi="Arial" w:cs="Arial"/>
                <w:i/>
                <w:sz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i/>
                <w:sz w:val="20"/>
                <w:lang w:val="en-US"/>
              </w:rPr>
            </w:pPr>
            <w:r w:rsidRPr="00936D04">
              <w:rPr>
                <w:rFonts w:ascii="Arial" w:hAnsi="Arial" w:cs="Arial"/>
                <w:i/>
                <w:sz w:val="20"/>
                <w:lang w:val="en-US"/>
              </w:rPr>
              <w:t>Số lao động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FE719B" w:rsidP="00C728F9">
            <w:pPr>
              <w:spacing w:before="120"/>
              <w:rPr>
                <w:rFonts w:ascii="Arial" w:hAnsi="Arial" w:cs="Arial"/>
                <w:b/>
                <w:sz w:val="20"/>
                <w:lang w:val="en-US"/>
              </w:rPr>
            </w:pPr>
            <w:r w:rsidRPr="00936D04">
              <w:rPr>
                <w:rFonts w:ascii="Arial" w:hAnsi="Arial" w:cs="Arial"/>
                <w:b/>
                <w:sz w:val="20"/>
                <w:lang w:val="en-US"/>
              </w:rPr>
              <w:t xml:space="preserve">  </w:t>
            </w: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i/>
                <w:sz w:val="20"/>
                <w:lang w:val="en-US"/>
              </w:rPr>
            </w:pPr>
            <w:r w:rsidRPr="00936D04">
              <w:rPr>
                <w:rFonts w:ascii="Arial" w:hAnsi="Arial" w:cs="Arial"/>
                <w:i/>
                <w:sz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i/>
                <w:sz w:val="20"/>
                <w:lang w:val="en-US"/>
              </w:rPr>
            </w:pPr>
            <w:r w:rsidRPr="00936D04">
              <w:rPr>
                <w:rFonts w:ascii="Arial" w:hAnsi="Arial" w:cs="Arial"/>
                <w:i/>
                <w:sz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sz w:val="20"/>
                <w:lang w:val="en-US"/>
              </w:rPr>
            </w:pPr>
            <w:r w:rsidRPr="00936D04">
              <w:rPr>
                <w:rFonts w:ascii="Arial" w:hAnsi="Arial" w:cs="Arial"/>
                <w:sz w:val="20"/>
                <w:lang w:val="en-US"/>
              </w:rPr>
              <w:t>2.1</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sz w:val="20"/>
                <w:lang w:val="en-US"/>
              </w:rPr>
            </w:pPr>
            <w:r w:rsidRPr="00936D04">
              <w:rPr>
                <w:rFonts w:ascii="Arial" w:hAnsi="Arial" w:cs="Arial"/>
                <w:sz w:val="20"/>
                <w:lang w:val="en-US"/>
              </w:rPr>
              <w:t>Thừa</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sz w:val="20"/>
                <w:lang w:val="en-US"/>
              </w:rPr>
            </w:pPr>
            <w:r w:rsidRPr="00936D04">
              <w:rPr>
                <w:rFonts w:ascii="Arial" w:hAnsi="Arial" w:cs="Arial"/>
                <w:sz w:val="20"/>
                <w:lang w:val="en-US"/>
              </w:rPr>
              <w:t>2.2.</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sz w:val="20"/>
                <w:lang w:val="en-US"/>
              </w:rPr>
            </w:pPr>
            <w:r w:rsidRPr="00936D04">
              <w:rPr>
                <w:rFonts w:ascii="Arial" w:hAnsi="Arial" w:cs="Arial"/>
                <w:sz w:val="20"/>
                <w:lang w:val="en-US"/>
              </w:rPr>
              <w:t>Thiếu</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i/>
                <w:sz w:val="20"/>
                <w:lang w:val="en-US"/>
              </w:rPr>
            </w:pPr>
            <w:r w:rsidRPr="00936D04">
              <w:rPr>
                <w:rFonts w:ascii="Arial" w:hAnsi="Arial" w:cs="Arial"/>
                <w:i/>
                <w:sz w:val="20"/>
                <w:lang w:val="en-US"/>
              </w:rPr>
              <w:t>3</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i/>
                <w:sz w:val="20"/>
                <w:lang w:val="en-US"/>
              </w:rPr>
            </w:pPr>
            <w:r w:rsidRPr="00936D04">
              <w:rPr>
                <w:rFonts w:ascii="Arial" w:hAnsi="Arial" w:cs="Arial"/>
                <w:i/>
                <w:sz w:val="20"/>
                <w:lang w:val="en-US"/>
              </w:rPr>
              <w:t>Thiếu lãi</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b/>
                <w:sz w:val="20"/>
                <w:lang w:val="en-US"/>
              </w:rPr>
            </w:pPr>
            <w:r w:rsidRPr="00936D04">
              <w:rPr>
                <w:rFonts w:ascii="Arial" w:hAnsi="Arial" w:cs="Arial"/>
                <w:b/>
                <w:sz w:val="20"/>
                <w:lang w:val="en-US"/>
              </w:rPr>
              <w:t>B</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r w:rsidRPr="00936D04">
              <w:rPr>
                <w:rFonts w:ascii="Arial" w:hAnsi="Arial" w:cs="Arial"/>
                <w:b/>
                <w:sz w:val="20"/>
                <w:lang w:val="en-US"/>
              </w:rPr>
              <w:t>Phát sinh trong kỳ</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i/>
                <w:sz w:val="20"/>
                <w:lang w:val="en-US"/>
              </w:rPr>
            </w:pPr>
            <w:r w:rsidRPr="00936D04">
              <w:rPr>
                <w:rFonts w:ascii="Arial" w:hAnsi="Arial" w:cs="Arial"/>
                <w:i/>
                <w:sz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i/>
                <w:sz w:val="20"/>
                <w:lang w:val="en-US"/>
              </w:rPr>
            </w:pPr>
            <w:r w:rsidRPr="00936D04">
              <w:rPr>
                <w:rFonts w:ascii="Arial" w:hAnsi="Arial" w:cs="Arial"/>
                <w:i/>
                <w:sz w:val="20"/>
                <w:lang w:val="en-US"/>
              </w:rPr>
              <w:t>Số lao động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sz w:val="20"/>
                <w:lang w:val="en-US"/>
              </w:rPr>
            </w:pPr>
            <w:r w:rsidRPr="00936D04">
              <w:rPr>
                <w:rFonts w:ascii="Arial" w:hAnsi="Arial" w:cs="Arial"/>
                <w:sz w:val="20"/>
                <w:lang w:val="en-US"/>
              </w:rPr>
              <w:t>1.1</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sz w:val="20"/>
                <w:lang w:val="en-US"/>
              </w:rPr>
            </w:pPr>
            <w:r w:rsidRPr="00936D04">
              <w:rPr>
                <w:rFonts w:ascii="Arial" w:hAnsi="Arial" w:cs="Arial"/>
                <w:sz w:val="20"/>
                <w:lang w:val="en-US"/>
              </w:rPr>
              <w:t>Tăng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sz w:val="20"/>
                <w:lang w:val="en-US"/>
              </w:rPr>
            </w:pPr>
            <w:r w:rsidRPr="00936D04">
              <w:rPr>
                <w:rFonts w:ascii="Arial" w:hAnsi="Arial" w:cs="Arial"/>
                <w:sz w:val="20"/>
                <w:lang w:val="en-US"/>
              </w:rPr>
              <w:t>1.2</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sz w:val="20"/>
                <w:lang w:val="en-US"/>
              </w:rPr>
            </w:pPr>
            <w:r w:rsidRPr="00936D04">
              <w:rPr>
                <w:rFonts w:ascii="Arial" w:hAnsi="Arial" w:cs="Arial"/>
                <w:sz w:val="20"/>
                <w:lang w:val="en-US"/>
              </w:rPr>
              <w:t>Giảm</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i/>
                <w:sz w:val="20"/>
                <w:lang w:val="en-US"/>
              </w:rPr>
            </w:pPr>
            <w:r w:rsidRPr="00936D04">
              <w:rPr>
                <w:rFonts w:ascii="Arial" w:hAnsi="Arial" w:cs="Arial"/>
                <w:i/>
                <w:sz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i/>
                <w:sz w:val="20"/>
                <w:lang w:val="en-US"/>
              </w:rPr>
            </w:pPr>
            <w:r w:rsidRPr="00936D04">
              <w:rPr>
                <w:rFonts w:ascii="Arial" w:hAnsi="Arial" w:cs="Arial"/>
                <w:i/>
                <w:sz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sz w:val="20"/>
                <w:lang w:val="en-US"/>
              </w:rPr>
            </w:pPr>
            <w:r w:rsidRPr="00936D04">
              <w:rPr>
                <w:rFonts w:ascii="Arial" w:hAnsi="Arial" w:cs="Arial"/>
                <w:sz w:val="20"/>
                <w:lang w:val="en-US"/>
              </w:rPr>
              <w:t>2.1</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sz w:val="20"/>
                <w:lang w:val="en-US"/>
              </w:rPr>
            </w:pPr>
            <w:r w:rsidRPr="00936D04">
              <w:rPr>
                <w:rFonts w:ascii="Arial" w:hAnsi="Arial" w:cs="Arial"/>
                <w:sz w:val="20"/>
                <w:lang w:val="en-US"/>
              </w:rPr>
              <w:t>Tăng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sz w:val="20"/>
                <w:lang w:val="en-US"/>
              </w:rPr>
            </w:pPr>
            <w:r w:rsidRPr="00936D04">
              <w:rPr>
                <w:rFonts w:ascii="Arial" w:hAnsi="Arial" w:cs="Arial"/>
                <w:sz w:val="20"/>
                <w:lang w:val="en-US"/>
              </w:rPr>
              <w:t>2.2</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sz w:val="20"/>
                <w:lang w:val="en-US"/>
              </w:rPr>
            </w:pPr>
            <w:r w:rsidRPr="00936D04">
              <w:rPr>
                <w:rFonts w:ascii="Arial" w:hAnsi="Arial" w:cs="Arial"/>
                <w:sz w:val="20"/>
                <w:lang w:val="en-US"/>
              </w:rPr>
              <w:t>Giảm</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i/>
                <w:sz w:val="20"/>
                <w:lang w:val="en-US"/>
              </w:rPr>
            </w:pPr>
            <w:r w:rsidRPr="00936D04">
              <w:rPr>
                <w:rFonts w:ascii="Arial" w:hAnsi="Arial" w:cs="Arial"/>
                <w:i/>
                <w:sz w:val="20"/>
                <w:lang w:val="en-US"/>
              </w:rPr>
              <w:t>3</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A47246" w:rsidP="00C728F9">
            <w:pPr>
              <w:spacing w:before="120"/>
              <w:rPr>
                <w:rFonts w:ascii="Arial" w:hAnsi="Arial" w:cs="Arial"/>
                <w:i/>
                <w:sz w:val="20"/>
                <w:lang w:val="en-US"/>
              </w:rPr>
            </w:pPr>
            <w:r w:rsidRPr="00936D04">
              <w:rPr>
                <w:rFonts w:ascii="Arial" w:hAnsi="Arial" w:cs="Arial"/>
                <w:i/>
                <w:sz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sz w:val="20"/>
                <w:lang w:val="en-US"/>
              </w:rPr>
            </w:pPr>
            <w:r w:rsidRPr="00936D04">
              <w:rPr>
                <w:rFonts w:ascii="Arial" w:hAnsi="Arial" w:cs="Arial"/>
                <w:sz w:val="20"/>
                <w:lang w:val="en-US"/>
              </w:rPr>
              <w:t>3.1</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sz w:val="20"/>
                <w:lang w:val="en-US"/>
              </w:rPr>
            </w:pPr>
            <w:r w:rsidRPr="00936D04">
              <w:rPr>
                <w:rFonts w:ascii="Arial" w:hAnsi="Arial" w:cs="Arial"/>
                <w:sz w:val="20"/>
                <w:lang w:val="en-US"/>
              </w:rPr>
              <w:t>Tăng</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r>
      <w:tr w:rsidR="00022B55" w:rsidRPr="00936D04">
        <w:tc>
          <w:tcPr>
            <w:tcW w:w="39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jc w:val="center"/>
              <w:rPr>
                <w:rFonts w:ascii="Arial" w:hAnsi="Arial" w:cs="Arial"/>
                <w:sz w:val="20"/>
                <w:lang w:val="en-US"/>
              </w:rPr>
            </w:pPr>
            <w:r w:rsidRPr="00936D04">
              <w:rPr>
                <w:rFonts w:ascii="Arial" w:hAnsi="Arial" w:cs="Arial"/>
                <w:sz w:val="20"/>
                <w:lang w:val="en-US"/>
              </w:rPr>
              <w:t>3.2</w:t>
            </w:r>
          </w:p>
        </w:tc>
        <w:tc>
          <w:tcPr>
            <w:tcW w:w="1022"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sz w:val="20"/>
                <w:lang w:val="en-US"/>
              </w:rPr>
            </w:pPr>
            <w:r w:rsidRPr="00936D04">
              <w:rPr>
                <w:rFonts w:ascii="Arial" w:hAnsi="Arial" w:cs="Arial"/>
                <w:sz w:val="20"/>
                <w:lang w:val="en-US"/>
              </w:rPr>
              <w:t>Giảm</w:t>
            </w:r>
          </w:p>
        </w:tc>
        <w:tc>
          <w:tcPr>
            <w:tcW w:w="720"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022B55" w:rsidRPr="00936D04" w:rsidRDefault="00022B55" w:rsidP="00C728F9">
            <w:pPr>
              <w:spacing w:before="120"/>
              <w:rPr>
                <w:rFonts w:ascii="Arial" w:hAnsi="Arial" w:cs="Arial"/>
                <w:b/>
                <w:sz w:val="20"/>
                <w:lang w:val="en-US"/>
              </w:rPr>
            </w:pPr>
          </w:p>
        </w:tc>
      </w:tr>
      <w:tr w:rsidR="00DE2463" w:rsidRPr="00936D04">
        <w:tc>
          <w:tcPr>
            <w:tcW w:w="390" w:type="pct"/>
            <w:tcBorders>
              <w:top w:val="single" w:sz="4" w:space="0" w:color="auto"/>
              <w:left w:val="single" w:sz="4" w:space="0" w:color="auto"/>
              <w:bottom w:val="single" w:sz="4" w:space="0" w:color="auto"/>
              <w:right w:val="single" w:sz="4" w:space="0" w:color="auto"/>
            </w:tcBorders>
          </w:tcPr>
          <w:p w:rsidR="00DE2463"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4.</w:t>
            </w:r>
          </w:p>
        </w:tc>
        <w:tc>
          <w:tcPr>
            <w:tcW w:w="1022" w:type="pct"/>
            <w:tcBorders>
              <w:top w:val="single" w:sz="4" w:space="0" w:color="auto"/>
              <w:left w:val="single" w:sz="4" w:space="0" w:color="auto"/>
              <w:bottom w:val="single" w:sz="4" w:space="0" w:color="auto"/>
              <w:right w:val="single" w:sz="4" w:space="0" w:color="auto"/>
            </w:tcBorders>
          </w:tcPr>
          <w:p w:rsidR="00DE2463" w:rsidRPr="00936D04" w:rsidRDefault="007576E2" w:rsidP="00C728F9">
            <w:pPr>
              <w:spacing w:before="120"/>
              <w:rPr>
                <w:rFonts w:ascii="Arial" w:hAnsi="Arial" w:cs="Arial"/>
                <w:i/>
                <w:sz w:val="20"/>
                <w:lang w:val="en-US"/>
              </w:rPr>
            </w:pPr>
            <w:r w:rsidRPr="00936D04">
              <w:rPr>
                <w:rFonts w:ascii="Arial" w:hAnsi="Arial" w:cs="Arial"/>
                <w:i/>
                <w:sz w:val="20"/>
                <w:lang w:val="en-US"/>
              </w:rPr>
              <w:t>Điều chỉnh phải đóng kỳ trước</w:t>
            </w:r>
          </w:p>
        </w:tc>
        <w:tc>
          <w:tcPr>
            <w:tcW w:w="720"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r>
      <w:tr w:rsidR="00DE2463" w:rsidRPr="00936D04">
        <w:tc>
          <w:tcPr>
            <w:tcW w:w="390" w:type="pct"/>
            <w:tcBorders>
              <w:top w:val="single" w:sz="4" w:space="0" w:color="auto"/>
              <w:left w:val="single" w:sz="4" w:space="0" w:color="auto"/>
              <w:bottom w:val="single" w:sz="4" w:space="0" w:color="auto"/>
              <w:right w:val="single" w:sz="4" w:space="0" w:color="auto"/>
            </w:tcBorders>
          </w:tcPr>
          <w:p w:rsidR="00DE2463" w:rsidRPr="00936D04" w:rsidRDefault="007576E2" w:rsidP="00C728F9">
            <w:pPr>
              <w:spacing w:before="120"/>
              <w:jc w:val="center"/>
              <w:rPr>
                <w:rFonts w:ascii="Arial" w:hAnsi="Arial" w:cs="Arial"/>
                <w:sz w:val="20"/>
                <w:lang w:val="en-US"/>
              </w:rPr>
            </w:pPr>
            <w:r w:rsidRPr="00936D04">
              <w:rPr>
                <w:rFonts w:ascii="Arial" w:hAnsi="Arial" w:cs="Arial"/>
                <w:sz w:val="20"/>
                <w:lang w:val="en-US"/>
              </w:rPr>
              <w:t>4.1</w:t>
            </w:r>
          </w:p>
        </w:tc>
        <w:tc>
          <w:tcPr>
            <w:tcW w:w="1022" w:type="pct"/>
            <w:tcBorders>
              <w:top w:val="single" w:sz="4" w:space="0" w:color="auto"/>
              <w:left w:val="single" w:sz="4" w:space="0" w:color="auto"/>
              <w:bottom w:val="single" w:sz="4" w:space="0" w:color="auto"/>
              <w:right w:val="single" w:sz="4" w:space="0" w:color="auto"/>
            </w:tcBorders>
          </w:tcPr>
          <w:p w:rsidR="00DE2463" w:rsidRPr="00936D04" w:rsidRDefault="007576E2" w:rsidP="00C728F9">
            <w:pPr>
              <w:spacing w:before="120"/>
              <w:rPr>
                <w:rFonts w:ascii="Arial" w:hAnsi="Arial" w:cs="Arial"/>
                <w:sz w:val="20"/>
                <w:lang w:val="en-US"/>
              </w:rPr>
            </w:pPr>
            <w:r w:rsidRPr="00936D04">
              <w:rPr>
                <w:rFonts w:ascii="Arial" w:hAnsi="Arial" w:cs="Arial"/>
                <w:sz w:val="20"/>
                <w:lang w:val="en-US"/>
              </w:rPr>
              <w:t xml:space="preserve">Tăng </w:t>
            </w:r>
          </w:p>
        </w:tc>
        <w:tc>
          <w:tcPr>
            <w:tcW w:w="720"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r>
      <w:tr w:rsidR="00DE2463" w:rsidRPr="00936D04">
        <w:tc>
          <w:tcPr>
            <w:tcW w:w="390"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jc w:val="center"/>
              <w:rPr>
                <w:rFonts w:ascii="Arial" w:hAnsi="Arial" w:cs="Arial"/>
                <w:i/>
                <w:sz w:val="20"/>
                <w:lang w:val="en-US"/>
              </w:rPr>
            </w:pPr>
          </w:p>
        </w:tc>
        <w:tc>
          <w:tcPr>
            <w:tcW w:w="1022" w:type="pct"/>
            <w:tcBorders>
              <w:top w:val="single" w:sz="4" w:space="0" w:color="auto"/>
              <w:left w:val="single" w:sz="4" w:space="0" w:color="auto"/>
              <w:bottom w:val="single" w:sz="4" w:space="0" w:color="auto"/>
              <w:right w:val="single" w:sz="4" w:space="0" w:color="auto"/>
            </w:tcBorders>
          </w:tcPr>
          <w:p w:rsidR="00DE2463" w:rsidRPr="00936D04" w:rsidRDefault="007576E2" w:rsidP="00C728F9">
            <w:pPr>
              <w:spacing w:before="120"/>
              <w:rPr>
                <w:rFonts w:ascii="Arial" w:hAnsi="Arial" w:cs="Arial"/>
                <w:i/>
                <w:sz w:val="20"/>
                <w:lang w:val="en-US"/>
              </w:rPr>
            </w:pPr>
            <w:r w:rsidRPr="00936D04">
              <w:rPr>
                <w:rFonts w:ascii="Arial" w:hAnsi="Arial" w:cs="Arial"/>
                <w:i/>
                <w:sz w:val="20"/>
                <w:lang w:val="en-US"/>
              </w:rPr>
              <w:t>Trong đó: Năm trước</w:t>
            </w:r>
          </w:p>
        </w:tc>
        <w:tc>
          <w:tcPr>
            <w:tcW w:w="720"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r>
      <w:tr w:rsidR="00DE2463" w:rsidRPr="00936D04">
        <w:tc>
          <w:tcPr>
            <w:tcW w:w="390" w:type="pct"/>
            <w:tcBorders>
              <w:top w:val="single" w:sz="4" w:space="0" w:color="auto"/>
              <w:left w:val="single" w:sz="4" w:space="0" w:color="auto"/>
              <w:bottom w:val="single" w:sz="4" w:space="0" w:color="auto"/>
              <w:right w:val="single" w:sz="4" w:space="0" w:color="auto"/>
            </w:tcBorders>
          </w:tcPr>
          <w:p w:rsidR="00DE2463" w:rsidRPr="00936D04" w:rsidRDefault="007576E2" w:rsidP="00C728F9">
            <w:pPr>
              <w:spacing w:before="120"/>
              <w:jc w:val="center"/>
              <w:rPr>
                <w:rFonts w:ascii="Arial" w:hAnsi="Arial" w:cs="Arial"/>
                <w:sz w:val="20"/>
                <w:lang w:val="en-US"/>
              </w:rPr>
            </w:pPr>
            <w:r w:rsidRPr="00936D04">
              <w:rPr>
                <w:rFonts w:ascii="Arial" w:hAnsi="Arial" w:cs="Arial"/>
                <w:sz w:val="20"/>
                <w:lang w:val="en-US"/>
              </w:rPr>
              <w:t>4.2</w:t>
            </w:r>
          </w:p>
        </w:tc>
        <w:tc>
          <w:tcPr>
            <w:tcW w:w="1022" w:type="pct"/>
            <w:tcBorders>
              <w:top w:val="single" w:sz="4" w:space="0" w:color="auto"/>
              <w:left w:val="single" w:sz="4" w:space="0" w:color="auto"/>
              <w:bottom w:val="single" w:sz="4" w:space="0" w:color="auto"/>
              <w:right w:val="single" w:sz="4" w:space="0" w:color="auto"/>
            </w:tcBorders>
          </w:tcPr>
          <w:p w:rsidR="00DE2463" w:rsidRPr="00936D04" w:rsidRDefault="007576E2" w:rsidP="00C728F9">
            <w:pPr>
              <w:spacing w:before="120"/>
              <w:rPr>
                <w:rFonts w:ascii="Arial" w:hAnsi="Arial" w:cs="Arial"/>
                <w:sz w:val="20"/>
                <w:lang w:val="en-US"/>
              </w:rPr>
            </w:pPr>
            <w:r w:rsidRPr="00936D04">
              <w:rPr>
                <w:rFonts w:ascii="Arial" w:hAnsi="Arial" w:cs="Arial"/>
                <w:sz w:val="20"/>
                <w:lang w:val="en-US"/>
              </w:rPr>
              <w:t>Giảm</w:t>
            </w:r>
          </w:p>
        </w:tc>
        <w:tc>
          <w:tcPr>
            <w:tcW w:w="720"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DE2463" w:rsidRPr="00936D04" w:rsidRDefault="00DE2463"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Trong đó: Năm trước</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5</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Lãi</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5.1</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Số tiền tính lãi</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5.2</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Tỷ lệ tính lãi</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5.3</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Tổng tiền lãi</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b/>
                <w:sz w:val="20"/>
                <w:lang w:val="en-US"/>
              </w:rPr>
            </w:pPr>
            <w:r w:rsidRPr="00936D04">
              <w:rPr>
                <w:rFonts w:ascii="Arial" w:hAnsi="Arial" w:cs="Arial"/>
                <w:b/>
                <w:sz w:val="20"/>
                <w:lang w:val="en-US"/>
              </w:rPr>
              <w:t>C</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r w:rsidRPr="00936D04">
              <w:rPr>
                <w:rFonts w:ascii="Arial" w:hAnsi="Arial" w:cs="Arial"/>
                <w:b/>
                <w:sz w:val="20"/>
                <w:lang w:val="en-US"/>
              </w:rPr>
              <w:t>Số tiền đã nộp trong kỳ</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 UNC số …, ngày …/…/…</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 UNC số …, ngày …/…/…</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n</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 UNC …….</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8B2440" w:rsidRPr="00936D04">
        <w:tc>
          <w:tcPr>
            <w:tcW w:w="390"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jc w:val="center"/>
              <w:rPr>
                <w:rFonts w:ascii="Arial" w:hAnsi="Arial" w:cs="Arial"/>
                <w:b/>
                <w:sz w:val="20"/>
                <w:lang w:val="en-US"/>
              </w:rPr>
            </w:pPr>
            <w:r w:rsidRPr="00936D04">
              <w:rPr>
                <w:rFonts w:ascii="Arial" w:hAnsi="Arial" w:cs="Arial"/>
                <w:b/>
                <w:sz w:val="20"/>
                <w:lang w:val="en-US"/>
              </w:rPr>
              <w:t>D</w:t>
            </w:r>
          </w:p>
        </w:tc>
        <w:tc>
          <w:tcPr>
            <w:tcW w:w="1022"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r w:rsidRPr="00936D04">
              <w:rPr>
                <w:rFonts w:ascii="Arial" w:hAnsi="Arial" w:cs="Arial"/>
                <w:b/>
                <w:sz w:val="20"/>
                <w:lang w:val="en-US"/>
              </w:rPr>
              <w:t>Phân bổ tiền đóng</w:t>
            </w:r>
          </w:p>
        </w:tc>
        <w:tc>
          <w:tcPr>
            <w:tcW w:w="720"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r>
      <w:tr w:rsidR="008B2440" w:rsidRPr="00936D04">
        <w:tc>
          <w:tcPr>
            <w:tcW w:w="390"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jc w:val="center"/>
              <w:rPr>
                <w:rFonts w:ascii="Arial" w:hAnsi="Arial" w:cs="Arial"/>
                <w:i/>
                <w:sz w:val="20"/>
                <w:lang w:val="en-US"/>
              </w:rPr>
            </w:pPr>
            <w:r w:rsidRPr="00936D04">
              <w:rPr>
                <w:rFonts w:ascii="Arial" w:hAnsi="Arial" w:cs="Arial"/>
                <w:i/>
                <w:sz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i/>
                <w:sz w:val="20"/>
                <w:lang w:val="en-US"/>
              </w:rPr>
            </w:pPr>
            <w:r w:rsidRPr="00936D04">
              <w:rPr>
                <w:rFonts w:ascii="Arial" w:hAnsi="Arial" w:cs="Arial"/>
                <w:i/>
                <w:sz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r>
      <w:tr w:rsidR="008B2440" w:rsidRPr="00936D04">
        <w:tc>
          <w:tcPr>
            <w:tcW w:w="390"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jc w:val="center"/>
              <w:rPr>
                <w:rFonts w:ascii="Arial" w:hAnsi="Arial" w:cs="Arial"/>
                <w:i/>
                <w:sz w:val="20"/>
                <w:lang w:val="en-US"/>
              </w:rPr>
            </w:pPr>
            <w:r w:rsidRPr="00936D04">
              <w:rPr>
                <w:rFonts w:ascii="Arial" w:hAnsi="Arial" w:cs="Arial"/>
                <w:i/>
                <w:sz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i/>
                <w:sz w:val="20"/>
                <w:lang w:val="en-US"/>
              </w:rPr>
            </w:pPr>
            <w:r w:rsidRPr="00936D04">
              <w:rPr>
                <w:rFonts w:ascii="Arial" w:hAnsi="Arial" w:cs="Arial"/>
                <w:i/>
                <w:sz w:val="20"/>
                <w:lang w:val="en-US"/>
              </w:rPr>
              <w:t>Tiền lãi</w:t>
            </w:r>
          </w:p>
        </w:tc>
        <w:tc>
          <w:tcPr>
            <w:tcW w:w="720"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8B2440" w:rsidRPr="00936D04" w:rsidRDefault="008B2440"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8B2440" w:rsidP="00C728F9">
            <w:pPr>
              <w:spacing w:before="120"/>
              <w:jc w:val="center"/>
              <w:rPr>
                <w:rFonts w:ascii="Arial" w:hAnsi="Arial" w:cs="Arial"/>
                <w:b/>
                <w:sz w:val="20"/>
                <w:lang w:val="en-US"/>
              </w:rPr>
            </w:pPr>
            <w:r w:rsidRPr="00936D04">
              <w:rPr>
                <w:rFonts w:ascii="Arial" w:hAnsi="Arial" w:cs="Arial"/>
                <w:b/>
                <w:sz w:val="20"/>
                <w:lang w:val="en-US"/>
              </w:rPr>
              <w:t>Đ</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r w:rsidRPr="00936D04">
              <w:rPr>
                <w:rFonts w:ascii="Arial" w:hAnsi="Arial" w:cs="Arial"/>
                <w:b/>
                <w:sz w:val="20"/>
                <w:lang w:val="en-US"/>
              </w:rPr>
              <w:t>Chuyển kỳ sau</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Số lao động</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8B2440" w:rsidP="00C728F9">
            <w:pPr>
              <w:spacing w:before="120"/>
              <w:rPr>
                <w:rFonts w:ascii="Arial" w:hAnsi="Arial" w:cs="Arial"/>
                <w:b/>
                <w:sz w:val="20"/>
                <w:lang w:val="en-US"/>
              </w:rPr>
            </w:pPr>
            <w:r w:rsidRPr="00936D04">
              <w:rPr>
                <w:rFonts w:ascii="Arial" w:hAnsi="Arial" w:cs="Arial"/>
                <w:b/>
                <w:sz w:val="20"/>
                <w:lang w:val="en-US"/>
              </w:rPr>
              <w:t xml:space="preserve">  </w:t>
            </w: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sz w:val="20"/>
                <w:lang w:val="en-US"/>
              </w:rPr>
            </w:pPr>
            <w:r w:rsidRPr="00936D04">
              <w:rPr>
                <w:rFonts w:ascii="Arial" w:hAnsi="Arial" w:cs="Arial"/>
                <w:sz w:val="20"/>
                <w:lang w:val="en-US"/>
              </w:rPr>
              <w:t>2.1</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sz w:val="20"/>
                <w:lang w:val="en-US"/>
              </w:rPr>
            </w:pPr>
            <w:r w:rsidRPr="00936D04">
              <w:rPr>
                <w:rFonts w:ascii="Arial" w:hAnsi="Arial" w:cs="Arial"/>
                <w:sz w:val="20"/>
                <w:lang w:val="en-US"/>
              </w:rPr>
              <w:t>Thừa</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sz w:val="20"/>
                <w:lang w:val="en-US"/>
              </w:rPr>
            </w:pPr>
            <w:r w:rsidRPr="00936D04">
              <w:rPr>
                <w:rFonts w:ascii="Arial" w:hAnsi="Arial" w:cs="Arial"/>
                <w:sz w:val="20"/>
                <w:lang w:val="en-US"/>
              </w:rPr>
              <w:t>2.2</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sz w:val="20"/>
                <w:lang w:val="en-US"/>
              </w:rPr>
            </w:pPr>
            <w:r w:rsidRPr="00936D04">
              <w:rPr>
                <w:rFonts w:ascii="Arial" w:hAnsi="Arial" w:cs="Arial"/>
                <w:sz w:val="20"/>
                <w:lang w:val="en-US"/>
              </w:rPr>
              <w:t xml:space="preserve">Thiếu </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r w:rsidR="007576E2" w:rsidRPr="00936D04">
        <w:tc>
          <w:tcPr>
            <w:tcW w:w="39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jc w:val="center"/>
              <w:rPr>
                <w:rFonts w:ascii="Arial" w:hAnsi="Arial" w:cs="Arial"/>
                <w:i/>
                <w:sz w:val="20"/>
                <w:lang w:val="en-US"/>
              </w:rPr>
            </w:pPr>
            <w:r w:rsidRPr="00936D04">
              <w:rPr>
                <w:rFonts w:ascii="Arial" w:hAnsi="Arial" w:cs="Arial"/>
                <w:i/>
                <w:sz w:val="20"/>
                <w:lang w:val="en-US"/>
              </w:rPr>
              <w:t>3</w:t>
            </w:r>
          </w:p>
        </w:tc>
        <w:tc>
          <w:tcPr>
            <w:tcW w:w="1022"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i/>
                <w:sz w:val="20"/>
                <w:lang w:val="en-US"/>
              </w:rPr>
            </w:pPr>
            <w:r w:rsidRPr="00936D04">
              <w:rPr>
                <w:rFonts w:ascii="Arial" w:hAnsi="Arial" w:cs="Arial"/>
                <w:i/>
                <w:sz w:val="20"/>
                <w:lang w:val="en-US"/>
              </w:rPr>
              <w:t>Thiếu lãi</w:t>
            </w:r>
          </w:p>
        </w:tc>
        <w:tc>
          <w:tcPr>
            <w:tcW w:w="720"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17"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695"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c>
          <w:tcPr>
            <w:tcW w:w="743" w:type="pct"/>
            <w:tcBorders>
              <w:top w:val="single" w:sz="4" w:space="0" w:color="auto"/>
              <w:left w:val="single" w:sz="4" w:space="0" w:color="auto"/>
              <w:bottom w:val="single" w:sz="4" w:space="0" w:color="auto"/>
              <w:right w:val="single" w:sz="4" w:space="0" w:color="auto"/>
            </w:tcBorders>
          </w:tcPr>
          <w:p w:rsidR="007576E2" w:rsidRPr="00936D04" w:rsidRDefault="007576E2" w:rsidP="00C728F9">
            <w:pPr>
              <w:spacing w:before="120"/>
              <w:rPr>
                <w:rFonts w:ascii="Arial" w:hAnsi="Arial" w:cs="Arial"/>
                <w:b/>
                <w:sz w:val="20"/>
                <w:lang w:val="en-US"/>
              </w:rPr>
            </w:pPr>
          </w:p>
        </w:tc>
      </w:tr>
    </w:tbl>
    <w:p w:rsidR="007D305B" w:rsidRPr="00936D04" w:rsidRDefault="007D305B" w:rsidP="00C728F9">
      <w:pPr>
        <w:spacing w:before="120"/>
        <w:rPr>
          <w:rFonts w:ascii="Arial" w:hAnsi="Arial" w:cs="Arial"/>
          <w:b/>
          <w:sz w:val="20"/>
          <w:lang w:val="en-US"/>
        </w:rPr>
      </w:pPr>
      <w:r w:rsidRPr="00936D04">
        <w:rPr>
          <w:rFonts w:ascii="Arial" w:hAnsi="Arial" w:cs="Arial"/>
          <w:sz w:val="20"/>
          <w:lang w:val="en-US"/>
        </w:rPr>
        <w:t xml:space="preserve">a) </w:t>
      </w:r>
      <w:r w:rsidRPr="00936D04">
        <w:rPr>
          <w:rFonts w:ascii="Arial" w:hAnsi="Arial" w:cs="Arial"/>
          <w:sz w:val="20"/>
        </w:rPr>
        <w:t>Kết qu</w:t>
      </w:r>
      <w:r w:rsidRPr="00936D04">
        <w:rPr>
          <w:rFonts w:ascii="Arial" w:hAnsi="Arial" w:cs="Arial"/>
          <w:sz w:val="20"/>
          <w:lang w:val="en-US"/>
        </w:rPr>
        <w:t>ả</w:t>
      </w:r>
      <w:r w:rsidRPr="00936D04">
        <w:rPr>
          <w:rFonts w:ascii="Arial" w:hAnsi="Arial" w:cs="Arial"/>
          <w:sz w:val="20"/>
        </w:rPr>
        <w:t xml:space="preserve"> đơn vị đ</w:t>
      </w:r>
      <w:r w:rsidRPr="00936D04">
        <w:rPr>
          <w:rFonts w:ascii="Arial" w:hAnsi="Arial" w:cs="Arial"/>
          <w:sz w:val="20"/>
          <w:lang w:val="en-US"/>
        </w:rPr>
        <w:t>ã</w:t>
      </w:r>
      <w:r w:rsidRPr="00936D04">
        <w:rPr>
          <w:rFonts w:ascii="Arial" w:hAnsi="Arial" w:cs="Arial"/>
          <w:sz w:val="20"/>
        </w:rPr>
        <w:t xml:space="preserve"> đ</w:t>
      </w:r>
      <w:r w:rsidRPr="00936D04">
        <w:rPr>
          <w:rFonts w:ascii="Arial" w:hAnsi="Arial" w:cs="Arial"/>
          <w:sz w:val="20"/>
          <w:lang w:val="en-US"/>
        </w:rPr>
        <w:t>ó</w:t>
      </w:r>
      <w:r w:rsidRPr="00936D04">
        <w:rPr>
          <w:rFonts w:ascii="Arial" w:hAnsi="Arial" w:cs="Arial"/>
          <w:sz w:val="20"/>
        </w:rPr>
        <w:t>ng</w:t>
      </w:r>
      <w:r w:rsidRPr="00936D04">
        <w:rPr>
          <w:rFonts w:ascii="Arial" w:hAnsi="Arial" w:cs="Arial"/>
          <w:sz w:val="20"/>
          <w:lang w:val="en-US"/>
        </w:rPr>
        <w:t xml:space="preserve"> BHXH bắt buộc cho </w:t>
      </w:r>
      <w:r w:rsidRPr="00936D04">
        <w:rPr>
          <w:rFonts w:ascii="Arial" w:hAnsi="Arial" w:cs="Arial"/>
          <w:sz w:val="20"/>
          <w:szCs w:val="28"/>
          <w:lang w:val="pl-PL"/>
        </w:rPr>
        <w:t xml:space="preserve">......... </w:t>
      </w:r>
      <w:r w:rsidRPr="00936D04">
        <w:rPr>
          <w:rFonts w:ascii="Arial" w:hAnsi="Arial" w:cs="Arial"/>
          <w:sz w:val="20"/>
        </w:rPr>
        <w:t>lao động đến hết tháng/n</w:t>
      </w:r>
      <w:r w:rsidRPr="00936D04">
        <w:rPr>
          <w:rFonts w:ascii="Arial" w:hAnsi="Arial" w:cs="Arial"/>
          <w:sz w:val="20"/>
          <w:lang w:val="en-US"/>
        </w:rPr>
        <w:t>ă</w:t>
      </w:r>
      <w:r w:rsidRPr="00936D04">
        <w:rPr>
          <w:rFonts w:ascii="Arial" w:hAnsi="Arial" w:cs="Arial"/>
          <w:sz w:val="20"/>
        </w:rPr>
        <w:t>m…</w:t>
      </w:r>
      <w:r w:rsidRPr="00936D04">
        <w:rPr>
          <w:rFonts w:ascii="Arial" w:hAnsi="Arial" w:cs="Arial"/>
          <w:sz w:val="20"/>
          <w:lang w:val="en-US"/>
        </w:rPr>
        <w:t>………</w:t>
      </w:r>
    </w:p>
    <w:p w:rsidR="007D305B" w:rsidRPr="00936D04" w:rsidRDefault="007D305B" w:rsidP="00C728F9">
      <w:pPr>
        <w:spacing w:before="120"/>
        <w:rPr>
          <w:rFonts w:ascii="Arial" w:hAnsi="Arial" w:cs="Arial"/>
          <w:sz w:val="20"/>
        </w:rPr>
      </w:pPr>
      <w:r w:rsidRPr="00936D04">
        <w:rPr>
          <w:rFonts w:ascii="Arial" w:hAnsi="Arial" w:cs="Arial"/>
          <w:sz w:val="20"/>
          <w:lang w:val="en-US"/>
        </w:rPr>
        <w:t xml:space="preserve">b) </w:t>
      </w:r>
      <w:r w:rsidRPr="00936D04">
        <w:rPr>
          <w:rFonts w:ascii="Arial" w:hAnsi="Arial" w:cs="Arial"/>
          <w:sz w:val="20"/>
        </w:rPr>
        <w:t>Kết qu</w:t>
      </w:r>
      <w:r w:rsidRPr="00936D04">
        <w:rPr>
          <w:rFonts w:ascii="Arial" w:hAnsi="Arial" w:cs="Arial"/>
          <w:sz w:val="20"/>
          <w:lang w:val="en-US"/>
        </w:rPr>
        <w:t>ả</w:t>
      </w:r>
      <w:r w:rsidRPr="00936D04">
        <w:rPr>
          <w:rFonts w:ascii="Arial" w:hAnsi="Arial" w:cs="Arial"/>
          <w:sz w:val="20"/>
        </w:rPr>
        <w:t xml:space="preserve"> đơn vị đ</w:t>
      </w:r>
      <w:r w:rsidRPr="00936D04">
        <w:rPr>
          <w:rFonts w:ascii="Arial" w:hAnsi="Arial" w:cs="Arial"/>
          <w:sz w:val="20"/>
          <w:lang w:val="en-US"/>
        </w:rPr>
        <w:t>ã</w:t>
      </w:r>
      <w:r w:rsidRPr="00936D04">
        <w:rPr>
          <w:rFonts w:ascii="Arial" w:hAnsi="Arial" w:cs="Arial"/>
          <w:sz w:val="20"/>
        </w:rPr>
        <w:t xml:space="preserve"> đ</w:t>
      </w:r>
      <w:r w:rsidRPr="00936D04">
        <w:rPr>
          <w:rFonts w:ascii="Arial" w:hAnsi="Arial" w:cs="Arial"/>
          <w:sz w:val="20"/>
          <w:lang w:val="en-US"/>
        </w:rPr>
        <w:t>ó</w:t>
      </w:r>
      <w:r w:rsidRPr="00936D04">
        <w:rPr>
          <w:rFonts w:ascii="Arial" w:hAnsi="Arial" w:cs="Arial"/>
          <w:sz w:val="20"/>
        </w:rPr>
        <w:t>ng BHTN cho</w:t>
      </w:r>
      <w:r w:rsidRPr="00936D04">
        <w:rPr>
          <w:rFonts w:ascii="Arial" w:hAnsi="Arial" w:cs="Arial"/>
          <w:sz w:val="20"/>
          <w:lang w:val="en-US"/>
        </w:rPr>
        <w:t xml:space="preserve"> </w:t>
      </w:r>
      <w:r w:rsidRPr="00936D04">
        <w:rPr>
          <w:rFonts w:ascii="Arial" w:hAnsi="Arial" w:cs="Arial"/>
          <w:sz w:val="20"/>
          <w:szCs w:val="28"/>
          <w:lang w:val="pl-PL"/>
        </w:rPr>
        <w:t xml:space="preserve">.......... </w:t>
      </w:r>
      <w:r w:rsidRPr="00936D04">
        <w:rPr>
          <w:rFonts w:ascii="Arial" w:hAnsi="Arial" w:cs="Arial"/>
          <w:sz w:val="20"/>
        </w:rPr>
        <w:t>lao động đến hết tháng/n</w:t>
      </w:r>
      <w:r w:rsidRPr="00936D04">
        <w:rPr>
          <w:rFonts w:ascii="Arial" w:hAnsi="Arial" w:cs="Arial"/>
          <w:sz w:val="20"/>
          <w:lang w:val="en-US"/>
        </w:rPr>
        <w:t>ă</w:t>
      </w:r>
      <w:r w:rsidRPr="00936D04">
        <w:rPr>
          <w:rFonts w:ascii="Arial" w:hAnsi="Arial" w:cs="Arial"/>
          <w:sz w:val="20"/>
        </w:rPr>
        <w:t>m..</w:t>
      </w:r>
      <w:r w:rsidRPr="00936D04">
        <w:rPr>
          <w:rFonts w:ascii="Arial" w:hAnsi="Arial" w:cs="Arial"/>
          <w:sz w:val="20"/>
          <w:szCs w:val="28"/>
          <w:lang w:val="pl-PL"/>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Kết qu</w:t>
      </w:r>
      <w:r w:rsidR="009270A9" w:rsidRPr="00936D04">
        <w:rPr>
          <w:rFonts w:ascii="Arial" w:hAnsi="Arial" w:cs="Arial"/>
          <w:sz w:val="20"/>
          <w:lang w:val="en-US"/>
        </w:rPr>
        <w:t>ả</w:t>
      </w:r>
      <w:r w:rsidRPr="00936D04">
        <w:rPr>
          <w:rFonts w:ascii="Arial" w:hAnsi="Arial" w:cs="Arial"/>
          <w:sz w:val="20"/>
        </w:rPr>
        <w:t xml:space="preserve"> đơn vị </w:t>
      </w:r>
      <w:r w:rsidR="0035648F" w:rsidRPr="00936D04">
        <w:rPr>
          <w:rFonts w:ascii="Arial" w:hAnsi="Arial" w:cs="Arial"/>
          <w:sz w:val="20"/>
          <w:lang w:val="en-US"/>
        </w:rPr>
        <w:t>đ</w:t>
      </w:r>
      <w:r w:rsidRPr="00936D04">
        <w:rPr>
          <w:rFonts w:ascii="Arial" w:hAnsi="Arial" w:cs="Arial"/>
          <w:sz w:val="20"/>
        </w:rPr>
        <w:t>ã đóng BHTNLĐ, BNN cho</w:t>
      </w:r>
      <w:r w:rsidR="00222418" w:rsidRPr="00936D04">
        <w:rPr>
          <w:rFonts w:ascii="Arial" w:hAnsi="Arial" w:cs="Arial"/>
          <w:sz w:val="20"/>
        </w:rPr>
        <w:t xml:space="preserve"> </w:t>
      </w:r>
      <w:r w:rsidR="009270A9" w:rsidRPr="00936D04">
        <w:rPr>
          <w:rFonts w:ascii="Arial" w:hAnsi="Arial" w:cs="Arial"/>
          <w:sz w:val="20"/>
          <w:lang w:val="en-US"/>
        </w:rPr>
        <w:t>……….l</w:t>
      </w:r>
      <w:r w:rsidRPr="00936D04">
        <w:rPr>
          <w:rFonts w:ascii="Arial" w:hAnsi="Arial" w:cs="Arial"/>
          <w:sz w:val="20"/>
        </w:rPr>
        <w:t>ao động đến hết tháng/năm</w:t>
      </w:r>
      <w:r w:rsidR="00222418" w:rsidRPr="00936D04">
        <w:rPr>
          <w:rFonts w:ascii="Arial" w:hAnsi="Arial" w:cs="Arial"/>
          <w:sz w:val="20"/>
        </w:rPr>
        <w:t xml:space="preserve"> </w:t>
      </w:r>
      <w:r w:rsidR="009270A9" w:rsidRPr="00936D04">
        <w:rPr>
          <w:rFonts w:ascii="Arial" w:hAnsi="Arial" w:cs="Arial"/>
          <w:sz w:val="20"/>
          <w:lang w:val="en-US"/>
        </w:rPr>
        <w:t>……</w:t>
      </w:r>
      <w:r w:rsidR="00B21A28" w:rsidRPr="00936D04">
        <w:rPr>
          <w:rFonts w:ascii="Arial" w:hAnsi="Arial" w:cs="Arial"/>
          <w:sz w:val="20"/>
          <w:lang w:val="en-US"/>
        </w:rPr>
        <w:t>…</w:t>
      </w:r>
      <w:r w:rsidR="009270A9"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Tổng số nộp thiếu là</w:t>
      </w:r>
      <w:r w:rsidR="00222418" w:rsidRPr="00936D04">
        <w:rPr>
          <w:rFonts w:ascii="Arial" w:hAnsi="Arial" w:cs="Arial"/>
          <w:sz w:val="20"/>
        </w:rPr>
        <w:t xml:space="preserve"> </w:t>
      </w:r>
      <w:r w:rsidR="00646DB2" w:rsidRPr="00936D04">
        <w:rPr>
          <w:rFonts w:ascii="Arial" w:hAnsi="Arial" w:cs="Arial"/>
          <w:sz w:val="20"/>
          <w:lang w:val="en-US"/>
        </w:rPr>
        <w:t xml:space="preserve">………. </w:t>
      </w:r>
      <w:r w:rsidRPr="00936D04">
        <w:rPr>
          <w:rFonts w:ascii="Arial" w:hAnsi="Arial" w:cs="Arial"/>
          <w:sz w:val="20"/>
        </w:rPr>
        <w:t xml:space="preserve">đồng </w:t>
      </w:r>
      <w:r w:rsidR="00646DB2" w:rsidRPr="00936D04">
        <w:rPr>
          <w:rFonts w:ascii="Arial" w:hAnsi="Arial" w:cs="Arial"/>
          <w:sz w:val="20"/>
          <w:lang w:val="en-US"/>
        </w:rPr>
        <w:t>đ</w:t>
      </w:r>
      <w:r w:rsidRPr="00936D04">
        <w:rPr>
          <w:rFonts w:ascii="Arial" w:hAnsi="Arial" w:cs="Arial"/>
          <w:sz w:val="20"/>
        </w:rPr>
        <w:t xml:space="preserve">ề nghị </w:t>
      </w:r>
      <w:r w:rsidR="00222418" w:rsidRPr="00936D04">
        <w:rPr>
          <w:rFonts w:ascii="Arial" w:hAnsi="Arial" w:cs="Arial"/>
          <w:sz w:val="20"/>
        </w:rPr>
        <w:t>đơn</w:t>
      </w:r>
      <w:r w:rsidRPr="00936D04">
        <w:rPr>
          <w:rFonts w:ascii="Arial" w:hAnsi="Arial" w:cs="Arial"/>
          <w:sz w:val="20"/>
        </w:rPr>
        <w:t xml:space="preserve"> vị nộp cho cơ quan BHXH trước ngày</w:t>
      </w:r>
      <w:r w:rsidR="00222418" w:rsidRPr="00936D04">
        <w:rPr>
          <w:rFonts w:ascii="Arial" w:hAnsi="Arial" w:cs="Arial"/>
          <w:sz w:val="20"/>
        </w:rPr>
        <w:t xml:space="preserve"> </w:t>
      </w:r>
      <w:r w:rsidR="00646DB2"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đ) Đề nghị đơn vị kiểm tra số liệu trên, nếu chưa th</w:t>
      </w:r>
      <w:r w:rsidR="0035648F" w:rsidRPr="00936D04">
        <w:rPr>
          <w:rFonts w:ascii="Arial" w:hAnsi="Arial" w:cs="Arial"/>
          <w:sz w:val="20"/>
          <w:lang w:val="en-US"/>
        </w:rPr>
        <w:t>ố</w:t>
      </w:r>
      <w:r w:rsidRPr="00936D04">
        <w:rPr>
          <w:rFonts w:ascii="Arial" w:hAnsi="Arial" w:cs="Arial"/>
          <w:sz w:val="20"/>
        </w:rPr>
        <w:t>ng nhất đề nghị đến cơ quan BHXH</w:t>
      </w:r>
      <w:r w:rsidR="00222418" w:rsidRPr="00936D04">
        <w:rPr>
          <w:rFonts w:ascii="Arial" w:hAnsi="Arial" w:cs="Arial"/>
          <w:sz w:val="20"/>
        </w:rPr>
        <w:t xml:space="preserve"> </w:t>
      </w:r>
      <w:r w:rsidR="00646DB2"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 xml:space="preserve">để kiểm tra </w:t>
      </w:r>
      <w:r w:rsidR="00222418" w:rsidRPr="00936D04">
        <w:rPr>
          <w:rFonts w:ascii="Arial" w:hAnsi="Arial" w:cs="Arial"/>
          <w:sz w:val="20"/>
        </w:rPr>
        <w:t>điều</w:t>
      </w:r>
      <w:r w:rsidRPr="00936D04">
        <w:rPr>
          <w:rFonts w:ascii="Arial" w:hAnsi="Arial" w:cs="Arial"/>
          <w:sz w:val="20"/>
        </w:rPr>
        <w:t xml:space="preserve"> chỉnh trước ngày </w:t>
      </w:r>
      <w:r w:rsidR="007F27FD" w:rsidRPr="00936D04">
        <w:rPr>
          <w:rFonts w:ascii="Arial" w:hAnsi="Arial" w:cs="Arial"/>
          <w:sz w:val="20"/>
          <w:lang w:val="en-US"/>
        </w:rPr>
        <w:t>..…/……./……</w:t>
      </w:r>
      <w:r w:rsidR="00222418" w:rsidRPr="00936D04">
        <w:rPr>
          <w:rFonts w:ascii="Arial" w:hAnsi="Arial" w:cs="Arial"/>
          <w:sz w:val="20"/>
        </w:rPr>
        <w:t xml:space="preserve"> </w:t>
      </w:r>
      <w:r w:rsidRPr="00936D04">
        <w:rPr>
          <w:rFonts w:ascii="Arial" w:hAnsi="Arial" w:cs="Arial"/>
          <w:sz w:val="20"/>
        </w:rPr>
        <w:t>. Quá thời hạn trên nếu đơn vị không đến, số liệu trên là đúng.</w:t>
      </w:r>
    </w:p>
    <w:p w:rsidR="007F27FD" w:rsidRPr="00936D04" w:rsidRDefault="007F27FD"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7F27FD" w:rsidRPr="00936D04">
        <w:tc>
          <w:tcPr>
            <w:tcW w:w="2498" w:type="pct"/>
          </w:tcPr>
          <w:p w:rsidR="007F27FD" w:rsidRPr="00936D04" w:rsidRDefault="007F27FD" w:rsidP="00C728F9">
            <w:pPr>
              <w:spacing w:before="120"/>
              <w:jc w:val="center"/>
              <w:rPr>
                <w:rFonts w:ascii="Arial" w:hAnsi="Arial" w:cs="Arial"/>
                <w:i/>
                <w:sz w:val="20"/>
                <w:lang w:val="en-US"/>
              </w:rPr>
            </w:pPr>
            <w:r w:rsidRPr="00936D04">
              <w:rPr>
                <w:rFonts w:ascii="Arial" w:hAnsi="Arial" w:cs="Arial"/>
                <w:sz w:val="20"/>
                <w:lang w:val="en-US"/>
              </w:rPr>
              <w:br/>
            </w:r>
            <w:r w:rsidRPr="00936D04">
              <w:rPr>
                <w:rFonts w:ascii="Arial" w:hAnsi="Arial" w:cs="Arial"/>
                <w:b/>
                <w:sz w:val="20"/>
                <w:lang w:val="en-US"/>
              </w:rPr>
              <w:t>Cán bộ thu</w:t>
            </w:r>
            <w:r w:rsidRPr="00936D04">
              <w:rPr>
                <w:rFonts w:ascii="Arial" w:hAnsi="Arial" w:cs="Arial"/>
                <w:b/>
                <w:sz w:val="20"/>
                <w:lang w:val="en-US"/>
              </w:rPr>
              <w:br/>
            </w:r>
            <w:r w:rsidRPr="00936D04">
              <w:rPr>
                <w:rFonts w:ascii="Arial" w:hAnsi="Arial" w:cs="Arial"/>
                <w:i/>
                <w:sz w:val="20"/>
                <w:lang w:val="en-US"/>
              </w:rPr>
              <w:t>(Ký, ghi rõ họ tên)</w:t>
            </w:r>
          </w:p>
          <w:p w:rsidR="007F27FD" w:rsidRPr="00936D04" w:rsidRDefault="007F27FD" w:rsidP="00C728F9">
            <w:pPr>
              <w:spacing w:before="120"/>
              <w:jc w:val="center"/>
              <w:rPr>
                <w:rFonts w:ascii="Arial" w:hAnsi="Arial" w:cs="Arial"/>
                <w:sz w:val="20"/>
              </w:rPr>
            </w:pPr>
          </w:p>
        </w:tc>
        <w:tc>
          <w:tcPr>
            <w:tcW w:w="2502" w:type="pct"/>
          </w:tcPr>
          <w:p w:rsidR="007F27FD" w:rsidRPr="00936D04" w:rsidRDefault="007F27FD" w:rsidP="00C728F9">
            <w:pPr>
              <w:spacing w:before="120"/>
              <w:jc w:val="center"/>
              <w:rPr>
                <w:rFonts w:ascii="Arial" w:hAnsi="Arial" w:cs="Arial"/>
                <w:i/>
                <w:sz w:val="20"/>
                <w:lang w:val="en-US"/>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sz w:val="20"/>
                <w:lang w:val="en-US"/>
              </w:rPr>
              <w:t>Giám đốc</w:t>
            </w:r>
            <w:r w:rsidRPr="00936D04">
              <w:rPr>
                <w:rFonts w:ascii="Arial" w:hAnsi="Arial" w:cs="Arial"/>
                <w:b/>
                <w:sz w:val="20"/>
              </w:rPr>
              <w:br/>
            </w:r>
            <w:r w:rsidRPr="00936D04">
              <w:rPr>
                <w:rFonts w:ascii="Arial" w:hAnsi="Arial" w:cs="Arial"/>
                <w:i/>
                <w:sz w:val="20"/>
              </w:rPr>
              <w:t xml:space="preserve"> (Ký, ghi rõ họ tên</w:t>
            </w:r>
            <w:r w:rsidRPr="00936D04">
              <w:rPr>
                <w:rFonts w:ascii="Arial" w:hAnsi="Arial" w:cs="Arial"/>
                <w:i/>
                <w:sz w:val="20"/>
                <w:lang w:val="en-US"/>
              </w:rPr>
              <w:t xml:space="preserve"> và đóng dấu</w:t>
            </w:r>
            <w:r w:rsidRPr="00936D04">
              <w:rPr>
                <w:rFonts w:ascii="Arial" w:hAnsi="Arial" w:cs="Arial"/>
                <w:i/>
                <w:sz w:val="20"/>
              </w:rPr>
              <w:t>)</w:t>
            </w:r>
          </w:p>
        </w:tc>
      </w:tr>
    </w:tbl>
    <w:p w:rsidR="0035648F" w:rsidRPr="00936D04" w:rsidRDefault="0035648F" w:rsidP="00C728F9">
      <w:pPr>
        <w:spacing w:before="120"/>
        <w:jc w:val="center"/>
        <w:rPr>
          <w:rFonts w:ascii="Arial" w:hAnsi="Arial" w:cs="Arial"/>
          <w:b/>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Thông báo kết quả đóng BHXH, BHYT, BHTN, BHTNLĐ, BNN (</w:t>
      </w:r>
      <w:r w:rsidR="003E67D5" w:rsidRPr="00936D04">
        <w:rPr>
          <w:rFonts w:ascii="Arial" w:hAnsi="Arial" w:cs="Arial"/>
          <w:b/>
          <w:sz w:val="20"/>
        </w:rPr>
        <w:t>Mẫu</w:t>
      </w:r>
      <w:r w:rsidRPr="00936D04">
        <w:rPr>
          <w:rFonts w:ascii="Arial" w:hAnsi="Arial" w:cs="Arial"/>
          <w:b/>
          <w:sz w:val="20"/>
        </w:rPr>
        <w:t xml:space="preserve"> C12- 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thông báo chi tiết kết quả thực hiện đóng BHXH, BHYT, BHTN, BHTNLĐ, BNN đối với các đơn vị tham gia BHXH, BHYT, BHTN, BHTNLĐ, BNN.</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 quan BHXH.</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hằng tháng.</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 xml:space="preserve">Căn cứ lập: căn cứ số liệu </w:t>
      </w:r>
      <w:r w:rsidR="00923557" w:rsidRPr="00936D04">
        <w:rPr>
          <w:rFonts w:ascii="Arial" w:hAnsi="Arial" w:cs="Arial"/>
          <w:sz w:val="20"/>
        </w:rPr>
        <w:t>Mẫu</w:t>
      </w:r>
      <w:r w:rsidRPr="00936D04">
        <w:rPr>
          <w:rFonts w:ascii="Arial" w:hAnsi="Arial" w:cs="Arial"/>
          <w:sz w:val="20"/>
        </w:rPr>
        <w:t xml:space="preserve"> D02-TS, D02a-TS, </w:t>
      </w:r>
      <w:r w:rsidR="00923557" w:rsidRPr="00936D04">
        <w:rPr>
          <w:rFonts w:ascii="Arial" w:hAnsi="Arial" w:cs="Arial"/>
          <w:sz w:val="20"/>
        </w:rPr>
        <w:t>Mẫu</w:t>
      </w:r>
      <w:r w:rsidRPr="00936D04">
        <w:rPr>
          <w:rFonts w:ascii="Arial" w:hAnsi="Arial" w:cs="Arial"/>
          <w:sz w:val="20"/>
        </w:rPr>
        <w:t xml:space="preserve"> C12-TS tháng trước liền kề, dữ liệu trong phần mềm quản lý thu và các chứng từ nộp tiền trong tháng của </w:t>
      </w:r>
      <w:r w:rsidR="00222418" w:rsidRPr="00936D04">
        <w:rPr>
          <w:rFonts w:ascii="Arial" w:hAnsi="Arial" w:cs="Arial"/>
          <w:sz w:val="20"/>
        </w:rPr>
        <w:t>đơn vị</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e)</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Các cột 1, 2, 3, 4: ghi số liệu các tiêu thức trên </w:t>
      </w:r>
      <w:r w:rsidR="004A335B" w:rsidRPr="00936D04">
        <w:rPr>
          <w:rFonts w:ascii="Arial" w:hAnsi="Arial" w:cs="Arial"/>
          <w:sz w:val="20"/>
        </w:rPr>
        <w:t>Mẫu</w:t>
      </w:r>
      <w:r w:rsidRPr="00936D04">
        <w:rPr>
          <w:rFonts w:ascii="Arial" w:hAnsi="Arial" w:cs="Arial"/>
          <w:sz w:val="20"/>
        </w:rPr>
        <w:t xml:space="preserve"> D02a-TS, D03-TS, D05a-TS, C69-HD, C83-HD và các chứng từ nộp tiền của </w:t>
      </w:r>
      <w:r w:rsidR="00222418" w:rsidRPr="00936D04">
        <w:rPr>
          <w:rFonts w:ascii="Arial" w:hAnsi="Arial" w:cs="Arial"/>
          <w:sz w:val="20"/>
        </w:rPr>
        <w:t>đơn vị</w:t>
      </w:r>
      <w:r w:rsidRPr="00936D04">
        <w:rPr>
          <w:rFonts w:ascii="Arial" w:hAnsi="Arial" w:cs="Arial"/>
          <w:sz w:val="20"/>
        </w:rPr>
        <w:t xml:space="preserve"> theo tháng và theo t</w:t>
      </w:r>
      <w:r w:rsidR="00B52901" w:rsidRPr="00936D04">
        <w:rPr>
          <w:rFonts w:ascii="Arial" w:hAnsi="Arial" w:cs="Arial"/>
          <w:sz w:val="20"/>
          <w:lang w:val="en-US"/>
        </w:rPr>
        <w:t>ừ</w:t>
      </w:r>
      <w:r w:rsidRPr="00936D04">
        <w:rPr>
          <w:rFonts w:ascii="Arial" w:hAnsi="Arial" w:cs="Arial"/>
          <w:sz w:val="20"/>
        </w:rPr>
        <w:t xml:space="preserve">ng quỹ thành phần vào tương </w:t>
      </w:r>
      <w:r w:rsidR="0035648F" w:rsidRPr="00936D04">
        <w:rPr>
          <w:rFonts w:ascii="Arial" w:hAnsi="Arial" w:cs="Arial"/>
          <w:sz w:val="20"/>
          <w:lang w:val="en-US"/>
        </w:rPr>
        <w:t>ứ</w:t>
      </w:r>
      <w:r w:rsidRPr="00936D04">
        <w:rPr>
          <w:rFonts w:ascii="Arial" w:hAnsi="Arial" w:cs="Arial"/>
          <w:sz w:val="20"/>
        </w:rPr>
        <w:t>ng với các tiêu thức và từng quỹ thành phần trong thông báo.</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5 = Cột 1 + Cột 2 + Cột 3 </w:t>
      </w:r>
      <w:r w:rsidR="00B52901" w:rsidRPr="00936D04">
        <w:rPr>
          <w:rFonts w:ascii="Arial" w:hAnsi="Arial" w:cs="Arial"/>
          <w:sz w:val="20"/>
          <w:lang w:val="en-US"/>
        </w:rPr>
        <w:t>+</w:t>
      </w:r>
      <w:r w:rsidRPr="00936D04">
        <w:rPr>
          <w:rFonts w:ascii="Arial" w:hAnsi="Arial" w:cs="Arial"/>
          <w:sz w:val="20"/>
        </w:rPr>
        <w:t xml:space="preserve"> Cột 4 theo các chỉ tiêu tương ứng (phần gạch chéo không ghi số liệu). Đối với số thu thừa không phân bổ</w:t>
      </w:r>
      <w:r w:rsidR="00B52901" w:rsidRPr="00936D04">
        <w:rPr>
          <w:rFonts w:ascii="Arial" w:hAnsi="Arial" w:cs="Arial"/>
          <w:sz w:val="20"/>
          <w:lang w:val="en-US"/>
        </w:rPr>
        <w:t xml:space="preserve"> </w:t>
      </w:r>
      <w:r w:rsidRPr="00936D04">
        <w:rPr>
          <w:rFonts w:ascii="Arial" w:hAnsi="Arial" w:cs="Arial"/>
          <w:sz w:val="20"/>
        </w:rPr>
        <w:t>vào các quỹ.</w:t>
      </w:r>
    </w:p>
    <w:p w:rsidR="00947C1B" w:rsidRPr="00936D04" w:rsidRDefault="00947C1B" w:rsidP="00C728F9">
      <w:pPr>
        <w:spacing w:before="120"/>
        <w:rPr>
          <w:rFonts w:ascii="Arial" w:hAnsi="Arial" w:cs="Arial"/>
          <w:b/>
          <w:sz w:val="20"/>
        </w:rPr>
      </w:pPr>
      <w:r w:rsidRPr="00936D04">
        <w:rPr>
          <w:rFonts w:ascii="Arial" w:hAnsi="Arial" w:cs="Arial"/>
          <w:b/>
          <w:sz w:val="20"/>
        </w:rPr>
        <w:t>Lưu ý:</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Xác định kết quả đơn vị đã đóng BHXH, BHTN, BHT</w:t>
      </w:r>
      <w:r w:rsidR="00B52901" w:rsidRPr="00936D04">
        <w:rPr>
          <w:rFonts w:ascii="Arial" w:hAnsi="Arial" w:cs="Arial"/>
          <w:sz w:val="20"/>
          <w:lang w:val="en-US"/>
        </w:rPr>
        <w:t>N</w:t>
      </w:r>
      <w:r w:rsidRPr="00936D04">
        <w:rPr>
          <w:rFonts w:ascii="Arial" w:hAnsi="Arial" w:cs="Arial"/>
          <w:sz w:val="20"/>
        </w:rPr>
        <w:t>LĐ, BNN cho người lao động tính đến hết tháng.... năm....: tương ứng với số tiền đơn vị đã đóng BHXH, BHTN cho người lao động như sau:</w:t>
      </w:r>
    </w:p>
    <w:p w:rsidR="00947C1B" w:rsidRPr="00936D04" w:rsidRDefault="00947C1B" w:rsidP="00C728F9">
      <w:pPr>
        <w:spacing w:before="120"/>
        <w:rPr>
          <w:rFonts w:ascii="Arial" w:hAnsi="Arial" w:cs="Arial"/>
          <w:sz w:val="20"/>
        </w:rPr>
      </w:pPr>
      <w:r w:rsidRPr="00936D04">
        <w:rPr>
          <w:rFonts w:ascii="Arial" w:hAnsi="Arial" w:cs="Arial"/>
          <w:sz w:val="20"/>
        </w:rPr>
        <w:t xml:space="preserve">+ Đơn vị không </w:t>
      </w:r>
      <w:r w:rsidR="00B52901" w:rsidRPr="00936D04">
        <w:rPr>
          <w:rFonts w:ascii="Arial" w:hAnsi="Arial" w:cs="Arial"/>
          <w:sz w:val="20"/>
          <w:lang w:val="en-US"/>
        </w:rPr>
        <w:t>nợ</w:t>
      </w:r>
      <w:r w:rsidRPr="00936D04">
        <w:rPr>
          <w:rFonts w:ascii="Arial" w:hAnsi="Arial" w:cs="Arial"/>
          <w:sz w:val="20"/>
        </w:rPr>
        <w:t xml:space="preserve"> BHXH, BHTN, BHTNLĐ, BNN thì xác nhận thời gian đóng BHXH, BHTN, BHTNLĐ, BNN cho người lao động đến hết tháng ra thông báo.</w:t>
      </w:r>
    </w:p>
    <w:p w:rsidR="00947C1B" w:rsidRPr="00936D04" w:rsidRDefault="00947C1B" w:rsidP="00C728F9">
      <w:pPr>
        <w:spacing w:before="120"/>
        <w:rPr>
          <w:rFonts w:ascii="Arial" w:hAnsi="Arial" w:cs="Arial"/>
          <w:sz w:val="20"/>
          <w:lang w:val="en-US"/>
        </w:rPr>
      </w:pPr>
      <w:r w:rsidRPr="00936D04">
        <w:rPr>
          <w:rFonts w:ascii="Arial" w:hAnsi="Arial" w:cs="Arial"/>
          <w:sz w:val="20"/>
        </w:rPr>
        <w:t>+ Đơn vị nợ BHXH, BHTN, BHTNLĐ, BNN thì xác nhận thời gian đóng BHXH, BHTNLĐ, BNN cho người lao động tương ứng với số tiền đơn vị đã đóng BHXH, BHTNLĐ, BNN.</w:t>
      </w:r>
    </w:p>
    <w:p w:rsidR="00C41CC7" w:rsidRPr="00936D04" w:rsidRDefault="00C41CC7" w:rsidP="00C728F9">
      <w:pPr>
        <w:spacing w:before="120"/>
        <w:rPr>
          <w:rFonts w:ascii="Arial" w:hAnsi="Arial" w:cs="Arial"/>
          <w:sz w:val="20"/>
          <w:lang w:val="en-US"/>
        </w:rPr>
        <w:sectPr w:rsidR="00C41CC7" w:rsidRPr="00936D04" w:rsidSect="007F44CC">
          <w:pgSz w:w="12240" w:h="15840"/>
          <w:pgMar w:top="1440" w:right="1797" w:bottom="1440" w:left="1797" w:header="0" w:footer="0" w:gutter="0"/>
          <w:cols w:space="720"/>
          <w:noEndnote/>
          <w:docGrid w:linePitch="360"/>
        </w:sectPr>
      </w:pPr>
    </w:p>
    <w:tbl>
      <w:tblPr>
        <w:tblStyle w:val="Bodytext29pt"/>
        <w:tblW w:w="0" w:type="auto"/>
        <w:tblLook w:val="01E0" w:firstRow="1" w:lastRow="1" w:firstColumn="1" w:lastColumn="1" w:noHBand="0" w:noVBand="0"/>
      </w:tblPr>
      <w:tblGrid>
        <w:gridCol w:w="1249"/>
        <w:gridCol w:w="3657"/>
        <w:gridCol w:w="3744"/>
        <w:gridCol w:w="4526"/>
      </w:tblGrid>
      <w:tr w:rsidR="003E4323" w:rsidRPr="00936D04">
        <w:trPr>
          <w:trHeight w:val="724"/>
        </w:trPr>
        <w:tc>
          <w:tcPr>
            <w:tcW w:w="1248" w:type="dxa"/>
          </w:tcPr>
          <w:p w:rsidR="00C41CC7" w:rsidRPr="00936D04" w:rsidRDefault="00C34A8F" w:rsidP="00C728F9">
            <w:pPr>
              <w:spacing w:before="120"/>
              <w:jc w:val="center"/>
              <w:rPr>
                <w:rFonts w:ascii="Arial" w:hAnsi="Arial" w:cs="Arial"/>
                <w:b/>
                <w:sz w:val="20"/>
                <w:szCs w:val="20"/>
              </w:rPr>
            </w:pPr>
            <w:r w:rsidRPr="00936D04">
              <w:rPr>
                <w:rFonts w:ascii="Arial" w:hAnsi="Arial" w:cs="Arial"/>
                <w:b/>
                <w:noProof/>
                <w:sz w:val="20"/>
                <w:lang w:val="en-US" w:eastAsia="en-US"/>
              </w:rPr>
              <w:drawing>
                <wp:inline distT="0" distB="0" distL="0" distR="0">
                  <wp:extent cx="6572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sidR="00C41CC7" w:rsidRPr="00936D04">
              <w:rPr>
                <w:rFonts w:ascii="Arial" w:hAnsi="Arial" w:cs="Arial"/>
                <w:b/>
                <w:sz w:val="20"/>
                <w:lang w:val="en-US"/>
              </w:rPr>
              <w:br/>
            </w:r>
          </w:p>
        </w:tc>
        <w:tc>
          <w:tcPr>
            <w:tcW w:w="3829" w:type="dxa"/>
          </w:tcPr>
          <w:p w:rsidR="00C41CC7" w:rsidRPr="00936D04" w:rsidRDefault="00C41CC7" w:rsidP="00C728F9">
            <w:pPr>
              <w:spacing w:before="120"/>
              <w:jc w:val="center"/>
              <w:rPr>
                <w:rFonts w:ascii="Arial" w:hAnsi="Arial" w:cs="Arial"/>
                <w:b/>
                <w:sz w:val="20"/>
                <w:szCs w:val="20"/>
                <w:lang w:val="en-US"/>
              </w:rPr>
            </w:pPr>
            <w:r w:rsidRPr="00936D04">
              <w:rPr>
                <w:rFonts w:ascii="Arial" w:hAnsi="Arial" w:cs="Arial"/>
                <w:b/>
                <w:sz w:val="20"/>
              </w:rPr>
              <w:t>BẢO HI</w:t>
            </w:r>
            <w:r w:rsidRPr="00936D04">
              <w:rPr>
                <w:rFonts w:ascii="Arial" w:hAnsi="Arial" w:cs="Arial"/>
                <w:b/>
                <w:sz w:val="20"/>
                <w:lang w:val="en-US"/>
              </w:rPr>
              <w:t>Ể</w:t>
            </w:r>
            <w:r w:rsidRPr="00936D04">
              <w:rPr>
                <w:rFonts w:ascii="Arial" w:hAnsi="Arial" w:cs="Arial"/>
                <w:b/>
                <w:sz w:val="20"/>
              </w:rPr>
              <w:t>M XÃ HỘI</w:t>
            </w:r>
            <w:r w:rsidR="003E4323" w:rsidRPr="00936D04">
              <w:rPr>
                <w:rFonts w:ascii="Arial" w:hAnsi="Arial" w:cs="Arial"/>
                <w:b/>
                <w:sz w:val="20"/>
                <w:lang w:val="en-US"/>
              </w:rPr>
              <w:t>…………</w:t>
            </w:r>
            <w:r w:rsidR="003E4323" w:rsidRPr="00936D04">
              <w:rPr>
                <w:rFonts w:ascii="Arial" w:hAnsi="Arial" w:cs="Arial"/>
                <w:b/>
                <w:sz w:val="20"/>
                <w:lang w:val="en-US"/>
              </w:rPr>
              <w:br/>
            </w:r>
            <w:r w:rsidR="003E4323" w:rsidRPr="00936D04">
              <w:rPr>
                <w:rFonts w:ascii="Arial" w:hAnsi="Arial" w:cs="Arial"/>
                <w:b/>
                <w:sz w:val="20"/>
              </w:rPr>
              <w:t>BẢO HI</w:t>
            </w:r>
            <w:r w:rsidR="003E4323" w:rsidRPr="00936D04">
              <w:rPr>
                <w:rFonts w:ascii="Arial" w:hAnsi="Arial" w:cs="Arial"/>
                <w:b/>
                <w:sz w:val="20"/>
                <w:lang w:val="en-US"/>
              </w:rPr>
              <w:t>Ể</w:t>
            </w:r>
            <w:r w:rsidR="003E4323" w:rsidRPr="00936D04">
              <w:rPr>
                <w:rFonts w:ascii="Arial" w:hAnsi="Arial" w:cs="Arial"/>
                <w:b/>
                <w:sz w:val="20"/>
              </w:rPr>
              <w:t>M XÃ HỘI</w:t>
            </w:r>
            <w:r w:rsidR="003E4323" w:rsidRPr="00936D04">
              <w:rPr>
                <w:rFonts w:ascii="Arial" w:hAnsi="Arial" w:cs="Arial"/>
                <w:b/>
                <w:sz w:val="20"/>
                <w:lang w:val="en-US"/>
              </w:rPr>
              <w:t>……………………</w:t>
            </w:r>
          </w:p>
        </w:tc>
        <w:tc>
          <w:tcPr>
            <w:tcW w:w="4151" w:type="dxa"/>
          </w:tcPr>
          <w:p w:rsidR="00C41CC7" w:rsidRPr="00936D04" w:rsidRDefault="00C41CC7" w:rsidP="00C728F9">
            <w:pPr>
              <w:spacing w:before="120"/>
              <w:jc w:val="center"/>
              <w:rPr>
                <w:rFonts w:ascii="Arial" w:hAnsi="Arial" w:cs="Arial"/>
                <w:b/>
                <w:sz w:val="20"/>
                <w:szCs w:val="20"/>
              </w:rPr>
            </w:pPr>
          </w:p>
        </w:tc>
        <w:tc>
          <w:tcPr>
            <w:tcW w:w="4942" w:type="dxa"/>
          </w:tcPr>
          <w:p w:rsidR="00C41CC7" w:rsidRPr="00936D04" w:rsidRDefault="00C41CC7" w:rsidP="00C728F9">
            <w:pPr>
              <w:spacing w:before="120"/>
              <w:jc w:val="center"/>
              <w:rPr>
                <w:rFonts w:ascii="Arial" w:hAnsi="Arial" w:cs="Arial"/>
                <w:sz w:val="20"/>
                <w:szCs w:val="20"/>
                <w:lang w:val="en-US"/>
              </w:rPr>
            </w:pPr>
            <w:r w:rsidRPr="00936D04">
              <w:rPr>
                <w:rFonts w:ascii="Arial" w:hAnsi="Arial" w:cs="Arial"/>
                <w:b/>
                <w:sz w:val="16"/>
                <w:szCs w:val="20"/>
                <w:lang w:val="en-US"/>
              </w:rPr>
              <w:t>Mẫu số: C13-TS</w:t>
            </w:r>
            <w:r w:rsidRPr="00936D04">
              <w:rPr>
                <w:rFonts w:ascii="Arial" w:hAnsi="Arial" w:cs="Arial"/>
                <w:sz w:val="16"/>
                <w:szCs w:val="20"/>
                <w:lang w:val="en-US"/>
              </w:rPr>
              <w:br/>
            </w:r>
            <w:r w:rsidRPr="00936D04">
              <w:rPr>
                <w:rFonts w:ascii="Arial" w:hAnsi="Arial" w:cs="Arial"/>
                <w:i/>
                <w:sz w:val="16"/>
                <w:szCs w:val="20"/>
                <w:lang w:val="en-US"/>
              </w:rPr>
              <w:t>(Ban hành kèm theo QĐ số</w:t>
            </w:r>
            <w:r w:rsidR="008C75A9" w:rsidRPr="00936D04">
              <w:rPr>
                <w:rFonts w:ascii="Arial" w:hAnsi="Arial" w:cs="Arial"/>
                <w:i/>
                <w:sz w:val="16"/>
                <w:szCs w:val="20"/>
                <w:lang w:val="en-US"/>
              </w:rPr>
              <w:t>: 595/QĐ-BHXH ngày 14/4/2017</w:t>
            </w:r>
            <w:r w:rsidRPr="00936D04">
              <w:rPr>
                <w:rFonts w:ascii="Arial" w:hAnsi="Arial" w:cs="Arial"/>
                <w:i/>
                <w:sz w:val="16"/>
                <w:szCs w:val="20"/>
                <w:lang w:val="en-US"/>
              </w:rPr>
              <w:t xml:space="preserve"> của BHXH Việt Nam)</w:t>
            </w:r>
          </w:p>
        </w:tc>
      </w:tr>
    </w:tbl>
    <w:p w:rsidR="00C41CC7" w:rsidRPr="00936D04" w:rsidRDefault="00C41CC7" w:rsidP="00C728F9">
      <w:pPr>
        <w:spacing w:before="120"/>
        <w:jc w:val="center"/>
        <w:rPr>
          <w:rFonts w:ascii="Arial" w:hAnsi="Arial" w:cs="Arial"/>
          <w:sz w:val="20"/>
          <w:lang w:val="en-US"/>
        </w:rPr>
      </w:pPr>
      <w:r w:rsidRPr="00936D04">
        <w:rPr>
          <w:rFonts w:ascii="Arial" w:hAnsi="Arial" w:cs="Arial"/>
          <w:b/>
          <w:sz w:val="20"/>
        </w:rPr>
        <w:t>THÔNG BÁO K</w:t>
      </w:r>
      <w:r w:rsidRPr="00936D04">
        <w:rPr>
          <w:rFonts w:ascii="Arial" w:hAnsi="Arial" w:cs="Arial"/>
          <w:b/>
          <w:sz w:val="20"/>
          <w:lang w:val="en-US"/>
        </w:rPr>
        <w:t>Ế</w:t>
      </w:r>
      <w:r w:rsidRPr="00936D04">
        <w:rPr>
          <w:rFonts w:ascii="Arial" w:hAnsi="Arial" w:cs="Arial"/>
          <w:b/>
          <w:sz w:val="20"/>
        </w:rPr>
        <w:t>T QUẢ ĐÓNG BHX</w:t>
      </w:r>
      <w:r w:rsidRPr="00936D04">
        <w:rPr>
          <w:rFonts w:ascii="Arial" w:hAnsi="Arial" w:cs="Arial"/>
          <w:b/>
          <w:sz w:val="20"/>
          <w:lang w:val="en-US"/>
        </w:rPr>
        <w:t>H</w:t>
      </w:r>
      <w:r w:rsidRPr="00936D04">
        <w:rPr>
          <w:rFonts w:ascii="Arial" w:hAnsi="Arial" w:cs="Arial"/>
          <w:b/>
          <w:sz w:val="20"/>
        </w:rPr>
        <w:t>, B</w:t>
      </w:r>
      <w:r w:rsidRPr="00936D04">
        <w:rPr>
          <w:rFonts w:ascii="Arial" w:hAnsi="Arial" w:cs="Arial"/>
          <w:b/>
          <w:sz w:val="20"/>
          <w:lang w:val="en-US"/>
        </w:rPr>
        <w:t>H</w:t>
      </w:r>
      <w:r w:rsidRPr="00936D04">
        <w:rPr>
          <w:rFonts w:ascii="Arial" w:hAnsi="Arial" w:cs="Arial"/>
          <w:b/>
          <w:sz w:val="20"/>
        </w:rPr>
        <w:t>YT</w:t>
      </w:r>
      <w:r w:rsidRPr="00936D04">
        <w:rPr>
          <w:rFonts w:ascii="Arial" w:hAnsi="Arial" w:cs="Arial"/>
          <w:b/>
          <w:sz w:val="20"/>
          <w:lang w:val="en-US"/>
        </w:rPr>
        <w:t>, BHTN, BHTNLĐ, BNN</w:t>
      </w:r>
      <w:r w:rsidRPr="00936D04">
        <w:rPr>
          <w:rFonts w:ascii="Arial" w:hAnsi="Arial" w:cs="Arial"/>
          <w:b/>
          <w:sz w:val="20"/>
          <w:lang w:val="en-US"/>
        </w:rPr>
        <w:br/>
      </w:r>
      <w:r w:rsidRPr="00936D04">
        <w:rPr>
          <w:rFonts w:ascii="Arial" w:hAnsi="Arial" w:cs="Arial"/>
          <w:b/>
          <w:sz w:val="20"/>
        </w:rPr>
        <w:t>Năm</w:t>
      </w:r>
      <w:r w:rsidRPr="00936D04">
        <w:rPr>
          <w:rFonts w:ascii="Arial" w:hAnsi="Arial" w:cs="Arial"/>
          <w:b/>
          <w:sz w:val="20"/>
          <w:lang w:val="en-US"/>
        </w:rPr>
        <w:t xml:space="preserve"> ……..</w:t>
      </w:r>
    </w:p>
    <w:p w:rsidR="00C41CC7" w:rsidRPr="00936D04" w:rsidRDefault="00C41CC7" w:rsidP="00C728F9">
      <w:pPr>
        <w:spacing w:before="120"/>
        <w:rPr>
          <w:rFonts w:ascii="Arial" w:hAnsi="Arial" w:cs="Arial"/>
          <w:b/>
          <w:i/>
          <w:sz w:val="20"/>
          <w:lang w:val="en-US"/>
        </w:rPr>
      </w:pPr>
      <w:r w:rsidRPr="00936D04">
        <w:rPr>
          <w:rFonts w:ascii="Arial" w:hAnsi="Arial" w:cs="Arial"/>
          <w:sz w:val="20"/>
        </w:rPr>
        <w:t>Kính g</w:t>
      </w:r>
      <w:r w:rsidRPr="00936D04">
        <w:rPr>
          <w:rFonts w:ascii="Arial" w:hAnsi="Arial" w:cs="Arial"/>
          <w:sz w:val="20"/>
          <w:lang w:val="en-US"/>
        </w:rPr>
        <w:t>ử</w:t>
      </w:r>
      <w:r w:rsidRPr="00936D04">
        <w:rPr>
          <w:rFonts w:ascii="Arial" w:hAnsi="Arial" w:cs="Arial"/>
          <w:sz w:val="20"/>
        </w:rPr>
        <w:t>i:</w:t>
      </w:r>
      <w:r w:rsidRPr="00936D04">
        <w:rPr>
          <w:rFonts w:ascii="Arial" w:hAnsi="Arial" w:cs="Arial"/>
          <w:sz w:val="20"/>
          <w:lang w:val="en-US"/>
        </w:rPr>
        <w:t xml:space="preserve"> </w:t>
      </w:r>
      <w:r w:rsidRPr="00936D04">
        <w:rPr>
          <w:rFonts w:ascii="Arial" w:hAnsi="Arial" w:cs="Arial"/>
          <w:sz w:val="20"/>
          <w:szCs w:val="28"/>
          <w:lang w:val="pl-PL"/>
        </w:rPr>
        <w:t>.....................................................................................................................................</w:t>
      </w:r>
      <w:r w:rsidR="00230D62" w:rsidRPr="00936D04">
        <w:rPr>
          <w:rFonts w:ascii="Arial" w:hAnsi="Arial" w:cs="Arial"/>
          <w:sz w:val="20"/>
          <w:szCs w:val="28"/>
          <w:lang w:val="pl-PL"/>
        </w:rPr>
        <w:t>...........................................</w:t>
      </w:r>
    </w:p>
    <w:p w:rsidR="00C41CC7" w:rsidRPr="00936D04" w:rsidRDefault="00C41CC7" w:rsidP="00C728F9">
      <w:pPr>
        <w:spacing w:before="120"/>
        <w:rPr>
          <w:rFonts w:ascii="Arial" w:hAnsi="Arial" w:cs="Arial"/>
          <w:sz w:val="20"/>
        </w:rPr>
      </w:pPr>
      <w:r w:rsidRPr="00936D04">
        <w:rPr>
          <w:rFonts w:ascii="Arial" w:hAnsi="Arial" w:cs="Arial"/>
          <w:sz w:val="20"/>
        </w:rPr>
        <w:t>Địa ch</w:t>
      </w:r>
      <w:r w:rsidRPr="00936D04">
        <w:rPr>
          <w:rFonts w:ascii="Arial" w:hAnsi="Arial" w:cs="Arial"/>
          <w:sz w:val="20"/>
          <w:lang w:val="en-US"/>
        </w:rPr>
        <w:t>ỉ</w:t>
      </w:r>
      <w:r w:rsidRPr="00936D04">
        <w:rPr>
          <w:rFonts w:ascii="Arial" w:hAnsi="Arial" w:cs="Arial"/>
          <w:sz w:val="20"/>
        </w:rPr>
        <w:t>:</w:t>
      </w:r>
      <w:r w:rsidRPr="00936D04">
        <w:rPr>
          <w:rFonts w:ascii="Arial" w:hAnsi="Arial" w:cs="Arial"/>
          <w:sz w:val="20"/>
          <w:lang w:val="en-US"/>
        </w:rPr>
        <w:t xml:space="preserve"> </w:t>
      </w:r>
      <w:r w:rsidRPr="00936D04">
        <w:rPr>
          <w:rFonts w:ascii="Arial" w:hAnsi="Arial" w:cs="Arial"/>
          <w:sz w:val="20"/>
          <w:szCs w:val="28"/>
          <w:lang w:val="pl-PL"/>
        </w:rPr>
        <w:t>...................................................................................................</w:t>
      </w:r>
      <w:r w:rsidR="00230D62" w:rsidRPr="00936D04">
        <w:rPr>
          <w:rFonts w:ascii="Arial" w:hAnsi="Arial" w:cs="Arial"/>
          <w:sz w:val="20"/>
          <w:szCs w:val="28"/>
          <w:lang w:val="pl-PL"/>
        </w:rPr>
        <w:t>Mã đơn vị ...............................................................</w:t>
      </w:r>
    </w:p>
    <w:p w:rsidR="00C41CC7" w:rsidRPr="00936D04" w:rsidRDefault="00C41CC7" w:rsidP="00C728F9">
      <w:pPr>
        <w:spacing w:before="120"/>
        <w:rPr>
          <w:rFonts w:ascii="Arial" w:hAnsi="Arial" w:cs="Arial"/>
          <w:sz w:val="20"/>
        </w:rPr>
      </w:pPr>
      <w:r w:rsidRPr="00936D04">
        <w:rPr>
          <w:rFonts w:ascii="Arial" w:hAnsi="Arial" w:cs="Arial"/>
          <w:sz w:val="20"/>
        </w:rPr>
        <w:t>BHXH tỉnh, TP (huyện, quận) thông báo tình hình đóng BHXH, BHYT, BHTN năm 20... của đ</w:t>
      </w:r>
      <w:r w:rsidRPr="00936D04">
        <w:rPr>
          <w:rFonts w:ascii="Arial" w:hAnsi="Arial" w:cs="Arial"/>
          <w:sz w:val="20"/>
          <w:lang w:val="en-US"/>
        </w:rPr>
        <w:t>ơn</w:t>
      </w:r>
      <w:r w:rsidRPr="00936D04">
        <w:rPr>
          <w:rFonts w:ascii="Arial" w:hAnsi="Arial" w:cs="Arial"/>
          <w:sz w:val="20"/>
        </w:rPr>
        <w:t xml:space="preserve"> vị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0" w:type="dxa"/>
          <w:right w:w="0" w:type="dxa"/>
        </w:tblCellMar>
        <w:tblLook w:val="0000" w:firstRow="0" w:lastRow="0" w:firstColumn="0" w:lastColumn="0" w:noHBand="0" w:noVBand="0"/>
      </w:tblPr>
      <w:tblGrid>
        <w:gridCol w:w="430"/>
        <w:gridCol w:w="1346"/>
        <w:gridCol w:w="794"/>
        <w:gridCol w:w="972"/>
        <w:gridCol w:w="1953"/>
        <w:gridCol w:w="794"/>
        <w:gridCol w:w="721"/>
        <w:gridCol w:w="962"/>
        <w:gridCol w:w="679"/>
        <w:gridCol w:w="713"/>
        <w:gridCol w:w="809"/>
        <w:gridCol w:w="672"/>
        <w:gridCol w:w="760"/>
        <w:gridCol w:w="1361"/>
      </w:tblGrid>
      <w:tr w:rsidR="00C41CC7" w:rsidRPr="00936D04">
        <w:tc>
          <w:tcPr>
            <w:tcW w:w="166" w:type="pct"/>
            <w:vMerge w:val="restar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TT</w:t>
            </w:r>
          </w:p>
        </w:tc>
        <w:tc>
          <w:tcPr>
            <w:tcW w:w="519" w:type="pct"/>
            <w:vMerge w:val="restar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H</w:t>
            </w:r>
            <w:r w:rsidRPr="00936D04">
              <w:rPr>
                <w:rFonts w:ascii="Arial" w:hAnsi="Arial" w:cs="Arial"/>
                <w:b/>
                <w:sz w:val="20"/>
                <w:szCs w:val="26"/>
                <w:lang w:val="en-US"/>
              </w:rPr>
              <w:t>ọ</w:t>
            </w:r>
            <w:r w:rsidRPr="00936D04">
              <w:rPr>
                <w:rFonts w:ascii="Arial" w:hAnsi="Arial" w:cs="Arial"/>
                <w:b/>
                <w:sz w:val="20"/>
                <w:szCs w:val="26"/>
              </w:rPr>
              <w:t xml:space="preserve"> tên</w:t>
            </w:r>
          </w:p>
        </w:tc>
        <w:tc>
          <w:tcPr>
            <w:tcW w:w="306" w:type="pct"/>
            <w:vMerge w:val="restart"/>
            <w:shd w:val="clear" w:color="000000" w:fill="auto"/>
            <w:vAlign w:val="center"/>
          </w:tcPr>
          <w:p w:rsidR="00C41CC7" w:rsidRPr="00936D04" w:rsidRDefault="00230D62" w:rsidP="00C728F9">
            <w:pPr>
              <w:spacing w:before="120"/>
              <w:jc w:val="center"/>
              <w:rPr>
                <w:rFonts w:ascii="Arial" w:hAnsi="Arial" w:cs="Arial"/>
                <w:b/>
                <w:sz w:val="20"/>
                <w:szCs w:val="26"/>
                <w:lang w:val="en-US"/>
              </w:rPr>
            </w:pPr>
            <w:r w:rsidRPr="00936D04">
              <w:rPr>
                <w:rFonts w:ascii="Arial" w:hAnsi="Arial" w:cs="Arial"/>
                <w:b/>
                <w:sz w:val="20"/>
                <w:szCs w:val="26"/>
                <w:lang w:val="en-US"/>
              </w:rPr>
              <w:t xml:space="preserve">Mã số BHXH </w:t>
            </w:r>
          </w:p>
        </w:tc>
        <w:tc>
          <w:tcPr>
            <w:tcW w:w="375" w:type="pct"/>
            <w:vMerge w:val="restar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Ngày tháng năm sinh</w:t>
            </w:r>
          </w:p>
        </w:tc>
        <w:tc>
          <w:tcPr>
            <w:tcW w:w="753" w:type="pct"/>
            <w:vMerge w:val="restar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Chức vụ, chức danh nghề, c</w:t>
            </w:r>
            <w:r w:rsidRPr="00936D04">
              <w:rPr>
                <w:rFonts w:ascii="Arial" w:hAnsi="Arial" w:cs="Arial"/>
                <w:b/>
                <w:sz w:val="20"/>
                <w:szCs w:val="26"/>
                <w:lang w:val="en-US"/>
              </w:rPr>
              <w:t>ô</w:t>
            </w:r>
            <w:r w:rsidRPr="00936D04">
              <w:rPr>
                <w:rFonts w:ascii="Arial" w:hAnsi="Arial" w:cs="Arial"/>
                <w:b/>
                <w:sz w:val="20"/>
                <w:szCs w:val="26"/>
              </w:rPr>
              <w:t>ng việc</w:t>
            </w:r>
          </w:p>
        </w:tc>
        <w:tc>
          <w:tcPr>
            <w:tcW w:w="1803" w:type="pct"/>
            <w:gridSpan w:val="6"/>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Tổng tiền lương đóng</w:t>
            </w:r>
          </w:p>
        </w:tc>
        <w:tc>
          <w:tcPr>
            <w:tcW w:w="259" w:type="pct"/>
            <w:vMerge w:val="restar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Đóng</w:t>
            </w:r>
            <w:r w:rsidRPr="00936D04">
              <w:rPr>
                <w:rFonts w:ascii="Arial" w:hAnsi="Arial" w:cs="Arial"/>
                <w:b/>
                <w:sz w:val="20"/>
                <w:szCs w:val="26"/>
                <w:lang w:val="en-US"/>
              </w:rPr>
              <w:t xml:space="preserve"> </w:t>
            </w:r>
            <w:r w:rsidRPr="00936D04">
              <w:rPr>
                <w:rFonts w:ascii="Arial" w:hAnsi="Arial" w:cs="Arial"/>
                <w:b/>
                <w:sz w:val="20"/>
                <w:szCs w:val="26"/>
              </w:rPr>
              <w:t>từ</w:t>
            </w:r>
            <w:r w:rsidRPr="00936D04">
              <w:rPr>
                <w:rFonts w:ascii="Arial" w:hAnsi="Arial" w:cs="Arial"/>
                <w:b/>
                <w:sz w:val="20"/>
                <w:szCs w:val="26"/>
                <w:lang w:val="en-US"/>
              </w:rPr>
              <w:t xml:space="preserve"> </w:t>
            </w:r>
            <w:r w:rsidRPr="00936D04">
              <w:rPr>
                <w:rFonts w:ascii="Arial" w:hAnsi="Arial" w:cs="Arial"/>
                <w:b/>
                <w:sz w:val="20"/>
                <w:szCs w:val="26"/>
              </w:rPr>
              <w:t>tháng</w:t>
            </w:r>
          </w:p>
        </w:tc>
        <w:tc>
          <w:tcPr>
            <w:tcW w:w="293" w:type="pct"/>
            <w:vMerge w:val="restar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Đã</w:t>
            </w:r>
            <w:r w:rsidRPr="00936D04">
              <w:rPr>
                <w:rFonts w:ascii="Arial" w:hAnsi="Arial" w:cs="Arial"/>
                <w:b/>
                <w:sz w:val="20"/>
                <w:szCs w:val="26"/>
                <w:lang w:val="en-US"/>
              </w:rPr>
              <w:t xml:space="preserve"> </w:t>
            </w:r>
            <w:r w:rsidRPr="00936D04">
              <w:rPr>
                <w:rFonts w:ascii="Arial" w:hAnsi="Arial" w:cs="Arial"/>
                <w:b/>
                <w:sz w:val="20"/>
                <w:szCs w:val="26"/>
              </w:rPr>
              <w:t>đóng</w:t>
            </w:r>
            <w:r w:rsidRPr="00936D04">
              <w:rPr>
                <w:rFonts w:ascii="Arial" w:hAnsi="Arial" w:cs="Arial"/>
                <w:b/>
                <w:sz w:val="20"/>
                <w:szCs w:val="26"/>
                <w:lang w:val="en-US"/>
              </w:rPr>
              <w:t xml:space="preserve"> </w:t>
            </w:r>
            <w:r w:rsidRPr="00936D04">
              <w:rPr>
                <w:rFonts w:ascii="Arial" w:hAnsi="Arial" w:cs="Arial"/>
                <w:b/>
                <w:sz w:val="20"/>
                <w:szCs w:val="26"/>
              </w:rPr>
              <w:t>đến</w:t>
            </w:r>
            <w:r w:rsidRPr="00936D04">
              <w:rPr>
                <w:rFonts w:ascii="Arial" w:hAnsi="Arial" w:cs="Arial"/>
                <w:b/>
                <w:sz w:val="20"/>
                <w:szCs w:val="26"/>
                <w:lang w:val="en-US"/>
              </w:rPr>
              <w:t xml:space="preserve"> </w:t>
            </w:r>
            <w:r w:rsidRPr="00936D04">
              <w:rPr>
                <w:rFonts w:ascii="Arial" w:hAnsi="Arial" w:cs="Arial"/>
                <w:b/>
                <w:sz w:val="20"/>
                <w:szCs w:val="26"/>
              </w:rPr>
              <w:t>tháng</w:t>
            </w:r>
          </w:p>
        </w:tc>
        <w:tc>
          <w:tcPr>
            <w:tcW w:w="526" w:type="pct"/>
            <w:vMerge w:val="restar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Ghi</w:t>
            </w:r>
            <w:r w:rsidRPr="00936D04">
              <w:rPr>
                <w:rFonts w:ascii="Arial" w:hAnsi="Arial" w:cs="Arial"/>
                <w:b/>
                <w:sz w:val="20"/>
                <w:szCs w:val="26"/>
                <w:lang w:val="en-US"/>
              </w:rPr>
              <w:t xml:space="preserve"> </w:t>
            </w:r>
            <w:r w:rsidRPr="00936D04">
              <w:rPr>
                <w:rFonts w:ascii="Arial" w:hAnsi="Arial" w:cs="Arial"/>
                <w:b/>
                <w:sz w:val="20"/>
                <w:szCs w:val="26"/>
              </w:rPr>
              <w:t>chú</w:t>
            </w:r>
          </w:p>
        </w:tc>
      </w:tr>
      <w:tr w:rsidR="00C41CC7" w:rsidRPr="00936D04">
        <w:tc>
          <w:tcPr>
            <w:tcW w:w="166" w:type="pct"/>
            <w:vMerge/>
            <w:shd w:val="clear" w:color="000000" w:fill="auto"/>
          </w:tcPr>
          <w:p w:rsidR="00C41CC7" w:rsidRPr="00936D04" w:rsidRDefault="00C41CC7" w:rsidP="00C728F9">
            <w:pPr>
              <w:spacing w:before="120"/>
              <w:rPr>
                <w:rFonts w:ascii="Arial" w:hAnsi="Arial" w:cs="Arial"/>
                <w:b/>
                <w:sz w:val="20"/>
                <w:szCs w:val="26"/>
              </w:rPr>
            </w:pPr>
          </w:p>
        </w:tc>
        <w:tc>
          <w:tcPr>
            <w:tcW w:w="519" w:type="pct"/>
            <w:vMerge/>
            <w:shd w:val="clear" w:color="000000" w:fill="auto"/>
          </w:tcPr>
          <w:p w:rsidR="00C41CC7" w:rsidRPr="00936D04" w:rsidRDefault="00C41CC7" w:rsidP="00C728F9">
            <w:pPr>
              <w:spacing w:before="120"/>
              <w:rPr>
                <w:rFonts w:ascii="Arial" w:hAnsi="Arial" w:cs="Arial"/>
                <w:b/>
                <w:sz w:val="20"/>
                <w:szCs w:val="26"/>
              </w:rPr>
            </w:pPr>
          </w:p>
        </w:tc>
        <w:tc>
          <w:tcPr>
            <w:tcW w:w="306" w:type="pct"/>
            <w:vMerge/>
            <w:shd w:val="clear" w:color="000000" w:fill="auto"/>
          </w:tcPr>
          <w:p w:rsidR="00C41CC7" w:rsidRPr="00936D04" w:rsidRDefault="00C41CC7" w:rsidP="00C728F9">
            <w:pPr>
              <w:spacing w:before="120"/>
              <w:rPr>
                <w:rFonts w:ascii="Arial" w:hAnsi="Arial" w:cs="Arial"/>
                <w:b/>
                <w:sz w:val="20"/>
                <w:szCs w:val="26"/>
              </w:rPr>
            </w:pPr>
          </w:p>
        </w:tc>
        <w:tc>
          <w:tcPr>
            <w:tcW w:w="375" w:type="pct"/>
            <w:vMerge/>
            <w:shd w:val="clear" w:color="000000" w:fill="auto"/>
          </w:tcPr>
          <w:p w:rsidR="00C41CC7" w:rsidRPr="00936D04" w:rsidRDefault="00C41CC7" w:rsidP="00C728F9">
            <w:pPr>
              <w:spacing w:before="120"/>
              <w:rPr>
                <w:rFonts w:ascii="Arial" w:hAnsi="Arial" w:cs="Arial"/>
                <w:b/>
                <w:sz w:val="20"/>
                <w:szCs w:val="26"/>
              </w:rPr>
            </w:pPr>
          </w:p>
        </w:tc>
        <w:tc>
          <w:tcPr>
            <w:tcW w:w="753" w:type="pct"/>
            <w:vMerge/>
            <w:shd w:val="clear" w:color="000000" w:fill="auto"/>
          </w:tcPr>
          <w:p w:rsidR="00C41CC7" w:rsidRPr="00936D04" w:rsidRDefault="00C41CC7" w:rsidP="00C728F9">
            <w:pPr>
              <w:spacing w:before="120"/>
              <w:rPr>
                <w:rFonts w:ascii="Arial" w:hAnsi="Arial" w:cs="Arial"/>
                <w:b/>
                <w:sz w:val="20"/>
                <w:szCs w:val="26"/>
              </w:rPr>
            </w:pPr>
          </w:p>
        </w:tc>
        <w:tc>
          <w:tcPr>
            <w:tcW w:w="306" w:type="pct"/>
            <w:vMerge w:val="restar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Tiền lương chính</w:t>
            </w:r>
          </w:p>
        </w:tc>
        <w:tc>
          <w:tcPr>
            <w:tcW w:w="1498" w:type="pct"/>
            <w:gridSpan w:val="5"/>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Phụ cấp</w:t>
            </w:r>
          </w:p>
        </w:tc>
        <w:tc>
          <w:tcPr>
            <w:tcW w:w="259" w:type="pct"/>
            <w:vMerge/>
            <w:shd w:val="clear" w:color="000000" w:fill="auto"/>
          </w:tcPr>
          <w:p w:rsidR="00C41CC7" w:rsidRPr="00936D04" w:rsidRDefault="00C41CC7" w:rsidP="00C728F9">
            <w:pPr>
              <w:spacing w:before="120"/>
              <w:rPr>
                <w:rFonts w:ascii="Arial" w:hAnsi="Arial" w:cs="Arial"/>
                <w:b/>
                <w:sz w:val="20"/>
                <w:szCs w:val="26"/>
              </w:rPr>
            </w:pPr>
          </w:p>
        </w:tc>
        <w:tc>
          <w:tcPr>
            <w:tcW w:w="293" w:type="pct"/>
            <w:vMerge/>
            <w:shd w:val="clear" w:color="000000" w:fill="auto"/>
          </w:tcPr>
          <w:p w:rsidR="00C41CC7" w:rsidRPr="00936D04" w:rsidRDefault="00C41CC7" w:rsidP="00C728F9">
            <w:pPr>
              <w:spacing w:before="120"/>
              <w:rPr>
                <w:rFonts w:ascii="Arial" w:hAnsi="Arial" w:cs="Arial"/>
                <w:b/>
                <w:sz w:val="20"/>
                <w:szCs w:val="26"/>
              </w:rPr>
            </w:pPr>
          </w:p>
        </w:tc>
        <w:tc>
          <w:tcPr>
            <w:tcW w:w="526" w:type="pct"/>
            <w:vMerge/>
            <w:shd w:val="clear" w:color="000000" w:fill="auto"/>
          </w:tcPr>
          <w:p w:rsidR="00C41CC7" w:rsidRPr="00936D04" w:rsidRDefault="00C41CC7" w:rsidP="00C728F9">
            <w:pPr>
              <w:spacing w:before="120"/>
              <w:rPr>
                <w:rFonts w:ascii="Arial" w:hAnsi="Arial" w:cs="Arial"/>
                <w:b/>
                <w:sz w:val="20"/>
                <w:szCs w:val="26"/>
              </w:rPr>
            </w:pPr>
          </w:p>
        </w:tc>
      </w:tr>
      <w:tr w:rsidR="00C41CC7" w:rsidRPr="00936D04">
        <w:tc>
          <w:tcPr>
            <w:tcW w:w="166" w:type="pct"/>
            <w:vMerge/>
            <w:shd w:val="clear" w:color="000000" w:fill="auto"/>
          </w:tcPr>
          <w:p w:rsidR="00C41CC7" w:rsidRPr="00936D04" w:rsidRDefault="00C41CC7" w:rsidP="00C728F9">
            <w:pPr>
              <w:spacing w:before="120"/>
              <w:rPr>
                <w:rFonts w:ascii="Arial" w:hAnsi="Arial" w:cs="Arial"/>
                <w:b/>
                <w:sz w:val="20"/>
                <w:szCs w:val="26"/>
              </w:rPr>
            </w:pPr>
          </w:p>
        </w:tc>
        <w:tc>
          <w:tcPr>
            <w:tcW w:w="519" w:type="pct"/>
            <w:vMerge/>
            <w:shd w:val="clear" w:color="000000" w:fill="auto"/>
          </w:tcPr>
          <w:p w:rsidR="00C41CC7" w:rsidRPr="00936D04" w:rsidRDefault="00C41CC7" w:rsidP="00C728F9">
            <w:pPr>
              <w:spacing w:before="120"/>
              <w:rPr>
                <w:rFonts w:ascii="Arial" w:hAnsi="Arial" w:cs="Arial"/>
                <w:b/>
                <w:sz w:val="20"/>
                <w:szCs w:val="26"/>
              </w:rPr>
            </w:pPr>
          </w:p>
        </w:tc>
        <w:tc>
          <w:tcPr>
            <w:tcW w:w="306" w:type="pct"/>
            <w:vMerge/>
            <w:shd w:val="clear" w:color="000000" w:fill="auto"/>
          </w:tcPr>
          <w:p w:rsidR="00C41CC7" w:rsidRPr="00936D04" w:rsidRDefault="00C41CC7" w:rsidP="00C728F9">
            <w:pPr>
              <w:spacing w:before="120"/>
              <w:rPr>
                <w:rFonts w:ascii="Arial" w:hAnsi="Arial" w:cs="Arial"/>
                <w:b/>
                <w:sz w:val="20"/>
                <w:szCs w:val="26"/>
              </w:rPr>
            </w:pPr>
          </w:p>
        </w:tc>
        <w:tc>
          <w:tcPr>
            <w:tcW w:w="375" w:type="pct"/>
            <w:vMerge/>
            <w:shd w:val="clear" w:color="000000" w:fill="auto"/>
          </w:tcPr>
          <w:p w:rsidR="00C41CC7" w:rsidRPr="00936D04" w:rsidRDefault="00C41CC7" w:rsidP="00C728F9">
            <w:pPr>
              <w:spacing w:before="120"/>
              <w:rPr>
                <w:rFonts w:ascii="Arial" w:hAnsi="Arial" w:cs="Arial"/>
                <w:b/>
                <w:sz w:val="20"/>
                <w:szCs w:val="26"/>
              </w:rPr>
            </w:pPr>
          </w:p>
        </w:tc>
        <w:tc>
          <w:tcPr>
            <w:tcW w:w="753" w:type="pct"/>
            <w:vMerge/>
            <w:shd w:val="clear" w:color="000000" w:fill="auto"/>
          </w:tcPr>
          <w:p w:rsidR="00C41CC7" w:rsidRPr="00936D04" w:rsidRDefault="00C41CC7" w:rsidP="00C728F9">
            <w:pPr>
              <w:spacing w:before="120"/>
              <w:rPr>
                <w:rFonts w:ascii="Arial" w:hAnsi="Arial" w:cs="Arial"/>
                <w:b/>
                <w:sz w:val="20"/>
                <w:szCs w:val="26"/>
              </w:rPr>
            </w:pPr>
          </w:p>
        </w:tc>
        <w:tc>
          <w:tcPr>
            <w:tcW w:w="306" w:type="pct"/>
            <w:vMerge/>
            <w:shd w:val="clear" w:color="000000" w:fill="auto"/>
            <w:vAlign w:val="center"/>
          </w:tcPr>
          <w:p w:rsidR="00C41CC7" w:rsidRPr="00936D04" w:rsidRDefault="00C41CC7" w:rsidP="00C728F9">
            <w:pPr>
              <w:spacing w:before="120"/>
              <w:jc w:val="center"/>
              <w:rPr>
                <w:rFonts w:ascii="Arial" w:hAnsi="Arial" w:cs="Arial"/>
                <w:b/>
                <w:sz w:val="20"/>
                <w:szCs w:val="26"/>
              </w:rPr>
            </w:pPr>
          </w:p>
        </w:tc>
        <w:tc>
          <w:tcPr>
            <w:tcW w:w="278" w:type="pc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Chức</w:t>
            </w:r>
            <w:r w:rsidRPr="00936D04">
              <w:rPr>
                <w:rFonts w:ascii="Arial" w:hAnsi="Arial" w:cs="Arial"/>
                <w:b/>
                <w:sz w:val="20"/>
                <w:szCs w:val="26"/>
                <w:lang w:val="en-US"/>
              </w:rPr>
              <w:t xml:space="preserve"> </w:t>
            </w:r>
            <w:r w:rsidRPr="00936D04">
              <w:rPr>
                <w:rFonts w:ascii="Arial" w:hAnsi="Arial" w:cs="Arial"/>
                <w:b/>
                <w:sz w:val="20"/>
                <w:szCs w:val="26"/>
              </w:rPr>
              <w:t>vụ</w:t>
            </w:r>
          </w:p>
        </w:tc>
        <w:tc>
          <w:tcPr>
            <w:tcW w:w="371" w:type="pc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Thâm</w:t>
            </w:r>
            <w:r w:rsidRPr="00936D04">
              <w:rPr>
                <w:rFonts w:ascii="Arial" w:hAnsi="Arial" w:cs="Arial"/>
                <w:b/>
                <w:sz w:val="20"/>
                <w:szCs w:val="26"/>
                <w:lang w:val="en-US"/>
              </w:rPr>
              <w:t xml:space="preserve"> </w:t>
            </w:r>
            <w:r w:rsidRPr="00936D04">
              <w:rPr>
                <w:rFonts w:ascii="Arial" w:hAnsi="Arial" w:cs="Arial"/>
                <w:b/>
                <w:sz w:val="20"/>
                <w:szCs w:val="26"/>
              </w:rPr>
              <w:t>niên</w:t>
            </w:r>
            <w:r w:rsidRPr="00936D04">
              <w:rPr>
                <w:rFonts w:ascii="Arial" w:hAnsi="Arial" w:cs="Arial"/>
                <w:b/>
                <w:sz w:val="20"/>
                <w:szCs w:val="26"/>
                <w:lang w:val="en-US"/>
              </w:rPr>
              <w:t xml:space="preserve"> </w:t>
            </w:r>
            <w:r w:rsidRPr="00936D04">
              <w:rPr>
                <w:rFonts w:ascii="Arial" w:hAnsi="Arial" w:cs="Arial"/>
                <w:b/>
                <w:sz w:val="20"/>
                <w:szCs w:val="26"/>
              </w:rPr>
              <w:t>vượt</w:t>
            </w:r>
            <w:r w:rsidRPr="00936D04">
              <w:rPr>
                <w:rFonts w:ascii="Arial" w:hAnsi="Arial" w:cs="Arial"/>
                <w:b/>
                <w:sz w:val="20"/>
                <w:szCs w:val="26"/>
                <w:lang w:val="en-US"/>
              </w:rPr>
              <w:t xml:space="preserve"> </w:t>
            </w:r>
            <w:r w:rsidRPr="00936D04">
              <w:rPr>
                <w:rFonts w:ascii="Arial" w:hAnsi="Arial" w:cs="Arial"/>
                <w:b/>
                <w:sz w:val="20"/>
                <w:szCs w:val="26"/>
              </w:rPr>
              <w:t>khung</w:t>
            </w:r>
            <w:r w:rsidRPr="00936D04">
              <w:rPr>
                <w:rFonts w:ascii="Arial" w:hAnsi="Arial" w:cs="Arial"/>
                <w:b/>
                <w:sz w:val="20"/>
                <w:szCs w:val="26"/>
                <w:lang w:val="en-US"/>
              </w:rPr>
              <w:t xml:space="preserve"> </w:t>
            </w:r>
            <w:r w:rsidRPr="00936D04">
              <w:rPr>
                <w:rFonts w:ascii="Arial" w:hAnsi="Arial" w:cs="Arial"/>
                <w:b/>
                <w:sz w:val="20"/>
                <w:szCs w:val="26"/>
              </w:rPr>
              <w:t>(%)</w:t>
            </w:r>
          </w:p>
        </w:tc>
        <w:tc>
          <w:tcPr>
            <w:tcW w:w="262" w:type="pc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Thâm</w:t>
            </w:r>
            <w:r w:rsidRPr="00936D04">
              <w:rPr>
                <w:rFonts w:ascii="Arial" w:hAnsi="Arial" w:cs="Arial"/>
                <w:b/>
                <w:sz w:val="20"/>
                <w:szCs w:val="26"/>
                <w:lang w:val="en-US"/>
              </w:rPr>
              <w:t xml:space="preserve"> </w:t>
            </w:r>
            <w:r w:rsidRPr="00936D04">
              <w:rPr>
                <w:rFonts w:ascii="Arial" w:hAnsi="Arial" w:cs="Arial"/>
                <w:b/>
                <w:sz w:val="20"/>
                <w:szCs w:val="26"/>
              </w:rPr>
              <w:t>niên</w:t>
            </w:r>
            <w:r w:rsidRPr="00936D04">
              <w:rPr>
                <w:rFonts w:ascii="Arial" w:hAnsi="Arial" w:cs="Arial"/>
                <w:b/>
                <w:sz w:val="20"/>
                <w:szCs w:val="26"/>
                <w:lang w:val="en-US"/>
              </w:rPr>
              <w:t xml:space="preserve"> </w:t>
            </w:r>
            <w:r w:rsidRPr="00936D04">
              <w:rPr>
                <w:rFonts w:ascii="Arial" w:hAnsi="Arial" w:cs="Arial"/>
                <w:b/>
                <w:sz w:val="20"/>
                <w:szCs w:val="26"/>
              </w:rPr>
              <w:t>nghề</w:t>
            </w:r>
            <w:r w:rsidRPr="00936D04">
              <w:rPr>
                <w:rFonts w:ascii="Arial" w:hAnsi="Arial" w:cs="Arial"/>
                <w:b/>
                <w:sz w:val="20"/>
                <w:szCs w:val="26"/>
                <w:lang w:val="en-US"/>
              </w:rPr>
              <w:t xml:space="preserve"> </w:t>
            </w:r>
            <w:r w:rsidRPr="00936D04">
              <w:rPr>
                <w:rFonts w:ascii="Arial" w:hAnsi="Arial" w:cs="Arial"/>
                <w:b/>
                <w:sz w:val="20"/>
                <w:szCs w:val="26"/>
              </w:rPr>
              <w:t>(%)</w:t>
            </w:r>
          </w:p>
        </w:tc>
        <w:tc>
          <w:tcPr>
            <w:tcW w:w="275" w:type="pc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Phụ</w:t>
            </w:r>
            <w:r w:rsidRPr="00936D04">
              <w:rPr>
                <w:rFonts w:ascii="Arial" w:hAnsi="Arial" w:cs="Arial"/>
                <w:b/>
                <w:sz w:val="20"/>
                <w:szCs w:val="26"/>
                <w:lang w:val="en-US"/>
              </w:rPr>
              <w:t xml:space="preserve"> </w:t>
            </w:r>
            <w:r w:rsidRPr="00936D04">
              <w:rPr>
                <w:rFonts w:ascii="Arial" w:hAnsi="Arial" w:cs="Arial"/>
                <w:b/>
                <w:sz w:val="20"/>
                <w:szCs w:val="26"/>
              </w:rPr>
              <w:t>cấp</w:t>
            </w:r>
            <w:r w:rsidRPr="00936D04">
              <w:rPr>
                <w:rFonts w:ascii="Arial" w:hAnsi="Arial" w:cs="Arial"/>
                <w:b/>
                <w:sz w:val="20"/>
                <w:szCs w:val="26"/>
                <w:lang w:val="en-US"/>
              </w:rPr>
              <w:t xml:space="preserve"> </w:t>
            </w:r>
            <w:r w:rsidRPr="00936D04">
              <w:rPr>
                <w:rFonts w:ascii="Arial" w:hAnsi="Arial" w:cs="Arial"/>
                <w:b/>
                <w:sz w:val="20"/>
                <w:szCs w:val="26"/>
              </w:rPr>
              <w:t>lương</w:t>
            </w:r>
          </w:p>
        </w:tc>
        <w:tc>
          <w:tcPr>
            <w:tcW w:w="311" w:type="pct"/>
            <w:shd w:val="clear" w:color="000000" w:fill="auto"/>
            <w:vAlign w:val="center"/>
          </w:tcPr>
          <w:p w:rsidR="00C41CC7" w:rsidRPr="00936D04" w:rsidRDefault="00C41CC7" w:rsidP="00C728F9">
            <w:pPr>
              <w:spacing w:before="120"/>
              <w:jc w:val="center"/>
              <w:rPr>
                <w:rFonts w:ascii="Arial" w:hAnsi="Arial" w:cs="Arial"/>
                <w:b/>
                <w:sz w:val="20"/>
                <w:szCs w:val="26"/>
              </w:rPr>
            </w:pPr>
            <w:r w:rsidRPr="00936D04">
              <w:rPr>
                <w:rFonts w:ascii="Arial" w:hAnsi="Arial" w:cs="Arial"/>
                <w:b/>
                <w:sz w:val="20"/>
                <w:szCs w:val="26"/>
              </w:rPr>
              <w:t>Các khoản bổ sung</w:t>
            </w:r>
          </w:p>
        </w:tc>
        <w:tc>
          <w:tcPr>
            <w:tcW w:w="259" w:type="pct"/>
            <w:vMerge/>
            <w:shd w:val="clear" w:color="000000" w:fill="auto"/>
          </w:tcPr>
          <w:p w:rsidR="00C41CC7" w:rsidRPr="00936D04" w:rsidRDefault="00C41CC7" w:rsidP="00C728F9">
            <w:pPr>
              <w:spacing w:before="120"/>
              <w:rPr>
                <w:rFonts w:ascii="Arial" w:hAnsi="Arial" w:cs="Arial"/>
                <w:b/>
                <w:sz w:val="20"/>
                <w:szCs w:val="26"/>
              </w:rPr>
            </w:pPr>
          </w:p>
        </w:tc>
        <w:tc>
          <w:tcPr>
            <w:tcW w:w="293" w:type="pct"/>
            <w:vMerge/>
            <w:shd w:val="clear" w:color="000000" w:fill="auto"/>
          </w:tcPr>
          <w:p w:rsidR="00C41CC7" w:rsidRPr="00936D04" w:rsidRDefault="00C41CC7" w:rsidP="00C728F9">
            <w:pPr>
              <w:spacing w:before="120"/>
              <w:rPr>
                <w:rFonts w:ascii="Arial" w:hAnsi="Arial" w:cs="Arial"/>
                <w:b/>
                <w:sz w:val="20"/>
                <w:szCs w:val="26"/>
              </w:rPr>
            </w:pPr>
          </w:p>
        </w:tc>
        <w:tc>
          <w:tcPr>
            <w:tcW w:w="526" w:type="pct"/>
            <w:vMerge/>
            <w:shd w:val="clear" w:color="000000" w:fill="auto"/>
          </w:tcPr>
          <w:p w:rsidR="00C41CC7" w:rsidRPr="00936D04" w:rsidRDefault="00C41CC7" w:rsidP="00C728F9">
            <w:pPr>
              <w:spacing w:before="120"/>
              <w:rPr>
                <w:rFonts w:ascii="Arial" w:hAnsi="Arial" w:cs="Arial"/>
                <w:b/>
                <w:sz w:val="20"/>
                <w:szCs w:val="26"/>
              </w:rPr>
            </w:pPr>
          </w:p>
        </w:tc>
      </w:tr>
      <w:tr w:rsidR="00C41CC7" w:rsidRPr="00936D04">
        <w:tc>
          <w:tcPr>
            <w:tcW w:w="166"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A</w:t>
            </w:r>
          </w:p>
        </w:tc>
        <w:tc>
          <w:tcPr>
            <w:tcW w:w="519"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B</w:t>
            </w:r>
          </w:p>
        </w:tc>
        <w:tc>
          <w:tcPr>
            <w:tcW w:w="306"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C</w:t>
            </w:r>
          </w:p>
        </w:tc>
        <w:tc>
          <w:tcPr>
            <w:tcW w:w="375"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D</w:t>
            </w:r>
          </w:p>
        </w:tc>
        <w:tc>
          <w:tcPr>
            <w:tcW w:w="753"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1</w:t>
            </w:r>
          </w:p>
        </w:tc>
        <w:tc>
          <w:tcPr>
            <w:tcW w:w="306"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2</w:t>
            </w:r>
          </w:p>
        </w:tc>
        <w:tc>
          <w:tcPr>
            <w:tcW w:w="278"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3</w:t>
            </w:r>
          </w:p>
        </w:tc>
        <w:tc>
          <w:tcPr>
            <w:tcW w:w="371"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4</w:t>
            </w:r>
          </w:p>
        </w:tc>
        <w:tc>
          <w:tcPr>
            <w:tcW w:w="262"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5</w:t>
            </w:r>
          </w:p>
        </w:tc>
        <w:tc>
          <w:tcPr>
            <w:tcW w:w="275"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6</w:t>
            </w:r>
          </w:p>
        </w:tc>
        <w:tc>
          <w:tcPr>
            <w:tcW w:w="311"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7</w:t>
            </w:r>
          </w:p>
        </w:tc>
        <w:tc>
          <w:tcPr>
            <w:tcW w:w="259"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8</w:t>
            </w:r>
          </w:p>
        </w:tc>
        <w:tc>
          <w:tcPr>
            <w:tcW w:w="293"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9</w:t>
            </w:r>
          </w:p>
        </w:tc>
        <w:tc>
          <w:tcPr>
            <w:tcW w:w="526" w:type="pct"/>
            <w:shd w:val="clear" w:color="000000" w:fill="auto"/>
            <w:vAlign w:val="center"/>
          </w:tcPr>
          <w:p w:rsidR="00C41CC7" w:rsidRPr="00936D04" w:rsidRDefault="00C41CC7" w:rsidP="00C728F9">
            <w:pPr>
              <w:spacing w:before="120"/>
              <w:jc w:val="center"/>
              <w:rPr>
                <w:rFonts w:ascii="Arial" w:hAnsi="Arial" w:cs="Arial"/>
                <w:sz w:val="20"/>
                <w:szCs w:val="26"/>
              </w:rPr>
            </w:pPr>
            <w:r w:rsidRPr="00936D04">
              <w:rPr>
                <w:rFonts w:ascii="Arial" w:hAnsi="Arial" w:cs="Arial"/>
                <w:sz w:val="20"/>
                <w:szCs w:val="26"/>
              </w:rPr>
              <w:t>10</w:t>
            </w: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r w:rsidR="00C41CC7" w:rsidRPr="00936D04">
        <w:tc>
          <w:tcPr>
            <w:tcW w:w="166" w:type="pct"/>
            <w:shd w:val="clear" w:color="000000" w:fill="auto"/>
          </w:tcPr>
          <w:p w:rsidR="00C41CC7" w:rsidRPr="00936D04" w:rsidRDefault="00C41CC7" w:rsidP="00C728F9">
            <w:pPr>
              <w:spacing w:before="120"/>
              <w:rPr>
                <w:rFonts w:ascii="Arial" w:hAnsi="Arial" w:cs="Arial"/>
                <w:sz w:val="20"/>
                <w:szCs w:val="26"/>
              </w:rPr>
            </w:pPr>
          </w:p>
        </w:tc>
        <w:tc>
          <w:tcPr>
            <w:tcW w:w="519"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375" w:type="pct"/>
            <w:shd w:val="clear" w:color="000000" w:fill="auto"/>
          </w:tcPr>
          <w:p w:rsidR="00C41CC7" w:rsidRPr="00936D04" w:rsidRDefault="00C41CC7" w:rsidP="00C728F9">
            <w:pPr>
              <w:spacing w:before="120"/>
              <w:rPr>
                <w:rFonts w:ascii="Arial" w:hAnsi="Arial" w:cs="Arial"/>
                <w:sz w:val="20"/>
                <w:szCs w:val="26"/>
              </w:rPr>
            </w:pPr>
          </w:p>
        </w:tc>
        <w:tc>
          <w:tcPr>
            <w:tcW w:w="753" w:type="pct"/>
            <w:shd w:val="clear" w:color="000000" w:fill="auto"/>
          </w:tcPr>
          <w:p w:rsidR="00C41CC7" w:rsidRPr="00936D04" w:rsidRDefault="00C41CC7" w:rsidP="00C728F9">
            <w:pPr>
              <w:spacing w:before="120"/>
              <w:rPr>
                <w:rFonts w:ascii="Arial" w:hAnsi="Arial" w:cs="Arial"/>
                <w:sz w:val="20"/>
                <w:szCs w:val="26"/>
              </w:rPr>
            </w:pPr>
          </w:p>
        </w:tc>
        <w:tc>
          <w:tcPr>
            <w:tcW w:w="306" w:type="pct"/>
            <w:shd w:val="clear" w:color="000000" w:fill="auto"/>
          </w:tcPr>
          <w:p w:rsidR="00C41CC7" w:rsidRPr="00936D04" w:rsidRDefault="00C41CC7" w:rsidP="00C728F9">
            <w:pPr>
              <w:spacing w:before="120"/>
              <w:rPr>
                <w:rFonts w:ascii="Arial" w:hAnsi="Arial" w:cs="Arial"/>
                <w:sz w:val="20"/>
                <w:szCs w:val="26"/>
              </w:rPr>
            </w:pPr>
          </w:p>
        </w:tc>
        <w:tc>
          <w:tcPr>
            <w:tcW w:w="278" w:type="pct"/>
            <w:shd w:val="clear" w:color="000000" w:fill="auto"/>
          </w:tcPr>
          <w:p w:rsidR="00C41CC7" w:rsidRPr="00936D04" w:rsidRDefault="00C41CC7" w:rsidP="00C728F9">
            <w:pPr>
              <w:spacing w:before="120"/>
              <w:rPr>
                <w:rFonts w:ascii="Arial" w:hAnsi="Arial" w:cs="Arial"/>
                <w:sz w:val="20"/>
                <w:szCs w:val="26"/>
              </w:rPr>
            </w:pPr>
          </w:p>
        </w:tc>
        <w:tc>
          <w:tcPr>
            <w:tcW w:w="371" w:type="pct"/>
            <w:shd w:val="clear" w:color="000000" w:fill="auto"/>
          </w:tcPr>
          <w:p w:rsidR="00C41CC7" w:rsidRPr="00936D04" w:rsidRDefault="00C41CC7" w:rsidP="00C728F9">
            <w:pPr>
              <w:spacing w:before="120"/>
              <w:rPr>
                <w:rFonts w:ascii="Arial" w:hAnsi="Arial" w:cs="Arial"/>
                <w:sz w:val="20"/>
                <w:szCs w:val="26"/>
              </w:rPr>
            </w:pPr>
          </w:p>
        </w:tc>
        <w:tc>
          <w:tcPr>
            <w:tcW w:w="262" w:type="pct"/>
            <w:shd w:val="clear" w:color="000000" w:fill="auto"/>
          </w:tcPr>
          <w:p w:rsidR="00C41CC7" w:rsidRPr="00936D04" w:rsidRDefault="00C41CC7" w:rsidP="00C728F9">
            <w:pPr>
              <w:spacing w:before="120"/>
              <w:rPr>
                <w:rFonts w:ascii="Arial" w:hAnsi="Arial" w:cs="Arial"/>
                <w:sz w:val="20"/>
                <w:szCs w:val="26"/>
              </w:rPr>
            </w:pPr>
          </w:p>
        </w:tc>
        <w:tc>
          <w:tcPr>
            <w:tcW w:w="275" w:type="pct"/>
            <w:shd w:val="clear" w:color="000000" w:fill="auto"/>
          </w:tcPr>
          <w:p w:rsidR="00C41CC7" w:rsidRPr="00936D04" w:rsidRDefault="00C41CC7" w:rsidP="00C728F9">
            <w:pPr>
              <w:spacing w:before="120"/>
              <w:rPr>
                <w:rFonts w:ascii="Arial" w:hAnsi="Arial" w:cs="Arial"/>
                <w:sz w:val="20"/>
                <w:szCs w:val="26"/>
              </w:rPr>
            </w:pPr>
          </w:p>
        </w:tc>
        <w:tc>
          <w:tcPr>
            <w:tcW w:w="311" w:type="pct"/>
            <w:shd w:val="clear" w:color="000000" w:fill="auto"/>
          </w:tcPr>
          <w:p w:rsidR="00C41CC7" w:rsidRPr="00936D04" w:rsidRDefault="00C41CC7" w:rsidP="00C728F9">
            <w:pPr>
              <w:spacing w:before="120"/>
              <w:rPr>
                <w:rFonts w:ascii="Arial" w:hAnsi="Arial" w:cs="Arial"/>
                <w:sz w:val="20"/>
                <w:szCs w:val="26"/>
              </w:rPr>
            </w:pPr>
          </w:p>
        </w:tc>
        <w:tc>
          <w:tcPr>
            <w:tcW w:w="259" w:type="pct"/>
            <w:shd w:val="clear" w:color="000000" w:fill="auto"/>
          </w:tcPr>
          <w:p w:rsidR="00C41CC7" w:rsidRPr="00936D04" w:rsidRDefault="00C41CC7" w:rsidP="00C728F9">
            <w:pPr>
              <w:spacing w:before="120"/>
              <w:rPr>
                <w:rFonts w:ascii="Arial" w:hAnsi="Arial" w:cs="Arial"/>
                <w:sz w:val="20"/>
                <w:szCs w:val="26"/>
              </w:rPr>
            </w:pPr>
          </w:p>
        </w:tc>
        <w:tc>
          <w:tcPr>
            <w:tcW w:w="293" w:type="pct"/>
            <w:shd w:val="clear" w:color="000000" w:fill="auto"/>
          </w:tcPr>
          <w:p w:rsidR="00C41CC7" w:rsidRPr="00936D04" w:rsidRDefault="00C41CC7" w:rsidP="00C728F9">
            <w:pPr>
              <w:spacing w:before="120"/>
              <w:rPr>
                <w:rFonts w:ascii="Arial" w:hAnsi="Arial" w:cs="Arial"/>
                <w:sz w:val="20"/>
                <w:szCs w:val="26"/>
              </w:rPr>
            </w:pPr>
          </w:p>
        </w:tc>
        <w:tc>
          <w:tcPr>
            <w:tcW w:w="526" w:type="pct"/>
            <w:shd w:val="clear" w:color="000000" w:fill="auto"/>
          </w:tcPr>
          <w:p w:rsidR="00C41CC7" w:rsidRPr="00936D04" w:rsidRDefault="00C41CC7" w:rsidP="00C728F9">
            <w:pPr>
              <w:spacing w:before="120"/>
              <w:rPr>
                <w:rFonts w:ascii="Arial" w:hAnsi="Arial" w:cs="Arial"/>
                <w:sz w:val="20"/>
                <w:szCs w:val="26"/>
              </w:rPr>
            </w:pPr>
          </w:p>
        </w:tc>
      </w:tr>
    </w:tbl>
    <w:p w:rsidR="00C41CC7" w:rsidRPr="00936D04" w:rsidRDefault="00C41CC7" w:rsidP="00C728F9">
      <w:pPr>
        <w:spacing w:before="120"/>
        <w:rPr>
          <w:rFonts w:ascii="Arial" w:hAnsi="Arial" w:cs="Arial"/>
          <w:b/>
          <w:sz w:val="20"/>
          <w:lang w:val="en-US"/>
        </w:rPr>
      </w:pPr>
    </w:p>
    <w:tbl>
      <w:tblPr>
        <w:tblStyle w:val="Bodytext29pt"/>
        <w:tblW w:w="0" w:type="auto"/>
        <w:tblLook w:val="01E0" w:firstRow="1" w:lastRow="1" w:firstColumn="1" w:lastColumn="1" w:noHBand="0" w:noVBand="0"/>
      </w:tblPr>
      <w:tblGrid>
        <w:gridCol w:w="4127"/>
        <w:gridCol w:w="4129"/>
        <w:gridCol w:w="4920"/>
      </w:tblGrid>
      <w:tr w:rsidR="00C41CC7" w:rsidRPr="00936D04">
        <w:tc>
          <w:tcPr>
            <w:tcW w:w="4392" w:type="dxa"/>
          </w:tcPr>
          <w:p w:rsidR="00C41CC7" w:rsidRPr="00936D04" w:rsidRDefault="00C41CC7" w:rsidP="00C728F9">
            <w:pPr>
              <w:spacing w:before="120"/>
              <w:jc w:val="center"/>
              <w:rPr>
                <w:rFonts w:ascii="Arial" w:hAnsi="Arial" w:cs="Arial"/>
                <w:b/>
                <w:sz w:val="20"/>
              </w:rPr>
            </w:pPr>
            <w:r w:rsidRPr="00936D04">
              <w:rPr>
                <w:rFonts w:ascii="Arial" w:hAnsi="Arial" w:cs="Arial"/>
                <w:b/>
                <w:sz w:val="20"/>
                <w:lang w:val="en-US"/>
              </w:rPr>
              <w:br/>
            </w:r>
            <w:r w:rsidRPr="00936D04">
              <w:rPr>
                <w:rFonts w:ascii="Arial" w:hAnsi="Arial" w:cs="Arial"/>
                <w:b/>
                <w:sz w:val="20"/>
              </w:rPr>
              <w:t>Cán bộ chuyên quản</w:t>
            </w:r>
            <w:r w:rsidRPr="00936D04">
              <w:rPr>
                <w:rFonts w:ascii="Arial" w:hAnsi="Arial" w:cs="Arial"/>
                <w:b/>
                <w:sz w:val="20"/>
                <w:lang w:val="en-US"/>
              </w:rPr>
              <w:br/>
            </w:r>
            <w:r w:rsidRPr="00936D04">
              <w:rPr>
                <w:rFonts w:ascii="Arial" w:hAnsi="Arial" w:cs="Arial"/>
                <w:i/>
                <w:sz w:val="20"/>
              </w:rPr>
              <w:t>(Ký, ghi rõ họ t</w:t>
            </w:r>
            <w:r w:rsidRPr="00936D04">
              <w:rPr>
                <w:rFonts w:ascii="Arial" w:hAnsi="Arial" w:cs="Arial"/>
                <w:i/>
                <w:sz w:val="20"/>
                <w:lang w:val="en-US"/>
              </w:rPr>
              <w:t>ê</w:t>
            </w:r>
            <w:r w:rsidRPr="00936D04">
              <w:rPr>
                <w:rFonts w:ascii="Arial" w:hAnsi="Arial" w:cs="Arial"/>
                <w:i/>
                <w:sz w:val="20"/>
              </w:rPr>
              <w:t>n)</w:t>
            </w:r>
          </w:p>
        </w:tc>
        <w:tc>
          <w:tcPr>
            <w:tcW w:w="4392" w:type="dxa"/>
          </w:tcPr>
          <w:p w:rsidR="00C41CC7" w:rsidRPr="00936D04" w:rsidRDefault="00C41CC7" w:rsidP="00C728F9">
            <w:pPr>
              <w:spacing w:before="120"/>
              <w:jc w:val="center"/>
              <w:rPr>
                <w:rFonts w:ascii="Arial" w:hAnsi="Arial" w:cs="Arial"/>
                <w:b/>
                <w:sz w:val="20"/>
              </w:rPr>
            </w:pPr>
            <w:r w:rsidRPr="00936D04">
              <w:rPr>
                <w:rFonts w:ascii="Arial" w:hAnsi="Arial" w:cs="Arial"/>
                <w:b/>
                <w:sz w:val="20"/>
                <w:lang w:val="en-US"/>
              </w:rPr>
              <w:br/>
            </w:r>
            <w:r w:rsidRPr="00936D04">
              <w:rPr>
                <w:rFonts w:ascii="Arial" w:hAnsi="Arial" w:cs="Arial"/>
                <w:b/>
                <w:sz w:val="20"/>
              </w:rPr>
              <w:t>Tr</w:t>
            </w:r>
            <w:r w:rsidRPr="00936D04">
              <w:rPr>
                <w:rFonts w:ascii="Arial" w:hAnsi="Arial" w:cs="Arial"/>
                <w:b/>
                <w:sz w:val="20"/>
                <w:lang w:val="en-US"/>
              </w:rPr>
              <w:t>ưở</w:t>
            </w:r>
            <w:r w:rsidRPr="00936D04">
              <w:rPr>
                <w:rFonts w:ascii="Arial" w:hAnsi="Arial" w:cs="Arial"/>
                <w:b/>
                <w:sz w:val="20"/>
              </w:rPr>
              <w:t>ng phòng (Tổ) Cấp sổ, thẻ</w:t>
            </w:r>
            <w:r w:rsidRPr="00936D04">
              <w:rPr>
                <w:rFonts w:ascii="Arial" w:hAnsi="Arial" w:cs="Arial"/>
                <w:b/>
                <w:sz w:val="20"/>
                <w:lang w:val="en-US"/>
              </w:rPr>
              <w:br/>
            </w:r>
            <w:r w:rsidRPr="00936D04">
              <w:rPr>
                <w:rFonts w:ascii="Arial" w:hAnsi="Arial" w:cs="Arial"/>
                <w:i/>
                <w:sz w:val="20"/>
              </w:rPr>
              <w:t>(Ký, ghi rõ họ t</w:t>
            </w:r>
            <w:r w:rsidRPr="00936D04">
              <w:rPr>
                <w:rFonts w:ascii="Arial" w:hAnsi="Arial" w:cs="Arial"/>
                <w:i/>
                <w:sz w:val="20"/>
                <w:lang w:val="en-US"/>
              </w:rPr>
              <w:t>ê</w:t>
            </w:r>
            <w:r w:rsidRPr="00936D04">
              <w:rPr>
                <w:rFonts w:ascii="Arial" w:hAnsi="Arial" w:cs="Arial"/>
                <w:i/>
                <w:sz w:val="20"/>
              </w:rPr>
              <w:t>n)</w:t>
            </w:r>
          </w:p>
        </w:tc>
        <w:tc>
          <w:tcPr>
            <w:tcW w:w="5244" w:type="dxa"/>
          </w:tcPr>
          <w:p w:rsidR="00C41CC7" w:rsidRPr="00936D04" w:rsidRDefault="00C41CC7" w:rsidP="00C728F9">
            <w:pPr>
              <w:spacing w:before="120"/>
              <w:jc w:val="center"/>
              <w:rPr>
                <w:rFonts w:ascii="Arial" w:hAnsi="Arial" w:cs="Arial"/>
                <w:b/>
                <w:sz w:val="20"/>
              </w:rPr>
            </w:pPr>
            <w:r w:rsidRPr="00936D04">
              <w:rPr>
                <w:rFonts w:ascii="Arial" w:hAnsi="Arial" w:cs="Arial"/>
                <w:i/>
                <w:sz w:val="20"/>
                <w:lang w:val="en-US"/>
              </w:rPr>
              <w:t xml:space="preserve">………., </w:t>
            </w:r>
            <w:r w:rsidRPr="00936D04">
              <w:rPr>
                <w:rFonts w:ascii="Arial" w:hAnsi="Arial" w:cs="Arial"/>
                <w:i/>
                <w:sz w:val="20"/>
              </w:rPr>
              <w:t>ngày ...</w:t>
            </w:r>
            <w:r w:rsidRPr="00936D04">
              <w:rPr>
                <w:rFonts w:ascii="Arial" w:hAnsi="Arial" w:cs="Arial"/>
                <w:i/>
                <w:sz w:val="20"/>
                <w:szCs w:val="28"/>
                <w:lang w:val="pl-PL"/>
              </w:rPr>
              <w:t xml:space="preserve">.... </w:t>
            </w:r>
            <w:r w:rsidRPr="00936D04">
              <w:rPr>
                <w:rFonts w:ascii="Arial" w:hAnsi="Arial" w:cs="Arial"/>
                <w:i/>
                <w:sz w:val="20"/>
              </w:rPr>
              <w:t>tháng.... năm</w:t>
            </w:r>
            <w:r w:rsidRPr="00936D04">
              <w:rPr>
                <w:rFonts w:ascii="Arial" w:hAnsi="Arial" w:cs="Arial"/>
                <w:i/>
                <w:sz w:val="20"/>
                <w:szCs w:val="28"/>
                <w:lang w:val="pl-PL"/>
              </w:rPr>
              <w:t>.......</w:t>
            </w:r>
            <w:r w:rsidRPr="00936D04">
              <w:rPr>
                <w:rFonts w:ascii="Arial" w:hAnsi="Arial" w:cs="Arial"/>
                <w:b/>
                <w:sz w:val="20"/>
                <w:szCs w:val="28"/>
                <w:lang w:val="pl-PL"/>
              </w:rPr>
              <w:br/>
            </w:r>
            <w:r w:rsidRPr="00936D04">
              <w:rPr>
                <w:rFonts w:ascii="Arial" w:hAnsi="Arial" w:cs="Arial"/>
                <w:b/>
                <w:sz w:val="20"/>
              </w:rPr>
              <w:t>Giám đốc</w:t>
            </w:r>
            <w:r w:rsidRPr="00936D04">
              <w:rPr>
                <w:rFonts w:ascii="Arial" w:hAnsi="Arial" w:cs="Arial"/>
                <w:b/>
                <w:sz w:val="20"/>
                <w:lang w:val="en-US"/>
              </w:rPr>
              <w:br/>
            </w:r>
            <w:r w:rsidRPr="00936D04">
              <w:rPr>
                <w:rFonts w:ascii="Arial" w:hAnsi="Arial" w:cs="Arial"/>
                <w:i/>
                <w:sz w:val="20"/>
              </w:rPr>
              <w:t>(Ký, ghi rõ họ tên</w:t>
            </w:r>
            <w:r w:rsidRPr="00936D04">
              <w:rPr>
                <w:rFonts w:ascii="Arial" w:hAnsi="Arial" w:cs="Arial"/>
                <w:i/>
                <w:sz w:val="20"/>
                <w:lang w:val="en-US"/>
              </w:rPr>
              <w:t xml:space="preserve"> và đóng dấu</w:t>
            </w:r>
            <w:r w:rsidRPr="00936D04">
              <w:rPr>
                <w:rFonts w:ascii="Arial" w:hAnsi="Arial" w:cs="Arial"/>
                <w:i/>
                <w:sz w:val="20"/>
              </w:rPr>
              <w:t>)</w:t>
            </w:r>
          </w:p>
        </w:tc>
      </w:tr>
    </w:tbl>
    <w:p w:rsidR="00C41CC7" w:rsidRPr="00936D04" w:rsidRDefault="00C41CC7" w:rsidP="00C728F9">
      <w:pPr>
        <w:spacing w:before="120"/>
        <w:rPr>
          <w:rFonts w:ascii="Arial" w:hAnsi="Arial" w:cs="Arial"/>
          <w:sz w:val="20"/>
          <w:lang w:val="en-US"/>
        </w:rPr>
      </w:pPr>
    </w:p>
    <w:p w:rsidR="00C41CC7" w:rsidRPr="00936D04" w:rsidRDefault="00C41CC7" w:rsidP="00C728F9">
      <w:pPr>
        <w:spacing w:before="120"/>
        <w:rPr>
          <w:rFonts w:ascii="Arial" w:hAnsi="Arial" w:cs="Arial"/>
          <w:sz w:val="20"/>
          <w:lang w:val="en-US"/>
        </w:rPr>
        <w:sectPr w:rsidR="00C41CC7" w:rsidRPr="00936D04" w:rsidSect="00C41CC7">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Thông báo kết quả đóng BHXH, BHYT, BHTN, BHTNLĐ, BNN</w:t>
      </w:r>
      <w:r w:rsidR="00C41CC7" w:rsidRPr="00936D04">
        <w:rPr>
          <w:rFonts w:ascii="Arial" w:hAnsi="Arial" w:cs="Arial"/>
          <w:b/>
          <w:sz w:val="20"/>
          <w:lang w:val="en-US"/>
        </w:rPr>
        <w:t xml:space="preserve"> </w:t>
      </w:r>
      <w:r w:rsidRPr="00936D04">
        <w:rPr>
          <w:rFonts w:ascii="Arial" w:hAnsi="Arial" w:cs="Arial"/>
          <w:b/>
          <w:sz w:val="20"/>
        </w:rPr>
        <w:t>(</w:t>
      </w:r>
      <w:r w:rsidR="003E67D5" w:rsidRPr="00936D04">
        <w:rPr>
          <w:rFonts w:ascii="Arial" w:hAnsi="Arial" w:cs="Arial"/>
          <w:b/>
          <w:sz w:val="20"/>
        </w:rPr>
        <w:t>Mẫu</w:t>
      </w:r>
      <w:r w:rsidRPr="00936D04">
        <w:rPr>
          <w:rFonts w:ascii="Arial" w:hAnsi="Arial" w:cs="Arial"/>
          <w:b/>
          <w:sz w:val="20"/>
        </w:rPr>
        <w:t xml:space="preserve"> C13-TS)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thông báo tình hình đóng BHXH, BHYT, BHTN, BHTNLĐ, BNN cho người lao động được biết.</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 quan BHXH in gửi đơn vị hoặc cung cấp trên cổng thông tin điện tử.</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hằng năm.</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 danh</w:t>
      </w:r>
      <w:r w:rsidR="00843BC4" w:rsidRPr="00936D04">
        <w:rPr>
          <w:rFonts w:ascii="Arial" w:hAnsi="Arial" w:cs="Arial"/>
          <w:sz w:val="20"/>
          <w:lang w:val="en-US"/>
        </w:rPr>
        <w:t xml:space="preserve"> sách</w:t>
      </w:r>
      <w:r w:rsidRPr="00936D04">
        <w:rPr>
          <w:rFonts w:ascii="Arial" w:hAnsi="Arial" w:cs="Arial"/>
          <w:sz w:val="20"/>
        </w:rPr>
        <w:t xml:space="preserve"> tham gia và kết quả đóng BHXH, BHYT, BHTN, BHTNLĐ, BNN của năm trước.</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 của người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họ và tên của người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mã số BHXH của người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D: ghi ngày tháng năm sinh của người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đầy đủ, chi tiết về cấp bậc, chức vụ hoặc chức danh nghề, công việc của người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mức tiền lương chính làm căn cứ đóng:</w:t>
      </w:r>
    </w:p>
    <w:p w:rsidR="00947C1B" w:rsidRPr="00936D04" w:rsidRDefault="00947C1B" w:rsidP="00C728F9">
      <w:pPr>
        <w:spacing w:before="120"/>
        <w:rPr>
          <w:rFonts w:ascii="Arial" w:hAnsi="Arial" w:cs="Arial"/>
          <w:sz w:val="20"/>
        </w:rPr>
      </w:pPr>
      <w:r w:rsidRPr="00936D04">
        <w:rPr>
          <w:rFonts w:ascii="Arial" w:hAnsi="Arial" w:cs="Arial"/>
          <w:sz w:val="20"/>
        </w:rPr>
        <w:t>+ Người lao động thực hiện chế độ tiền lương do Nhà nước quy định thì ghi bằng hệ số. (bao gồm cả hệ số chênh lệch bảo lưu nếu có).</w:t>
      </w:r>
    </w:p>
    <w:p w:rsidR="00947C1B" w:rsidRPr="00936D04" w:rsidRDefault="00947C1B" w:rsidP="00C728F9">
      <w:pPr>
        <w:spacing w:before="120"/>
        <w:rPr>
          <w:rFonts w:ascii="Arial" w:hAnsi="Arial" w:cs="Arial"/>
          <w:sz w:val="20"/>
        </w:rPr>
      </w:pPr>
      <w:r w:rsidRPr="00936D04">
        <w:rPr>
          <w:rFonts w:ascii="Arial" w:hAnsi="Arial" w:cs="Arial"/>
          <w:sz w:val="20"/>
        </w:rPr>
        <w:t>+ Người lao động thực hiện chế độ tiền l</w:t>
      </w:r>
      <w:r w:rsidR="00222418" w:rsidRPr="00936D04">
        <w:rPr>
          <w:rFonts w:ascii="Arial" w:hAnsi="Arial" w:cs="Arial"/>
          <w:sz w:val="20"/>
        </w:rPr>
        <w:t>ươ</w:t>
      </w:r>
      <w:r w:rsidRPr="00936D04">
        <w:rPr>
          <w:rFonts w:ascii="Arial" w:hAnsi="Arial" w:cs="Arial"/>
          <w:sz w:val="20"/>
        </w:rPr>
        <w:t>ng do chủ sử dụng lao động quyết định thì ghi mức lương theo công việc hoặc chức danh, bằng tiền đồng Việt Nam.</w:t>
      </w:r>
    </w:p>
    <w:p w:rsidR="00947C1B" w:rsidRPr="00936D04" w:rsidRDefault="00947C1B" w:rsidP="00C728F9">
      <w:pPr>
        <w:spacing w:before="120"/>
        <w:rPr>
          <w:rFonts w:ascii="Arial" w:hAnsi="Arial" w:cs="Arial"/>
          <w:sz w:val="20"/>
        </w:rPr>
      </w:pPr>
      <w:r w:rsidRPr="00936D04">
        <w:rPr>
          <w:rFonts w:ascii="Arial" w:hAnsi="Arial" w:cs="Arial"/>
          <w:sz w:val="20"/>
        </w:rPr>
        <w:t xml:space="preserve">Đối với người lao động có tiền lương ghi trong cột 2 </w:t>
      </w:r>
      <w:r w:rsidR="004A335B" w:rsidRPr="00936D04">
        <w:rPr>
          <w:rFonts w:ascii="Arial" w:hAnsi="Arial" w:cs="Arial"/>
          <w:sz w:val="20"/>
        </w:rPr>
        <w:t>Mẫu</w:t>
      </w:r>
      <w:r w:rsidRPr="00936D04">
        <w:rPr>
          <w:rFonts w:ascii="Arial" w:hAnsi="Arial" w:cs="Arial"/>
          <w:sz w:val="20"/>
        </w:rPr>
        <w:t xml:space="preserve"> D02-TS cao hơn 20 lần lương cơ sở thì ghi làm 2 dòng như sau:</w:t>
      </w:r>
    </w:p>
    <w:p w:rsidR="00947C1B" w:rsidRPr="00936D04" w:rsidRDefault="00947C1B" w:rsidP="00C728F9">
      <w:pPr>
        <w:spacing w:before="120"/>
        <w:rPr>
          <w:rFonts w:ascii="Arial" w:hAnsi="Arial" w:cs="Arial"/>
          <w:sz w:val="20"/>
        </w:rPr>
      </w:pPr>
      <w:r w:rsidRPr="00936D04">
        <w:rPr>
          <w:rFonts w:ascii="Arial" w:hAnsi="Arial" w:cs="Arial"/>
          <w:sz w:val="20"/>
        </w:rPr>
        <w:t>Dòng thứ nhất ghi tiền lương chính đóng BHXH, BHYT, BHTNLĐ, BNN (cột 6, 7 bỏ trống);</w:t>
      </w:r>
    </w:p>
    <w:p w:rsidR="00947C1B" w:rsidRPr="00936D04" w:rsidRDefault="00947C1B" w:rsidP="00C728F9">
      <w:pPr>
        <w:spacing w:before="120"/>
        <w:rPr>
          <w:rFonts w:ascii="Arial" w:hAnsi="Arial" w:cs="Arial"/>
          <w:sz w:val="20"/>
          <w:lang w:val="en-US"/>
        </w:rPr>
      </w:pPr>
      <w:r w:rsidRPr="00936D04">
        <w:rPr>
          <w:rFonts w:ascii="Arial" w:hAnsi="Arial" w:cs="Arial"/>
          <w:sz w:val="20"/>
        </w:rPr>
        <w:t>Dòng thứ hai ghi tiền lương chính đóng BHTN (nếu tiền lương cao hơn 20 lần lương tối thiểu vùng thì cột 6, 7 để trống.</w:t>
      </w:r>
      <w:r w:rsidR="00843BC4"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 xml:space="preserve">Ví dụ 1: tại thời điểm lương cơ sở là 1.150.000 đồng, lương tối thiểu vùng là 3.000.000 đồng. Tiền lương ghi tại cột 2 </w:t>
      </w:r>
      <w:r w:rsidR="004A335B" w:rsidRPr="00936D04">
        <w:rPr>
          <w:rFonts w:ascii="Arial" w:hAnsi="Arial" w:cs="Arial"/>
          <w:sz w:val="20"/>
        </w:rPr>
        <w:t>Mẫu</w:t>
      </w:r>
      <w:r w:rsidRPr="00936D04">
        <w:rPr>
          <w:rFonts w:ascii="Arial" w:hAnsi="Arial" w:cs="Arial"/>
          <w:sz w:val="20"/>
        </w:rPr>
        <w:t xml:space="preserve"> D02-TS là 120.000.000 đồng thì ghi như sau:</w:t>
      </w:r>
    </w:p>
    <w:p w:rsidR="00947C1B" w:rsidRPr="00936D04" w:rsidRDefault="00947C1B" w:rsidP="00C728F9">
      <w:pPr>
        <w:spacing w:before="120"/>
        <w:rPr>
          <w:rFonts w:ascii="Arial" w:hAnsi="Arial" w:cs="Arial"/>
          <w:sz w:val="20"/>
        </w:rPr>
      </w:pPr>
      <w:r w:rsidRPr="00936D04">
        <w:rPr>
          <w:rFonts w:ascii="Arial" w:hAnsi="Arial" w:cs="Arial"/>
          <w:sz w:val="20"/>
        </w:rPr>
        <w:t>Dòng thứ nhất ghi tiền lương chính đóng BHXH, BHYT 23.000.000 đồng, cột 6, 7 để trống;</w:t>
      </w:r>
    </w:p>
    <w:p w:rsidR="00947C1B" w:rsidRPr="00936D04" w:rsidRDefault="00947C1B" w:rsidP="00C728F9">
      <w:pPr>
        <w:spacing w:before="120"/>
        <w:rPr>
          <w:rFonts w:ascii="Arial" w:hAnsi="Arial" w:cs="Arial"/>
          <w:sz w:val="20"/>
        </w:rPr>
      </w:pPr>
      <w:r w:rsidRPr="00936D04">
        <w:rPr>
          <w:rFonts w:ascii="Arial" w:hAnsi="Arial" w:cs="Arial"/>
          <w:sz w:val="20"/>
        </w:rPr>
        <w:t>Dòng thứ 2 ghi tiền lương chính đóng BHTN là 60.000.000 đồng, cột 6, 7 để trống.</w:t>
      </w:r>
    </w:p>
    <w:p w:rsidR="00947C1B" w:rsidRPr="00936D04" w:rsidRDefault="00947C1B" w:rsidP="00C728F9">
      <w:pPr>
        <w:spacing w:before="120"/>
        <w:rPr>
          <w:rFonts w:ascii="Arial" w:hAnsi="Arial" w:cs="Arial"/>
          <w:sz w:val="20"/>
        </w:rPr>
      </w:pPr>
      <w:r w:rsidRPr="00936D04">
        <w:rPr>
          <w:rFonts w:ascii="Arial" w:hAnsi="Arial" w:cs="Arial"/>
          <w:sz w:val="20"/>
        </w:rPr>
        <w:t xml:space="preserve">Ví dụ 2: mức lương cơ </w:t>
      </w:r>
      <w:r w:rsidR="00843BC4" w:rsidRPr="00936D04">
        <w:rPr>
          <w:rFonts w:ascii="Arial" w:hAnsi="Arial" w:cs="Arial"/>
          <w:sz w:val="20"/>
          <w:lang w:val="en-US"/>
        </w:rPr>
        <w:t>s</w:t>
      </w:r>
      <w:r w:rsidR="00222418" w:rsidRPr="00936D04">
        <w:rPr>
          <w:rFonts w:ascii="Arial" w:hAnsi="Arial" w:cs="Arial"/>
          <w:sz w:val="20"/>
        </w:rPr>
        <w:t>ở</w:t>
      </w:r>
      <w:r w:rsidRPr="00936D04">
        <w:rPr>
          <w:rFonts w:ascii="Arial" w:hAnsi="Arial" w:cs="Arial"/>
          <w:sz w:val="20"/>
        </w:rPr>
        <w:t xml:space="preserve"> và lương tối thiểu vùng ghi ở ví dụ 1. Tiền lương ghi tại cột 2 </w:t>
      </w:r>
      <w:r w:rsidR="004A335B" w:rsidRPr="00936D04">
        <w:rPr>
          <w:rFonts w:ascii="Arial" w:hAnsi="Arial" w:cs="Arial"/>
          <w:sz w:val="20"/>
        </w:rPr>
        <w:t>Mẫu</w:t>
      </w:r>
      <w:r w:rsidRPr="00936D04">
        <w:rPr>
          <w:rFonts w:ascii="Arial" w:hAnsi="Arial" w:cs="Arial"/>
          <w:sz w:val="20"/>
        </w:rPr>
        <w:t xml:space="preserve"> D02-TS là 28.000.000 đồng, cột </w:t>
      </w:r>
      <w:r w:rsidR="004D346B" w:rsidRPr="00936D04">
        <w:rPr>
          <w:rFonts w:ascii="Arial" w:hAnsi="Arial" w:cs="Arial"/>
          <w:sz w:val="20"/>
          <w:lang w:val="en-US"/>
        </w:rPr>
        <w:t>6</w:t>
      </w:r>
      <w:r w:rsidRPr="00936D04">
        <w:rPr>
          <w:rFonts w:ascii="Arial" w:hAnsi="Arial" w:cs="Arial"/>
          <w:sz w:val="20"/>
        </w:rPr>
        <w:t xml:space="preserve"> ghi 15.000.000 đồng thì ghi như sau:</w:t>
      </w:r>
    </w:p>
    <w:p w:rsidR="00947C1B" w:rsidRPr="00936D04" w:rsidRDefault="00947C1B" w:rsidP="00C728F9">
      <w:pPr>
        <w:spacing w:before="120"/>
        <w:rPr>
          <w:rFonts w:ascii="Arial" w:hAnsi="Arial" w:cs="Arial"/>
          <w:sz w:val="20"/>
        </w:rPr>
      </w:pPr>
      <w:r w:rsidRPr="00936D04">
        <w:rPr>
          <w:rFonts w:ascii="Arial" w:hAnsi="Arial" w:cs="Arial"/>
          <w:sz w:val="20"/>
        </w:rPr>
        <w:t>Dòng thứ nhất ghi tiền lương chính đóng BHXH, BHYT, BHTNLĐ, BNN là 23.000.000 đồng, cột 6, 7 để trống;</w:t>
      </w:r>
    </w:p>
    <w:p w:rsidR="00947C1B" w:rsidRPr="00936D04" w:rsidRDefault="00947C1B" w:rsidP="00C728F9">
      <w:pPr>
        <w:spacing w:before="120"/>
        <w:rPr>
          <w:rFonts w:ascii="Arial" w:hAnsi="Arial" w:cs="Arial"/>
          <w:sz w:val="20"/>
        </w:rPr>
      </w:pPr>
      <w:r w:rsidRPr="00936D04">
        <w:rPr>
          <w:rFonts w:ascii="Arial" w:hAnsi="Arial" w:cs="Arial"/>
          <w:sz w:val="20"/>
        </w:rPr>
        <w:t>Dòng thứ 2 ghi tiền l</w:t>
      </w:r>
      <w:r w:rsidR="004D346B" w:rsidRPr="00936D04">
        <w:rPr>
          <w:rFonts w:ascii="Arial" w:hAnsi="Arial" w:cs="Arial"/>
          <w:sz w:val="20"/>
          <w:lang w:val="en-US"/>
        </w:rPr>
        <w:t>ư</w:t>
      </w:r>
      <w:r w:rsidRPr="00936D04">
        <w:rPr>
          <w:rFonts w:ascii="Arial" w:hAnsi="Arial" w:cs="Arial"/>
          <w:sz w:val="20"/>
        </w:rPr>
        <w:t>ơng chính đóng BHTN là 28.000.000 đồng, cột 6 ghi 15.000.000 đồng, 7 để trống.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3, 4, 5, </w:t>
      </w:r>
      <w:r w:rsidR="004D346B" w:rsidRPr="00936D04">
        <w:rPr>
          <w:rFonts w:ascii="Arial" w:hAnsi="Arial" w:cs="Arial"/>
          <w:sz w:val="20"/>
          <w:lang w:val="en-US"/>
        </w:rPr>
        <w:t>6</w:t>
      </w:r>
      <w:r w:rsidRPr="00936D04">
        <w:rPr>
          <w:rFonts w:ascii="Arial" w:hAnsi="Arial" w:cs="Arial"/>
          <w:sz w:val="20"/>
        </w:rPr>
        <w:t>, 7: ghi tiền đóng từng loại phụ cấp: chức vụ, thâm niên vượt khung, thâm niên nghề, khác, phụ cấp lương, các khoản bổ sung (nếu có).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8, cột "đóng từ tháng", "đã đóng đến tháng": ghi thời gian </w:t>
      </w:r>
      <w:r w:rsidR="00222418" w:rsidRPr="00936D04">
        <w:rPr>
          <w:rFonts w:ascii="Arial" w:hAnsi="Arial" w:cs="Arial"/>
          <w:sz w:val="20"/>
        </w:rPr>
        <w:t>đơn vị</w:t>
      </w:r>
      <w:r w:rsidRPr="00936D04">
        <w:rPr>
          <w:rFonts w:ascii="Arial" w:hAnsi="Arial" w:cs="Arial"/>
          <w:sz w:val="20"/>
        </w:rPr>
        <w:t xml:space="preserve"> đã đóng từ tháng, đến tháng cho người lao động (của khoảng thời gian không thay đổi một trong những yếu tố như: cấp bậc, chức vụ, chức danh nghề, công việc, đơn vị làm việc, địa điểm đơn vị đóng, mức tiền lương, tiền công v</w:t>
      </w:r>
      <w:r w:rsidR="004D346B" w:rsidRPr="00936D04">
        <w:rPr>
          <w:rFonts w:ascii="Arial" w:hAnsi="Arial" w:cs="Arial"/>
          <w:sz w:val="20"/>
          <w:lang w:val="en-US"/>
        </w:rPr>
        <w:t>à</w:t>
      </w:r>
      <w:r w:rsidRPr="00936D04">
        <w:rPr>
          <w:rFonts w:ascii="Arial" w:hAnsi="Arial" w:cs="Arial"/>
          <w:sz w:val="20"/>
        </w:rPr>
        <w:t xml:space="preserve"> các loại phụ cấp làm căn cứ đóng BHXH. Khi có thay đổi một trong những yếu tố này thì ghi ở dòng tiếp theo tương ứng với khoảng thời gian </w:t>
      </w:r>
      <w:r w:rsidR="00222418" w:rsidRPr="00936D04">
        <w:rPr>
          <w:rFonts w:ascii="Arial" w:hAnsi="Arial" w:cs="Arial"/>
          <w:sz w:val="20"/>
        </w:rPr>
        <w:t>thay đổi</w:t>
      </w:r>
      <w:r w:rsidRPr="00936D04">
        <w:rPr>
          <w:rFonts w:ascii="Arial" w:hAnsi="Arial" w:cs="Arial"/>
          <w:sz w:val="20"/>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10: Ghi chú.</w:t>
      </w:r>
    </w:p>
    <w:p w:rsidR="00AC4472" w:rsidRPr="00936D04" w:rsidRDefault="00AC4472" w:rsidP="00C728F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81163A" w:rsidRPr="00936D04">
        <w:tc>
          <w:tcPr>
            <w:tcW w:w="5388" w:type="dxa"/>
          </w:tcPr>
          <w:p w:rsidR="0081163A" w:rsidRPr="00936D04" w:rsidRDefault="0081163A" w:rsidP="00C728F9">
            <w:pPr>
              <w:spacing w:before="120"/>
              <w:jc w:val="right"/>
              <w:rPr>
                <w:rFonts w:ascii="Arial" w:hAnsi="Arial" w:cs="Arial"/>
                <w:sz w:val="20"/>
              </w:rPr>
            </w:pPr>
          </w:p>
        </w:tc>
        <w:tc>
          <w:tcPr>
            <w:tcW w:w="3474" w:type="dxa"/>
          </w:tcPr>
          <w:p w:rsidR="0081163A" w:rsidRPr="00936D04" w:rsidRDefault="0081163A"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C16</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81163A" w:rsidRPr="00936D04">
        <w:tc>
          <w:tcPr>
            <w:tcW w:w="3332" w:type="dxa"/>
            <w:shd w:val="clear" w:color="auto" w:fill="auto"/>
          </w:tcPr>
          <w:p w:rsidR="0081163A" w:rsidRPr="00936D04" w:rsidRDefault="0081163A" w:rsidP="00C728F9">
            <w:pPr>
              <w:spacing w:before="120"/>
              <w:jc w:val="center"/>
              <w:rPr>
                <w:rFonts w:ascii="Arial" w:hAnsi="Arial" w:cs="Arial"/>
                <w:b/>
                <w:bCs/>
                <w:sz w:val="20"/>
                <w:szCs w:val="20"/>
              </w:rPr>
            </w:pPr>
            <w:r w:rsidRPr="00936D04">
              <w:rPr>
                <w:rFonts w:ascii="Arial" w:hAnsi="Arial" w:cs="Arial"/>
                <w:bCs/>
                <w:sz w:val="20"/>
                <w:szCs w:val="20"/>
                <w:lang w:val="en-US"/>
              </w:rPr>
              <w:t>BẢO HIỂM XÃ HỘI………..</w:t>
            </w:r>
            <w:r w:rsidRPr="00936D04">
              <w:rPr>
                <w:rFonts w:ascii="Arial" w:hAnsi="Arial" w:cs="Arial"/>
                <w:bCs/>
                <w:sz w:val="20"/>
                <w:szCs w:val="20"/>
                <w:lang w:val="en-US"/>
              </w:rPr>
              <w:br/>
            </w:r>
            <w:r w:rsidRPr="00936D04">
              <w:rPr>
                <w:rFonts w:ascii="Arial" w:hAnsi="Arial" w:cs="Arial"/>
                <w:b/>
                <w:bCs/>
                <w:sz w:val="20"/>
                <w:szCs w:val="20"/>
              </w:rPr>
              <w:t>BẢO HIỂM XÃ HỘ</w:t>
            </w:r>
            <w:r w:rsidR="00986741" w:rsidRPr="00936D04">
              <w:rPr>
                <w:rFonts w:ascii="Arial" w:hAnsi="Arial" w:cs="Arial"/>
                <w:b/>
                <w:bCs/>
                <w:sz w:val="20"/>
                <w:szCs w:val="20"/>
              </w:rPr>
              <w:t>I</w:t>
            </w:r>
            <w:r w:rsidR="00986741" w:rsidRPr="00936D04">
              <w:rPr>
                <w:rFonts w:ascii="Arial" w:hAnsi="Arial" w:cs="Arial"/>
                <w:b/>
                <w:bCs/>
                <w:sz w:val="20"/>
                <w:szCs w:val="20"/>
                <w:lang w:val="en-US"/>
              </w:rPr>
              <w:t>…………….</w:t>
            </w:r>
            <w:r w:rsidRPr="00936D04">
              <w:rPr>
                <w:rFonts w:ascii="Arial" w:hAnsi="Arial" w:cs="Arial"/>
                <w:b/>
                <w:bCs/>
                <w:sz w:val="20"/>
                <w:szCs w:val="20"/>
              </w:rPr>
              <w:br/>
              <w:t>-------</w:t>
            </w:r>
          </w:p>
        </w:tc>
        <w:tc>
          <w:tcPr>
            <w:tcW w:w="5509" w:type="dxa"/>
            <w:shd w:val="clear" w:color="auto" w:fill="auto"/>
          </w:tcPr>
          <w:p w:rsidR="0081163A" w:rsidRPr="00936D04" w:rsidRDefault="0081163A" w:rsidP="00C728F9">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r w:rsidR="0081163A" w:rsidRPr="00936D04">
        <w:tc>
          <w:tcPr>
            <w:tcW w:w="3332" w:type="dxa"/>
            <w:shd w:val="clear" w:color="auto" w:fill="auto"/>
          </w:tcPr>
          <w:p w:rsidR="0081163A" w:rsidRPr="00936D04" w:rsidRDefault="0081163A" w:rsidP="00C728F9">
            <w:pPr>
              <w:spacing w:before="120"/>
              <w:jc w:val="center"/>
              <w:rPr>
                <w:rFonts w:ascii="Arial" w:hAnsi="Arial" w:cs="Arial"/>
                <w:bCs/>
                <w:sz w:val="20"/>
                <w:szCs w:val="20"/>
                <w:lang w:val="en-US"/>
              </w:rPr>
            </w:pPr>
            <w:r w:rsidRPr="00936D04">
              <w:rPr>
                <w:rFonts w:ascii="Arial" w:hAnsi="Arial" w:cs="Arial"/>
                <w:bCs/>
                <w:sz w:val="20"/>
                <w:szCs w:val="20"/>
                <w:lang w:val="en-US"/>
              </w:rPr>
              <w:t>Số:             /QĐ-BHXH</w:t>
            </w:r>
          </w:p>
        </w:tc>
        <w:tc>
          <w:tcPr>
            <w:tcW w:w="5509" w:type="dxa"/>
            <w:shd w:val="clear" w:color="auto" w:fill="auto"/>
          </w:tcPr>
          <w:p w:rsidR="0081163A" w:rsidRPr="00936D04" w:rsidRDefault="0081163A" w:rsidP="00C728F9">
            <w:pPr>
              <w:spacing w:before="120"/>
              <w:jc w:val="right"/>
              <w:rPr>
                <w:rFonts w:ascii="Arial" w:hAnsi="Arial" w:cs="Arial"/>
                <w:bCs/>
                <w:i/>
                <w:sz w:val="20"/>
                <w:szCs w:val="20"/>
                <w:lang w:val="en-US"/>
              </w:rPr>
            </w:pPr>
            <w:r w:rsidRPr="00936D04">
              <w:rPr>
                <w:rFonts w:ascii="Arial" w:hAnsi="Arial" w:cs="Arial"/>
                <w:bCs/>
                <w:i/>
                <w:iCs/>
                <w:sz w:val="20"/>
                <w:szCs w:val="20"/>
                <w:lang w:val="en-US"/>
              </w:rPr>
              <w:t>……….., ngày      tháng      năm 20………..</w:t>
            </w:r>
          </w:p>
        </w:tc>
      </w:tr>
    </w:tbl>
    <w:p w:rsidR="00947C1B" w:rsidRPr="00936D04" w:rsidRDefault="00947C1B" w:rsidP="00C728F9">
      <w:pPr>
        <w:spacing w:before="120"/>
        <w:jc w:val="center"/>
        <w:rPr>
          <w:rFonts w:ascii="Arial" w:hAnsi="Arial" w:cs="Arial"/>
          <w:b/>
          <w:sz w:val="20"/>
        </w:rPr>
      </w:pPr>
      <w:r w:rsidRPr="00936D04">
        <w:rPr>
          <w:rFonts w:ascii="Arial" w:hAnsi="Arial" w:cs="Arial"/>
          <w:b/>
          <w:sz w:val="20"/>
        </w:rPr>
        <w:t>QUYẾT ĐỊNH</w:t>
      </w:r>
    </w:p>
    <w:p w:rsidR="00947C1B" w:rsidRPr="00936D04" w:rsidRDefault="003A3B9B" w:rsidP="00C728F9">
      <w:pPr>
        <w:spacing w:before="120"/>
        <w:jc w:val="center"/>
        <w:rPr>
          <w:rFonts w:ascii="Arial" w:hAnsi="Arial" w:cs="Arial"/>
          <w:b/>
          <w:sz w:val="20"/>
        </w:rPr>
      </w:pPr>
      <w:r w:rsidRPr="00936D04">
        <w:rPr>
          <w:rFonts w:ascii="Arial" w:hAnsi="Arial" w:cs="Arial"/>
          <w:b/>
          <w:sz w:val="20"/>
          <w:lang w:val="en-US"/>
        </w:rPr>
        <w:t>V</w:t>
      </w:r>
      <w:r w:rsidR="00947C1B" w:rsidRPr="00936D04">
        <w:rPr>
          <w:rFonts w:ascii="Arial" w:hAnsi="Arial" w:cs="Arial"/>
          <w:b/>
          <w:sz w:val="20"/>
        </w:rPr>
        <w:t>ề việc hoàn trả tiền thu bảo hiểm xã hội, bảo hiểm y tế, bảo hiểm thất nghiệp,</w:t>
      </w:r>
      <w:r w:rsidR="00222418" w:rsidRPr="00936D04">
        <w:rPr>
          <w:rFonts w:ascii="Arial" w:hAnsi="Arial" w:cs="Arial"/>
          <w:b/>
          <w:sz w:val="20"/>
        </w:rPr>
        <w:t xml:space="preserve"> bảo hiểm</w:t>
      </w:r>
      <w:r w:rsidR="00947C1B" w:rsidRPr="00936D04">
        <w:rPr>
          <w:rFonts w:ascii="Arial" w:hAnsi="Arial" w:cs="Arial"/>
          <w:b/>
          <w:sz w:val="20"/>
        </w:rPr>
        <w:t xml:space="preserve"> tai nạn lao động - bệnh nghề nghiệp</w:t>
      </w:r>
    </w:p>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GIÁM ĐỐC BẢO HIỂM XÃ HỘI</w:t>
      </w:r>
      <w:r w:rsidR="00222418" w:rsidRPr="00936D04">
        <w:rPr>
          <w:rFonts w:ascii="Arial" w:hAnsi="Arial" w:cs="Arial"/>
          <w:b/>
          <w:sz w:val="20"/>
        </w:rPr>
        <w:t xml:space="preserve"> </w:t>
      </w:r>
      <w:r w:rsidR="00B30C24" w:rsidRPr="00936D04">
        <w:rPr>
          <w:rFonts w:ascii="Arial" w:hAnsi="Arial" w:cs="Arial"/>
          <w:b/>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Căn cứ Luật Bảo hiểm xã hội số</w:t>
      </w:r>
      <w:r w:rsidR="00B30C24" w:rsidRPr="00936D04">
        <w:rPr>
          <w:rFonts w:ascii="Arial" w:hAnsi="Arial" w:cs="Arial"/>
          <w:sz w:val="20"/>
        </w:rPr>
        <w:t xml:space="preserve"> 58/2014/QH1</w:t>
      </w:r>
      <w:r w:rsidR="00B30C24" w:rsidRPr="00936D04">
        <w:rPr>
          <w:rFonts w:ascii="Arial" w:hAnsi="Arial" w:cs="Arial"/>
          <w:sz w:val="20"/>
          <w:lang w:val="en-US"/>
        </w:rPr>
        <w:t xml:space="preserve">1 </w:t>
      </w:r>
      <w:r w:rsidRPr="00936D04">
        <w:rPr>
          <w:rFonts w:ascii="Arial" w:hAnsi="Arial" w:cs="Arial"/>
          <w:sz w:val="20"/>
        </w:rPr>
        <w:t>ngày 20 tháng 11 năm 2014;</w:t>
      </w:r>
    </w:p>
    <w:p w:rsidR="00947C1B" w:rsidRPr="00936D04" w:rsidRDefault="00947C1B" w:rsidP="00C728F9">
      <w:pPr>
        <w:spacing w:before="120"/>
        <w:rPr>
          <w:rFonts w:ascii="Arial" w:hAnsi="Arial" w:cs="Arial"/>
          <w:sz w:val="20"/>
        </w:rPr>
      </w:pPr>
      <w:r w:rsidRPr="00936D04">
        <w:rPr>
          <w:rFonts w:ascii="Arial" w:hAnsi="Arial" w:cs="Arial"/>
          <w:sz w:val="20"/>
        </w:rPr>
        <w:t>Căn cứ Luật bảo hiểm y tế số 25/2008/QH12 ngày 14 tháng 11 năm 2008; Luật sửa đổi, bổ sung một số điều của Luật bảo hiểm y tế;</w:t>
      </w:r>
    </w:p>
    <w:p w:rsidR="00947C1B" w:rsidRPr="00936D04" w:rsidRDefault="00947C1B" w:rsidP="00C728F9">
      <w:pPr>
        <w:spacing w:before="120"/>
        <w:rPr>
          <w:rFonts w:ascii="Arial" w:hAnsi="Arial" w:cs="Arial"/>
          <w:sz w:val="20"/>
        </w:rPr>
      </w:pPr>
      <w:r w:rsidRPr="00936D04">
        <w:rPr>
          <w:rFonts w:ascii="Arial" w:hAnsi="Arial" w:cs="Arial"/>
          <w:sz w:val="20"/>
        </w:rPr>
        <w:t xml:space="preserve">Căn cứ Quyết định số </w:t>
      </w:r>
      <w:r w:rsidR="00B30C24" w:rsidRPr="00936D04">
        <w:rPr>
          <w:rFonts w:ascii="Arial" w:hAnsi="Arial" w:cs="Arial"/>
          <w:sz w:val="20"/>
          <w:lang w:val="en-US"/>
        </w:rPr>
        <w:t>…</w:t>
      </w:r>
      <w:r w:rsidRPr="00936D04">
        <w:rPr>
          <w:rFonts w:ascii="Arial" w:hAnsi="Arial" w:cs="Arial"/>
          <w:sz w:val="20"/>
        </w:rPr>
        <w:t>../201../QĐ-TTg ngày ... tháng ... năm</w:t>
      </w:r>
      <w:r w:rsidR="00222418" w:rsidRPr="00936D04">
        <w:rPr>
          <w:rFonts w:ascii="Arial" w:hAnsi="Arial" w:cs="Arial"/>
          <w:sz w:val="20"/>
        </w:rPr>
        <w:t xml:space="preserve"> </w:t>
      </w:r>
      <w:r w:rsidRPr="00936D04">
        <w:rPr>
          <w:rFonts w:ascii="Arial" w:hAnsi="Arial" w:cs="Arial"/>
          <w:sz w:val="20"/>
        </w:rPr>
        <w:t>của Thủ tướng</w:t>
      </w:r>
      <w:r w:rsidR="00B30C24" w:rsidRPr="00936D04">
        <w:rPr>
          <w:rFonts w:ascii="Arial" w:hAnsi="Arial" w:cs="Arial"/>
          <w:sz w:val="20"/>
          <w:lang w:val="en-US"/>
        </w:rPr>
        <w:t xml:space="preserve"> </w:t>
      </w:r>
      <w:r w:rsidRPr="00936D04">
        <w:rPr>
          <w:rFonts w:ascii="Arial" w:hAnsi="Arial" w:cs="Arial"/>
          <w:sz w:val="20"/>
        </w:rPr>
        <w:t>Chính phủ về quản lý tài chính đối với Bảo hiểm xã hội Việt Nam;</w:t>
      </w:r>
    </w:p>
    <w:p w:rsidR="00947C1B" w:rsidRPr="00936D04" w:rsidRDefault="00947C1B" w:rsidP="00C728F9">
      <w:pPr>
        <w:spacing w:before="120"/>
        <w:rPr>
          <w:rFonts w:ascii="Arial" w:hAnsi="Arial" w:cs="Arial"/>
          <w:sz w:val="20"/>
        </w:rPr>
      </w:pPr>
      <w:r w:rsidRPr="00936D04">
        <w:rPr>
          <w:rFonts w:ascii="Arial" w:hAnsi="Arial" w:cs="Arial"/>
          <w:sz w:val="20"/>
        </w:rPr>
        <w:t>Xét đề nghị của Trưởng phòng (Tổ trưởng) Quản lý thu; Trưởng phòng (Tổ) Kế hoạch - Tài chính,</w:t>
      </w:r>
    </w:p>
    <w:p w:rsidR="00947C1B" w:rsidRPr="00936D04" w:rsidRDefault="00947C1B" w:rsidP="00C728F9">
      <w:pPr>
        <w:spacing w:before="120"/>
        <w:jc w:val="center"/>
        <w:rPr>
          <w:rFonts w:ascii="Arial" w:hAnsi="Arial" w:cs="Arial"/>
          <w:b/>
          <w:sz w:val="20"/>
        </w:rPr>
      </w:pPr>
      <w:r w:rsidRPr="00936D04">
        <w:rPr>
          <w:rFonts w:ascii="Arial" w:hAnsi="Arial" w:cs="Arial"/>
          <w:b/>
          <w:sz w:val="20"/>
        </w:rPr>
        <w:t>QUYẾT ĐỊNH:</w:t>
      </w:r>
    </w:p>
    <w:p w:rsidR="00947C1B" w:rsidRPr="00936D04" w:rsidRDefault="00947C1B" w:rsidP="00C728F9">
      <w:pPr>
        <w:spacing w:before="120"/>
        <w:rPr>
          <w:rFonts w:ascii="Arial" w:hAnsi="Arial" w:cs="Arial"/>
          <w:sz w:val="20"/>
        </w:rPr>
      </w:pPr>
      <w:r w:rsidRPr="00936D04">
        <w:rPr>
          <w:rFonts w:ascii="Arial" w:hAnsi="Arial" w:cs="Arial"/>
          <w:b/>
          <w:sz w:val="20"/>
        </w:rPr>
        <w:t>Điều 1.</w:t>
      </w:r>
      <w:r w:rsidRPr="00936D04">
        <w:rPr>
          <w:rFonts w:ascii="Arial" w:hAnsi="Arial" w:cs="Arial"/>
          <w:sz w:val="20"/>
        </w:rPr>
        <w:t xml:space="preserve"> Hoàn trả số tiền</w:t>
      </w:r>
      <w:r w:rsidR="00B30C24" w:rsidRPr="00936D04">
        <w:rPr>
          <w:rFonts w:ascii="Arial" w:hAnsi="Arial" w:cs="Arial"/>
          <w:sz w:val="20"/>
          <w:lang w:val="en-US"/>
        </w:rPr>
        <w:t xml:space="preserve"> ……………………………….</w:t>
      </w:r>
      <w:r w:rsidR="00222418" w:rsidRPr="00936D04">
        <w:rPr>
          <w:rFonts w:ascii="Arial" w:hAnsi="Arial" w:cs="Arial"/>
          <w:sz w:val="20"/>
        </w:rPr>
        <w:t xml:space="preserve"> </w:t>
      </w:r>
      <w:r w:rsidRPr="00936D04">
        <w:rPr>
          <w:rFonts w:ascii="Arial" w:hAnsi="Arial" w:cs="Arial"/>
          <w:sz w:val="20"/>
        </w:rPr>
        <w:t>đồng (viết bằng chữ:</w:t>
      </w:r>
      <w:r w:rsidR="00B30C24" w:rsidRPr="00936D04">
        <w:rPr>
          <w:rFonts w:ascii="Arial" w:hAnsi="Arial" w:cs="Arial"/>
          <w:color w:val="auto"/>
          <w:sz w:val="20"/>
          <w:szCs w:val="20"/>
          <w:lang w:val="en-US"/>
        </w:rPr>
        <w:t>.…………………….</w:t>
      </w:r>
      <w:r w:rsidR="00222418" w:rsidRPr="00936D04">
        <w:rPr>
          <w:rFonts w:ascii="Arial" w:hAnsi="Arial" w:cs="Arial"/>
          <w:sz w:val="20"/>
        </w:rPr>
        <w:t xml:space="preserve"> </w:t>
      </w:r>
      <w:r w:rsidRPr="00936D04">
        <w:rPr>
          <w:rFonts w:ascii="Arial" w:hAnsi="Arial" w:cs="Arial"/>
          <w:sz w:val="20"/>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cho</w:t>
      </w:r>
      <w:r w:rsidR="00222418" w:rsidRPr="00936D04">
        <w:rPr>
          <w:rFonts w:ascii="Arial" w:hAnsi="Arial" w:cs="Arial"/>
          <w:sz w:val="20"/>
        </w:rPr>
        <w:t xml:space="preserve"> </w:t>
      </w:r>
      <w:r w:rsidR="00B30C24" w:rsidRPr="00936D04">
        <w:rPr>
          <w:rFonts w:ascii="Arial" w:hAnsi="Arial" w:cs="Arial"/>
          <w:sz w:val="20"/>
          <w:lang w:val="en-US"/>
        </w:rPr>
        <w:t xml:space="preserve">………………………………. </w:t>
      </w:r>
      <w:r w:rsidRPr="00936D04">
        <w:rPr>
          <w:rFonts w:ascii="Arial" w:hAnsi="Arial" w:cs="Arial"/>
          <w:sz w:val="20"/>
        </w:rPr>
        <w:t>do</w:t>
      </w:r>
      <w:r w:rsidR="00222418" w:rsidRPr="00936D04">
        <w:rPr>
          <w:rFonts w:ascii="Arial" w:hAnsi="Arial" w:cs="Arial"/>
          <w:sz w:val="20"/>
        </w:rPr>
        <w:t xml:space="preserve"> </w:t>
      </w:r>
      <w:r w:rsidR="00B30C24" w:rsidRPr="00936D04">
        <w:rPr>
          <w:rFonts w:ascii="Arial" w:hAnsi="Arial" w:cs="Arial"/>
          <w:sz w:val="20"/>
          <w:lang w:val="en-US"/>
        </w:rPr>
        <w:t>……………………………….</w:t>
      </w:r>
      <w:r w:rsidR="00B30C24" w:rsidRPr="00936D04">
        <w:rPr>
          <w:rFonts w:ascii="Arial" w:hAnsi="Arial" w:cs="Arial"/>
          <w:color w:val="auto"/>
          <w:sz w:val="20"/>
          <w:szCs w:val="20"/>
          <w:lang w:val="en-US"/>
        </w:rPr>
        <w:t>.………………………</w:t>
      </w:r>
      <w:r w:rsidR="00B30C24"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b/>
          <w:sz w:val="20"/>
        </w:rPr>
        <w:t>Điều 2.</w:t>
      </w:r>
      <w:r w:rsidR="00B30C24" w:rsidRPr="00936D04">
        <w:rPr>
          <w:rFonts w:ascii="Arial" w:hAnsi="Arial" w:cs="Arial"/>
          <w:sz w:val="20"/>
          <w:lang w:val="en-US"/>
        </w:rPr>
        <w:t xml:space="preserve"> </w:t>
      </w:r>
      <w:r w:rsidRPr="00936D04">
        <w:rPr>
          <w:rFonts w:ascii="Arial" w:hAnsi="Arial" w:cs="Arial"/>
          <w:sz w:val="20"/>
        </w:rPr>
        <w:t>Quyết định này có hiệu lực thi hành kể từ ngày ký.</w:t>
      </w:r>
    </w:p>
    <w:p w:rsidR="00947C1B" w:rsidRPr="00936D04" w:rsidRDefault="00947C1B" w:rsidP="00C728F9">
      <w:pPr>
        <w:spacing w:before="120"/>
        <w:rPr>
          <w:rFonts w:ascii="Arial" w:hAnsi="Arial" w:cs="Arial"/>
          <w:sz w:val="20"/>
        </w:rPr>
      </w:pPr>
      <w:r w:rsidRPr="00936D04">
        <w:rPr>
          <w:rFonts w:ascii="Arial" w:hAnsi="Arial" w:cs="Arial"/>
          <w:b/>
          <w:sz w:val="20"/>
        </w:rPr>
        <w:t>Điều 3.</w:t>
      </w:r>
      <w:r w:rsidR="00031C98" w:rsidRPr="00936D04">
        <w:rPr>
          <w:rFonts w:ascii="Arial" w:hAnsi="Arial" w:cs="Arial"/>
          <w:b/>
          <w:sz w:val="20"/>
          <w:lang w:val="en-US"/>
        </w:rPr>
        <w:t xml:space="preserve"> </w:t>
      </w:r>
      <w:r w:rsidRPr="00936D04">
        <w:rPr>
          <w:rFonts w:ascii="Arial" w:hAnsi="Arial" w:cs="Arial"/>
          <w:sz w:val="20"/>
        </w:rPr>
        <w:t>Trưởng phòng (Tổ trưởng) Quản lý thu; Trưởng phòng Kế hoạ</w:t>
      </w:r>
      <w:r w:rsidR="00C63BC2" w:rsidRPr="00936D04">
        <w:rPr>
          <w:rFonts w:ascii="Arial" w:hAnsi="Arial" w:cs="Arial"/>
          <w:sz w:val="20"/>
        </w:rPr>
        <w:t xml:space="preserve">ch - Tài </w:t>
      </w:r>
      <w:r w:rsidRPr="00936D04">
        <w:rPr>
          <w:rFonts w:ascii="Arial" w:hAnsi="Arial" w:cs="Arial"/>
          <w:sz w:val="20"/>
        </w:rPr>
        <w:t>chính, các phòng (tổ) trực thuộc Bảo hiểm xã hội</w:t>
      </w:r>
      <w:r w:rsidR="00222418" w:rsidRPr="00936D04">
        <w:rPr>
          <w:rFonts w:ascii="Arial" w:hAnsi="Arial" w:cs="Arial"/>
          <w:sz w:val="20"/>
        </w:rPr>
        <w:t xml:space="preserve"> </w:t>
      </w:r>
      <w:r w:rsidRPr="00936D04">
        <w:rPr>
          <w:rFonts w:ascii="Arial" w:hAnsi="Arial" w:cs="Arial"/>
          <w:sz w:val="20"/>
        </w:rPr>
        <w:t>và đơn vị, cá nhân có</w:t>
      </w:r>
      <w:r w:rsidR="00C63BC2" w:rsidRPr="00936D04">
        <w:rPr>
          <w:rFonts w:ascii="Arial" w:hAnsi="Arial" w:cs="Arial"/>
          <w:sz w:val="20"/>
          <w:lang w:val="en-US"/>
        </w:rPr>
        <w:t xml:space="preserve"> </w:t>
      </w:r>
      <w:r w:rsidRPr="00936D04">
        <w:rPr>
          <w:rFonts w:ascii="Arial" w:hAnsi="Arial" w:cs="Arial"/>
          <w:sz w:val="20"/>
        </w:rPr>
        <w:t>tên tại Điều 1 chịu trách nhiệm thi hành Quyết định này./.</w:t>
      </w:r>
    </w:p>
    <w:tbl>
      <w:tblPr>
        <w:tblW w:w="0" w:type="auto"/>
        <w:tblLayout w:type="fixed"/>
        <w:tblLook w:val="0000" w:firstRow="0" w:lastRow="0" w:firstColumn="0" w:lastColumn="0" w:noHBand="0" w:noVBand="0"/>
      </w:tblPr>
      <w:tblGrid>
        <w:gridCol w:w="4428"/>
        <w:gridCol w:w="4428"/>
      </w:tblGrid>
      <w:tr w:rsidR="00C63BC2" w:rsidRPr="00936D04">
        <w:tc>
          <w:tcPr>
            <w:tcW w:w="4428" w:type="dxa"/>
          </w:tcPr>
          <w:p w:rsidR="00C63BC2" w:rsidRPr="00936D04" w:rsidRDefault="00C63BC2" w:rsidP="00C728F9">
            <w:pPr>
              <w:spacing w:before="120"/>
              <w:rPr>
                <w:rFonts w:ascii="Arial" w:hAnsi="Arial" w:cs="Arial"/>
                <w:b/>
                <w:sz w:val="20"/>
              </w:rPr>
            </w:pPr>
            <w:r w:rsidRPr="00936D04">
              <w:rPr>
                <w:rFonts w:ascii="Arial" w:hAnsi="Arial" w:cs="Arial"/>
                <w:sz w:val="20"/>
                <w:szCs w:val="20"/>
              </w:rPr>
              <w:br/>
            </w:r>
            <w:r w:rsidRPr="00936D04">
              <w:rPr>
                <w:rFonts w:ascii="Arial" w:hAnsi="Arial" w:cs="Arial"/>
                <w:b/>
                <w:i/>
                <w:sz w:val="20"/>
                <w:szCs w:val="20"/>
              </w:rPr>
              <w:t>Nơi nhận:</w:t>
            </w:r>
            <w:r w:rsidRPr="00936D04">
              <w:rPr>
                <w:rFonts w:ascii="Arial" w:hAnsi="Arial" w:cs="Arial"/>
                <w:b/>
                <w:i/>
                <w:sz w:val="20"/>
                <w:szCs w:val="20"/>
              </w:rPr>
              <w:br/>
            </w:r>
            <w:r w:rsidRPr="00936D04">
              <w:rPr>
                <w:rFonts w:ascii="Arial" w:hAnsi="Arial" w:cs="Arial"/>
                <w:sz w:val="16"/>
              </w:rPr>
              <w:t>- Nh</w:t>
            </w:r>
            <w:r w:rsidRPr="00936D04">
              <w:rPr>
                <w:rFonts w:ascii="Arial" w:hAnsi="Arial" w:cs="Arial"/>
                <w:sz w:val="16"/>
                <w:lang w:val="en-US"/>
              </w:rPr>
              <w:t>ư</w:t>
            </w:r>
            <w:r w:rsidRPr="00936D04">
              <w:rPr>
                <w:rFonts w:ascii="Arial" w:hAnsi="Arial" w:cs="Arial"/>
                <w:sz w:val="16"/>
              </w:rPr>
              <w:t xml:space="preserve"> Điều</w:t>
            </w:r>
            <w:r w:rsidRPr="00936D04">
              <w:rPr>
                <w:rFonts w:ascii="Arial" w:hAnsi="Arial" w:cs="Arial"/>
                <w:sz w:val="16"/>
                <w:lang w:val="en-US"/>
              </w:rPr>
              <w:t xml:space="preserve"> 3;</w:t>
            </w:r>
            <w:r w:rsidRPr="00936D04">
              <w:rPr>
                <w:rFonts w:ascii="Arial" w:hAnsi="Arial" w:cs="Arial"/>
                <w:sz w:val="16"/>
                <w:lang w:val="en-US"/>
              </w:rPr>
              <w:br/>
            </w:r>
            <w:r w:rsidRPr="00936D04">
              <w:rPr>
                <w:rFonts w:ascii="Arial" w:hAnsi="Arial" w:cs="Arial"/>
                <w:sz w:val="16"/>
              </w:rPr>
              <w:t>- Lưu: VT, PT, KHTC.</w:t>
            </w:r>
            <w:r w:rsidRPr="00936D04">
              <w:rPr>
                <w:rFonts w:ascii="Arial" w:hAnsi="Arial" w:cs="Arial"/>
                <w:sz w:val="16"/>
              </w:rPr>
              <w:br/>
            </w:r>
          </w:p>
        </w:tc>
        <w:tc>
          <w:tcPr>
            <w:tcW w:w="4428" w:type="dxa"/>
          </w:tcPr>
          <w:p w:rsidR="00C63BC2" w:rsidRPr="00936D04" w:rsidRDefault="00C63BC2" w:rsidP="00C728F9">
            <w:pPr>
              <w:spacing w:before="120"/>
              <w:jc w:val="center"/>
              <w:rPr>
                <w:rFonts w:ascii="Arial" w:hAnsi="Arial" w:cs="Arial"/>
                <w:lang w:val="en-US"/>
              </w:rPr>
            </w:pPr>
            <w:r w:rsidRPr="00936D04">
              <w:rPr>
                <w:rFonts w:ascii="Arial" w:hAnsi="Arial" w:cs="Arial"/>
                <w:b/>
                <w:sz w:val="20"/>
              </w:rPr>
              <w:t>GIÁM ĐỐC</w:t>
            </w:r>
          </w:p>
        </w:tc>
      </w:tr>
    </w:tbl>
    <w:p w:rsidR="00947C1B" w:rsidRPr="00936D04" w:rsidRDefault="00947C1B"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Quyết định hoàn trả tiền thu BHXH, BHYT (</w:t>
      </w:r>
      <w:r w:rsidR="00923557" w:rsidRPr="00936D04">
        <w:rPr>
          <w:rFonts w:ascii="Arial" w:hAnsi="Arial" w:cs="Arial"/>
          <w:b/>
          <w:sz w:val="20"/>
        </w:rPr>
        <w:t>Mẫu</w:t>
      </w:r>
      <w:r w:rsidRPr="00936D04">
        <w:rPr>
          <w:rFonts w:ascii="Arial" w:hAnsi="Arial" w:cs="Arial"/>
          <w:b/>
          <w:sz w:val="20"/>
        </w:rPr>
        <w:t xml:space="preserve"> C16-TS)</w:t>
      </w:r>
    </w:p>
    <w:p w:rsidR="00947C1B" w:rsidRPr="00936D04" w:rsidRDefault="00947C1B" w:rsidP="00C728F9">
      <w:pPr>
        <w:spacing w:before="120"/>
        <w:rPr>
          <w:rFonts w:ascii="Arial" w:hAnsi="Arial" w:cs="Arial"/>
          <w:sz w:val="20"/>
          <w:lang w:val="en-US"/>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giám đốc cơ quan BHXH ra quyết định hoàn trả tiền thu BHXH, BHYT, BHTN do đơn vị, cá nhân nộp thừa, nộp nhầm vào tài khoản chuyển thu của cơ quan BHXH các cấ</w:t>
      </w:r>
      <w:r w:rsidR="00986741" w:rsidRPr="00936D04">
        <w:rPr>
          <w:rFonts w:ascii="Arial" w:hAnsi="Arial" w:cs="Arial"/>
          <w:sz w:val="20"/>
        </w:rPr>
        <w:t>p</w:t>
      </w:r>
      <w:r w:rsidR="00986741"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cơ quan BHXH.</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khi có phát sinh.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 căn cứ tờ khai, văn bản đề nghị hoàn trả tiền thu BHXH, BHYT và các chứ</w:t>
      </w:r>
      <w:r w:rsidR="003411D7" w:rsidRPr="00936D04">
        <w:rPr>
          <w:rFonts w:ascii="Arial" w:hAnsi="Arial" w:cs="Arial"/>
          <w:sz w:val="20"/>
        </w:rPr>
        <w:t>ng t</w:t>
      </w:r>
      <w:r w:rsidR="003411D7" w:rsidRPr="00936D04">
        <w:rPr>
          <w:rFonts w:ascii="Arial" w:hAnsi="Arial" w:cs="Arial"/>
          <w:sz w:val="20"/>
          <w:lang w:val="en-US"/>
        </w:rPr>
        <w:t>ừ</w:t>
      </w:r>
      <w:r w:rsidRPr="00936D04">
        <w:rPr>
          <w:rFonts w:ascii="Arial" w:hAnsi="Arial" w:cs="Arial"/>
          <w:sz w:val="20"/>
        </w:rPr>
        <w:t xml:space="preserve"> nộp tiền thu BHXH, BHYT, BHTN của đơn vị, cá nhân.</w:t>
      </w:r>
    </w:p>
    <w:p w:rsidR="00947C1B" w:rsidRPr="00936D04" w:rsidRDefault="00947C1B" w:rsidP="00C728F9">
      <w:pPr>
        <w:spacing w:before="120"/>
        <w:rPr>
          <w:rFonts w:ascii="Arial" w:hAnsi="Arial" w:cs="Arial"/>
          <w:sz w:val="20"/>
          <w:lang w:val="en-US"/>
        </w:rPr>
      </w:pPr>
      <w:r w:rsidRPr="00936D04">
        <w:rPr>
          <w:rFonts w:ascii="Arial" w:hAnsi="Arial" w:cs="Arial"/>
          <w:sz w:val="20"/>
        </w:rPr>
        <w:t>đ) Phương pháp lập: ghi đầy đủ các nội dung tiêu thức trên quyết định hoàn trả tiền thu BHXH, BHYT.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256A09" w:rsidRPr="00936D04">
        <w:tc>
          <w:tcPr>
            <w:tcW w:w="5388" w:type="dxa"/>
          </w:tcPr>
          <w:p w:rsidR="00256A09" w:rsidRPr="00936D04" w:rsidRDefault="00256A09" w:rsidP="00C728F9">
            <w:pPr>
              <w:spacing w:before="120"/>
              <w:rPr>
                <w:rFonts w:ascii="Arial" w:hAnsi="Arial" w:cs="Arial"/>
                <w:sz w:val="20"/>
                <w:lang w:val="en-US"/>
              </w:rPr>
            </w:pPr>
            <w:r w:rsidRPr="00936D04">
              <w:rPr>
                <w:rFonts w:ascii="Arial" w:hAnsi="Arial" w:cs="Arial"/>
                <w:sz w:val="20"/>
                <w:lang w:val="en-US"/>
              </w:rPr>
              <w:t>BHXH…………….</w:t>
            </w:r>
          </w:p>
          <w:p w:rsidR="00256A09" w:rsidRPr="00936D04" w:rsidRDefault="00256A09" w:rsidP="00C728F9">
            <w:pPr>
              <w:spacing w:before="120"/>
              <w:rPr>
                <w:rFonts w:ascii="Arial" w:hAnsi="Arial" w:cs="Arial"/>
                <w:sz w:val="20"/>
                <w:lang w:val="en-US"/>
              </w:rPr>
            </w:pPr>
            <w:r w:rsidRPr="00936D04">
              <w:rPr>
                <w:rFonts w:ascii="Arial" w:hAnsi="Arial" w:cs="Arial"/>
                <w:sz w:val="20"/>
                <w:lang w:val="en-US"/>
              </w:rPr>
              <w:t>BHXH…………….</w:t>
            </w:r>
          </w:p>
          <w:p w:rsidR="00256A09" w:rsidRPr="00936D04" w:rsidRDefault="00256A09" w:rsidP="00C728F9">
            <w:pPr>
              <w:spacing w:before="120"/>
              <w:rPr>
                <w:rFonts w:ascii="Arial" w:hAnsi="Arial" w:cs="Arial"/>
                <w:sz w:val="20"/>
                <w:lang w:val="en-US"/>
              </w:rPr>
            </w:pPr>
            <w:r w:rsidRPr="00936D04">
              <w:rPr>
                <w:rFonts w:ascii="Arial" w:hAnsi="Arial" w:cs="Arial"/>
                <w:sz w:val="20"/>
                <w:lang w:val="en-US"/>
              </w:rPr>
              <w:t>Đại lý thu ………..</w:t>
            </w:r>
          </w:p>
        </w:tc>
        <w:tc>
          <w:tcPr>
            <w:tcW w:w="3474" w:type="dxa"/>
          </w:tcPr>
          <w:p w:rsidR="00256A09" w:rsidRPr="00936D04" w:rsidRDefault="00256A09"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C17</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256A09" w:rsidRPr="00936D04" w:rsidRDefault="00256A09" w:rsidP="00C728F9">
      <w:pPr>
        <w:spacing w:before="120"/>
        <w:rPr>
          <w:rFonts w:ascii="Arial" w:hAnsi="Arial" w:cs="Arial"/>
          <w:sz w:val="20"/>
          <w:lang w:val="en-US"/>
        </w:rPr>
      </w:pPr>
    </w:p>
    <w:p w:rsidR="00947C1B" w:rsidRPr="00936D04" w:rsidRDefault="00256A09" w:rsidP="00C728F9">
      <w:pPr>
        <w:spacing w:before="120"/>
        <w:jc w:val="center"/>
        <w:rPr>
          <w:rFonts w:ascii="Arial" w:hAnsi="Arial" w:cs="Arial"/>
          <w:b/>
          <w:sz w:val="20"/>
          <w:lang w:val="en-US"/>
        </w:rPr>
      </w:pPr>
      <w:r w:rsidRPr="00936D04">
        <w:rPr>
          <w:rFonts w:ascii="Arial" w:hAnsi="Arial" w:cs="Arial"/>
          <w:b/>
          <w:sz w:val="20"/>
        </w:rPr>
        <w:t>ĐỐI CHIẾU BIÊN LAI THU TIỀN ĐÓNG BHXH TỰ NGUYỆN, BHYT</w:t>
      </w:r>
    </w:p>
    <w:p w:rsidR="00947C1B" w:rsidRPr="00936D04" w:rsidRDefault="00947C1B" w:rsidP="00C728F9">
      <w:pPr>
        <w:spacing w:before="120"/>
        <w:jc w:val="center"/>
        <w:rPr>
          <w:rFonts w:ascii="Arial" w:hAnsi="Arial" w:cs="Arial"/>
          <w:sz w:val="20"/>
          <w:lang w:val="en-US"/>
        </w:rPr>
      </w:pPr>
      <w:r w:rsidRPr="00936D04">
        <w:rPr>
          <w:rFonts w:ascii="Arial" w:hAnsi="Arial" w:cs="Arial"/>
          <w:sz w:val="20"/>
        </w:rPr>
        <w:t>Số:</w:t>
      </w:r>
      <w:r w:rsidR="00256A09" w:rsidRPr="00936D04">
        <w:rPr>
          <w:rFonts w:ascii="Arial" w:hAnsi="Arial" w:cs="Arial"/>
          <w:sz w:val="20"/>
          <w:lang w:val="en-US"/>
        </w:rPr>
        <w:t>……………………..</w:t>
      </w:r>
    </w:p>
    <w:p w:rsidR="00947C1B" w:rsidRPr="00936D04" w:rsidRDefault="00947C1B" w:rsidP="00C728F9">
      <w:pPr>
        <w:spacing w:before="120"/>
        <w:jc w:val="center"/>
        <w:rPr>
          <w:rFonts w:ascii="Arial" w:hAnsi="Arial" w:cs="Arial"/>
          <w:i/>
          <w:sz w:val="20"/>
          <w:lang w:val="en-US"/>
        </w:rPr>
      </w:pPr>
      <w:r w:rsidRPr="00936D04">
        <w:rPr>
          <w:rFonts w:ascii="Arial" w:hAnsi="Arial" w:cs="Arial"/>
          <w:i/>
          <w:sz w:val="20"/>
        </w:rPr>
        <w:t>Lập ngày.... tháng</w:t>
      </w:r>
      <w:r w:rsidR="00256A09" w:rsidRPr="00936D04">
        <w:rPr>
          <w:rFonts w:ascii="Arial" w:hAnsi="Arial" w:cs="Arial"/>
          <w:i/>
          <w:sz w:val="20"/>
          <w:lang w:val="en-US"/>
        </w:rPr>
        <w:t>……</w:t>
      </w:r>
      <w:r w:rsidR="00222418" w:rsidRPr="00936D04">
        <w:rPr>
          <w:rFonts w:ascii="Arial" w:hAnsi="Arial" w:cs="Arial"/>
          <w:i/>
          <w:sz w:val="20"/>
        </w:rPr>
        <w:t xml:space="preserve"> </w:t>
      </w:r>
      <w:r w:rsidRPr="00936D04">
        <w:rPr>
          <w:rFonts w:ascii="Arial" w:hAnsi="Arial" w:cs="Arial"/>
          <w:i/>
          <w:sz w:val="20"/>
        </w:rPr>
        <w:t>năm</w:t>
      </w:r>
      <w:r w:rsidR="00256A09" w:rsidRPr="00936D04">
        <w:rPr>
          <w:rFonts w:ascii="Arial" w:hAnsi="Arial" w:cs="Arial"/>
          <w:i/>
          <w:sz w:val="20"/>
          <w:lang w:val="en-US"/>
        </w:rPr>
        <w:t>……………</w:t>
      </w:r>
    </w:p>
    <w:tbl>
      <w:tblPr>
        <w:tblW w:w="5000" w:type="pct"/>
        <w:tblCellMar>
          <w:left w:w="0" w:type="dxa"/>
          <w:right w:w="0" w:type="dxa"/>
        </w:tblCellMar>
        <w:tblLook w:val="0000" w:firstRow="0" w:lastRow="0" w:firstColumn="0" w:lastColumn="0" w:noHBand="0" w:noVBand="0"/>
      </w:tblPr>
      <w:tblGrid>
        <w:gridCol w:w="487"/>
        <w:gridCol w:w="817"/>
        <w:gridCol w:w="881"/>
        <w:gridCol w:w="1361"/>
        <w:gridCol w:w="1608"/>
        <w:gridCol w:w="1740"/>
        <w:gridCol w:w="1762"/>
      </w:tblGrid>
      <w:tr w:rsidR="00947C1B" w:rsidRPr="00936D04">
        <w:tblPrEx>
          <w:tblCellMar>
            <w:top w:w="0" w:type="dxa"/>
            <w:left w:w="0" w:type="dxa"/>
            <w:bottom w:w="0" w:type="dxa"/>
            <w:right w:w="0" w:type="dxa"/>
          </w:tblCellMar>
        </w:tblPrEx>
        <w:tc>
          <w:tcPr>
            <w:tcW w:w="28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1767" w:type="pct"/>
            <w:gridSpan w:val="3"/>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biên lai</w:t>
            </w:r>
          </w:p>
        </w:tc>
        <w:tc>
          <w:tcPr>
            <w:tcW w:w="2952" w:type="pct"/>
            <w:gridSpan w:val="3"/>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256A09" w:rsidRPr="00936D04">
              <w:rPr>
                <w:rFonts w:ascii="Arial" w:hAnsi="Arial" w:cs="Arial"/>
                <w:b/>
                <w:sz w:val="20"/>
                <w:lang w:val="en-US"/>
              </w:rPr>
              <w:t>ố</w:t>
            </w:r>
            <w:r w:rsidRPr="00936D04">
              <w:rPr>
                <w:rFonts w:ascii="Arial" w:hAnsi="Arial" w:cs="Arial"/>
                <w:b/>
                <w:sz w:val="20"/>
              </w:rPr>
              <w:t xml:space="preserve"> tiền thu</w:t>
            </w:r>
          </w:p>
        </w:tc>
      </w:tr>
      <w:tr w:rsidR="00947C1B" w:rsidRPr="00936D04">
        <w:tblPrEx>
          <w:tblCellMar>
            <w:top w:w="0" w:type="dxa"/>
            <w:left w:w="0" w:type="dxa"/>
            <w:bottom w:w="0" w:type="dxa"/>
            <w:right w:w="0" w:type="dxa"/>
          </w:tblCellMar>
        </w:tblPrEx>
        <w:tc>
          <w:tcPr>
            <w:tcW w:w="28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Quyển</w:t>
            </w:r>
            <w:r w:rsidR="00256A09" w:rsidRPr="00936D04">
              <w:rPr>
                <w:rFonts w:ascii="Arial" w:hAnsi="Arial" w:cs="Arial"/>
                <w:b/>
                <w:sz w:val="20"/>
                <w:lang w:val="en-US"/>
              </w:rPr>
              <w:t xml:space="preserve"> </w:t>
            </w:r>
            <w:r w:rsidRPr="00936D04">
              <w:rPr>
                <w:rFonts w:ascii="Arial" w:hAnsi="Arial" w:cs="Arial"/>
                <w:b/>
                <w:sz w:val="20"/>
              </w:rPr>
              <w:t>số</w:t>
            </w: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S</w:t>
            </w:r>
            <w:r w:rsidR="00256A09" w:rsidRPr="00936D04">
              <w:rPr>
                <w:rFonts w:ascii="Arial" w:hAnsi="Arial" w:cs="Arial"/>
                <w:b/>
                <w:sz w:val="20"/>
                <w:lang w:val="en-US"/>
              </w:rPr>
              <w:t>ố</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Ngày</w:t>
            </w: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BHXH</w:t>
            </w: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BHYT</w:t>
            </w: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Tổng số</w:t>
            </w: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 = 5 + 6</w:t>
            </w: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8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9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0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048" w:type="pct"/>
            <w:gridSpan w:val="4"/>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Tổng số t</w:t>
            </w:r>
            <w:r w:rsidR="00986741" w:rsidRPr="00936D04">
              <w:rPr>
                <w:rFonts w:ascii="Arial" w:hAnsi="Arial" w:cs="Arial"/>
                <w:sz w:val="20"/>
                <w:lang w:val="en-US"/>
              </w:rPr>
              <w:t>ờ</w:t>
            </w:r>
            <w:r w:rsidRPr="00936D04">
              <w:rPr>
                <w:rFonts w:ascii="Arial" w:hAnsi="Arial" w:cs="Arial"/>
                <w:sz w:val="20"/>
              </w:rPr>
              <w:t xml:space="preserve"> biên lai kèm theo:</w:t>
            </w:r>
            <w:r w:rsidR="00222418" w:rsidRPr="00936D04">
              <w:rPr>
                <w:rFonts w:ascii="Arial" w:hAnsi="Arial" w:cs="Arial"/>
                <w:sz w:val="20"/>
              </w:rPr>
              <w:t xml:space="preserve"> </w:t>
            </w:r>
            <w:r w:rsidR="00363989" w:rsidRPr="00936D04">
              <w:rPr>
                <w:rFonts w:ascii="Arial" w:hAnsi="Arial" w:cs="Arial"/>
                <w:sz w:val="20"/>
                <w:lang w:val="en-US"/>
              </w:rPr>
              <w:t>…….</w:t>
            </w:r>
            <w:r w:rsidRPr="00936D04">
              <w:rPr>
                <w:rFonts w:ascii="Arial" w:hAnsi="Arial" w:cs="Arial"/>
                <w:sz w:val="20"/>
              </w:rPr>
              <w:t>Tờ.</w:t>
            </w:r>
          </w:p>
        </w:tc>
        <w:tc>
          <w:tcPr>
            <w:tcW w:w="29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Tổng số tiền n</w:t>
            </w:r>
            <w:r w:rsidR="00363989" w:rsidRPr="00936D04">
              <w:rPr>
                <w:rFonts w:ascii="Arial" w:hAnsi="Arial" w:cs="Arial"/>
                <w:sz w:val="20"/>
                <w:lang w:val="en-US"/>
              </w:rPr>
              <w:t>ộ</w:t>
            </w:r>
            <w:r w:rsidRPr="00936D04">
              <w:rPr>
                <w:rFonts w:ascii="Arial" w:hAnsi="Arial" w:cs="Arial"/>
                <w:sz w:val="20"/>
              </w:rPr>
              <w:t>p:</w:t>
            </w:r>
            <w:r w:rsidR="00363989" w:rsidRPr="00936D04">
              <w:rPr>
                <w:rFonts w:ascii="Arial" w:hAnsi="Arial" w:cs="Arial"/>
                <w:sz w:val="20"/>
                <w:lang w:val="en-US"/>
              </w:rPr>
              <w:t xml:space="preserve"> ……………………………….</w:t>
            </w:r>
          </w:p>
          <w:p w:rsidR="00947C1B" w:rsidRPr="00936D04" w:rsidRDefault="00947C1B" w:rsidP="00C728F9">
            <w:pPr>
              <w:spacing w:before="120"/>
              <w:rPr>
                <w:rFonts w:ascii="Arial" w:hAnsi="Arial" w:cs="Arial"/>
                <w:sz w:val="20"/>
              </w:rPr>
            </w:pPr>
            <w:r w:rsidRPr="00936D04">
              <w:rPr>
                <w:rFonts w:ascii="Arial" w:hAnsi="Arial" w:cs="Arial"/>
                <w:sz w:val="20"/>
              </w:rPr>
              <w:t>(Bằng chữ:</w:t>
            </w:r>
            <w:r w:rsidR="00222418" w:rsidRPr="00936D04">
              <w:rPr>
                <w:rFonts w:ascii="Arial" w:hAnsi="Arial" w:cs="Arial"/>
                <w:sz w:val="20"/>
              </w:rPr>
              <w:t xml:space="preserve"> </w:t>
            </w:r>
            <w:r w:rsidR="00363989" w:rsidRPr="00936D04">
              <w:rPr>
                <w:rFonts w:ascii="Arial" w:hAnsi="Arial" w:cs="Arial"/>
                <w:sz w:val="20"/>
                <w:lang w:val="en-US"/>
              </w:rPr>
              <w:t>………………………………………….</w:t>
            </w:r>
            <w:r w:rsidRPr="00936D04">
              <w:rPr>
                <w:rFonts w:ascii="Arial" w:hAnsi="Arial" w:cs="Arial"/>
                <w:sz w:val="20"/>
              </w:rPr>
              <w:t>)</w:t>
            </w:r>
          </w:p>
        </w:tc>
      </w:tr>
    </w:tbl>
    <w:p w:rsidR="00363989" w:rsidRPr="00936D04" w:rsidRDefault="00363989" w:rsidP="00C728F9">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9"/>
        <w:gridCol w:w="1329"/>
        <w:gridCol w:w="1329"/>
        <w:gridCol w:w="1329"/>
        <w:gridCol w:w="1329"/>
        <w:gridCol w:w="1991"/>
      </w:tblGrid>
      <w:tr w:rsidR="000A0A22" w:rsidRPr="00936D04">
        <w:tc>
          <w:tcPr>
            <w:tcW w:w="0" w:type="auto"/>
            <w:vAlign w:val="center"/>
          </w:tcPr>
          <w:p w:rsidR="000A0A22" w:rsidRPr="00936D04" w:rsidRDefault="000A0A22" w:rsidP="00C728F9">
            <w:pPr>
              <w:spacing w:before="120"/>
              <w:jc w:val="center"/>
              <w:rPr>
                <w:rFonts w:ascii="Arial" w:hAnsi="Arial" w:cs="Arial"/>
                <w:sz w:val="14"/>
                <w:lang w:val="en-US"/>
              </w:rPr>
            </w:pPr>
            <w:r w:rsidRPr="00936D04">
              <w:rPr>
                <w:rFonts w:ascii="Arial" w:hAnsi="Arial" w:cs="Arial"/>
                <w:b/>
                <w:sz w:val="14"/>
                <w:lang w:val="en-US"/>
              </w:rPr>
              <w:t>Đại lý thu</w:t>
            </w:r>
            <w:r w:rsidRPr="00936D04">
              <w:rPr>
                <w:rFonts w:ascii="Arial" w:hAnsi="Arial" w:cs="Arial"/>
                <w:sz w:val="14"/>
                <w:lang w:val="en-US"/>
              </w:rPr>
              <w:br/>
            </w:r>
            <w:r w:rsidRPr="00936D04">
              <w:rPr>
                <w:rFonts w:ascii="Arial" w:hAnsi="Arial" w:cs="Arial"/>
                <w:i/>
                <w:sz w:val="14"/>
                <w:lang w:val="en-US"/>
              </w:rPr>
              <w:t>(Ký, ghi rõ họ tên)</w:t>
            </w:r>
          </w:p>
        </w:tc>
        <w:tc>
          <w:tcPr>
            <w:tcW w:w="0" w:type="auto"/>
            <w:vAlign w:val="center"/>
          </w:tcPr>
          <w:p w:rsidR="000A0A22" w:rsidRPr="00936D04" w:rsidRDefault="000A0A22" w:rsidP="00C728F9">
            <w:pPr>
              <w:spacing w:before="120"/>
              <w:jc w:val="center"/>
              <w:rPr>
                <w:rFonts w:ascii="Arial" w:hAnsi="Arial" w:cs="Arial"/>
                <w:sz w:val="14"/>
                <w:lang w:val="en-US"/>
              </w:rPr>
            </w:pPr>
            <w:r w:rsidRPr="00936D04">
              <w:rPr>
                <w:rFonts w:ascii="Arial" w:hAnsi="Arial" w:cs="Arial"/>
                <w:b/>
                <w:sz w:val="14"/>
                <w:lang w:val="en-US"/>
              </w:rPr>
              <w:t>Cán bộ thu</w:t>
            </w:r>
            <w:r w:rsidRPr="00936D04">
              <w:rPr>
                <w:rFonts w:ascii="Arial" w:hAnsi="Arial" w:cs="Arial"/>
                <w:sz w:val="14"/>
                <w:lang w:val="en-US"/>
              </w:rPr>
              <w:br/>
            </w:r>
            <w:r w:rsidRPr="00936D04">
              <w:rPr>
                <w:rFonts w:ascii="Arial" w:hAnsi="Arial" w:cs="Arial"/>
                <w:i/>
                <w:sz w:val="14"/>
                <w:lang w:val="en-US"/>
              </w:rPr>
              <w:t>(Ký, ghi rõ họ tên)</w:t>
            </w:r>
          </w:p>
        </w:tc>
        <w:tc>
          <w:tcPr>
            <w:tcW w:w="0" w:type="auto"/>
            <w:vAlign w:val="center"/>
          </w:tcPr>
          <w:p w:rsidR="000A0A22" w:rsidRPr="00936D04" w:rsidRDefault="000A0A22" w:rsidP="00C728F9">
            <w:pPr>
              <w:spacing w:before="120"/>
              <w:jc w:val="center"/>
              <w:rPr>
                <w:rFonts w:ascii="Arial" w:hAnsi="Arial" w:cs="Arial"/>
                <w:sz w:val="14"/>
                <w:lang w:val="en-US"/>
              </w:rPr>
            </w:pPr>
            <w:r w:rsidRPr="00936D04">
              <w:rPr>
                <w:rFonts w:ascii="Arial" w:hAnsi="Arial" w:cs="Arial"/>
                <w:b/>
                <w:sz w:val="14"/>
                <w:lang w:val="en-US"/>
              </w:rPr>
              <w:t>Thủ quỹ</w:t>
            </w:r>
            <w:r w:rsidRPr="00936D04">
              <w:rPr>
                <w:rFonts w:ascii="Arial" w:hAnsi="Arial" w:cs="Arial"/>
                <w:sz w:val="14"/>
                <w:lang w:val="en-US"/>
              </w:rPr>
              <w:br/>
            </w:r>
            <w:r w:rsidRPr="00936D04">
              <w:rPr>
                <w:rFonts w:ascii="Arial" w:hAnsi="Arial" w:cs="Arial"/>
                <w:i/>
                <w:sz w:val="14"/>
                <w:lang w:val="en-US"/>
              </w:rPr>
              <w:t>(Ký, ghi rõ họ tên)</w:t>
            </w:r>
          </w:p>
        </w:tc>
        <w:tc>
          <w:tcPr>
            <w:tcW w:w="0" w:type="auto"/>
            <w:vAlign w:val="center"/>
          </w:tcPr>
          <w:p w:rsidR="000A0A22" w:rsidRPr="00936D04" w:rsidRDefault="000A0A22" w:rsidP="00C728F9">
            <w:pPr>
              <w:spacing w:before="120"/>
              <w:jc w:val="center"/>
              <w:rPr>
                <w:rFonts w:ascii="Arial" w:hAnsi="Arial" w:cs="Arial"/>
                <w:sz w:val="14"/>
                <w:lang w:val="en-US"/>
              </w:rPr>
            </w:pPr>
            <w:r w:rsidRPr="00936D04">
              <w:rPr>
                <w:rFonts w:ascii="Arial" w:hAnsi="Arial" w:cs="Arial"/>
                <w:b/>
                <w:sz w:val="14"/>
                <w:lang w:val="en-US"/>
              </w:rPr>
              <w:t>Kế toán</w:t>
            </w:r>
            <w:r w:rsidRPr="00936D04">
              <w:rPr>
                <w:rFonts w:ascii="Arial" w:hAnsi="Arial" w:cs="Arial"/>
                <w:sz w:val="14"/>
                <w:lang w:val="en-US"/>
              </w:rPr>
              <w:br/>
            </w:r>
            <w:r w:rsidRPr="00936D04">
              <w:rPr>
                <w:rFonts w:ascii="Arial" w:hAnsi="Arial" w:cs="Arial"/>
                <w:i/>
                <w:sz w:val="14"/>
                <w:lang w:val="en-US"/>
              </w:rPr>
              <w:t>(Ký, ghi rõ họ tên)</w:t>
            </w:r>
          </w:p>
        </w:tc>
        <w:tc>
          <w:tcPr>
            <w:tcW w:w="0" w:type="auto"/>
            <w:vAlign w:val="center"/>
          </w:tcPr>
          <w:p w:rsidR="000A0A22" w:rsidRPr="00936D04" w:rsidRDefault="000A0A22" w:rsidP="00C728F9">
            <w:pPr>
              <w:spacing w:before="120"/>
              <w:jc w:val="center"/>
              <w:rPr>
                <w:rFonts w:ascii="Arial" w:hAnsi="Arial" w:cs="Arial"/>
                <w:sz w:val="14"/>
                <w:lang w:val="en-US"/>
              </w:rPr>
            </w:pPr>
            <w:r w:rsidRPr="00936D04">
              <w:rPr>
                <w:rFonts w:ascii="Arial" w:hAnsi="Arial" w:cs="Arial"/>
                <w:b/>
                <w:sz w:val="14"/>
                <w:lang w:val="en-US"/>
              </w:rPr>
              <w:t>Kế toán trưởng</w:t>
            </w:r>
            <w:r w:rsidRPr="00936D04">
              <w:rPr>
                <w:rFonts w:ascii="Arial" w:hAnsi="Arial" w:cs="Arial"/>
                <w:sz w:val="14"/>
                <w:lang w:val="en-US"/>
              </w:rPr>
              <w:br/>
            </w:r>
            <w:r w:rsidRPr="00936D04">
              <w:rPr>
                <w:rFonts w:ascii="Arial" w:hAnsi="Arial" w:cs="Arial"/>
                <w:i/>
                <w:sz w:val="14"/>
                <w:lang w:val="en-US"/>
              </w:rPr>
              <w:t>(Ký, ghi rõ họ tên)</w:t>
            </w:r>
          </w:p>
        </w:tc>
        <w:tc>
          <w:tcPr>
            <w:tcW w:w="0" w:type="auto"/>
            <w:vAlign w:val="center"/>
          </w:tcPr>
          <w:p w:rsidR="000A0A22" w:rsidRPr="00936D04" w:rsidRDefault="000A0A22" w:rsidP="00C728F9">
            <w:pPr>
              <w:spacing w:before="120"/>
              <w:jc w:val="center"/>
              <w:rPr>
                <w:rFonts w:ascii="Arial" w:hAnsi="Arial" w:cs="Arial"/>
                <w:i/>
                <w:sz w:val="14"/>
                <w:lang w:val="en-US"/>
              </w:rPr>
            </w:pPr>
            <w:r w:rsidRPr="00936D04">
              <w:rPr>
                <w:rFonts w:ascii="Arial" w:hAnsi="Arial" w:cs="Arial"/>
                <w:b/>
                <w:sz w:val="14"/>
                <w:lang w:val="en-US"/>
              </w:rPr>
              <w:t>Giám đốc BHXH</w:t>
            </w:r>
            <w:r w:rsidRPr="00936D04">
              <w:rPr>
                <w:rFonts w:ascii="Arial" w:hAnsi="Arial" w:cs="Arial"/>
                <w:sz w:val="14"/>
                <w:lang w:val="en-US"/>
              </w:rPr>
              <w:br/>
            </w:r>
            <w:r w:rsidRPr="00936D04">
              <w:rPr>
                <w:rFonts w:ascii="Arial" w:hAnsi="Arial" w:cs="Arial"/>
                <w:i/>
                <w:sz w:val="14"/>
                <w:lang w:val="en-US"/>
              </w:rPr>
              <w:t>(Ký, ghi rõ họ tên, đóng dấu)</w:t>
            </w:r>
          </w:p>
        </w:tc>
      </w:tr>
    </w:tbl>
    <w:p w:rsidR="00363989" w:rsidRPr="00936D04" w:rsidRDefault="00363989"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w:t>
      </w:r>
      <w:r w:rsidR="000A0A22" w:rsidRPr="00936D04">
        <w:rPr>
          <w:rFonts w:ascii="Arial" w:hAnsi="Arial" w:cs="Arial"/>
          <w:b/>
          <w:sz w:val="20"/>
          <w:lang w:val="en-US"/>
        </w:rPr>
        <w:t>Ẫ</w:t>
      </w:r>
      <w:r w:rsidRPr="00936D04">
        <w:rPr>
          <w:rFonts w:ascii="Arial" w:hAnsi="Arial" w:cs="Arial"/>
          <w:b/>
          <w:sz w:val="20"/>
        </w:rPr>
        <w:t>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Đối chiếu biên lai thu tiền đóng BHXH tự nguyện, BHYT (</w:t>
      </w:r>
      <w:r w:rsidR="003E67D5" w:rsidRPr="00936D04">
        <w:rPr>
          <w:rFonts w:ascii="Arial" w:hAnsi="Arial" w:cs="Arial"/>
          <w:b/>
          <w:sz w:val="20"/>
        </w:rPr>
        <w:t>Mẫu</w:t>
      </w:r>
      <w:r w:rsidRPr="00936D04">
        <w:rPr>
          <w:rFonts w:ascii="Arial" w:hAnsi="Arial" w:cs="Arial"/>
          <w:b/>
          <w:sz w:val="20"/>
        </w:rPr>
        <w:t xml:space="preserve"> C17-TS)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Phòng/Tổ Quản lý thu đối chiếu biên lai thu tiền và số tiền thu BHXH t</w:t>
      </w:r>
      <w:r w:rsidR="00873827" w:rsidRPr="00936D04">
        <w:rPr>
          <w:rFonts w:ascii="Arial" w:hAnsi="Arial" w:cs="Arial"/>
          <w:sz w:val="20"/>
          <w:lang w:val="en-US"/>
        </w:rPr>
        <w:t>ự</w:t>
      </w:r>
      <w:r w:rsidRPr="00936D04">
        <w:rPr>
          <w:rFonts w:ascii="Arial" w:hAnsi="Arial" w:cs="Arial"/>
          <w:sz w:val="20"/>
        </w:rPr>
        <w:t xml:space="preserve"> nguyện, BHYT với đại lý thu, Phòng/Tổ KH-TC.</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Phòng/Tổ Quản lý thu cơ quan BHXH.</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khi có phát sinh.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Căn cứ lập: că</w:t>
      </w:r>
      <w:r w:rsidR="00873827" w:rsidRPr="00936D04">
        <w:rPr>
          <w:rFonts w:ascii="Arial" w:hAnsi="Arial" w:cs="Arial"/>
          <w:sz w:val="20"/>
          <w:lang w:val="en-US"/>
        </w:rPr>
        <w:t xml:space="preserve">n </w:t>
      </w:r>
      <w:r w:rsidRPr="00936D04">
        <w:rPr>
          <w:rFonts w:ascii="Arial" w:hAnsi="Arial" w:cs="Arial"/>
          <w:sz w:val="20"/>
        </w:rPr>
        <w:t>cứ biên lai thu tiền đóng BHXH tự nguyện, BHYT của đại lý thu hoặc Phòng/Tổ KH-TC.</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 ghi đầy đủ các nội dung, tiêu thức tr</w:t>
      </w:r>
      <w:r w:rsidR="001B34A3" w:rsidRPr="00936D04">
        <w:rPr>
          <w:rFonts w:ascii="Arial" w:hAnsi="Arial" w:cs="Arial"/>
          <w:sz w:val="20"/>
          <w:lang w:val="en-US"/>
        </w:rPr>
        <w:t>ê</w:t>
      </w:r>
      <w:r w:rsidRPr="00936D04">
        <w:rPr>
          <w:rFonts w:ascii="Arial" w:hAnsi="Arial" w:cs="Arial"/>
          <w:sz w:val="20"/>
        </w:rPr>
        <w:t>n đối chiếu.</w:t>
      </w:r>
    </w:p>
    <w:p w:rsidR="00947C1B" w:rsidRPr="00936D04" w:rsidRDefault="00947C1B" w:rsidP="00C728F9">
      <w:pPr>
        <w:spacing w:before="120"/>
        <w:rPr>
          <w:rFonts w:ascii="Arial" w:hAnsi="Arial" w:cs="Arial"/>
          <w:sz w:val="20"/>
          <w:lang w:val="en-US"/>
        </w:rPr>
      </w:pPr>
      <w:r w:rsidRPr="00936D04">
        <w:rPr>
          <w:rFonts w:ascii="Arial" w:hAnsi="Arial" w:cs="Arial"/>
          <w:sz w:val="20"/>
        </w:rPr>
        <w:t>e)</w:t>
      </w:r>
      <w:r w:rsidR="00222418" w:rsidRPr="00936D04">
        <w:rPr>
          <w:rFonts w:ascii="Arial" w:hAnsi="Arial" w:cs="Arial"/>
          <w:sz w:val="20"/>
        </w:rPr>
        <w:t xml:space="preserve"> </w:t>
      </w:r>
      <w:r w:rsidRPr="00936D04">
        <w:rPr>
          <w:rFonts w:ascii="Arial" w:hAnsi="Arial" w:cs="Arial"/>
          <w:sz w:val="20"/>
        </w:rPr>
        <w:t>Sau khi lập xong, thực hiện ký xác nhận, ghi rõ họ</w:t>
      </w:r>
      <w:r w:rsidR="00873827" w:rsidRPr="00936D04">
        <w:rPr>
          <w:rFonts w:ascii="Arial" w:hAnsi="Arial" w:cs="Arial"/>
          <w:sz w:val="20"/>
        </w:rPr>
        <w:t xml:space="preserve"> tên. </w:t>
      </w:r>
    </w:p>
    <w:p w:rsidR="00873827" w:rsidRPr="00936D04" w:rsidRDefault="00873827" w:rsidP="00C728F9">
      <w:pPr>
        <w:spacing w:before="120"/>
        <w:rPr>
          <w:rFonts w:ascii="Arial" w:hAnsi="Arial" w:cs="Arial"/>
          <w:sz w:val="20"/>
          <w:lang w:val="en-US"/>
        </w:rPr>
        <w:sectPr w:rsidR="00873827" w:rsidRPr="00936D04" w:rsidSect="00C41CC7">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873827" w:rsidRPr="00936D04">
        <w:tc>
          <w:tcPr>
            <w:tcW w:w="3040" w:type="pct"/>
          </w:tcPr>
          <w:p w:rsidR="00873827" w:rsidRPr="00936D04" w:rsidRDefault="00873827" w:rsidP="00C728F9">
            <w:pPr>
              <w:spacing w:before="120"/>
              <w:rPr>
                <w:rFonts w:ascii="Arial" w:hAnsi="Arial" w:cs="Arial"/>
                <w:sz w:val="20"/>
                <w:lang w:val="en-US"/>
              </w:rPr>
            </w:pPr>
            <w:r w:rsidRPr="00936D04">
              <w:rPr>
                <w:rFonts w:ascii="Arial" w:hAnsi="Arial" w:cs="Arial"/>
                <w:sz w:val="20"/>
              </w:rPr>
              <w:t xml:space="preserve">   BHXH ………..</w:t>
            </w:r>
            <w:r w:rsidRPr="00936D04">
              <w:rPr>
                <w:rFonts w:ascii="Arial" w:hAnsi="Arial" w:cs="Arial"/>
                <w:sz w:val="20"/>
              </w:rPr>
              <w:br/>
              <w:t xml:space="preserve">   BHXH </w:t>
            </w:r>
            <w:r w:rsidRPr="00936D04">
              <w:rPr>
                <w:rFonts w:ascii="Arial" w:hAnsi="Arial" w:cs="Arial"/>
                <w:sz w:val="20"/>
                <w:lang w:val="en-US"/>
              </w:rPr>
              <w:t>……….</w:t>
            </w:r>
          </w:p>
        </w:tc>
        <w:tc>
          <w:tcPr>
            <w:tcW w:w="1960" w:type="pct"/>
          </w:tcPr>
          <w:p w:rsidR="00873827" w:rsidRPr="00936D04" w:rsidRDefault="00873827"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S04</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873827" w:rsidRPr="00936D04" w:rsidRDefault="00873827" w:rsidP="00C728F9">
      <w:pPr>
        <w:spacing w:before="120"/>
        <w:rPr>
          <w:rFonts w:ascii="Arial" w:hAnsi="Arial" w:cs="Arial"/>
          <w:sz w:val="20"/>
          <w:lang w:val="en-US"/>
        </w:rPr>
      </w:pPr>
    </w:p>
    <w:p w:rsidR="00947C1B" w:rsidRPr="00936D04" w:rsidRDefault="00873827" w:rsidP="00C728F9">
      <w:pPr>
        <w:spacing w:before="120"/>
        <w:jc w:val="center"/>
        <w:rPr>
          <w:rFonts w:ascii="Arial" w:hAnsi="Arial" w:cs="Arial"/>
          <w:b/>
          <w:sz w:val="20"/>
        </w:rPr>
      </w:pPr>
      <w:r w:rsidRPr="00936D04">
        <w:rPr>
          <w:rFonts w:ascii="Arial" w:hAnsi="Arial" w:cs="Arial"/>
          <w:b/>
          <w:sz w:val="20"/>
        </w:rPr>
        <w:t>S</w:t>
      </w:r>
      <w:r w:rsidR="001B34A3" w:rsidRPr="00936D04">
        <w:rPr>
          <w:rFonts w:ascii="Arial" w:hAnsi="Arial" w:cs="Arial"/>
          <w:b/>
          <w:sz w:val="20"/>
          <w:lang w:val="en-US"/>
        </w:rPr>
        <w:t>Ổ</w:t>
      </w:r>
      <w:r w:rsidRPr="00936D04">
        <w:rPr>
          <w:rFonts w:ascii="Arial" w:hAnsi="Arial" w:cs="Arial"/>
          <w:b/>
          <w:sz w:val="20"/>
        </w:rPr>
        <w:t xml:space="preserve"> THEO DÕI SỬ DỤNG PHÔI SỔ BHXH</w:t>
      </w:r>
    </w:p>
    <w:p w:rsidR="00947C1B" w:rsidRPr="00936D04" w:rsidRDefault="00947C1B" w:rsidP="00C728F9">
      <w:pPr>
        <w:spacing w:before="120"/>
        <w:jc w:val="center"/>
        <w:rPr>
          <w:rFonts w:ascii="Arial" w:hAnsi="Arial" w:cs="Arial"/>
          <w:sz w:val="20"/>
          <w:lang w:val="en-US"/>
        </w:rPr>
      </w:pPr>
      <w:r w:rsidRPr="00936D04">
        <w:rPr>
          <w:rFonts w:ascii="Arial" w:hAnsi="Arial" w:cs="Arial"/>
          <w:sz w:val="20"/>
        </w:rPr>
        <w:t>Tháng</w:t>
      </w:r>
      <w:r w:rsidR="00222418" w:rsidRPr="00936D04">
        <w:rPr>
          <w:rFonts w:ascii="Arial" w:hAnsi="Arial" w:cs="Arial"/>
          <w:sz w:val="20"/>
        </w:rPr>
        <w:t xml:space="preserve"> </w:t>
      </w:r>
      <w:r w:rsidR="00873827" w:rsidRPr="00936D04">
        <w:rPr>
          <w:rFonts w:ascii="Arial" w:hAnsi="Arial" w:cs="Arial"/>
          <w:sz w:val="20"/>
          <w:lang w:val="en-US"/>
        </w:rPr>
        <w:t xml:space="preserve">………. </w:t>
      </w:r>
      <w:r w:rsidRPr="00936D04">
        <w:rPr>
          <w:rFonts w:ascii="Arial" w:hAnsi="Arial" w:cs="Arial"/>
          <w:sz w:val="20"/>
        </w:rPr>
        <w:t>năm</w:t>
      </w:r>
      <w:r w:rsidR="00873827"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500"/>
        <w:gridCol w:w="971"/>
        <w:gridCol w:w="2087"/>
        <w:gridCol w:w="709"/>
        <w:gridCol w:w="759"/>
        <w:gridCol w:w="704"/>
        <w:gridCol w:w="670"/>
        <w:gridCol w:w="725"/>
        <w:gridCol w:w="696"/>
        <w:gridCol w:w="567"/>
        <w:gridCol w:w="632"/>
        <w:gridCol w:w="677"/>
        <w:gridCol w:w="729"/>
        <w:gridCol w:w="697"/>
        <w:gridCol w:w="620"/>
        <w:gridCol w:w="1227"/>
      </w:tblGrid>
      <w:tr w:rsidR="00947C1B" w:rsidRPr="00936D04">
        <w:tblPrEx>
          <w:tblCellMar>
            <w:top w:w="0" w:type="dxa"/>
            <w:left w:w="0" w:type="dxa"/>
            <w:bottom w:w="0" w:type="dxa"/>
            <w:right w:w="0" w:type="dxa"/>
          </w:tblCellMar>
        </w:tblPrEx>
        <w:tc>
          <w:tcPr>
            <w:tcW w:w="17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Ngày</w:t>
            </w:r>
          </w:p>
        </w:tc>
        <w:tc>
          <w:tcPr>
            <w:tcW w:w="37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873827" w:rsidRPr="00936D04">
              <w:rPr>
                <w:rFonts w:ascii="Arial" w:hAnsi="Arial" w:cs="Arial"/>
                <w:b/>
                <w:sz w:val="20"/>
                <w:lang w:val="en-US"/>
              </w:rPr>
              <w:t>ố</w:t>
            </w:r>
            <w:r w:rsidRPr="00936D04">
              <w:rPr>
                <w:rFonts w:ascii="Arial" w:hAnsi="Arial" w:cs="Arial"/>
                <w:b/>
                <w:sz w:val="20"/>
              </w:rPr>
              <w:t xml:space="preserve"> phiếu</w:t>
            </w:r>
          </w:p>
        </w:tc>
        <w:tc>
          <w:tcPr>
            <w:tcW w:w="80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Diễn giải</w:t>
            </w:r>
          </w:p>
        </w:tc>
        <w:tc>
          <w:tcPr>
            <w:tcW w:w="27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Phôi trong kỳ</w:t>
            </w:r>
          </w:p>
        </w:tc>
        <w:tc>
          <w:tcPr>
            <w:tcW w:w="1598" w:type="pct"/>
            <w:gridSpan w:val="6"/>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873827" w:rsidRPr="00936D04">
              <w:rPr>
                <w:rFonts w:ascii="Arial" w:hAnsi="Arial" w:cs="Arial"/>
                <w:b/>
                <w:sz w:val="20"/>
                <w:lang w:val="en-US"/>
              </w:rPr>
              <w:t>ử</w:t>
            </w:r>
            <w:r w:rsidRPr="00936D04">
              <w:rPr>
                <w:rFonts w:ascii="Arial" w:hAnsi="Arial" w:cs="Arial"/>
                <w:b/>
                <w:sz w:val="20"/>
              </w:rPr>
              <w:t xml:space="preserve"> dụng</w:t>
            </w:r>
          </w:p>
        </w:tc>
        <w:tc>
          <w:tcPr>
            <w:tcW w:w="1298" w:type="pct"/>
            <w:gridSpan w:val="5"/>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Phôi sổ BHXH giảm</w:t>
            </w:r>
          </w:p>
        </w:tc>
        <w:tc>
          <w:tcPr>
            <w:tcW w:w="475"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Tồn cuối kỳ</w:t>
            </w:r>
          </w:p>
        </w:tc>
      </w:tr>
      <w:tr w:rsidR="00D32A40" w:rsidRPr="00936D04">
        <w:tblPrEx>
          <w:tblCellMar>
            <w:top w:w="0" w:type="dxa"/>
            <w:left w:w="0" w:type="dxa"/>
            <w:bottom w:w="0" w:type="dxa"/>
            <w:right w:w="0" w:type="dxa"/>
          </w:tblCellMar>
        </w:tblPrEx>
        <w:tc>
          <w:tcPr>
            <w:tcW w:w="17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7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80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Tổng</w:t>
            </w:r>
          </w:p>
        </w:tc>
        <w:tc>
          <w:tcPr>
            <w:tcW w:w="27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Cấp </w:t>
            </w:r>
            <w:r w:rsidR="00222418" w:rsidRPr="00936D04">
              <w:rPr>
                <w:rFonts w:ascii="Arial" w:hAnsi="Arial" w:cs="Arial"/>
                <w:b/>
                <w:sz w:val="20"/>
              </w:rPr>
              <w:t>mới</w:t>
            </w:r>
          </w:p>
        </w:tc>
        <w:tc>
          <w:tcPr>
            <w:tcW w:w="1031" w:type="pct"/>
            <w:gridSpan w:val="4"/>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Cấp lại</w:t>
            </w:r>
          </w:p>
        </w:tc>
        <w:tc>
          <w:tcPr>
            <w:tcW w:w="24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Do nhà in</w:t>
            </w:r>
          </w:p>
        </w:tc>
        <w:tc>
          <w:tcPr>
            <w:tcW w:w="26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CQ</w:t>
            </w:r>
            <w:r w:rsidR="00873827" w:rsidRPr="00936D04">
              <w:rPr>
                <w:rFonts w:ascii="Arial" w:hAnsi="Arial" w:cs="Arial"/>
                <w:b/>
                <w:sz w:val="16"/>
              </w:rPr>
              <w:br/>
            </w:r>
            <w:r w:rsidRPr="00936D04">
              <w:rPr>
                <w:rFonts w:ascii="Arial" w:hAnsi="Arial" w:cs="Arial"/>
                <w:b/>
                <w:sz w:val="20"/>
              </w:rPr>
              <w:t>BHXH in hỏng</w:t>
            </w:r>
          </w:p>
        </w:tc>
        <w:tc>
          <w:tcPr>
            <w:tcW w:w="28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Mất do bảo quản</w:t>
            </w:r>
          </w:p>
        </w:tc>
        <w:tc>
          <w:tcPr>
            <w:tcW w:w="27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Hỏng do bảo quản</w:t>
            </w:r>
          </w:p>
        </w:tc>
        <w:tc>
          <w:tcPr>
            <w:tcW w:w="24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Giảm</w:t>
            </w:r>
            <w:r w:rsidR="001B34A3" w:rsidRPr="00936D04">
              <w:rPr>
                <w:rFonts w:ascii="Arial" w:hAnsi="Arial" w:cs="Arial"/>
                <w:b/>
                <w:sz w:val="20"/>
                <w:lang w:val="en-US"/>
              </w:rPr>
              <w:t xml:space="preserve"> </w:t>
            </w:r>
            <w:r w:rsidRPr="00936D04">
              <w:rPr>
                <w:rFonts w:ascii="Arial" w:hAnsi="Arial" w:cs="Arial"/>
                <w:b/>
                <w:sz w:val="20"/>
              </w:rPr>
              <w:t>khác</w:t>
            </w: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D32A40" w:rsidRPr="00936D04">
        <w:tblPrEx>
          <w:tblCellMar>
            <w:top w:w="0" w:type="dxa"/>
            <w:left w:w="0" w:type="dxa"/>
            <w:bottom w:w="0" w:type="dxa"/>
            <w:right w:w="0" w:type="dxa"/>
          </w:tblCellMar>
        </w:tblPrEx>
        <w:tc>
          <w:tcPr>
            <w:tcW w:w="17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7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80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Mất,</w:t>
            </w:r>
            <w:r w:rsidR="00873827" w:rsidRPr="00936D04">
              <w:rPr>
                <w:rFonts w:ascii="Arial" w:hAnsi="Arial" w:cs="Arial"/>
                <w:b/>
                <w:sz w:val="20"/>
                <w:lang w:val="en-US"/>
              </w:rPr>
              <w:t xml:space="preserve"> </w:t>
            </w:r>
            <w:r w:rsidRPr="00936D04">
              <w:rPr>
                <w:rFonts w:ascii="Arial" w:hAnsi="Arial" w:cs="Arial"/>
                <w:b/>
                <w:sz w:val="20"/>
              </w:rPr>
              <w:t>hỏng</w:t>
            </w: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Điều</w:t>
            </w:r>
            <w:r w:rsidR="00947C1B" w:rsidRPr="00936D04">
              <w:rPr>
                <w:rFonts w:ascii="Arial" w:hAnsi="Arial" w:cs="Arial"/>
                <w:b/>
                <w:sz w:val="20"/>
              </w:rPr>
              <w:t xml:space="preserve"> chỉnh thông tin</w:t>
            </w: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Sổ cũ đã h</w:t>
            </w:r>
            <w:r w:rsidR="00222418" w:rsidRPr="00936D04">
              <w:rPr>
                <w:rFonts w:ascii="Arial" w:hAnsi="Arial" w:cs="Arial"/>
                <w:b/>
                <w:sz w:val="20"/>
              </w:rPr>
              <w:t>ưởn</w:t>
            </w:r>
            <w:r w:rsidRPr="00936D04">
              <w:rPr>
                <w:rFonts w:ascii="Arial" w:hAnsi="Arial" w:cs="Arial"/>
                <w:b/>
                <w:sz w:val="20"/>
              </w:rPr>
              <w:t xml:space="preserve">g </w:t>
            </w:r>
            <w:r w:rsidR="00222418" w:rsidRPr="00936D04">
              <w:rPr>
                <w:rFonts w:ascii="Arial" w:hAnsi="Arial" w:cs="Arial"/>
                <w:b/>
                <w:sz w:val="20"/>
              </w:rPr>
              <w:t>trợ</w:t>
            </w:r>
            <w:r w:rsidRPr="00936D04">
              <w:rPr>
                <w:rFonts w:ascii="Arial" w:hAnsi="Arial" w:cs="Arial"/>
                <w:b/>
                <w:sz w:val="20"/>
              </w:rPr>
              <w:t xml:space="preserve"> cấp 1 lần</w:t>
            </w: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Khác</w:t>
            </w:r>
          </w:p>
        </w:tc>
        <w:tc>
          <w:tcPr>
            <w:tcW w:w="24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6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8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D32A40"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D32A40" w:rsidP="00C728F9">
            <w:pPr>
              <w:spacing w:before="120"/>
              <w:jc w:val="center"/>
              <w:rPr>
                <w:rFonts w:ascii="Arial" w:hAnsi="Arial" w:cs="Arial"/>
                <w:sz w:val="20"/>
                <w:lang w:val="en-US"/>
              </w:rPr>
            </w:pPr>
            <w:r w:rsidRPr="00936D04">
              <w:rPr>
                <w:rFonts w:ascii="Arial" w:hAnsi="Arial" w:cs="Arial"/>
                <w:sz w:val="20"/>
                <w:lang w:val="en-US"/>
              </w:rPr>
              <w:t>C</w:t>
            </w: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2=3+4</w:t>
            </w:r>
            <w:r w:rsidR="00D32A40" w:rsidRPr="00936D04">
              <w:rPr>
                <w:rFonts w:ascii="Arial" w:hAnsi="Arial" w:cs="Arial"/>
                <w:sz w:val="20"/>
                <w:lang w:val="en-US"/>
              </w:rPr>
              <w:t xml:space="preserve"> +</w:t>
            </w:r>
            <w:r w:rsidRPr="00936D04">
              <w:rPr>
                <w:rFonts w:ascii="Arial" w:hAnsi="Arial" w:cs="Arial"/>
                <w:sz w:val="20"/>
              </w:rPr>
              <w:t>5+6+7</w:t>
            </w: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2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2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2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475"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13=1-2-8-9-10-11-12</w:t>
            </w:r>
          </w:p>
        </w:tc>
      </w:tr>
      <w:tr w:rsidR="00947C1B"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Kỳ tr</w:t>
            </w:r>
            <w:r w:rsidR="00222418" w:rsidRPr="00936D04">
              <w:rPr>
                <w:rFonts w:ascii="Arial" w:hAnsi="Arial" w:cs="Arial"/>
                <w:sz w:val="20"/>
              </w:rPr>
              <w:t>ướ</w:t>
            </w:r>
            <w:r w:rsidRPr="00936D04">
              <w:rPr>
                <w:rFonts w:ascii="Arial" w:hAnsi="Arial" w:cs="Arial"/>
                <w:sz w:val="20"/>
              </w:rPr>
              <w:t>c mang sang</w:t>
            </w: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02" w:type="pct"/>
            <w:gridSpan w:val="10"/>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5"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32A40"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32A40"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32A40"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32A40"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32A40"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32A40"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32A40"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32A40" w:rsidRPr="00936D04">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5"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32A40" w:rsidRPr="00936D04">
        <w:tblPrEx>
          <w:tblCellMar>
            <w:top w:w="0" w:type="dxa"/>
            <w:left w:w="0" w:type="dxa"/>
            <w:bottom w:w="0" w:type="dxa"/>
            <w:right w:w="0" w:type="dxa"/>
          </w:tblCellMar>
        </w:tblPrEx>
        <w:tc>
          <w:tcPr>
            <w:tcW w:w="1353" w:type="pct"/>
            <w:gridSpan w:val="3"/>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Tổng cộng</w:t>
            </w:r>
          </w:p>
        </w:tc>
        <w:tc>
          <w:tcPr>
            <w:tcW w:w="27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9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7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6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8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7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1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4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6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8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7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4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r>
    </w:tbl>
    <w:p w:rsidR="00D32A40" w:rsidRPr="00936D04" w:rsidRDefault="00D32A40" w:rsidP="00C728F9">
      <w:pPr>
        <w:spacing w:before="120"/>
        <w:rPr>
          <w:rFonts w:ascii="Arial" w:hAnsi="Arial" w:cs="Arial"/>
          <w:sz w:val="20"/>
        </w:rPr>
        <w:sectPr w:rsidR="00D32A40" w:rsidRPr="00936D04" w:rsidSect="00873827">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D32A40" w:rsidRPr="00936D04">
        <w:rPr>
          <w:rFonts w:ascii="Arial" w:hAnsi="Arial" w:cs="Arial"/>
          <w:b/>
          <w:sz w:val="20"/>
          <w:lang w:val="en-US"/>
        </w:rPr>
        <w:t>ổ</w:t>
      </w:r>
      <w:r w:rsidRPr="00936D04">
        <w:rPr>
          <w:rFonts w:ascii="Arial" w:hAnsi="Arial" w:cs="Arial"/>
          <w:b/>
          <w:sz w:val="20"/>
        </w:rPr>
        <w:t xml:space="preserve"> theo dõi sử dụng phôi sổ BHXH (</w:t>
      </w:r>
      <w:r w:rsidR="00923557" w:rsidRPr="00936D04">
        <w:rPr>
          <w:rFonts w:ascii="Arial" w:hAnsi="Arial" w:cs="Arial"/>
          <w:b/>
          <w:sz w:val="20"/>
        </w:rPr>
        <w:t>Mẫu</w:t>
      </w:r>
      <w:r w:rsidRPr="00936D04">
        <w:rPr>
          <w:rFonts w:ascii="Arial" w:hAnsi="Arial" w:cs="Arial"/>
          <w:b/>
          <w:sz w:val="20"/>
        </w:rPr>
        <w:t xml:space="preserve"> S04-TS)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thống kê số lượng phôi sổ sử dụng hằng tháng.</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cán bộ chuyên quản và cán bộ tổng hợp.</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ngày phát sinh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số phiếu sử dụng và phiếu giao nhận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tên đơn vị và nhận phôi bìa sổ BHXH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lượng phôi bìa sổ theo phiếu giao nhận.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tổng số phôi đã sử dụng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số lượng bìa sổ cấp mới.</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số lượng bìa sổ cấp lại do mất, hỏng.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s</w:t>
      </w:r>
      <w:r w:rsidR="0016270A" w:rsidRPr="00936D04">
        <w:rPr>
          <w:rFonts w:ascii="Arial" w:hAnsi="Arial" w:cs="Arial"/>
          <w:sz w:val="20"/>
          <w:lang w:val="en-US"/>
        </w:rPr>
        <w:t>ố</w:t>
      </w:r>
      <w:r w:rsidRPr="00936D04">
        <w:rPr>
          <w:rFonts w:ascii="Arial" w:hAnsi="Arial" w:cs="Arial"/>
          <w:sz w:val="20"/>
        </w:rPr>
        <w:t xml:space="preserve"> lượng bìa sổ cấp lại do điều chỉnh thông tin.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số lượng bìa sổ cấp lại do hưởng trợ cấp 1 lần sau đó tiếp tục đi làm.</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số lượng bìa sổ cấp lại do nguyên nhân khác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ghi số lượng phôi hỏng do nhà in (theo phiếu sử dụng).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9: ghi số lượng phôi hỏng do in hỏng (theo phiếu sử dụng).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10: ghi số lượng phôi mất do bảo quản.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11: ghi số lượng phôi hỏng do bảo quản.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12: Ghi số</w:t>
      </w:r>
      <w:r w:rsidR="001B34A3" w:rsidRPr="00936D04">
        <w:rPr>
          <w:rFonts w:ascii="Arial" w:hAnsi="Arial" w:cs="Arial"/>
          <w:sz w:val="20"/>
        </w:rPr>
        <w:t xml:space="preserve"> lư</w:t>
      </w:r>
      <w:r w:rsidR="001B34A3" w:rsidRPr="00936D04">
        <w:rPr>
          <w:rFonts w:ascii="Arial" w:hAnsi="Arial" w:cs="Arial"/>
          <w:sz w:val="20"/>
          <w:lang w:val="en-US"/>
        </w:rPr>
        <w:t>ợ</w:t>
      </w:r>
      <w:r w:rsidRPr="00936D04">
        <w:rPr>
          <w:rFonts w:ascii="Arial" w:hAnsi="Arial" w:cs="Arial"/>
          <w:sz w:val="20"/>
        </w:rPr>
        <w:t>ng phôi giảm do nguyên nhân</w:t>
      </w:r>
      <w:r w:rsidR="0016270A" w:rsidRPr="00936D04">
        <w:rPr>
          <w:rFonts w:ascii="Arial" w:hAnsi="Arial" w:cs="Arial"/>
          <w:sz w:val="20"/>
          <w:lang w:val="en-US"/>
        </w:rPr>
        <w:t xml:space="preserve"> </w:t>
      </w:r>
      <w:r w:rsidRPr="00936D04">
        <w:rPr>
          <w:rFonts w:ascii="Arial" w:hAnsi="Arial" w:cs="Arial"/>
          <w:sz w:val="20"/>
        </w:rPr>
        <w:t>khác.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13: ghi số phôi sổ BHXH tồn cuối kỳ.</w:t>
      </w:r>
    </w:p>
    <w:p w:rsidR="00DD0A05" w:rsidRPr="00936D04" w:rsidRDefault="00DD0A05" w:rsidP="00C728F9">
      <w:pPr>
        <w:spacing w:before="120"/>
        <w:rPr>
          <w:rFonts w:ascii="Arial" w:hAnsi="Arial" w:cs="Arial"/>
          <w:sz w:val="20"/>
          <w:lang w:val="en-US"/>
        </w:rPr>
        <w:sectPr w:rsidR="00DD0A05" w:rsidRPr="00936D04" w:rsidSect="00D32A40">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DD0A05" w:rsidRPr="00936D04">
        <w:tc>
          <w:tcPr>
            <w:tcW w:w="3040" w:type="pct"/>
          </w:tcPr>
          <w:p w:rsidR="00DD0A05" w:rsidRPr="00936D04" w:rsidRDefault="00DD0A05" w:rsidP="00C728F9">
            <w:pPr>
              <w:spacing w:before="120"/>
              <w:rPr>
                <w:rFonts w:ascii="Arial" w:hAnsi="Arial" w:cs="Arial"/>
                <w:sz w:val="20"/>
                <w:lang w:val="en-US"/>
              </w:rPr>
            </w:pPr>
            <w:r w:rsidRPr="00936D04">
              <w:rPr>
                <w:rFonts w:ascii="Arial" w:hAnsi="Arial" w:cs="Arial"/>
                <w:sz w:val="20"/>
              </w:rPr>
              <w:t xml:space="preserve">   BHXH ………..</w:t>
            </w:r>
            <w:r w:rsidRPr="00936D04">
              <w:rPr>
                <w:rFonts w:ascii="Arial" w:hAnsi="Arial" w:cs="Arial"/>
                <w:sz w:val="20"/>
              </w:rPr>
              <w:br/>
              <w:t xml:space="preserve">   BHXH </w:t>
            </w:r>
            <w:r w:rsidRPr="00936D04">
              <w:rPr>
                <w:rFonts w:ascii="Arial" w:hAnsi="Arial" w:cs="Arial"/>
                <w:sz w:val="20"/>
                <w:lang w:val="en-US"/>
              </w:rPr>
              <w:t>……….</w:t>
            </w:r>
          </w:p>
        </w:tc>
        <w:tc>
          <w:tcPr>
            <w:tcW w:w="1960" w:type="pct"/>
          </w:tcPr>
          <w:p w:rsidR="00DD0A05" w:rsidRPr="00936D04" w:rsidRDefault="00DD0A05"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S05</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DD0A05" w:rsidRPr="00936D04" w:rsidRDefault="00DD0A05"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DD0A05" w:rsidRPr="00936D04">
        <w:rPr>
          <w:rFonts w:ascii="Arial" w:hAnsi="Arial" w:cs="Arial"/>
          <w:b/>
          <w:sz w:val="20"/>
          <w:lang w:val="en-US"/>
        </w:rPr>
        <w:t>Ổ</w:t>
      </w:r>
      <w:r w:rsidRPr="00936D04">
        <w:rPr>
          <w:rFonts w:ascii="Arial" w:hAnsi="Arial" w:cs="Arial"/>
          <w:b/>
          <w:sz w:val="20"/>
        </w:rPr>
        <w:t xml:space="preserve"> THEO DÕI TÌNH HÌNH </w:t>
      </w:r>
      <w:r w:rsidR="00DD0A05" w:rsidRPr="00936D04">
        <w:rPr>
          <w:rFonts w:ascii="Arial" w:hAnsi="Arial" w:cs="Arial"/>
          <w:b/>
          <w:sz w:val="20"/>
          <w:lang w:val="en-US"/>
        </w:rPr>
        <w:t>CẤP SỔ</w:t>
      </w:r>
      <w:r w:rsidRPr="00936D04">
        <w:rPr>
          <w:rFonts w:ascii="Arial" w:hAnsi="Arial" w:cs="Arial"/>
          <w:b/>
          <w:sz w:val="20"/>
        </w:rPr>
        <w:t xml:space="preserve"> BHXH</w:t>
      </w:r>
    </w:p>
    <w:p w:rsidR="00947C1B" w:rsidRPr="00936D04" w:rsidRDefault="00222418" w:rsidP="00C728F9">
      <w:pPr>
        <w:spacing w:before="120"/>
        <w:jc w:val="center"/>
        <w:rPr>
          <w:rFonts w:ascii="Arial" w:hAnsi="Arial" w:cs="Arial"/>
          <w:i/>
          <w:sz w:val="20"/>
          <w:lang w:val="en-US"/>
        </w:rPr>
      </w:pPr>
      <w:r w:rsidRPr="00936D04">
        <w:rPr>
          <w:rFonts w:ascii="Arial" w:hAnsi="Arial" w:cs="Arial"/>
          <w:i/>
          <w:sz w:val="20"/>
        </w:rPr>
        <w:t>Tháng</w:t>
      </w:r>
      <w:r w:rsidR="00DD0A05" w:rsidRPr="00936D04">
        <w:rPr>
          <w:rFonts w:ascii="Arial" w:hAnsi="Arial" w:cs="Arial"/>
          <w:i/>
          <w:sz w:val="20"/>
          <w:lang w:val="en-US"/>
        </w:rPr>
        <w:t xml:space="preserve"> …….</w:t>
      </w:r>
      <w:r w:rsidRPr="00936D04">
        <w:rPr>
          <w:rFonts w:ascii="Arial" w:hAnsi="Arial" w:cs="Arial"/>
          <w:i/>
          <w:sz w:val="20"/>
        </w:rPr>
        <w:t xml:space="preserve"> </w:t>
      </w:r>
      <w:r w:rsidR="00947C1B" w:rsidRPr="00936D04">
        <w:rPr>
          <w:rFonts w:ascii="Arial" w:hAnsi="Arial" w:cs="Arial"/>
          <w:i/>
          <w:sz w:val="20"/>
        </w:rPr>
        <w:t>Năm</w:t>
      </w:r>
      <w:r w:rsidR="00DD0A05" w:rsidRPr="00936D04">
        <w:rPr>
          <w:rFonts w:ascii="Arial" w:hAnsi="Arial" w:cs="Arial"/>
          <w:i/>
          <w:sz w:val="20"/>
          <w:lang w:val="en-US"/>
        </w:rPr>
        <w:t>…………..</w:t>
      </w:r>
    </w:p>
    <w:tbl>
      <w:tblPr>
        <w:tblW w:w="5000" w:type="pct"/>
        <w:tblCellMar>
          <w:left w:w="0" w:type="dxa"/>
          <w:right w:w="0" w:type="dxa"/>
        </w:tblCellMar>
        <w:tblLook w:val="0000" w:firstRow="0" w:lastRow="0" w:firstColumn="0" w:lastColumn="0" w:noHBand="0" w:noVBand="0"/>
      </w:tblPr>
      <w:tblGrid>
        <w:gridCol w:w="560"/>
        <w:gridCol w:w="1230"/>
        <w:gridCol w:w="529"/>
        <w:gridCol w:w="820"/>
        <w:gridCol w:w="861"/>
        <w:gridCol w:w="789"/>
        <w:gridCol w:w="843"/>
        <w:gridCol w:w="1250"/>
        <w:gridCol w:w="685"/>
        <w:gridCol w:w="630"/>
        <w:gridCol w:w="859"/>
        <w:gridCol w:w="708"/>
        <w:gridCol w:w="804"/>
        <w:gridCol w:w="999"/>
        <w:gridCol w:w="1403"/>
      </w:tblGrid>
      <w:tr w:rsidR="00947C1B" w:rsidRPr="00936D04">
        <w:tblPrEx>
          <w:tblCellMar>
            <w:top w:w="0" w:type="dxa"/>
            <w:left w:w="0" w:type="dxa"/>
            <w:bottom w:w="0" w:type="dxa"/>
            <w:right w:w="0" w:type="dxa"/>
          </w:tblCellMar>
        </w:tblPrEx>
        <w:tc>
          <w:tcPr>
            <w:tcW w:w="21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474" w:type="pct"/>
            <w:vMerge w:val="restart"/>
            <w:tcBorders>
              <w:top w:val="single" w:sz="4" w:space="0" w:color="auto"/>
              <w:left w:val="single" w:sz="4" w:space="0" w:color="auto"/>
              <w:bottom w:val="nil"/>
              <w:right w:val="nil"/>
            </w:tcBorders>
            <w:shd w:val="clear" w:color="auto" w:fill="FFFFFF"/>
            <w:vAlign w:val="center"/>
          </w:tcPr>
          <w:p w:rsidR="00947C1B" w:rsidRPr="00936D04" w:rsidRDefault="001B34A3" w:rsidP="00C728F9">
            <w:pPr>
              <w:spacing w:before="120"/>
              <w:jc w:val="center"/>
              <w:rPr>
                <w:rFonts w:ascii="Arial" w:hAnsi="Arial" w:cs="Arial"/>
                <w:b/>
                <w:sz w:val="20"/>
                <w:lang w:val="en-US"/>
              </w:rPr>
            </w:pPr>
            <w:r w:rsidRPr="00936D04">
              <w:rPr>
                <w:rFonts w:ascii="Arial" w:hAnsi="Arial" w:cs="Arial"/>
                <w:b/>
                <w:sz w:val="20"/>
              </w:rPr>
              <w:t>Đơ</w:t>
            </w:r>
            <w:r w:rsidRPr="00936D04">
              <w:rPr>
                <w:rFonts w:ascii="Arial" w:hAnsi="Arial" w:cs="Arial"/>
                <w:b/>
                <w:sz w:val="20"/>
                <w:lang w:val="en-US"/>
              </w:rPr>
              <w:t xml:space="preserve">n </w:t>
            </w:r>
            <w:r w:rsidR="00222418" w:rsidRPr="00936D04">
              <w:rPr>
                <w:rFonts w:ascii="Arial" w:hAnsi="Arial" w:cs="Arial"/>
                <w:b/>
                <w:sz w:val="20"/>
              </w:rPr>
              <w:t>vị</w:t>
            </w:r>
          </w:p>
        </w:tc>
        <w:tc>
          <w:tcPr>
            <w:tcW w:w="20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ĐV</w:t>
            </w:r>
          </w:p>
        </w:tc>
        <w:tc>
          <w:tcPr>
            <w:tcW w:w="648"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Đầu kỳ</w:t>
            </w:r>
          </w:p>
        </w:tc>
        <w:tc>
          <w:tcPr>
            <w:tcW w:w="2532" w:type="pct"/>
            <w:gridSpan w:val="8"/>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Phát sinh trong kỳ</w:t>
            </w:r>
          </w:p>
        </w:tc>
        <w:tc>
          <w:tcPr>
            <w:tcW w:w="926" w:type="pct"/>
            <w:gridSpan w:val="2"/>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Cuối kỳ</w:t>
            </w:r>
          </w:p>
        </w:tc>
      </w:tr>
      <w:tr w:rsidR="00947C1B" w:rsidRPr="00936D04">
        <w:tblPrEx>
          <w:tblCellMar>
            <w:top w:w="0" w:type="dxa"/>
            <w:left w:w="0" w:type="dxa"/>
            <w:bottom w:w="0" w:type="dxa"/>
            <w:right w:w="0" w:type="dxa"/>
          </w:tblCellMar>
        </w:tblPrEx>
        <w:tc>
          <w:tcPr>
            <w:tcW w:w="21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7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DD0A05" w:rsidRPr="00936D04">
              <w:rPr>
                <w:rFonts w:ascii="Arial" w:hAnsi="Arial" w:cs="Arial"/>
                <w:b/>
                <w:sz w:val="20"/>
                <w:lang w:val="en-US"/>
              </w:rPr>
              <w:t>ố</w:t>
            </w:r>
            <w:r w:rsidRPr="00936D04">
              <w:rPr>
                <w:rFonts w:ascii="Arial" w:hAnsi="Arial" w:cs="Arial"/>
                <w:b/>
                <w:sz w:val="20"/>
              </w:rPr>
              <w:t xml:space="preserve"> ng</w:t>
            </w:r>
            <w:r w:rsidR="00222418" w:rsidRPr="00936D04">
              <w:rPr>
                <w:rFonts w:ascii="Arial" w:hAnsi="Arial" w:cs="Arial"/>
                <w:b/>
                <w:sz w:val="20"/>
              </w:rPr>
              <w:t>ườ</w:t>
            </w:r>
            <w:r w:rsidRPr="00936D04">
              <w:rPr>
                <w:rFonts w:ascii="Arial" w:hAnsi="Arial" w:cs="Arial"/>
                <w:b/>
                <w:sz w:val="20"/>
              </w:rPr>
              <w:t>i tham gia</w:t>
            </w:r>
          </w:p>
        </w:tc>
        <w:tc>
          <w:tcPr>
            <w:tcW w:w="33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 đó đã được cấp sổ BHXH</w:t>
            </w:r>
          </w:p>
        </w:tc>
        <w:tc>
          <w:tcPr>
            <w:tcW w:w="629"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Tăng lao động</w:t>
            </w:r>
          </w:p>
        </w:tc>
        <w:tc>
          <w:tcPr>
            <w:tcW w:w="1593" w:type="pct"/>
            <w:gridSpan w:val="5"/>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Gi</w:t>
            </w:r>
            <w:r w:rsidR="00DD0A05" w:rsidRPr="00936D04">
              <w:rPr>
                <w:rFonts w:ascii="Arial" w:hAnsi="Arial" w:cs="Arial"/>
                <w:b/>
                <w:sz w:val="20"/>
                <w:lang w:val="en-US"/>
              </w:rPr>
              <w:t>ả</w:t>
            </w:r>
            <w:r w:rsidRPr="00936D04">
              <w:rPr>
                <w:rFonts w:ascii="Arial" w:hAnsi="Arial" w:cs="Arial"/>
                <w:b/>
                <w:sz w:val="20"/>
              </w:rPr>
              <w:t>m lao động</w:t>
            </w:r>
          </w:p>
        </w:tc>
        <w:tc>
          <w:tcPr>
            <w:tcW w:w="310"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 xml:space="preserve">Sổ BHXH cấp </w:t>
            </w:r>
            <w:r w:rsidR="00DD0A05" w:rsidRPr="00936D04">
              <w:rPr>
                <w:rFonts w:ascii="Arial" w:hAnsi="Arial" w:cs="Arial"/>
                <w:b/>
                <w:sz w:val="20"/>
                <w:lang w:val="en-US"/>
              </w:rPr>
              <w:t>mới</w:t>
            </w:r>
          </w:p>
        </w:tc>
        <w:tc>
          <w:tcPr>
            <w:tcW w:w="38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người tham gia</w:t>
            </w:r>
          </w:p>
        </w:tc>
        <w:tc>
          <w:tcPr>
            <w:tcW w:w="541"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T.đó đã đ</w:t>
            </w:r>
            <w:r w:rsidR="00222418" w:rsidRPr="00936D04">
              <w:rPr>
                <w:rFonts w:ascii="Arial" w:hAnsi="Arial" w:cs="Arial"/>
                <w:b/>
                <w:sz w:val="20"/>
              </w:rPr>
              <w:t>ượ</w:t>
            </w:r>
            <w:r w:rsidRPr="00936D04">
              <w:rPr>
                <w:rFonts w:ascii="Arial" w:hAnsi="Arial" w:cs="Arial"/>
                <w:b/>
                <w:sz w:val="20"/>
              </w:rPr>
              <w:t>c cấp sổ BHXH</w:t>
            </w:r>
          </w:p>
        </w:tc>
      </w:tr>
      <w:tr w:rsidR="00DD0A05" w:rsidRPr="00936D04">
        <w:tblPrEx>
          <w:tblCellMar>
            <w:top w:w="0" w:type="dxa"/>
            <w:left w:w="0" w:type="dxa"/>
            <w:bottom w:w="0" w:type="dxa"/>
            <w:right w:w="0" w:type="dxa"/>
          </w:tblCellMar>
        </w:tblPrEx>
        <w:tc>
          <w:tcPr>
            <w:tcW w:w="21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7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3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người</w:t>
            </w:r>
          </w:p>
        </w:tc>
        <w:tc>
          <w:tcPr>
            <w:tcW w:w="32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T.đó đã có sổ BHXH</w:t>
            </w:r>
          </w:p>
        </w:tc>
        <w:tc>
          <w:tcPr>
            <w:tcW w:w="48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ng</w:t>
            </w:r>
            <w:r w:rsidR="00222418" w:rsidRPr="00936D04">
              <w:rPr>
                <w:rFonts w:ascii="Arial" w:hAnsi="Arial" w:cs="Arial"/>
                <w:b/>
                <w:sz w:val="20"/>
              </w:rPr>
              <w:t>ườ</w:t>
            </w:r>
            <w:r w:rsidRPr="00936D04">
              <w:rPr>
                <w:rFonts w:ascii="Arial" w:hAnsi="Arial" w:cs="Arial"/>
                <w:b/>
                <w:sz w:val="20"/>
              </w:rPr>
              <w:t>i</w:t>
            </w:r>
          </w:p>
        </w:tc>
        <w:tc>
          <w:tcPr>
            <w:tcW w:w="1111" w:type="pct"/>
            <w:gridSpan w:val="4"/>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Trong đó</w:t>
            </w:r>
          </w:p>
        </w:tc>
        <w:tc>
          <w:tcPr>
            <w:tcW w:w="31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8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41"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DD0A05" w:rsidRPr="00936D04">
        <w:tblPrEx>
          <w:tblCellMar>
            <w:top w:w="0" w:type="dxa"/>
            <w:left w:w="0" w:type="dxa"/>
            <w:bottom w:w="0" w:type="dxa"/>
            <w:right w:w="0" w:type="dxa"/>
          </w:tblCellMar>
        </w:tblPrEx>
        <w:tc>
          <w:tcPr>
            <w:tcW w:w="21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7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3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2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8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Hưu trí</w:t>
            </w: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Tử tuất</w:t>
            </w:r>
          </w:p>
        </w:tc>
        <w:tc>
          <w:tcPr>
            <w:tcW w:w="3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Ngừng</w:t>
            </w:r>
            <w:r w:rsidR="00DD0A05" w:rsidRPr="00936D04">
              <w:rPr>
                <w:rFonts w:ascii="Arial" w:hAnsi="Arial" w:cs="Arial"/>
                <w:b/>
                <w:sz w:val="20"/>
                <w:lang w:val="en-US"/>
              </w:rPr>
              <w:t xml:space="preserve"> </w:t>
            </w:r>
            <w:r w:rsidRPr="00936D04">
              <w:rPr>
                <w:rFonts w:ascii="Arial" w:hAnsi="Arial" w:cs="Arial"/>
                <w:b/>
                <w:sz w:val="20"/>
              </w:rPr>
              <w:t>đóng</w:t>
            </w: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Khác</w:t>
            </w:r>
          </w:p>
        </w:tc>
        <w:tc>
          <w:tcPr>
            <w:tcW w:w="31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8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41"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DD0A05" w:rsidRPr="00936D04">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4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DD0A05" w:rsidP="00C728F9">
            <w:pPr>
              <w:spacing w:before="120"/>
              <w:jc w:val="center"/>
              <w:rPr>
                <w:rFonts w:ascii="Arial" w:hAnsi="Arial" w:cs="Arial"/>
                <w:sz w:val="20"/>
                <w:lang w:val="en-US"/>
              </w:rPr>
            </w:pPr>
            <w:r w:rsidRPr="00936D04">
              <w:rPr>
                <w:rFonts w:ascii="Arial" w:hAnsi="Arial" w:cs="Arial"/>
                <w:sz w:val="20"/>
                <w:lang w:val="en-US"/>
              </w:rPr>
              <w:t>C</w:t>
            </w:r>
          </w:p>
        </w:tc>
        <w:tc>
          <w:tcPr>
            <w:tcW w:w="3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3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3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4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5=6+7+8+9</w:t>
            </w:r>
          </w:p>
        </w:tc>
        <w:tc>
          <w:tcPr>
            <w:tcW w:w="2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3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3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38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11=1+3-5</w:t>
            </w:r>
          </w:p>
        </w:tc>
        <w:tc>
          <w:tcPr>
            <w:tcW w:w="5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12=2+4+10-5</w:t>
            </w:r>
          </w:p>
        </w:tc>
      </w:tr>
      <w:tr w:rsidR="00DD0A05" w:rsidRPr="00936D04">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8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D0A05" w:rsidRPr="00936D04">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8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D0A05" w:rsidRPr="00936D04">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8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D0A05" w:rsidRPr="00936D04">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8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D0A05" w:rsidRPr="00936D04">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3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8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DD0A05" w:rsidRPr="00936D04">
        <w:tblPrEx>
          <w:tblCellMar>
            <w:top w:w="0" w:type="dxa"/>
            <w:left w:w="0" w:type="dxa"/>
            <w:bottom w:w="0" w:type="dxa"/>
            <w:right w:w="0" w:type="dxa"/>
          </w:tblCellMar>
        </w:tblPrEx>
        <w:tc>
          <w:tcPr>
            <w:tcW w:w="894" w:type="pct"/>
            <w:gridSpan w:val="3"/>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Cộng</w:t>
            </w:r>
          </w:p>
        </w:tc>
        <w:tc>
          <w:tcPr>
            <w:tcW w:w="31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33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30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32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48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6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4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33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31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38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r>
    </w:tbl>
    <w:p w:rsidR="00DD0A05" w:rsidRPr="00936D04" w:rsidRDefault="00DD0A05" w:rsidP="00C728F9">
      <w:pPr>
        <w:spacing w:before="120"/>
        <w:rPr>
          <w:rFonts w:ascii="Arial" w:hAnsi="Arial" w:cs="Arial"/>
          <w:sz w:val="20"/>
          <w:lang w:val="en-US"/>
        </w:rPr>
      </w:pPr>
    </w:p>
    <w:p w:rsidR="00DD0A05" w:rsidRPr="00936D04" w:rsidRDefault="00DD0A05" w:rsidP="00C728F9">
      <w:pPr>
        <w:spacing w:before="120"/>
        <w:rPr>
          <w:rFonts w:ascii="Arial" w:hAnsi="Arial" w:cs="Arial"/>
          <w:sz w:val="20"/>
        </w:rPr>
        <w:sectPr w:rsidR="00DD0A05" w:rsidRPr="00936D04" w:rsidSect="00DD0A05">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DD0A05" w:rsidRPr="00936D04">
        <w:rPr>
          <w:rFonts w:ascii="Arial" w:hAnsi="Arial" w:cs="Arial"/>
          <w:b/>
          <w:sz w:val="20"/>
          <w:lang w:val="en-US"/>
        </w:rPr>
        <w:t>ổ</w:t>
      </w:r>
      <w:r w:rsidRPr="00936D04">
        <w:rPr>
          <w:rFonts w:ascii="Arial" w:hAnsi="Arial" w:cs="Arial"/>
          <w:b/>
          <w:sz w:val="20"/>
        </w:rPr>
        <w:t xml:space="preserve"> theo dõi tình hình cấp sổ BHXH (</w:t>
      </w:r>
      <w:r w:rsidR="003E67D5" w:rsidRPr="00936D04">
        <w:rPr>
          <w:rFonts w:ascii="Arial" w:hAnsi="Arial" w:cs="Arial"/>
          <w:b/>
          <w:sz w:val="20"/>
        </w:rPr>
        <w:t>Mẫu</w:t>
      </w:r>
      <w:r w:rsidRPr="00936D04">
        <w:rPr>
          <w:rFonts w:ascii="Arial" w:hAnsi="Arial" w:cs="Arial"/>
          <w:b/>
          <w:sz w:val="20"/>
        </w:rPr>
        <w:t xml:space="preserve"> S05-TS)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theo dõi đối tượng và số sổ BHXH đã cấp t</w:t>
      </w:r>
      <w:r w:rsidR="00F21603" w:rsidRPr="00936D04">
        <w:rPr>
          <w:rFonts w:ascii="Arial" w:hAnsi="Arial" w:cs="Arial"/>
          <w:sz w:val="20"/>
          <w:lang w:val="en-US"/>
        </w:rPr>
        <w:t>ừ</w:t>
      </w:r>
      <w:r w:rsidRPr="00936D04">
        <w:rPr>
          <w:rFonts w:ascii="Arial" w:hAnsi="Arial" w:cs="Arial"/>
          <w:sz w:val="20"/>
        </w:rPr>
        <w:t>ng đơn vị.</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cán bộ chuyên quản lập hằng tháng.</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w:t>
      </w:r>
      <w:r w:rsidR="00F21603" w:rsidRPr="00936D04">
        <w:rPr>
          <w:rFonts w:ascii="Arial" w:hAnsi="Arial" w:cs="Arial"/>
          <w:sz w:val="20"/>
          <w:lang w:val="en-US"/>
        </w:rPr>
        <w:t>ự</w:t>
      </w:r>
      <w:r w:rsidRPr="00936D04">
        <w:rPr>
          <w:rFonts w:ascii="Arial" w:hAnsi="Arial" w:cs="Arial"/>
          <w:sz w:val="20"/>
        </w:rPr>
        <w:t xml:space="preserve"> đơn vị phát sinh nghiệp vụ.</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tên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mã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tổng số người tham gia của kỳ trước.</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số lượng lao động đã được cấp sổ BHXH .</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tổng số lao động tăng trong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số người phát sinh tăng đã có sổ BHXH trong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tổng số lao động giảm trong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w:t>
      </w:r>
      <w:r w:rsidR="00222418" w:rsidRPr="00936D04">
        <w:rPr>
          <w:rFonts w:ascii="Arial" w:hAnsi="Arial" w:cs="Arial"/>
          <w:sz w:val="20"/>
        </w:rPr>
        <w:t xml:space="preserve"> </w:t>
      </w:r>
      <w:r w:rsidRPr="00936D04">
        <w:rPr>
          <w:rFonts w:ascii="Arial" w:hAnsi="Arial" w:cs="Arial"/>
          <w:sz w:val="20"/>
        </w:rPr>
        <w:t>ghi số lượng</w:t>
      </w:r>
      <w:r w:rsidR="00222418" w:rsidRPr="00936D04">
        <w:rPr>
          <w:rFonts w:ascii="Arial" w:hAnsi="Arial" w:cs="Arial"/>
          <w:sz w:val="20"/>
        </w:rPr>
        <w:t xml:space="preserve"> </w:t>
      </w:r>
      <w:r w:rsidRPr="00936D04">
        <w:rPr>
          <w:rFonts w:ascii="Arial" w:hAnsi="Arial" w:cs="Arial"/>
          <w:sz w:val="20"/>
        </w:rPr>
        <w:t>lao</w:t>
      </w:r>
      <w:r w:rsidR="00222418" w:rsidRPr="00936D04">
        <w:rPr>
          <w:rFonts w:ascii="Arial" w:hAnsi="Arial" w:cs="Arial"/>
          <w:sz w:val="20"/>
        </w:rPr>
        <w:t xml:space="preserve"> </w:t>
      </w:r>
      <w:r w:rsidRPr="00936D04">
        <w:rPr>
          <w:rFonts w:ascii="Arial" w:hAnsi="Arial" w:cs="Arial"/>
          <w:sz w:val="20"/>
        </w:rPr>
        <w:t>động</w:t>
      </w:r>
      <w:r w:rsidR="00222418" w:rsidRPr="00936D04">
        <w:rPr>
          <w:rFonts w:ascii="Arial" w:hAnsi="Arial" w:cs="Arial"/>
          <w:sz w:val="20"/>
        </w:rPr>
        <w:t xml:space="preserve"> </w:t>
      </w:r>
      <w:r w:rsidRPr="00936D04">
        <w:rPr>
          <w:rFonts w:ascii="Arial" w:hAnsi="Arial" w:cs="Arial"/>
          <w:sz w:val="20"/>
        </w:rPr>
        <w:t>đã</w:t>
      </w:r>
      <w:r w:rsidR="00222418" w:rsidRPr="00936D04">
        <w:rPr>
          <w:rFonts w:ascii="Arial" w:hAnsi="Arial" w:cs="Arial"/>
          <w:sz w:val="20"/>
        </w:rPr>
        <w:t xml:space="preserve"> </w:t>
      </w:r>
      <w:r w:rsidRPr="00936D04">
        <w:rPr>
          <w:rFonts w:ascii="Arial" w:hAnsi="Arial" w:cs="Arial"/>
          <w:sz w:val="20"/>
        </w:rPr>
        <w:t>có</w:t>
      </w:r>
      <w:r w:rsidR="00222418" w:rsidRPr="00936D04">
        <w:rPr>
          <w:rFonts w:ascii="Arial" w:hAnsi="Arial" w:cs="Arial"/>
          <w:sz w:val="20"/>
        </w:rPr>
        <w:t xml:space="preserve"> </w:t>
      </w:r>
      <w:r w:rsidRPr="00936D04">
        <w:rPr>
          <w:rFonts w:ascii="Arial" w:hAnsi="Arial" w:cs="Arial"/>
          <w:sz w:val="20"/>
        </w:rPr>
        <w:t>sổ giảm giải quyết hưu trí trong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w:t>
      </w:r>
      <w:r w:rsidR="00222418" w:rsidRPr="00936D04">
        <w:rPr>
          <w:rFonts w:ascii="Arial" w:hAnsi="Arial" w:cs="Arial"/>
          <w:sz w:val="20"/>
        </w:rPr>
        <w:t xml:space="preserve"> </w:t>
      </w:r>
      <w:r w:rsidRPr="00936D04">
        <w:rPr>
          <w:rFonts w:ascii="Arial" w:hAnsi="Arial" w:cs="Arial"/>
          <w:sz w:val="20"/>
        </w:rPr>
        <w:t>7:</w:t>
      </w:r>
      <w:r w:rsidR="00222418" w:rsidRPr="00936D04">
        <w:rPr>
          <w:rFonts w:ascii="Arial" w:hAnsi="Arial" w:cs="Arial"/>
          <w:sz w:val="20"/>
        </w:rPr>
        <w:t xml:space="preserve"> </w:t>
      </w:r>
      <w:r w:rsidRPr="00936D04">
        <w:rPr>
          <w:rFonts w:ascii="Arial" w:hAnsi="Arial" w:cs="Arial"/>
          <w:sz w:val="20"/>
        </w:rPr>
        <w:t>ghi số lượng</w:t>
      </w:r>
      <w:r w:rsidR="00222418" w:rsidRPr="00936D04">
        <w:rPr>
          <w:rFonts w:ascii="Arial" w:hAnsi="Arial" w:cs="Arial"/>
          <w:sz w:val="20"/>
        </w:rPr>
        <w:t xml:space="preserve"> </w:t>
      </w:r>
      <w:r w:rsidRPr="00936D04">
        <w:rPr>
          <w:rFonts w:ascii="Arial" w:hAnsi="Arial" w:cs="Arial"/>
          <w:sz w:val="20"/>
        </w:rPr>
        <w:t>lao</w:t>
      </w:r>
      <w:r w:rsidR="00222418" w:rsidRPr="00936D04">
        <w:rPr>
          <w:rFonts w:ascii="Arial" w:hAnsi="Arial" w:cs="Arial"/>
          <w:sz w:val="20"/>
        </w:rPr>
        <w:t xml:space="preserve"> </w:t>
      </w:r>
      <w:r w:rsidRPr="00936D04">
        <w:rPr>
          <w:rFonts w:ascii="Arial" w:hAnsi="Arial" w:cs="Arial"/>
          <w:sz w:val="20"/>
        </w:rPr>
        <w:t>động</w:t>
      </w:r>
      <w:r w:rsidR="00222418" w:rsidRPr="00936D04">
        <w:rPr>
          <w:rFonts w:ascii="Arial" w:hAnsi="Arial" w:cs="Arial"/>
          <w:sz w:val="20"/>
        </w:rPr>
        <w:t xml:space="preserve"> </w:t>
      </w:r>
      <w:r w:rsidRPr="00936D04">
        <w:rPr>
          <w:rFonts w:ascii="Arial" w:hAnsi="Arial" w:cs="Arial"/>
          <w:sz w:val="20"/>
        </w:rPr>
        <w:t>đã</w:t>
      </w:r>
      <w:r w:rsidR="00222418" w:rsidRPr="00936D04">
        <w:rPr>
          <w:rFonts w:ascii="Arial" w:hAnsi="Arial" w:cs="Arial"/>
          <w:sz w:val="20"/>
        </w:rPr>
        <w:t xml:space="preserve"> </w:t>
      </w:r>
      <w:r w:rsidRPr="00936D04">
        <w:rPr>
          <w:rFonts w:ascii="Arial" w:hAnsi="Arial" w:cs="Arial"/>
          <w:sz w:val="20"/>
        </w:rPr>
        <w:t>có</w:t>
      </w:r>
      <w:r w:rsidR="00222418" w:rsidRPr="00936D04">
        <w:rPr>
          <w:rFonts w:ascii="Arial" w:hAnsi="Arial" w:cs="Arial"/>
          <w:sz w:val="20"/>
        </w:rPr>
        <w:t xml:space="preserve"> </w:t>
      </w:r>
      <w:r w:rsidRPr="00936D04">
        <w:rPr>
          <w:rFonts w:ascii="Arial" w:hAnsi="Arial" w:cs="Arial"/>
          <w:sz w:val="20"/>
        </w:rPr>
        <w:t>sổ giảm giải quyết t</w:t>
      </w:r>
      <w:r w:rsidR="00F21603" w:rsidRPr="00936D04">
        <w:rPr>
          <w:rFonts w:ascii="Arial" w:hAnsi="Arial" w:cs="Arial"/>
          <w:sz w:val="20"/>
          <w:lang w:val="en-US"/>
        </w:rPr>
        <w:t>ử</w:t>
      </w:r>
      <w:r w:rsidRPr="00936D04">
        <w:rPr>
          <w:rFonts w:ascii="Arial" w:hAnsi="Arial" w:cs="Arial"/>
          <w:sz w:val="20"/>
        </w:rPr>
        <w:t xml:space="preserve"> tuất trong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w:t>
      </w:r>
      <w:r w:rsidR="00222418" w:rsidRPr="00936D04">
        <w:rPr>
          <w:rFonts w:ascii="Arial" w:hAnsi="Arial" w:cs="Arial"/>
          <w:sz w:val="20"/>
        </w:rPr>
        <w:t xml:space="preserve"> </w:t>
      </w:r>
      <w:r w:rsidRPr="00936D04">
        <w:rPr>
          <w:rFonts w:ascii="Arial" w:hAnsi="Arial" w:cs="Arial"/>
          <w:sz w:val="20"/>
        </w:rPr>
        <w:t>8:</w:t>
      </w:r>
      <w:r w:rsidR="00222418" w:rsidRPr="00936D04">
        <w:rPr>
          <w:rFonts w:ascii="Arial" w:hAnsi="Arial" w:cs="Arial"/>
          <w:sz w:val="20"/>
        </w:rPr>
        <w:t xml:space="preserve"> </w:t>
      </w:r>
      <w:r w:rsidRPr="00936D04">
        <w:rPr>
          <w:rFonts w:ascii="Arial" w:hAnsi="Arial" w:cs="Arial"/>
          <w:sz w:val="20"/>
        </w:rPr>
        <w:t>ghi số l</w:t>
      </w:r>
      <w:r w:rsidR="00222418" w:rsidRPr="00936D04">
        <w:rPr>
          <w:rFonts w:ascii="Arial" w:hAnsi="Arial" w:cs="Arial"/>
          <w:sz w:val="20"/>
        </w:rPr>
        <w:t>ư</w:t>
      </w:r>
      <w:r w:rsidR="0077414E" w:rsidRPr="00936D04">
        <w:rPr>
          <w:rFonts w:ascii="Arial" w:hAnsi="Arial" w:cs="Arial"/>
          <w:sz w:val="20"/>
          <w:lang w:val="en-US"/>
        </w:rPr>
        <w:t>ợ</w:t>
      </w:r>
      <w:r w:rsidR="00222418" w:rsidRPr="00936D04">
        <w:rPr>
          <w:rFonts w:ascii="Arial" w:hAnsi="Arial" w:cs="Arial"/>
          <w:sz w:val="20"/>
        </w:rPr>
        <w:t xml:space="preserve">ng </w:t>
      </w:r>
      <w:r w:rsidRPr="00936D04">
        <w:rPr>
          <w:rFonts w:ascii="Arial" w:hAnsi="Arial" w:cs="Arial"/>
          <w:sz w:val="20"/>
        </w:rPr>
        <w:t>lao</w:t>
      </w:r>
      <w:r w:rsidR="00222418" w:rsidRPr="00936D04">
        <w:rPr>
          <w:rFonts w:ascii="Arial" w:hAnsi="Arial" w:cs="Arial"/>
          <w:sz w:val="20"/>
        </w:rPr>
        <w:t xml:space="preserve"> </w:t>
      </w:r>
      <w:r w:rsidRPr="00936D04">
        <w:rPr>
          <w:rFonts w:ascii="Arial" w:hAnsi="Arial" w:cs="Arial"/>
          <w:sz w:val="20"/>
        </w:rPr>
        <w:t>động</w:t>
      </w:r>
      <w:r w:rsidR="00222418" w:rsidRPr="00936D04">
        <w:rPr>
          <w:rFonts w:ascii="Arial" w:hAnsi="Arial" w:cs="Arial"/>
          <w:sz w:val="20"/>
        </w:rPr>
        <w:t xml:space="preserve"> </w:t>
      </w:r>
      <w:r w:rsidRPr="00936D04">
        <w:rPr>
          <w:rFonts w:ascii="Arial" w:hAnsi="Arial" w:cs="Arial"/>
          <w:sz w:val="20"/>
        </w:rPr>
        <w:t>đã</w:t>
      </w:r>
      <w:r w:rsidR="00222418" w:rsidRPr="00936D04">
        <w:rPr>
          <w:rFonts w:ascii="Arial" w:hAnsi="Arial" w:cs="Arial"/>
          <w:sz w:val="20"/>
        </w:rPr>
        <w:t xml:space="preserve"> </w:t>
      </w:r>
      <w:r w:rsidRPr="00936D04">
        <w:rPr>
          <w:rFonts w:ascii="Arial" w:hAnsi="Arial" w:cs="Arial"/>
          <w:sz w:val="20"/>
        </w:rPr>
        <w:t>có</w:t>
      </w:r>
      <w:r w:rsidR="00222418" w:rsidRPr="00936D04">
        <w:rPr>
          <w:rFonts w:ascii="Arial" w:hAnsi="Arial" w:cs="Arial"/>
          <w:sz w:val="20"/>
        </w:rPr>
        <w:t xml:space="preserve"> </w:t>
      </w:r>
      <w:r w:rsidRPr="00936D04">
        <w:rPr>
          <w:rFonts w:ascii="Arial" w:hAnsi="Arial" w:cs="Arial"/>
          <w:sz w:val="20"/>
        </w:rPr>
        <w:t>sổ giả</w:t>
      </w:r>
      <w:r w:rsidR="00F21603" w:rsidRPr="00936D04">
        <w:rPr>
          <w:rFonts w:ascii="Arial" w:hAnsi="Arial" w:cs="Arial"/>
          <w:sz w:val="20"/>
        </w:rPr>
        <w:t>m do ng</w:t>
      </w:r>
      <w:r w:rsidR="00F21603" w:rsidRPr="00936D04">
        <w:rPr>
          <w:rFonts w:ascii="Arial" w:hAnsi="Arial" w:cs="Arial"/>
          <w:sz w:val="20"/>
          <w:lang w:val="en-US"/>
        </w:rPr>
        <w:t>ừ</w:t>
      </w:r>
      <w:r w:rsidRPr="00936D04">
        <w:rPr>
          <w:rFonts w:ascii="Arial" w:hAnsi="Arial" w:cs="Arial"/>
          <w:sz w:val="20"/>
        </w:rPr>
        <w:t>ng đón</w:t>
      </w:r>
      <w:r w:rsidR="00F21603" w:rsidRPr="00936D04">
        <w:rPr>
          <w:rFonts w:ascii="Arial" w:hAnsi="Arial" w:cs="Arial"/>
          <w:sz w:val="20"/>
          <w:lang w:val="en-US"/>
        </w:rPr>
        <w:t>g</w:t>
      </w:r>
      <w:r w:rsidRPr="00936D04">
        <w:rPr>
          <w:rFonts w:ascii="Arial" w:hAnsi="Arial" w:cs="Arial"/>
          <w:sz w:val="20"/>
        </w:rPr>
        <w:t xml:space="preserve"> trong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w:t>
      </w:r>
      <w:r w:rsidR="00222418" w:rsidRPr="00936D04">
        <w:rPr>
          <w:rFonts w:ascii="Arial" w:hAnsi="Arial" w:cs="Arial"/>
          <w:sz w:val="20"/>
        </w:rPr>
        <w:t xml:space="preserve"> </w:t>
      </w:r>
      <w:r w:rsidRPr="00936D04">
        <w:rPr>
          <w:rFonts w:ascii="Arial" w:hAnsi="Arial" w:cs="Arial"/>
          <w:sz w:val="20"/>
        </w:rPr>
        <w:t>9:</w:t>
      </w:r>
      <w:r w:rsidR="00222418" w:rsidRPr="00936D04">
        <w:rPr>
          <w:rFonts w:ascii="Arial" w:hAnsi="Arial" w:cs="Arial"/>
          <w:sz w:val="20"/>
        </w:rPr>
        <w:t xml:space="preserve"> </w:t>
      </w:r>
      <w:r w:rsidRPr="00936D04">
        <w:rPr>
          <w:rFonts w:ascii="Arial" w:hAnsi="Arial" w:cs="Arial"/>
          <w:sz w:val="20"/>
        </w:rPr>
        <w:t>ghi số lượng</w:t>
      </w:r>
      <w:r w:rsidR="00222418" w:rsidRPr="00936D04">
        <w:rPr>
          <w:rFonts w:ascii="Arial" w:hAnsi="Arial" w:cs="Arial"/>
          <w:sz w:val="20"/>
        </w:rPr>
        <w:t xml:space="preserve"> </w:t>
      </w:r>
      <w:r w:rsidRPr="00936D04">
        <w:rPr>
          <w:rFonts w:ascii="Arial" w:hAnsi="Arial" w:cs="Arial"/>
          <w:sz w:val="20"/>
        </w:rPr>
        <w:t>lao</w:t>
      </w:r>
      <w:r w:rsidR="00222418" w:rsidRPr="00936D04">
        <w:rPr>
          <w:rFonts w:ascii="Arial" w:hAnsi="Arial" w:cs="Arial"/>
          <w:sz w:val="20"/>
        </w:rPr>
        <w:t xml:space="preserve"> </w:t>
      </w:r>
      <w:r w:rsidRPr="00936D04">
        <w:rPr>
          <w:rFonts w:ascii="Arial" w:hAnsi="Arial" w:cs="Arial"/>
          <w:sz w:val="20"/>
        </w:rPr>
        <w:t>động</w:t>
      </w:r>
      <w:r w:rsidR="00222418" w:rsidRPr="00936D04">
        <w:rPr>
          <w:rFonts w:ascii="Arial" w:hAnsi="Arial" w:cs="Arial"/>
          <w:sz w:val="20"/>
        </w:rPr>
        <w:t xml:space="preserve"> </w:t>
      </w:r>
      <w:r w:rsidRPr="00936D04">
        <w:rPr>
          <w:rFonts w:ascii="Arial" w:hAnsi="Arial" w:cs="Arial"/>
          <w:sz w:val="20"/>
        </w:rPr>
        <w:t>đã</w:t>
      </w:r>
      <w:r w:rsidR="00222418" w:rsidRPr="00936D04">
        <w:rPr>
          <w:rFonts w:ascii="Arial" w:hAnsi="Arial" w:cs="Arial"/>
          <w:sz w:val="20"/>
        </w:rPr>
        <w:t xml:space="preserve"> </w:t>
      </w:r>
      <w:r w:rsidRPr="00936D04">
        <w:rPr>
          <w:rFonts w:ascii="Arial" w:hAnsi="Arial" w:cs="Arial"/>
          <w:sz w:val="20"/>
        </w:rPr>
        <w:t>có</w:t>
      </w:r>
      <w:r w:rsidR="00222418" w:rsidRPr="00936D04">
        <w:rPr>
          <w:rFonts w:ascii="Arial" w:hAnsi="Arial" w:cs="Arial"/>
          <w:sz w:val="20"/>
        </w:rPr>
        <w:t xml:space="preserve"> </w:t>
      </w:r>
      <w:r w:rsidRPr="00936D04">
        <w:rPr>
          <w:rFonts w:ascii="Arial" w:hAnsi="Arial" w:cs="Arial"/>
          <w:sz w:val="20"/>
        </w:rPr>
        <w:t>s</w:t>
      </w:r>
      <w:r w:rsidR="00F21603" w:rsidRPr="00936D04">
        <w:rPr>
          <w:rFonts w:ascii="Arial" w:hAnsi="Arial" w:cs="Arial"/>
          <w:sz w:val="20"/>
          <w:lang w:val="en-US"/>
        </w:rPr>
        <w:t>ổ</w:t>
      </w:r>
      <w:r w:rsidRPr="00936D04">
        <w:rPr>
          <w:rFonts w:ascii="Arial" w:hAnsi="Arial" w:cs="Arial"/>
          <w:sz w:val="20"/>
        </w:rPr>
        <w:t xml:space="preserve"> giảm khác trong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10: ghi số lượng sổ BHXH cấp mới trong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11: ghi tổng số người tham gia tại thời điểm cuối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12: ghi tổng số người tham gia đã được cấp sổ tại thời điểm cuối kỳ.</w:t>
      </w:r>
    </w:p>
    <w:p w:rsidR="00F21603" w:rsidRPr="00936D04" w:rsidRDefault="00F21603" w:rsidP="00C728F9">
      <w:pPr>
        <w:spacing w:before="120"/>
        <w:rPr>
          <w:rFonts w:ascii="Arial" w:hAnsi="Arial" w:cs="Arial"/>
          <w:sz w:val="20"/>
        </w:rPr>
        <w:sectPr w:rsidR="00F21603" w:rsidRPr="00936D04" w:rsidSect="00DD0A05">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80"/>
        <w:gridCol w:w="5080"/>
      </w:tblGrid>
      <w:tr w:rsidR="00F21603" w:rsidRPr="00936D04">
        <w:tc>
          <w:tcPr>
            <w:tcW w:w="3040" w:type="pct"/>
          </w:tcPr>
          <w:p w:rsidR="00F21603" w:rsidRPr="00936D04" w:rsidRDefault="00F21603" w:rsidP="00C728F9">
            <w:pPr>
              <w:spacing w:before="120"/>
              <w:rPr>
                <w:rFonts w:ascii="Arial" w:hAnsi="Arial" w:cs="Arial"/>
                <w:sz w:val="20"/>
                <w:lang w:val="en-US"/>
              </w:rPr>
            </w:pPr>
            <w:r w:rsidRPr="00936D04">
              <w:rPr>
                <w:rFonts w:ascii="Arial" w:hAnsi="Arial" w:cs="Arial"/>
                <w:sz w:val="20"/>
              </w:rPr>
              <w:t xml:space="preserve">   BHXH ………..</w:t>
            </w:r>
            <w:r w:rsidRPr="00936D04">
              <w:rPr>
                <w:rFonts w:ascii="Arial" w:hAnsi="Arial" w:cs="Arial"/>
                <w:sz w:val="20"/>
              </w:rPr>
              <w:br/>
              <w:t xml:space="preserve">   BHXH </w:t>
            </w:r>
            <w:r w:rsidRPr="00936D04">
              <w:rPr>
                <w:rFonts w:ascii="Arial" w:hAnsi="Arial" w:cs="Arial"/>
                <w:sz w:val="20"/>
                <w:lang w:val="en-US"/>
              </w:rPr>
              <w:t>……….</w:t>
            </w:r>
          </w:p>
        </w:tc>
        <w:tc>
          <w:tcPr>
            <w:tcW w:w="1960" w:type="pct"/>
          </w:tcPr>
          <w:p w:rsidR="00F21603" w:rsidRPr="00936D04" w:rsidRDefault="00F21603"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S06</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F21603" w:rsidRPr="00936D04" w:rsidRDefault="00F21603" w:rsidP="00C728F9">
      <w:pPr>
        <w:spacing w:before="120"/>
        <w:jc w:val="center"/>
        <w:rPr>
          <w:rFonts w:ascii="Arial" w:hAnsi="Arial" w:cs="Arial"/>
          <w:b/>
          <w:sz w:val="20"/>
          <w:lang w:val="en-US"/>
        </w:rPr>
      </w:pPr>
      <w:r w:rsidRPr="00936D04">
        <w:rPr>
          <w:rFonts w:ascii="Arial" w:hAnsi="Arial" w:cs="Arial"/>
          <w:b/>
          <w:sz w:val="20"/>
        </w:rPr>
        <w:t>S</w:t>
      </w:r>
      <w:r w:rsidRPr="00936D04">
        <w:rPr>
          <w:rFonts w:ascii="Arial" w:hAnsi="Arial" w:cs="Arial"/>
          <w:b/>
          <w:sz w:val="20"/>
          <w:lang w:val="en-US"/>
        </w:rPr>
        <w:t>Ổ</w:t>
      </w:r>
      <w:r w:rsidRPr="00936D04">
        <w:rPr>
          <w:rFonts w:ascii="Arial" w:hAnsi="Arial" w:cs="Arial"/>
          <w:b/>
          <w:sz w:val="20"/>
        </w:rPr>
        <w:t xml:space="preserve"> THEO DÕI SỬ DỤNG PHÔI THẺ BHYT</w:t>
      </w:r>
    </w:p>
    <w:p w:rsidR="00F21603" w:rsidRPr="00936D04" w:rsidRDefault="00F21603" w:rsidP="00C728F9">
      <w:pPr>
        <w:spacing w:before="120"/>
        <w:jc w:val="center"/>
        <w:rPr>
          <w:rFonts w:ascii="Arial" w:hAnsi="Arial" w:cs="Arial"/>
          <w:sz w:val="20"/>
          <w:lang w:val="en-US"/>
        </w:rPr>
      </w:pPr>
      <w:r w:rsidRPr="00936D04">
        <w:rPr>
          <w:rFonts w:ascii="Arial" w:hAnsi="Arial" w:cs="Arial"/>
          <w:sz w:val="20"/>
        </w:rPr>
        <w:t>Tháng</w:t>
      </w:r>
      <w:r w:rsidRPr="00936D04">
        <w:rPr>
          <w:rFonts w:ascii="Arial" w:hAnsi="Arial" w:cs="Arial"/>
          <w:sz w:val="20"/>
          <w:lang w:val="en-US"/>
        </w:rPr>
        <w:t xml:space="preserve"> …….</w:t>
      </w:r>
      <w:r w:rsidRPr="00936D04">
        <w:rPr>
          <w:rFonts w:ascii="Arial" w:hAnsi="Arial" w:cs="Arial"/>
          <w:sz w:val="20"/>
        </w:rPr>
        <w:t xml:space="preserve"> </w:t>
      </w:r>
      <w:r w:rsidRPr="00936D04">
        <w:rPr>
          <w:rFonts w:ascii="Arial" w:hAnsi="Arial" w:cs="Arial"/>
          <w:sz w:val="20"/>
          <w:lang w:val="en-US"/>
        </w:rPr>
        <w:t>n</w:t>
      </w:r>
      <w:r w:rsidRPr="00936D04">
        <w:rPr>
          <w:rFonts w:ascii="Arial" w:hAnsi="Arial" w:cs="Arial"/>
          <w:sz w:val="20"/>
        </w:rPr>
        <w:t>ăm</w:t>
      </w:r>
      <w:r w:rsidRPr="00936D04">
        <w:rPr>
          <w:rFonts w:ascii="Arial" w:hAnsi="Arial" w:cs="Arial"/>
          <w:sz w:val="20"/>
          <w:lang w:val="en-US"/>
        </w:rPr>
        <w:t>……….</w:t>
      </w:r>
    </w:p>
    <w:p w:rsidR="00947C1B" w:rsidRPr="00936D04" w:rsidRDefault="00947C1B" w:rsidP="00C728F9">
      <w:pPr>
        <w:spacing w:before="120"/>
        <w:rPr>
          <w:rFonts w:ascii="Arial" w:hAnsi="Arial" w:cs="Arial"/>
          <w:b/>
          <w:sz w:val="20"/>
        </w:rPr>
      </w:pPr>
      <w:r w:rsidRPr="00936D04">
        <w:rPr>
          <w:rFonts w:ascii="Arial" w:hAnsi="Arial" w:cs="Arial"/>
          <w:b/>
          <w:sz w:val="20"/>
        </w:rPr>
        <w:t>Chuyên quản sổ, thẻ:</w:t>
      </w:r>
    </w:p>
    <w:tbl>
      <w:tblPr>
        <w:tblW w:w="5000" w:type="pct"/>
        <w:tblCellMar>
          <w:left w:w="0" w:type="dxa"/>
          <w:right w:w="0" w:type="dxa"/>
        </w:tblCellMar>
        <w:tblLook w:val="0000" w:firstRow="0" w:lastRow="0" w:firstColumn="0" w:lastColumn="0" w:noHBand="0" w:noVBand="0"/>
      </w:tblPr>
      <w:tblGrid>
        <w:gridCol w:w="500"/>
        <w:gridCol w:w="696"/>
        <w:gridCol w:w="1233"/>
        <w:gridCol w:w="763"/>
        <w:gridCol w:w="923"/>
        <w:gridCol w:w="519"/>
        <w:gridCol w:w="711"/>
        <w:gridCol w:w="641"/>
        <w:gridCol w:w="662"/>
        <w:gridCol w:w="734"/>
        <w:gridCol w:w="688"/>
        <w:gridCol w:w="500"/>
        <w:gridCol w:w="623"/>
        <w:gridCol w:w="696"/>
        <w:gridCol w:w="701"/>
        <w:gridCol w:w="702"/>
        <w:gridCol w:w="704"/>
        <w:gridCol w:w="974"/>
      </w:tblGrid>
      <w:tr w:rsidR="00703D5E" w:rsidRPr="00936D04">
        <w:tblPrEx>
          <w:tblCellMar>
            <w:top w:w="0" w:type="dxa"/>
            <w:left w:w="0" w:type="dxa"/>
            <w:bottom w:w="0" w:type="dxa"/>
            <w:right w:w="0" w:type="dxa"/>
          </w:tblCellMar>
        </w:tblPrEx>
        <w:trPr>
          <w:cantSplit/>
        </w:trPr>
        <w:tc>
          <w:tcPr>
            <w:tcW w:w="153" w:type="pct"/>
            <w:vMerge w:val="restart"/>
            <w:tcBorders>
              <w:top w:val="single" w:sz="4" w:space="0" w:color="auto"/>
              <w:left w:val="single" w:sz="4" w:space="0" w:color="auto"/>
              <w:bottom w:val="nil"/>
              <w:right w:val="nil"/>
            </w:tcBorders>
            <w:shd w:val="clear" w:color="auto" w:fill="FFFFFF"/>
            <w:vAlign w:val="center"/>
          </w:tcPr>
          <w:p w:rsidR="00947C1B" w:rsidRPr="00936D04" w:rsidRDefault="00F21603" w:rsidP="00C728F9">
            <w:pPr>
              <w:spacing w:before="120"/>
              <w:jc w:val="center"/>
              <w:rPr>
                <w:rFonts w:ascii="Arial" w:hAnsi="Arial" w:cs="Arial"/>
                <w:b/>
                <w:sz w:val="20"/>
                <w:lang w:val="en-US"/>
              </w:rPr>
            </w:pPr>
            <w:r w:rsidRPr="00936D04">
              <w:rPr>
                <w:rFonts w:ascii="Arial" w:hAnsi="Arial" w:cs="Arial"/>
                <w:b/>
                <w:sz w:val="20"/>
                <w:lang w:val="en-US"/>
              </w:rPr>
              <w:t>Ngày</w:t>
            </w:r>
          </w:p>
        </w:tc>
        <w:tc>
          <w:tcPr>
            <w:tcW w:w="27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phiếu</w:t>
            </w:r>
          </w:p>
        </w:tc>
        <w:tc>
          <w:tcPr>
            <w:tcW w:w="47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Diễn giải</w:t>
            </w:r>
          </w:p>
        </w:tc>
        <w:tc>
          <w:tcPr>
            <w:tcW w:w="29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Ph</w:t>
            </w:r>
            <w:r w:rsidR="00F21603" w:rsidRPr="00936D04">
              <w:rPr>
                <w:rFonts w:ascii="Arial" w:hAnsi="Arial" w:cs="Arial"/>
                <w:b/>
                <w:sz w:val="20"/>
                <w:lang w:val="en-US"/>
              </w:rPr>
              <w:t>ô</w:t>
            </w:r>
            <w:r w:rsidRPr="00936D04">
              <w:rPr>
                <w:rFonts w:ascii="Arial" w:hAnsi="Arial" w:cs="Arial"/>
                <w:b/>
                <w:sz w:val="20"/>
              </w:rPr>
              <w:t>i trong kỳ</w:t>
            </w:r>
          </w:p>
        </w:tc>
        <w:tc>
          <w:tcPr>
            <w:tcW w:w="3419" w:type="pct"/>
            <w:gridSpan w:val="13"/>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Xuất</w:t>
            </w:r>
          </w:p>
        </w:tc>
        <w:tc>
          <w:tcPr>
            <w:tcW w:w="379"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Tổng số tồn cuối kỳ</w:t>
            </w:r>
          </w:p>
        </w:tc>
      </w:tr>
      <w:tr w:rsidR="00703D5E" w:rsidRPr="00936D04">
        <w:tblPrEx>
          <w:tblCellMar>
            <w:top w:w="0" w:type="dxa"/>
            <w:left w:w="0" w:type="dxa"/>
            <w:bottom w:w="0" w:type="dxa"/>
            <w:right w:w="0" w:type="dxa"/>
          </w:tblCellMar>
        </w:tblPrEx>
        <w:trPr>
          <w:cantSplit/>
        </w:trPr>
        <w:tc>
          <w:tcPr>
            <w:tcW w:w="153" w:type="pct"/>
            <w:vMerge/>
            <w:tcBorders>
              <w:top w:val="nil"/>
              <w:left w:val="single" w:sz="4" w:space="0" w:color="auto"/>
              <w:bottom w:val="nil"/>
              <w:right w:val="nil"/>
            </w:tcBorders>
            <w:shd w:val="clear" w:color="auto" w:fill="FFFFFF"/>
            <w:textDirection w:val="tbRl"/>
            <w:vAlign w:val="center"/>
          </w:tcPr>
          <w:p w:rsidR="00947C1B" w:rsidRPr="00936D04" w:rsidRDefault="00947C1B" w:rsidP="00C728F9">
            <w:pPr>
              <w:spacing w:before="120"/>
              <w:jc w:val="center"/>
              <w:rPr>
                <w:rFonts w:ascii="Arial" w:hAnsi="Arial" w:cs="Arial"/>
                <w:b/>
                <w:sz w:val="20"/>
              </w:rPr>
            </w:pPr>
          </w:p>
        </w:tc>
        <w:tc>
          <w:tcPr>
            <w:tcW w:w="27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7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80" w:type="pct"/>
            <w:gridSpan w:val="8"/>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b/>
                <w:sz w:val="20"/>
              </w:rPr>
            </w:pPr>
            <w:r w:rsidRPr="00936D04">
              <w:rPr>
                <w:rFonts w:ascii="Arial" w:hAnsi="Arial" w:cs="Arial"/>
                <w:b/>
                <w:sz w:val="20"/>
              </w:rPr>
              <w:t>Sử dụng</w:t>
            </w:r>
          </w:p>
        </w:tc>
        <w:tc>
          <w:tcPr>
            <w:tcW w:w="1338" w:type="pct"/>
            <w:gridSpan w:val="5"/>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Phôi </w:t>
            </w:r>
            <w:r w:rsidR="007D3955" w:rsidRPr="00936D04">
              <w:rPr>
                <w:rFonts w:ascii="Arial" w:hAnsi="Arial" w:cs="Arial"/>
                <w:b/>
                <w:sz w:val="20"/>
              </w:rPr>
              <w:t>thẻ</w:t>
            </w:r>
            <w:r w:rsidRPr="00936D04">
              <w:rPr>
                <w:rFonts w:ascii="Arial" w:hAnsi="Arial" w:cs="Arial"/>
                <w:b/>
                <w:sz w:val="20"/>
              </w:rPr>
              <w:t xml:space="preserve"> gi</w:t>
            </w:r>
            <w:r w:rsidR="00703D5E" w:rsidRPr="00936D04">
              <w:rPr>
                <w:rFonts w:ascii="Arial" w:hAnsi="Arial" w:cs="Arial"/>
                <w:b/>
                <w:sz w:val="20"/>
                <w:lang w:val="en-US"/>
              </w:rPr>
              <w:t>ả</w:t>
            </w:r>
            <w:r w:rsidRPr="00936D04">
              <w:rPr>
                <w:rFonts w:ascii="Arial" w:hAnsi="Arial" w:cs="Arial"/>
                <w:b/>
                <w:sz w:val="20"/>
              </w:rPr>
              <w:t>m</w:t>
            </w:r>
          </w:p>
        </w:tc>
        <w:tc>
          <w:tcPr>
            <w:tcW w:w="37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703D5E" w:rsidRPr="00936D04">
        <w:tblPrEx>
          <w:tblCellMar>
            <w:top w:w="0" w:type="dxa"/>
            <w:left w:w="0" w:type="dxa"/>
            <w:bottom w:w="0" w:type="dxa"/>
            <w:right w:w="0" w:type="dxa"/>
          </w:tblCellMar>
        </w:tblPrEx>
        <w:trPr>
          <w:cantSplit/>
        </w:trPr>
        <w:tc>
          <w:tcPr>
            <w:tcW w:w="153" w:type="pct"/>
            <w:vMerge/>
            <w:tcBorders>
              <w:top w:val="nil"/>
              <w:left w:val="single" w:sz="4" w:space="0" w:color="auto"/>
              <w:bottom w:val="nil"/>
              <w:right w:val="nil"/>
            </w:tcBorders>
            <w:shd w:val="clear" w:color="auto" w:fill="FFFFFF"/>
            <w:textDirection w:val="tbRl"/>
            <w:vAlign w:val="center"/>
          </w:tcPr>
          <w:p w:rsidR="00947C1B" w:rsidRPr="00936D04" w:rsidRDefault="00947C1B" w:rsidP="00C728F9">
            <w:pPr>
              <w:spacing w:before="120"/>
              <w:jc w:val="center"/>
              <w:rPr>
                <w:rFonts w:ascii="Arial" w:hAnsi="Arial" w:cs="Arial"/>
                <w:b/>
                <w:sz w:val="20"/>
              </w:rPr>
            </w:pPr>
          </w:p>
        </w:tc>
        <w:tc>
          <w:tcPr>
            <w:tcW w:w="27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7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4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Tổng</w:t>
            </w:r>
          </w:p>
        </w:tc>
        <w:tc>
          <w:tcPr>
            <w:tcW w:w="20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Cấp</w:t>
            </w:r>
            <w:r w:rsidR="00703D5E" w:rsidRPr="00936D04">
              <w:rPr>
                <w:rFonts w:ascii="Arial" w:hAnsi="Arial" w:cs="Arial"/>
                <w:b/>
                <w:sz w:val="20"/>
                <w:lang w:val="en-US"/>
              </w:rPr>
              <w:t xml:space="preserve"> </w:t>
            </w:r>
            <w:r w:rsidRPr="00936D04">
              <w:rPr>
                <w:rFonts w:ascii="Arial" w:hAnsi="Arial" w:cs="Arial"/>
                <w:b/>
                <w:sz w:val="20"/>
              </w:rPr>
              <w:t>tăng</w:t>
            </w:r>
            <w:r w:rsidR="00703D5E" w:rsidRPr="00936D04">
              <w:rPr>
                <w:rFonts w:ascii="Arial" w:hAnsi="Arial" w:cs="Arial"/>
                <w:b/>
                <w:sz w:val="20"/>
                <w:lang w:val="en-US"/>
              </w:rPr>
              <w:t xml:space="preserve"> </w:t>
            </w:r>
            <w:r w:rsidR="00222418" w:rsidRPr="00936D04">
              <w:rPr>
                <w:rFonts w:ascii="Arial" w:hAnsi="Arial" w:cs="Arial"/>
                <w:b/>
                <w:sz w:val="20"/>
              </w:rPr>
              <w:t>mới</w:t>
            </w:r>
          </w:p>
        </w:tc>
        <w:tc>
          <w:tcPr>
            <w:tcW w:w="278"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Cấp lại do mất</w:t>
            </w:r>
          </w:p>
        </w:tc>
        <w:tc>
          <w:tcPr>
            <w:tcW w:w="1256" w:type="pct"/>
            <w:gridSpan w:val="5"/>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w:t>
            </w:r>
            <w:r w:rsidR="00632593" w:rsidRPr="00936D04">
              <w:rPr>
                <w:rFonts w:ascii="Arial" w:hAnsi="Arial" w:cs="Arial"/>
                <w:b/>
                <w:sz w:val="20"/>
                <w:lang w:val="en-US"/>
              </w:rPr>
              <w:t>ổ</w:t>
            </w:r>
            <w:r w:rsidRPr="00936D04">
              <w:rPr>
                <w:rFonts w:ascii="Arial" w:hAnsi="Arial" w:cs="Arial"/>
                <w:b/>
                <w:sz w:val="20"/>
              </w:rPr>
              <w:t>i thẻ</w:t>
            </w:r>
          </w:p>
        </w:tc>
        <w:tc>
          <w:tcPr>
            <w:tcW w:w="24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Hỏng do nhà</w:t>
            </w:r>
            <w:r w:rsidR="0068455F" w:rsidRPr="00936D04">
              <w:rPr>
                <w:rFonts w:ascii="Arial" w:hAnsi="Arial" w:cs="Arial"/>
                <w:b/>
                <w:sz w:val="20"/>
              </w:rPr>
              <w:t xml:space="preserve"> </w:t>
            </w:r>
            <w:r w:rsidR="00703D5E" w:rsidRPr="00936D04">
              <w:rPr>
                <w:rFonts w:ascii="Arial" w:hAnsi="Arial" w:cs="Arial"/>
                <w:b/>
                <w:sz w:val="20"/>
                <w:lang w:val="en-US"/>
              </w:rPr>
              <w:t>in</w:t>
            </w:r>
          </w:p>
        </w:tc>
        <w:tc>
          <w:tcPr>
            <w:tcW w:w="27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BHXH in hỏng</w:t>
            </w:r>
          </w:p>
        </w:tc>
        <w:tc>
          <w:tcPr>
            <w:tcW w:w="27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Mất </w:t>
            </w:r>
            <w:r w:rsidR="00632593" w:rsidRPr="00936D04">
              <w:rPr>
                <w:rFonts w:ascii="Arial" w:hAnsi="Arial" w:cs="Arial"/>
                <w:b/>
                <w:sz w:val="20"/>
                <w:lang w:val="en-US"/>
              </w:rPr>
              <w:t>d</w:t>
            </w:r>
            <w:r w:rsidRPr="00936D04">
              <w:rPr>
                <w:rFonts w:ascii="Arial" w:hAnsi="Arial" w:cs="Arial"/>
                <w:b/>
                <w:sz w:val="20"/>
              </w:rPr>
              <w:t>o b</w:t>
            </w:r>
            <w:r w:rsidR="00703D5E" w:rsidRPr="00936D04">
              <w:rPr>
                <w:rFonts w:ascii="Arial" w:hAnsi="Arial" w:cs="Arial"/>
                <w:b/>
                <w:sz w:val="20"/>
                <w:lang w:val="en-US"/>
              </w:rPr>
              <w:t>ả</w:t>
            </w:r>
            <w:r w:rsidRPr="00936D04">
              <w:rPr>
                <w:rFonts w:ascii="Arial" w:hAnsi="Arial" w:cs="Arial"/>
                <w:b/>
                <w:sz w:val="20"/>
              </w:rPr>
              <w:t>o qu</w:t>
            </w:r>
            <w:r w:rsidR="00703D5E" w:rsidRPr="00936D04">
              <w:rPr>
                <w:rFonts w:ascii="Arial" w:hAnsi="Arial" w:cs="Arial"/>
                <w:b/>
                <w:sz w:val="20"/>
                <w:lang w:val="en-US"/>
              </w:rPr>
              <w:t>ả</w:t>
            </w:r>
            <w:r w:rsidRPr="00936D04">
              <w:rPr>
                <w:rFonts w:ascii="Arial" w:hAnsi="Arial" w:cs="Arial"/>
                <w:b/>
                <w:sz w:val="20"/>
              </w:rPr>
              <w:t>n</w:t>
            </w:r>
          </w:p>
        </w:tc>
        <w:tc>
          <w:tcPr>
            <w:tcW w:w="27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w:t>
            </w:r>
            <w:r w:rsidR="00703D5E" w:rsidRPr="00936D04">
              <w:rPr>
                <w:rFonts w:ascii="Arial" w:hAnsi="Arial" w:cs="Arial"/>
                <w:b/>
                <w:sz w:val="20"/>
                <w:lang w:val="en-US"/>
              </w:rPr>
              <w:t>ỏ</w:t>
            </w:r>
            <w:r w:rsidR="00703D5E" w:rsidRPr="00936D04">
              <w:rPr>
                <w:rFonts w:ascii="Arial" w:hAnsi="Arial" w:cs="Arial"/>
                <w:b/>
                <w:sz w:val="20"/>
              </w:rPr>
              <w:t>ng do b</w:t>
            </w:r>
            <w:r w:rsidR="00703D5E" w:rsidRPr="00936D04">
              <w:rPr>
                <w:rFonts w:ascii="Arial" w:hAnsi="Arial" w:cs="Arial"/>
                <w:b/>
                <w:sz w:val="20"/>
                <w:lang w:val="en-US"/>
              </w:rPr>
              <w:t>ả</w:t>
            </w:r>
            <w:r w:rsidRPr="00936D04">
              <w:rPr>
                <w:rFonts w:ascii="Arial" w:hAnsi="Arial" w:cs="Arial"/>
                <w:b/>
                <w:sz w:val="20"/>
              </w:rPr>
              <w:t>o quản</w:t>
            </w:r>
          </w:p>
        </w:tc>
        <w:tc>
          <w:tcPr>
            <w:tcW w:w="27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Giảm</w:t>
            </w:r>
            <w:r w:rsidR="00703D5E" w:rsidRPr="00936D04">
              <w:rPr>
                <w:rFonts w:ascii="Arial" w:hAnsi="Arial" w:cs="Arial"/>
                <w:b/>
                <w:sz w:val="20"/>
                <w:lang w:val="en-US"/>
              </w:rPr>
              <w:t xml:space="preserve"> </w:t>
            </w:r>
            <w:r w:rsidRPr="00936D04">
              <w:rPr>
                <w:rFonts w:ascii="Arial" w:hAnsi="Arial" w:cs="Arial"/>
                <w:b/>
                <w:sz w:val="20"/>
              </w:rPr>
              <w:t>khác</w:t>
            </w:r>
          </w:p>
        </w:tc>
        <w:tc>
          <w:tcPr>
            <w:tcW w:w="37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703D5E" w:rsidRPr="00936D04">
        <w:tblPrEx>
          <w:tblCellMar>
            <w:top w:w="0" w:type="dxa"/>
            <w:left w:w="0" w:type="dxa"/>
            <w:bottom w:w="0" w:type="dxa"/>
            <w:right w:w="0" w:type="dxa"/>
          </w:tblCellMar>
        </w:tblPrEx>
        <w:trPr>
          <w:cantSplit/>
        </w:trPr>
        <w:tc>
          <w:tcPr>
            <w:tcW w:w="153" w:type="pct"/>
            <w:vMerge/>
            <w:tcBorders>
              <w:top w:val="nil"/>
              <w:left w:val="single" w:sz="4" w:space="0" w:color="auto"/>
              <w:bottom w:val="nil"/>
              <w:right w:val="nil"/>
            </w:tcBorders>
            <w:shd w:val="clear" w:color="auto" w:fill="FFFFFF"/>
            <w:textDirection w:val="tbRl"/>
            <w:vAlign w:val="center"/>
          </w:tcPr>
          <w:p w:rsidR="00947C1B" w:rsidRPr="00936D04" w:rsidRDefault="00947C1B" w:rsidP="00C728F9">
            <w:pPr>
              <w:spacing w:before="120"/>
              <w:jc w:val="center"/>
              <w:rPr>
                <w:rFonts w:ascii="Arial" w:hAnsi="Arial" w:cs="Arial"/>
                <w:b/>
                <w:sz w:val="20"/>
              </w:rPr>
            </w:pPr>
          </w:p>
        </w:tc>
        <w:tc>
          <w:tcPr>
            <w:tcW w:w="27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7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4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8"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5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Hỏng</w:t>
            </w:r>
          </w:p>
        </w:tc>
        <w:tc>
          <w:tcPr>
            <w:tcW w:w="2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Sai</w:t>
            </w:r>
            <w:r w:rsidR="00703D5E" w:rsidRPr="00936D04">
              <w:rPr>
                <w:rFonts w:ascii="Arial" w:hAnsi="Arial" w:cs="Arial"/>
                <w:b/>
                <w:sz w:val="20"/>
                <w:lang w:val="en-US"/>
              </w:rPr>
              <w:t xml:space="preserve"> </w:t>
            </w:r>
            <w:r w:rsidRPr="00936D04">
              <w:rPr>
                <w:rFonts w:ascii="Arial" w:hAnsi="Arial" w:cs="Arial"/>
                <w:b/>
                <w:sz w:val="20"/>
              </w:rPr>
              <w:t>thông</w:t>
            </w:r>
            <w:r w:rsidR="00703D5E" w:rsidRPr="00936D04">
              <w:rPr>
                <w:rFonts w:ascii="Arial" w:hAnsi="Arial" w:cs="Arial"/>
                <w:b/>
                <w:sz w:val="20"/>
                <w:lang w:val="en-US"/>
              </w:rPr>
              <w:t xml:space="preserve"> </w:t>
            </w:r>
            <w:r w:rsidRPr="00936D04">
              <w:rPr>
                <w:rFonts w:ascii="Arial" w:hAnsi="Arial" w:cs="Arial"/>
                <w:b/>
                <w:sz w:val="20"/>
              </w:rPr>
              <w:t>tin</w:t>
            </w:r>
          </w:p>
        </w:tc>
        <w:tc>
          <w:tcPr>
            <w:tcW w:w="2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w:t>
            </w:r>
            <w:r w:rsidR="00703D5E" w:rsidRPr="00936D04">
              <w:rPr>
                <w:rFonts w:ascii="Arial" w:hAnsi="Arial" w:cs="Arial"/>
                <w:b/>
                <w:sz w:val="20"/>
                <w:lang w:val="en-US"/>
              </w:rPr>
              <w:t>ổ</w:t>
            </w:r>
            <w:r w:rsidR="00703D5E" w:rsidRPr="00936D04">
              <w:rPr>
                <w:rFonts w:ascii="Arial" w:hAnsi="Arial" w:cs="Arial"/>
                <w:b/>
                <w:sz w:val="20"/>
              </w:rPr>
              <w:t>i n</w:t>
            </w:r>
            <w:r w:rsidR="00703D5E" w:rsidRPr="00936D04">
              <w:rPr>
                <w:rFonts w:ascii="Arial" w:hAnsi="Arial" w:cs="Arial"/>
                <w:b/>
                <w:sz w:val="20"/>
                <w:lang w:val="en-US"/>
              </w:rPr>
              <w:t>ơ</w:t>
            </w:r>
            <w:r w:rsidRPr="00936D04">
              <w:rPr>
                <w:rFonts w:ascii="Arial" w:hAnsi="Arial" w:cs="Arial"/>
                <w:b/>
                <w:sz w:val="20"/>
              </w:rPr>
              <w:t>i KCB BĐ</w:t>
            </w: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Đổi</w:t>
            </w:r>
            <w:r w:rsidR="00703D5E" w:rsidRPr="00936D04">
              <w:rPr>
                <w:rFonts w:ascii="Arial" w:hAnsi="Arial" w:cs="Arial"/>
                <w:b/>
                <w:sz w:val="20"/>
                <w:lang w:val="en-US"/>
              </w:rPr>
              <w:t xml:space="preserve"> </w:t>
            </w:r>
            <w:r w:rsidRPr="00936D04">
              <w:rPr>
                <w:rFonts w:ascii="Arial" w:hAnsi="Arial" w:cs="Arial"/>
                <w:b/>
                <w:sz w:val="20"/>
              </w:rPr>
              <w:t>quyền</w:t>
            </w:r>
            <w:r w:rsidR="00703D5E" w:rsidRPr="00936D04">
              <w:rPr>
                <w:rFonts w:ascii="Arial" w:hAnsi="Arial" w:cs="Arial"/>
                <w:b/>
                <w:sz w:val="20"/>
                <w:lang w:val="en-US"/>
              </w:rPr>
              <w:t xml:space="preserve"> </w:t>
            </w:r>
            <w:r w:rsidRPr="00936D04">
              <w:rPr>
                <w:rFonts w:ascii="Arial" w:hAnsi="Arial" w:cs="Arial"/>
                <w:b/>
                <w:sz w:val="20"/>
              </w:rPr>
              <w:t>lợi</w:t>
            </w:r>
          </w:p>
        </w:tc>
        <w:tc>
          <w:tcPr>
            <w:tcW w:w="1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Khác</w:t>
            </w:r>
          </w:p>
        </w:tc>
        <w:tc>
          <w:tcPr>
            <w:tcW w:w="24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7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703D5E" w:rsidRPr="00936D04">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478" w:type="pct"/>
            <w:tcBorders>
              <w:top w:val="single" w:sz="4" w:space="0" w:color="auto"/>
              <w:left w:val="single" w:sz="4" w:space="0" w:color="auto"/>
              <w:bottom w:val="nil"/>
              <w:right w:val="nil"/>
            </w:tcBorders>
            <w:shd w:val="clear" w:color="auto" w:fill="FFFFFF"/>
            <w:vAlign w:val="center"/>
          </w:tcPr>
          <w:p w:rsidR="00947C1B" w:rsidRPr="00936D04" w:rsidRDefault="00703D5E" w:rsidP="00C728F9">
            <w:pPr>
              <w:spacing w:before="120"/>
              <w:jc w:val="center"/>
              <w:rPr>
                <w:rFonts w:ascii="Arial" w:hAnsi="Arial" w:cs="Arial"/>
                <w:sz w:val="20"/>
                <w:lang w:val="en-US"/>
              </w:rPr>
            </w:pPr>
            <w:r w:rsidRPr="00936D04">
              <w:rPr>
                <w:rFonts w:ascii="Arial" w:hAnsi="Arial" w:cs="Arial"/>
                <w:sz w:val="20"/>
                <w:lang w:val="en-US"/>
              </w:rPr>
              <w:t>C</w:t>
            </w: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2=3+4+5+</w:t>
            </w:r>
            <w:r w:rsidR="00703D5E" w:rsidRPr="00936D04">
              <w:rPr>
                <w:rFonts w:ascii="Arial" w:hAnsi="Arial" w:cs="Arial"/>
                <w:sz w:val="20"/>
                <w:lang w:val="en-US"/>
              </w:rPr>
              <w:t xml:space="preserve"> </w:t>
            </w:r>
            <w:r w:rsidRPr="00936D04">
              <w:rPr>
                <w:rFonts w:ascii="Arial" w:hAnsi="Arial" w:cs="Arial"/>
                <w:sz w:val="20"/>
              </w:rPr>
              <w:t>6+7+8+9</w:t>
            </w: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2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25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2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2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1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13</w:t>
            </w: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14</w:t>
            </w:r>
          </w:p>
        </w:tc>
        <w:tc>
          <w:tcPr>
            <w:tcW w:w="379"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15=1-2-10-11-12-13-14</w:t>
            </w:r>
          </w:p>
        </w:tc>
      </w:tr>
      <w:tr w:rsidR="00703D5E" w:rsidRPr="00936D04">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Kỳ tr</w:t>
            </w:r>
            <w:r w:rsidR="00222418" w:rsidRPr="00936D04">
              <w:rPr>
                <w:rFonts w:ascii="Arial" w:hAnsi="Arial" w:cs="Arial"/>
                <w:sz w:val="20"/>
              </w:rPr>
              <w:t>ướ</w:t>
            </w:r>
            <w:r w:rsidRPr="00936D04">
              <w:rPr>
                <w:rFonts w:ascii="Arial" w:hAnsi="Arial" w:cs="Arial"/>
                <w:sz w:val="20"/>
              </w:rPr>
              <w:t>c mang sang</w:t>
            </w: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77" w:type="pct"/>
            <w:gridSpan w:val="1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9"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703D5E" w:rsidRPr="00936D04">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703D5E" w:rsidRPr="00936D04">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703D5E" w:rsidRPr="00936D04">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703D5E" w:rsidRPr="00936D04">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703D5E" w:rsidRPr="00936D04">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703D5E" w:rsidRPr="00936D04">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4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0</w:t>
            </w:r>
          </w:p>
        </w:tc>
        <w:tc>
          <w:tcPr>
            <w:tcW w:w="2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79"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703D5E" w:rsidRPr="00936D04">
        <w:tblPrEx>
          <w:tblCellMar>
            <w:top w:w="0" w:type="dxa"/>
            <w:left w:w="0" w:type="dxa"/>
            <w:bottom w:w="0" w:type="dxa"/>
            <w:right w:w="0" w:type="dxa"/>
          </w:tblCellMar>
        </w:tblPrEx>
        <w:trPr>
          <w:cantSplit/>
        </w:trPr>
        <w:tc>
          <w:tcPr>
            <w:tcW w:w="904" w:type="pct"/>
            <w:gridSpan w:val="3"/>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Tổng cộng</w:t>
            </w:r>
          </w:p>
        </w:tc>
        <w:tc>
          <w:tcPr>
            <w:tcW w:w="29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34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0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7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5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5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8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6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19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4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7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7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7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27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0</w:t>
            </w:r>
          </w:p>
        </w:tc>
      </w:tr>
    </w:tbl>
    <w:p w:rsidR="00703D5E" w:rsidRPr="00936D04" w:rsidRDefault="00703D5E" w:rsidP="00C728F9">
      <w:pPr>
        <w:spacing w:before="120"/>
        <w:rPr>
          <w:rFonts w:ascii="Arial" w:hAnsi="Arial" w:cs="Arial"/>
          <w:sz w:val="20"/>
        </w:rPr>
        <w:sectPr w:rsidR="00703D5E" w:rsidRPr="00936D04" w:rsidSect="00F21603">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Sổ theo dõi sử dụng phôi thẻ BHYT (</w:t>
      </w:r>
      <w:r w:rsidR="007A58E7" w:rsidRPr="00936D04">
        <w:rPr>
          <w:rFonts w:ascii="Arial" w:hAnsi="Arial" w:cs="Arial"/>
          <w:b/>
          <w:sz w:val="20"/>
        </w:rPr>
        <w:t>Mẫu</w:t>
      </w:r>
      <w:r w:rsidRPr="00936D04">
        <w:rPr>
          <w:rFonts w:ascii="Arial" w:hAnsi="Arial" w:cs="Arial"/>
          <w:b/>
          <w:sz w:val="20"/>
        </w:rPr>
        <w:t xml:space="preserve"> S06-TS)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thống kê số lượng phôi thẻ sử dụng hằng tháng.</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Trách nhiệm lập: cán bộ chuyên quản và cán bộ tổng hợp.</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ngày phát sinh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số phiếu sử dụng và phiếu giao nhận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tên đơn vị và nhận phôi thẻ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lượng phôi kỳ trước mang sang và phôi nhận theo phiếu giao nhận trong kỳ.</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tổng số lượng phôi thẻ BHYT đã sử dụng;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Gột 3: ghi tổng số lượng thẻ cấp t</w:t>
      </w:r>
      <w:r w:rsidR="00097977" w:rsidRPr="00936D04">
        <w:rPr>
          <w:rFonts w:ascii="Arial" w:hAnsi="Arial" w:cs="Arial"/>
          <w:sz w:val="20"/>
          <w:lang w:val="en-US"/>
        </w:rPr>
        <w:t>ă</w:t>
      </w:r>
      <w:r w:rsidR="00097977" w:rsidRPr="00936D04">
        <w:rPr>
          <w:rFonts w:ascii="Arial" w:hAnsi="Arial" w:cs="Arial"/>
          <w:sz w:val="20"/>
        </w:rPr>
        <w:t>ng m</w:t>
      </w:r>
      <w:r w:rsidR="00097977" w:rsidRPr="00936D04">
        <w:rPr>
          <w:rFonts w:ascii="Arial" w:hAnsi="Arial" w:cs="Arial"/>
          <w:sz w:val="20"/>
          <w:lang w:val="en-US"/>
        </w:rPr>
        <w:t>ớ</w:t>
      </w:r>
      <w:r w:rsidRPr="00936D04">
        <w:rPr>
          <w:rFonts w:ascii="Arial" w:hAnsi="Arial" w:cs="Arial"/>
          <w:sz w:val="20"/>
        </w:rPr>
        <w:t>i (gồm cả tăng mới và tiếp tục tham gia).</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số lượng thẻ cấp lại do mất.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số lượng thẻ đổi do hỏng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số lượng thẻ đổi do sai thông tin.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số</w:t>
      </w:r>
      <w:r w:rsidR="00121343" w:rsidRPr="00936D04">
        <w:rPr>
          <w:rFonts w:ascii="Arial" w:hAnsi="Arial" w:cs="Arial"/>
          <w:sz w:val="20"/>
          <w:lang w:val="en-US"/>
        </w:rPr>
        <w:t xml:space="preserve"> </w:t>
      </w:r>
      <w:r w:rsidRPr="00936D04">
        <w:rPr>
          <w:rFonts w:ascii="Arial" w:hAnsi="Arial" w:cs="Arial"/>
          <w:sz w:val="20"/>
        </w:rPr>
        <w:t>lượng thẻ đổi nơi đăng ký KCB ban đầu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8: ghi số lượng thẻ đổi mã quyền lợi.</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00097977" w:rsidRPr="00936D04">
        <w:rPr>
          <w:rFonts w:ascii="Arial" w:hAnsi="Arial" w:cs="Arial"/>
          <w:sz w:val="20"/>
          <w:lang w:val="en-US"/>
        </w:rPr>
        <w:t>C</w:t>
      </w:r>
      <w:r w:rsidRPr="00936D04">
        <w:rPr>
          <w:rFonts w:ascii="Arial" w:hAnsi="Arial" w:cs="Arial"/>
          <w:sz w:val="20"/>
        </w:rPr>
        <w:t>ột 9: ghi số lượng thẻ đổi do nguyên nhân khác.</w:t>
      </w:r>
    </w:p>
    <w:p w:rsidR="00947C1B" w:rsidRPr="00936D04" w:rsidRDefault="00947C1B" w:rsidP="00C728F9">
      <w:pPr>
        <w:spacing w:before="120"/>
        <w:rPr>
          <w:rFonts w:ascii="Arial" w:hAnsi="Arial" w:cs="Arial"/>
          <w:sz w:val="20"/>
        </w:rPr>
      </w:pPr>
      <w:r w:rsidRPr="00936D04">
        <w:rPr>
          <w:rFonts w:ascii="Arial" w:hAnsi="Arial" w:cs="Arial"/>
          <w:sz w:val="20"/>
        </w:rPr>
        <w:t>- Cột 10: ghi số lượng phôi thẻ hỏng do nhà in (theo phiếu sử dụng).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11: ghi số lượng phôi do in hỏng (theo phiếu sử dụng).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12: ghi số lượng phôi mất do bảo quản.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13: ghi số lượng phôi hỏng do bảo quản.</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14: ghi số lượng phôi giảm do nguyên nhân khác.</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15: ghi tổng số phôi tồn (theo phiếu sử dụng).</w:t>
      </w:r>
    </w:p>
    <w:p w:rsidR="00A302CA" w:rsidRPr="00936D04" w:rsidRDefault="00A302CA" w:rsidP="00C728F9">
      <w:pPr>
        <w:spacing w:before="120"/>
        <w:rPr>
          <w:rFonts w:ascii="Arial" w:hAnsi="Arial" w:cs="Arial"/>
          <w:sz w:val="20"/>
          <w:lang w:val="en-US"/>
        </w:rPr>
        <w:sectPr w:rsidR="00A302CA" w:rsidRPr="00936D04" w:rsidSect="00703D5E">
          <w:pgSz w:w="12240" w:h="15840"/>
          <w:pgMar w:top="1440" w:right="1797" w:bottom="1440" w:left="1797" w:header="0" w:footer="0" w:gutter="0"/>
          <w:cols w:space="720"/>
          <w:noEndnote/>
          <w:docGrid w:linePitch="360"/>
        </w:sectPr>
      </w:pPr>
    </w:p>
    <w:tbl>
      <w:tblPr>
        <w:tblStyle w:val="Bodytext29pt"/>
        <w:tblW w:w="5000" w:type="pct"/>
        <w:tblCellMar>
          <w:left w:w="0" w:type="dxa"/>
          <w:right w:w="0" w:type="dxa"/>
        </w:tblCellMar>
        <w:tblLook w:val="01E0" w:firstRow="1" w:lastRow="1" w:firstColumn="1" w:lastColumn="1" w:noHBand="0" w:noVBand="0"/>
      </w:tblPr>
      <w:tblGrid>
        <w:gridCol w:w="8846"/>
        <w:gridCol w:w="4114"/>
      </w:tblGrid>
      <w:tr w:rsidR="00A302CA" w:rsidRPr="00936D04">
        <w:tc>
          <w:tcPr>
            <w:tcW w:w="3413" w:type="pct"/>
          </w:tcPr>
          <w:p w:rsidR="00A302CA" w:rsidRPr="00936D04" w:rsidRDefault="00A302CA" w:rsidP="00C728F9">
            <w:pPr>
              <w:spacing w:before="120"/>
              <w:rPr>
                <w:rFonts w:ascii="Arial" w:hAnsi="Arial" w:cs="Arial"/>
                <w:sz w:val="20"/>
                <w:lang w:val="en-US"/>
              </w:rPr>
            </w:pPr>
            <w:r w:rsidRPr="00936D04">
              <w:rPr>
                <w:rFonts w:ascii="Arial" w:hAnsi="Arial" w:cs="Arial"/>
                <w:sz w:val="20"/>
                <w:lang w:val="en-US"/>
              </w:rPr>
              <w:t>BHXH …………</w:t>
            </w:r>
          </w:p>
          <w:p w:rsidR="00A302CA" w:rsidRPr="00936D04" w:rsidRDefault="00A302CA" w:rsidP="00C728F9">
            <w:pPr>
              <w:spacing w:before="120"/>
              <w:rPr>
                <w:rFonts w:ascii="Arial" w:hAnsi="Arial" w:cs="Arial"/>
                <w:sz w:val="20"/>
                <w:lang w:val="en-US"/>
              </w:rPr>
            </w:pPr>
            <w:r w:rsidRPr="00936D04">
              <w:rPr>
                <w:rFonts w:ascii="Arial" w:hAnsi="Arial" w:cs="Arial"/>
                <w:sz w:val="20"/>
                <w:lang w:val="en-US"/>
              </w:rPr>
              <w:t>BHXH …………</w:t>
            </w:r>
          </w:p>
        </w:tc>
        <w:tc>
          <w:tcPr>
            <w:tcW w:w="1587" w:type="pct"/>
          </w:tcPr>
          <w:p w:rsidR="00A302CA" w:rsidRPr="00936D04" w:rsidRDefault="007B6F4F" w:rsidP="00C728F9">
            <w:pPr>
              <w:spacing w:before="120"/>
              <w:jc w:val="center"/>
              <w:rPr>
                <w:rFonts w:ascii="Arial" w:hAnsi="Arial" w:cs="Arial"/>
                <w:sz w:val="20"/>
                <w:lang w:val="en-US"/>
              </w:rPr>
            </w:pPr>
            <w:r w:rsidRPr="00936D04">
              <w:rPr>
                <w:rFonts w:ascii="Arial" w:hAnsi="Arial" w:cs="Arial"/>
                <w:sz w:val="16"/>
                <w:szCs w:val="20"/>
                <w:lang w:val="en-US"/>
              </w:rPr>
              <w:t>Mẫu số: S07-TS</w:t>
            </w:r>
            <w:r w:rsidRPr="00936D04">
              <w:rPr>
                <w:rFonts w:ascii="Arial" w:hAnsi="Arial" w:cs="Arial"/>
                <w:sz w:val="16"/>
                <w:szCs w:val="20"/>
                <w:lang w:val="en-US"/>
              </w:rPr>
              <w:br/>
            </w:r>
            <w:r w:rsidRPr="00936D04">
              <w:rPr>
                <w:rFonts w:ascii="Arial" w:hAnsi="Arial" w:cs="Arial"/>
                <w:i/>
                <w:sz w:val="16"/>
                <w:szCs w:val="20"/>
                <w:lang w:val="en-US"/>
              </w:rPr>
              <w:t>(Ban hành kèm theo QĐ số</w:t>
            </w:r>
            <w:r w:rsidR="008C75A9" w:rsidRPr="00936D04">
              <w:rPr>
                <w:rFonts w:ascii="Arial" w:hAnsi="Arial" w:cs="Arial"/>
                <w:i/>
                <w:sz w:val="16"/>
                <w:szCs w:val="20"/>
                <w:lang w:val="en-US"/>
              </w:rPr>
              <w:t>: 595/QĐ-BHXH ngày 14/4/2017</w:t>
            </w:r>
            <w:r w:rsidRPr="00936D04">
              <w:rPr>
                <w:rFonts w:ascii="Arial" w:hAnsi="Arial" w:cs="Arial"/>
                <w:i/>
                <w:sz w:val="16"/>
                <w:szCs w:val="20"/>
                <w:lang w:val="en-US"/>
              </w:rPr>
              <w:t xml:space="preserve"> của BHXH Việt Nam)</w:t>
            </w:r>
          </w:p>
        </w:tc>
      </w:tr>
    </w:tbl>
    <w:p w:rsidR="00A302CA" w:rsidRPr="00936D04" w:rsidRDefault="00A302CA" w:rsidP="00C728F9">
      <w:pPr>
        <w:spacing w:before="120"/>
        <w:rPr>
          <w:rFonts w:ascii="Arial" w:hAnsi="Arial" w:cs="Arial"/>
          <w:sz w:val="20"/>
        </w:rPr>
      </w:pPr>
      <w:r w:rsidRPr="00936D04">
        <w:rPr>
          <w:rFonts w:ascii="Arial" w:hAnsi="Arial" w:cs="Arial"/>
          <w:sz w:val="20"/>
        </w:rPr>
        <w:tab/>
      </w:r>
      <w:r w:rsidRPr="00936D04">
        <w:rPr>
          <w:rFonts w:ascii="Arial" w:hAnsi="Arial" w:cs="Arial"/>
          <w:sz w:val="20"/>
        </w:rPr>
        <w:tab/>
      </w:r>
    </w:p>
    <w:p w:rsidR="007B6F4F" w:rsidRPr="00936D04" w:rsidRDefault="007B6F4F" w:rsidP="00C728F9">
      <w:pPr>
        <w:spacing w:before="120"/>
        <w:jc w:val="center"/>
        <w:rPr>
          <w:rFonts w:ascii="Arial" w:hAnsi="Arial" w:cs="Arial"/>
          <w:b/>
          <w:sz w:val="20"/>
          <w:lang w:val="en-US"/>
        </w:rPr>
      </w:pPr>
      <w:r w:rsidRPr="00936D04">
        <w:rPr>
          <w:rFonts w:ascii="Arial" w:hAnsi="Arial" w:cs="Arial"/>
          <w:b/>
          <w:sz w:val="20"/>
        </w:rPr>
        <w:t>S</w:t>
      </w:r>
      <w:r w:rsidRPr="00936D04">
        <w:rPr>
          <w:rFonts w:ascii="Arial" w:hAnsi="Arial" w:cs="Arial"/>
          <w:b/>
          <w:sz w:val="20"/>
          <w:lang w:val="en-US"/>
        </w:rPr>
        <w:t>Ổ</w:t>
      </w:r>
      <w:r w:rsidRPr="00936D04">
        <w:rPr>
          <w:rFonts w:ascii="Arial" w:hAnsi="Arial" w:cs="Arial"/>
          <w:b/>
          <w:sz w:val="20"/>
        </w:rPr>
        <w:t xml:space="preserve"> THEO DÕI CHI TIẾT THỜI HẠN SỬ DỤNG THẺ BHYT</w:t>
      </w:r>
    </w:p>
    <w:p w:rsidR="00A302CA" w:rsidRPr="00936D04" w:rsidRDefault="007B6F4F" w:rsidP="00C728F9">
      <w:pPr>
        <w:spacing w:before="120"/>
        <w:jc w:val="center"/>
        <w:rPr>
          <w:rFonts w:ascii="Arial" w:hAnsi="Arial" w:cs="Arial"/>
          <w:sz w:val="20"/>
        </w:rPr>
      </w:pPr>
      <w:r w:rsidRPr="00936D04">
        <w:rPr>
          <w:rFonts w:ascii="Arial" w:hAnsi="Arial" w:cs="Arial"/>
          <w:b/>
          <w:sz w:val="20"/>
          <w:lang w:val="en-US"/>
        </w:rPr>
        <w:t>Tháng…..năm………</w:t>
      </w:r>
    </w:p>
    <w:p w:rsidR="007B6F4F" w:rsidRPr="00936D04" w:rsidRDefault="007B6F4F" w:rsidP="00C728F9">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556"/>
        <w:gridCol w:w="4547"/>
        <w:gridCol w:w="1263"/>
        <w:gridCol w:w="1401"/>
        <w:gridCol w:w="1053"/>
        <w:gridCol w:w="1053"/>
        <w:gridCol w:w="1030"/>
        <w:gridCol w:w="1022"/>
        <w:gridCol w:w="1045"/>
      </w:tblGrid>
      <w:tr w:rsidR="00EF006F" w:rsidRPr="00936D04">
        <w:tblPrEx>
          <w:tblCellMar>
            <w:top w:w="0" w:type="dxa"/>
            <w:left w:w="0" w:type="dxa"/>
            <w:bottom w:w="0" w:type="dxa"/>
            <w:right w:w="0" w:type="dxa"/>
          </w:tblCellMar>
        </w:tblPrEx>
        <w:tc>
          <w:tcPr>
            <w:tcW w:w="214" w:type="pct"/>
            <w:vMerge w:val="restar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r w:rsidRPr="00936D04">
              <w:rPr>
                <w:rFonts w:ascii="Arial" w:hAnsi="Arial" w:cs="Arial"/>
                <w:b/>
                <w:sz w:val="20"/>
              </w:rPr>
              <w:t>STT</w:t>
            </w:r>
          </w:p>
        </w:tc>
        <w:tc>
          <w:tcPr>
            <w:tcW w:w="1753" w:type="pct"/>
            <w:vMerge w:val="restar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lang w:val="en-US"/>
              </w:rPr>
            </w:pPr>
            <w:r w:rsidRPr="00936D04">
              <w:rPr>
                <w:rFonts w:ascii="Arial" w:hAnsi="Arial" w:cs="Arial"/>
                <w:b/>
                <w:sz w:val="20"/>
                <w:lang w:val="en-US"/>
              </w:rPr>
              <w:t>Tên đơn vị quản lý</w:t>
            </w:r>
          </w:p>
        </w:tc>
        <w:tc>
          <w:tcPr>
            <w:tcW w:w="486" w:type="pct"/>
            <w:vMerge w:val="restar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r w:rsidRPr="00936D04">
              <w:rPr>
                <w:rFonts w:ascii="Arial" w:hAnsi="Arial" w:cs="Arial"/>
                <w:b/>
                <w:sz w:val="20"/>
              </w:rPr>
              <w:t>Mã đơn vị</w:t>
            </w:r>
          </w:p>
        </w:tc>
        <w:tc>
          <w:tcPr>
            <w:tcW w:w="540" w:type="pct"/>
            <w:vMerge w:val="restar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r w:rsidRPr="00936D04">
              <w:rPr>
                <w:rFonts w:ascii="Arial" w:hAnsi="Arial" w:cs="Arial"/>
                <w:b/>
                <w:sz w:val="20"/>
                <w:lang w:val="en-US"/>
              </w:rPr>
              <w:t xml:space="preserve">Thẻ </w:t>
            </w:r>
            <w:r w:rsidRPr="00936D04">
              <w:rPr>
                <w:rFonts w:ascii="Arial" w:hAnsi="Arial" w:cs="Arial"/>
                <w:b/>
                <w:sz w:val="20"/>
              </w:rPr>
              <w:t>hết hạn sử dụng</w:t>
            </w:r>
          </w:p>
        </w:tc>
        <w:tc>
          <w:tcPr>
            <w:tcW w:w="2006" w:type="pct"/>
            <w:gridSpan w:val="5"/>
            <w:tcBorders>
              <w:top w:val="single" w:sz="4" w:space="0" w:color="auto"/>
              <w:left w:val="single" w:sz="4" w:space="0" w:color="auto"/>
              <w:bottom w:val="nil"/>
              <w:right w:val="single" w:sz="4" w:space="0" w:color="auto"/>
            </w:tcBorders>
            <w:shd w:val="clear" w:color="auto" w:fill="FFFFFF"/>
            <w:vAlign w:val="center"/>
          </w:tcPr>
          <w:p w:rsidR="007B6F4F" w:rsidRPr="00936D04" w:rsidRDefault="007B6F4F" w:rsidP="00C728F9">
            <w:pPr>
              <w:spacing w:before="120"/>
              <w:jc w:val="center"/>
              <w:rPr>
                <w:rFonts w:ascii="Arial" w:hAnsi="Arial" w:cs="Arial"/>
                <w:b/>
                <w:sz w:val="20"/>
                <w:lang w:val="en-US"/>
              </w:rPr>
            </w:pPr>
            <w:r w:rsidRPr="00936D04">
              <w:rPr>
                <w:rFonts w:ascii="Arial" w:hAnsi="Arial" w:cs="Arial"/>
                <w:b/>
                <w:sz w:val="20"/>
                <w:lang w:val="en-US"/>
              </w:rPr>
              <w:t>Thẻ có giá trị sử dụng</w:t>
            </w:r>
          </w:p>
        </w:tc>
      </w:tr>
      <w:tr w:rsidR="00EF006F" w:rsidRPr="00936D04">
        <w:tblPrEx>
          <w:tblCellMar>
            <w:top w:w="0" w:type="dxa"/>
            <w:left w:w="0" w:type="dxa"/>
            <w:bottom w:w="0" w:type="dxa"/>
            <w:right w:w="0" w:type="dxa"/>
          </w:tblCellMar>
        </w:tblPrEx>
        <w:tc>
          <w:tcPr>
            <w:tcW w:w="214" w:type="pct"/>
            <w:vMerge/>
            <w:tcBorders>
              <w:top w:val="nil"/>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p>
        </w:tc>
        <w:tc>
          <w:tcPr>
            <w:tcW w:w="1753" w:type="pct"/>
            <w:vMerge/>
            <w:tcBorders>
              <w:top w:val="nil"/>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p>
        </w:tc>
        <w:tc>
          <w:tcPr>
            <w:tcW w:w="486" w:type="pct"/>
            <w:vMerge/>
            <w:tcBorders>
              <w:top w:val="nil"/>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p>
        </w:tc>
        <w:tc>
          <w:tcPr>
            <w:tcW w:w="540" w:type="pct"/>
            <w:vMerge/>
            <w:tcBorders>
              <w:top w:val="nil"/>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p>
        </w:tc>
        <w:tc>
          <w:tcPr>
            <w:tcW w:w="406" w:type="pct"/>
            <w:vMerge w:val="restar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r w:rsidRPr="00936D04">
              <w:rPr>
                <w:rFonts w:ascii="Arial" w:hAnsi="Arial" w:cs="Arial"/>
                <w:b/>
                <w:sz w:val="20"/>
              </w:rPr>
              <w:t>Tổng số</w:t>
            </w:r>
          </w:p>
        </w:tc>
        <w:tc>
          <w:tcPr>
            <w:tcW w:w="1601" w:type="pct"/>
            <w:gridSpan w:val="4"/>
            <w:tcBorders>
              <w:top w:val="single" w:sz="4" w:space="0" w:color="auto"/>
              <w:left w:val="single" w:sz="4" w:space="0" w:color="auto"/>
              <w:bottom w:val="nil"/>
              <w:right w:val="single" w:sz="4" w:space="0" w:color="auto"/>
            </w:tcBorders>
            <w:shd w:val="clear" w:color="auto" w:fill="FFFFFF"/>
            <w:vAlign w:val="center"/>
          </w:tcPr>
          <w:p w:rsidR="007B6F4F" w:rsidRPr="00936D04" w:rsidRDefault="007B6F4F" w:rsidP="00C728F9">
            <w:pPr>
              <w:spacing w:before="120"/>
              <w:jc w:val="center"/>
              <w:rPr>
                <w:rFonts w:ascii="Arial" w:hAnsi="Arial" w:cs="Arial"/>
                <w:b/>
                <w:sz w:val="20"/>
              </w:rPr>
            </w:pPr>
            <w:r w:rsidRPr="00936D04">
              <w:rPr>
                <w:rFonts w:ascii="Arial" w:hAnsi="Arial" w:cs="Arial"/>
                <w:b/>
                <w:sz w:val="20"/>
              </w:rPr>
              <w:t>Diễn gi</w:t>
            </w:r>
            <w:r w:rsidRPr="00936D04">
              <w:rPr>
                <w:rFonts w:ascii="Arial" w:hAnsi="Arial" w:cs="Arial"/>
                <w:b/>
                <w:sz w:val="20"/>
                <w:lang w:val="en-US"/>
              </w:rPr>
              <w:t>ả</w:t>
            </w:r>
            <w:r w:rsidRPr="00936D04">
              <w:rPr>
                <w:rFonts w:ascii="Arial" w:hAnsi="Arial" w:cs="Arial"/>
                <w:b/>
                <w:sz w:val="20"/>
              </w:rPr>
              <w:t>i</w:t>
            </w:r>
          </w:p>
        </w:tc>
      </w:tr>
      <w:tr w:rsidR="00EF006F" w:rsidRPr="00936D04">
        <w:tblPrEx>
          <w:tblCellMar>
            <w:top w:w="0" w:type="dxa"/>
            <w:left w:w="0" w:type="dxa"/>
            <w:bottom w:w="0" w:type="dxa"/>
            <w:right w:w="0" w:type="dxa"/>
          </w:tblCellMar>
        </w:tblPrEx>
        <w:tc>
          <w:tcPr>
            <w:tcW w:w="214" w:type="pct"/>
            <w:vMerge/>
            <w:tcBorders>
              <w:top w:val="nil"/>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p>
        </w:tc>
        <w:tc>
          <w:tcPr>
            <w:tcW w:w="1753" w:type="pct"/>
            <w:vMerge/>
            <w:tcBorders>
              <w:top w:val="nil"/>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p>
        </w:tc>
        <w:tc>
          <w:tcPr>
            <w:tcW w:w="486" w:type="pct"/>
            <w:vMerge/>
            <w:tcBorders>
              <w:top w:val="nil"/>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p>
        </w:tc>
        <w:tc>
          <w:tcPr>
            <w:tcW w:w="540" w:type="pct"/>
            <w:vMerge/>
            <w:tcBorders>
              <w:top w:val="nil"/>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p>
        </w:tc>
        <w:tc>
          <w:tcPr>
            <w:tcW w:w="406" w:type="pct"/>
            <w:vMerge/>
            <w:tcBorders>
              <w:top w:val="nil"/>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r w:rsidRPr="00936D04">
              <w:rPr>
                <w:rFonts w:ascii="Arial" w:hAnsi="Arial" w:cs="Arial"/>
                <w:b/>
                <w:sz w:val="20"/>
              </w:rPr>
              <w:t>Tăng mới</w:t>
            </w:r>
          </w:p>
        </w:tc>
        <w:tc>
          <w:tcPr>
            <w:tcW w:w="397"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lang w:val="en-US"/>
              </w:rPr>
            </w:pPr>
            <w:r w:rsidRPr="00936D04">
              <w:rPr>
                <w:rFonts w:ascii="Arial" w:hAnsi="Arial" w:cs="Arial"/>
                <w:b/>
                <w:sz w:val="20"/>
              </w:rPr>
              <w:t>Cấp mã</w:t>
            </w:r>
            <w:r w:rsidRPr="00936D04">
              <w:rPr>
                <w:rFonts w:ascii="Arial" w:hAnsi="Arial" w:cs="Arial"/>
                <w:b/>
                <w:sz w:val="20"/>
                <w:lang w:val="en-US"/>
              </w:rPr>
              <w:t xml:space="preserve"> </w:t>
            </w:r>
            <w:r w:rsidRPr="00936D04">
              <w:rPr>
                <w:rFonts w:ascii="Arial" w:hAnsi="Arial" w:cs="Arial"/>
                <w:b/>
                <w:sz w:val="20"/>
              </w:rPr>
              <w:t>K</w:t>
            </w:r>
            <w:r w:rsidRPr="00936D04">
              <w:rPr>
                <w:rFonts w:ascii="Arial" w:hAnsi="Arial" w:cs="Arial"/>
                <w:b/>
                <w:sz w:val="20"/>
                <w:lang w:val="en-US"/>
              </w:rPr>
              <w:t>1</w:t>
            </w:r>
          </w:p>
        </w:tc>
        <w:tc>
          <w:tcPr>
            <w:tcW w:w="39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b/>
                <w:sz w:val="20"/>
              </w:rPr>
            </w:pPr>
            <w:r w:rsidRPr="00936D04">
              <w:rPr>
                <w:rFonts w:ascii="Arial" w:hAnsi="Arial" w:cs="Arial"/>
                <w:b/>
                <w:sz w:val="20"/>
              </w:rPr>
              <w:t>Cấp mã K2</w:t>
            </w:r>
          </w:p>
        </w:tc>
        <w:tc>
          <w:tcPr>
            <w:tcW w:w="404" w:type="pct"/>
            <w:tcBorders>
              <w:top w:val="single" w:sz="4" w:space="0" w:color="auto"/>
              <w:left w:val="single" w:sz="4" w:space="0" w:color="auto"/>
              <w:bottom w:val="nil"/>
              <w:right w:val="single" w:sz="4" w:space="0" w:color="auto"/>
            </w:tcBorders>
            <w:shd w:val="clear" w:color="auto" w:fill="FFFFFF"/>
            <w:vAlign w:val="center"/>
          </w:tcPr>
          <w:p w:rsidR="007B6F4F" w:rsidRPr="00936D04" w:rsidRDefault="007B6F4F" w:rsidP="00C728F9">
            <w:pPr>
              <w:spacing w:before="120"/>
              <w:jc w:val="center"/>
              <w:rPr>
                <w:rFonts w:ascii="Arial" w:hAnsi="Arial" w:cs="Arial"/>
                <w:b/>
                <w:sz w:val="20"/>
              </w:rPr>
            </w:pPr>
            <w:r w:rsidRPr="00936D04">
              <w:rPr>
                <w:rFonts w:ascii="Arial" w:hAnsi="Arial" w:cs="Arial"/>
                <w:b/>
                <w:sz w:val="20"/>
              </w:rPr>
              <w:t xml:space="preserve">Cấp mã </w:t>
            </w:r>
            <w:r w:rsidRPr="00936D04">
              <w:rPr>
                <w:rFonts w:ascii="Arial" w:hAnsi="Arial" w:cs="Arial"/>
                <w:b/>
                <w:sz w:val="20"/>
                <w:lang w:val="en-US"/>
              </w:rPr>
              <w:t>K</w:t>
            </w:r>
            <w:r w:rsidRPr="00936D04">
              <w:rPr>
                <w:rFonts w:ascii="Arial" w:hAnsi="Arial" w:cs="Arial"/>
                <w:b/>
                <w:sz w:val="20"/>
              </w:rPr>
              <w:t>3</w:t>
            </w: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A</w:t>
            </w:r>
          </w:p>
        </w:tc>
        <w:tc>
          <w:tcPr>
            <w:tcW w:w="1753"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B</w:t>
            </w:r>
          </w:p>
        </w:tc>
        <w:tc>
          <w:tcPr>
            <w:tcW w:w="48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lang w:val="en-US"/>
              </w:rPr>
            </w:pPr>
            <w:r w:rsidRPr="00936D04">
              <w:rPr>
                <w:rFonts w:ascii="Arial" w:hAnsi="Arial" w:cs="Arial"/>
                <w:sz w:val="20"/>
                <w:lang w:val="en-US"/>
              </w:rPr>
              <w:t>C</w:t>
            </w:r>
          </w:p>
        </w:tc>
        <w:tc>
          <w:tcPr>
            <w:tcW w:w="540"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lang w:val="en-US"/>
              </w:rPr>
            </w:pPr>
            <w:r w:rsidRPr="00936D04">
              <w:rPr>
                <w:rFonts w:ascii="Arial" w:hAnsi="Arial" w:cs="Arial"/>
                <w:sz w:val="20"/>
                <w:lang w:val="en-US"/>
              </w:rPr>
              <w:t>1</w:t>
            </w: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2</w:t>
            </w: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3</w:t>
            </w:r>
          </w:p>
        </w:tc>
        <w:tc>
          <w:tcPr>
            <w:tcW w:w="397"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4</w:t>
            </w:r>
          </w:p>
        </w:tc>
        <w:tc>
          <w:tcPr>
            <w:tcW w:w="39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5</w:t>
            </w:r>
          </w:p>
        </w:tc>
        <w:tc>
          <w:tcPr>
            <w:tcW w:w="404" w:type="pct"/>
            <w:tcBorders>
              <w:top w:val="single" w:sz="4" w:space="0" w:color="auto"/>
              <w:left w:val="single" w:sz="4" w:space="0" w:color="auto"/>
              <w:bottom w:val="nil"/>
              <w:right w:val="single" w:sz="4" w:space="0" w:color="auto"/>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6</w:t>
            </w: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1753"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8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7B6F4F" w:rsidRPr="00936D04" w:rsidRDefault="007B6F4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I</w:t>
            </w:r>
          </w:p>
        </w:tc>
        <w:tc>
          <w:tcPr>
            <w:tcW w:w="1753"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rPr>
                <w:rFonts w:ascii="Arial" w:hAnsi="Arial" w:cs="Arial"/>
                <w:sz w:val="20"/>
              </w:rPr>
            </w:pPr>
            <w:r w:rsidRPr="00936D04">
              <w:rPr>
                <w:rFonts w:ascii="Arial" w:hAnsi="Arial" w:cs="Arial"/>
                <w:sz w:val="20"/>
              </w:rPr>
              <w:t>Nhóm do người lao động và người sử dụng lao động đóng</w:t>
            </w:r>
          </w:p>
        </w:tc>
        <w:tc>
          <w:tcPr>
            <w:tcW w:w="48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7B6F4F" w:rsidRPr="00936D04" w:rsidRDefault="007B6F4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1</w:t>
            </w:r>
          </w:p>
        </w:tc>
        <w:tc>
          <w:tcPr>
            <w:tcW w:w="1753"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rPr>
                <w:rFonts w:ascii="Arial" w:hAnsi="Arial" w:cs="Arial"/>
                <w:sz w:val="20"/>
              </w:rPr>
            </w:pPr>
            <w:r w:rsidRPr="00936D04">
              <w:rPr>
                <w:rFonts w:ascii="Arial" w:hAnsi="Arial" w:cs="Arial"/>
                <w:sz w:val="20"/>
              </w:rPr>
              <w:t>Đơn vị A</w:t>
            </w:r>
          </w:p>
        </w:tc>
        <w:tc>
          <w:tcPr>
            <w:tcW w:w="48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7B6F4F" w:rsidRPr="00936D04" w:rsidRDefault="007B6F4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r w:rsidRPr="00936D04">
              <w:rPr>
                <w:rFonts w:ascii="Arial" w:hAnsi="Arial" w:cs="Arial"/>
                <w:sz w:val="20"/>
              </w:rPr>
              <w:t>2</w:t>
            </w:r>
          </w:p>
        </w:tc>
        <w:tc>
          <w:tcPr>
            <w:tcW w:w="1753"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rPr>
                <w:rFonts w:ascii="Arial" w:hAnsi="Arial" w:cs="Arial"/>
                <w:sz w:val="20"/>
              </w:rPr>
            </w:pPr>
            <w:r w:rsidRPr="00936D04">
              <w:rPr>
                <w:rFonts w:ascii="Arial" w:hAnsi="Arial" w:cs="Arial"/>
                <w:sz w:val="20"/>
              </w:rPr>
              <w:t>Đơn vị B</w:t>
            </w:r>
          </w:p>
        </w:tc>
        <w:tc>
          <w:tcPr>
            <w:tcW w:w="48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7B6F4F" w:rsidRPr="00936D04" w:rsidRDefault="007B6F4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7B6F4F" w:rsidRPr="00936D04" w:rsidRDefault="007B6F4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lang w:val="en-US"/>
              </w:rPr>
            </w:pPr>
            <w:r w:rsidRPr="00936D04">
              <w:rPr>
                <w:rFonts w:ascii="Arial" w:hAnsi="Arial" w:cs="Arial"/>
                <w:sz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lang w:val="en-US"/>
              </w:rPr>
            </w:pPr>
            <w:r w:rsidRPr="00936D04">
              <w:rPr>
                <w:rFonts w:ascii="Arial" w:hAnsi="Arial" w:cs="Arial"/>
                <w:sz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II</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Nhóm do tổ chức bảo hiểm xã hội đóng</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lang w:val="en-US"/>
              </w:rPr>
            </w:pPr>
            <w:r w:rsidRPr="00936D04">
              <w:rPr>
                <w:rFonts w:ascii="Arial" w:hAnsi="Arial" w:cs="Arial"/>
                <w:sz w:val="20"/>
                <w:lang w:val="en-US"/>
              </w:rPr>
              <w:t>1</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lang w:val="en-US"/>
              </w:rPr>
            </w:pPr>
            <w:r w:rsidRPr="00936D04">
              <w:rPr>
                <w:rFonts w:ascii="Arial" w:hAnsi="Arial" w:cs="Arial"/>
                <w:sz w:val="20"/>
              </w:rPr>
              <w:t xml:space="preserve">Đơn vị </w:t>
            </w:r>
            <w:r w:rsidRPr="00936D04">
              <w:rPr>
                <w:rFonts w:ascii="Arial" w:hAnsi="Arial" w:cs="Arial"/>
                <w:sz w:val="20"/>
                <w:lang w:val="en-US"/>
              </w:rPr>
              <w:t>C</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2</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Đơn vị D</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lang w:val="en-US"/>
              </w:rPr>
            </w:pPr>
            <w:r w:rsidRPr="00936D04">
              <w:rPr>
                <w:rFonts w:ascii="Arial" w:hAnsi="Arial" w:cs="Arial"/>
                <w:sz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lang w:val="en-US"/>
              </w:rPr>
            </w:pPr>
            <w:r w:rsidRPr="00936D04">
              <w:rPr>
                <w:rFonts w:ascii="Arial" w:hAnsi="Arial" w:cs="Arial"/>
                <w:sz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III</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Nhóm Ngân sách nhà nước đóng</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lang w:val="en-US"/>
              </w:rPr>
            </w:pPr>
            <w:r w:rsidRPr="00936D04">
              <w:rPr>
                <w:rFonts w:ascii="Arial" w:hAnsi="Arial" w:cs="Arial"/>
                <w:sz w:val="20"/>
                <w:lang w:val="en-US"/>
              </w:rPr>
              <w:t>1</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Đơn vị E</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2</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Đơn vị G</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lang w:val="en-US"/>
              </w:rPr>
            </w:pPr>
            <w:r w:rsidRPr="00936D04">
              <w:rPr>
                <w:rFonts w:ascii="Arial" w:hAnsi="Arial" w:cs="Arial"/>
                <w:sz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lang w:val="en-US"/>
              </w:rPr>
            </w:pPr>
            <w:r w:rsidRPr="00936D04">
              <w:rPr>
                <w:rFonts w:ascii="Arial" w:hAnsi="Arial" w:cs="Arial"/>
                <w:sz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IV</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Nhóm được ngân sách nhà nước hỗ trợ mức đóng</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1</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Đơn vị H</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2</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Đơn vị I</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w:t>
            </w: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lang w:val="en-US"/>
              </w:rPr>
            </w:pPr>
            <w:r w:rsidRPr="00936D04">
              <w:rPr>
                <w:rFonts w:ascii="Arial" w:hAnsi="Arial" w:cs="Arial"/>
                <w:sz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lang w:val="en-US"/>
              </w:rPr>
            </w:pPr>
            <w:r w:rsidRPr="00936D04">
              <w:rPr>
                <w:rFonts w:ascii="Arial" w:hAnsi="Arial" w:cs="Arial"/>
                <w:sz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V</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Nhóm tham gia BHYT theo hộ gia đình</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1</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Đơn vị K</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2</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Đơn vị L</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lang w:val="en-US"/>
              </w:rPr>
            </w:pPr>
            <w:r w:rsidRPr="00936D04">
              <w:rPr>
                <w:rFonts w:ascii="Arial" w:hAnsi="Arial" w:cs="Arial"/>
                <w:sz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lang w:val="en-US"/>
              </w:rPr>
            </w:pPr>
            <w:r w:rsidRPr="00936D04">
              <w:rPr>
                <w:rFonts w:ascii="Arial" w:hAnsi="Arial" w:cs="Arial"/>
                <w:sz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VI</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Nhóm khác</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lang w:val="en-US"/>
              </w:rPr>
            </w:pPr>
            <w:r w:rsidRPr="00936D04">
              <w:rPr>
                <w:rFonts w:ascii="Arial" w:hAnsi="Arial" w:cs="Arial"/>
                <w:sz w:val="20"/>
                <w:lang w:val="en-US"/>
              </w:rPr>
              <w:t>1</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Đơn vị L</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r w:rsidRPr="00936D04">
              <w:rPr>
                <w:rFonts w:ascii="Arial" w:hAnsi="Arial" w:cs="Arial"/>
                <w:sz w:val="20"/>
              </w:rPr>
              <w:t>2</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rPr>
            </w:pPr>
            <w:r w:rsidRPr="00936D04">
              <w:rPr>
                <w:rFonts w:ascii="Arial" w:hAnsi="Arial" w:cs="Arial"/>
                <w:sz w:val="20"/>
              </w:rPr>
              <w:t>Đơn vị M</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lang w:val="en-US"/>
              </w:rPr>
            </w:pPr>
            <w:r w:rsidRPr="00936D04">
              <w:rPr>
                <w:rFonts w:ascii="Arial" w:hAnsi="Arial" w:cs="Arial"/>
                <w:sz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rPr>
                <w:rFonts w:ascii="Arial" w:hAnsi="Arial" w:cs="Arial"/>
                <w:sz w:val="20"/>
                <w:lang w:val="en-US"/>
              </w:rPr>
            </w:pPr>
            <w:r w:rsidRPr="00936D04">
              <w:rPr>
                <w:rFonts w:ascii="Arial" w:hAnsi="Arial" w:cs="Arial"/>
                <w:sz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540"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6"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7"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rsidR="00EF006F" w:rsidRPr="00936D04" w:rsidRDefault="00EF006F" w:rsidP="00C728F9">
            <w:pPr>
              <w:spacing w:before="120"/>
              <w:jc w:val="center"/>
              <w:rPr>
                <w:rFonts w:ascii="Arial" w:hAnsi="Arial" w:cs="Arial"/>
                <w:sz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EF006F" w:rsidRPr="00936D04" w:rsidRDefault="00EF006F" w:rsidP="00C728F9">
            <w:pPr>
              <w:spacing w:before="120"/>
              <w:jc w:val="center"/>
              <w:rPr>
                <w:rFonts w:ascii="Arial" w:hAnsi="Arial" w:cs="Arial"/>
                <w:sz w:val="20"/>
              </w:rPr>
            </w:pPr>
          </w:p>
        </w:tc>
      </w:tr>
      <w:tr w:rsidR="00EF006F" w:rsidRPr="00936D04">
        <w:tblPrEx>
          <w:tblCellMar>
            <w:top w:w="0" w:type="dxa"/>
            <w:left w:w="0" w:type="dxa"/>
            <w:bottom w:w="0" w:type="dxa"/>
            <w:right w:w="0" w:type="dxa"/>
          </w:tblCellMar>
        </w:tblPrEx>
        <w:tc>
          <w:tcPr>
            <w:tcW w:w="2454" w:type="pct"/>
            <w:gridSpan w:val="3"/>
            <w:tcBorders>
              <w:top w:val="single" w:sz="4" w:space="0" w:color="auto"/>
              <w:left w:val="single" w:sz="4" w:space="0" w:color="auto"/>
              <w:bottom w:val="single" w:sz="4" w:space="0" w:color="auto"/>
              <w:right w:val="nil"/>
            </w:tcBorders>
            <w:shd w:val="clear" w:color="auto" w:fill="FFFFFF"/>
            <w:vAlign w:val="center"/>
          </w:tcPr>
          <w:p w:rsidR="00EF006F" w:rsidRPr="00936D04" w:rsidRDefault="00EF006F" w:rsidP="00C728F9">
            <w:pPr>
              <w:spacing w:before="120"/>
              <w:jc w:val="center"/>
              <w:rPr>
                <w:rFonts w:ascii="Arial" w:hAnsi="Arial" w:cs="Arial"/>
                <w:b/>
                <w:sz w:val="20"/>
              </w:rPr>
            </w:pPr>
            <w:r w:rsidRPr="00936D04">
              <w:rPr>
                <w:rFonts w:ascii="Arial" w:hAnsi="Arial" w:cs="Arial"/>
                <w:b/>
                <w:sz w:val="20"/>
              </w:rPr>
              <w:t>T</w:t>
            </w:r>
            <w:r w:rsidRPr="00936D04">
              <w:rPr>
                <w:rFonts w:ascii="Arial" w:hAnsi="Arial" w:cs="Arial"/>
                <w:b/>
                <w:sz w:val="20"/>
                <w:lang w:val="en-US"/>
              </w:rPr>
              <w:t>ổ</w:t>
            </w:r>
            <w:r w:rsidRPr="00936D04">
              <w:rPr>
                <w:rFonts w:ascii="Arial" w:hAnsi="Arial" w:cs="Arial"/>
                <w:b/>
                <w:sz w:val="20"/>
              </w:rPr>
              <w:t>ng số</w:t>
            </w:r>
          </w:p>
        </w:tc>
        <w:tc>
          <w:tcPr>
            <w:tcW w:w="540" w:type="pct"/>
            <w:tcBorders>
              <w:top w:val="single" w:sz="4" w:space="0" w:color="auto"/>
              <w:left w:val="single" w:sz="4" w:space="0" w:color="auto"/>
              <w:bottom w:val="single" w:sz="4" w:space="0" w:color="auto"/>
              <w:right w:val="nil"/>
            </w:tcBorders>
            <w:shd w:val="clear" w:color="auto" w:fill="FFFFFF"/>
            <w:vAlign w:val="center"/>
          </w:tcPr>
          <w:p w:rsidR="00EF006F" w:rsidRPr="00936D04" w:rsidRDefault="00EF006F" w:rsidP="00C728F9">
            <w:pPr>
              <w:spacing w:before="120"/>
              <w:jc w:val="center"/>
              <w:rPr>
                <w:rFonts w:ascii="Arial" w:hAnsi="Arial" w:cs="Arial"/>
                <w:b/>
                <w:sz w:val="20"/>
              </w:rPr>
            </w:pPr>
            <w:r w:rsidRPr="00936D04">
              <w:rPr>
                <w:rFonts w:ascii="Arial" w:hAnsi="Arial" w:cs="Arial"/>
                <w:b/>
                <w:sz w:val="20"/>
              </w:rPr>
              <w:t>0</w:t>
            </w:r>
          </w:p>
        </w:tc>
        <w:tc>
          <w:tcPr>
            <w:tcW w:w="406" w:type="pct"/>
            <w:tcBorders>
              <w:top w:val="single" w:sz="4" w:space="0" w:color="auto"/>
              <w:left w:val="single" w:sz="4" w:space="0" w:color="auto"/>
              <w:bottom w:val="single" w:sz="4" w:space="0" w:color="auto"/>
              <w:right w:val="nil"/>
            </w:tcBorders>
            <w:shd w:val="clear" w:color="auto" w:fill="FFFFFF"/>
            <w:vAlign w:val="center"/>
          </w:tcPr>
          <w:p w:rsidR="00EF006F" w:rsidRPr="00936D04" w:rsidRDefault="00EF006F" w:rsidP="00C728F9">
            <w:pPr>
              <w:spacing w:before="120"/>
              <w:jc w:val="center"/>
              <w:rPr>
                <w:rFonts w:ascii="Arial" w:hAnsi="Arial" w:cs="Arial"/>
                <w:b/>
                <w:sz w:val="20"/>
              </w:rPr>
            </w:pPr>
            <w:r w:rsidRPr="00936D04">
              <w:rPr>
                <w:rFonts w:ascii="Arial" w:hAnsi="Arial" w:cs="Arial"/>
                <w:b/>
                <w:sz w:val="20"/>
              </w:rPr>
              <w:t>0</w:t>
            </w:r>
          </w:p>
        </w:tc>
        <w:tc>
          <w:tcPr>
            <w:tcW w:w="406" w:type="pct"/>
            <w:tcBorders>
              <w:top w:val="single" w:sz="4" w:space="0" w:color="auto"/>
              <w:left w:val="single" w:sz="4" w:space="0" w:color="auto"/>
              <w:bottom w:val="single" w:sz="4" w:space="0" w:color="auto"/>
              <w:right w:val="nil"/>
            </w:tcBorders>
            <w:shd w:val="clear" w:color="auto" w:fill="FFFFFF"/>
            <w:vAlign w:val="center"/>
          </w:tcPr>
          <w:p w:rsidR="00EF006F" w:rsidRPr="00936D04" w:rsidRDefault="00EF006F" w:rsidP="00C728F9">
            <w:pPr>
              <w:spacing w:before="120"/>
              <w:jc w:val="center"/>
              <w:rPr>
                <w:rFonts w:ascii="Arial" w:hAnsi="Arial" w:cs="Arial"/>
                <w:b/>
                <w:sz w:val="20"/>
              </w:rPr>
            </w:pPr>
            <w:r w:rsidRPr="00936D04">
              <w:rPr>
                <w:rFonts w:ascii="Arial" w:hAnsi="Arial" w:cs="Arial"/>
                <w:b/>
                <w:sz w:val="20"/>
              </w:rPr>
              <w:t>0</w:t>
            </w:r>
          </w:p>
        </w:tc>
        <w:tc>
          <w:tcPr>
            <w:tcW w:w="397" w:type="pct"/>
            <w:tcBorders>
              <w:top w:val="single" w:sz="4" w:space="0" w:color="auto"/>
              <w:left w:val="single" w:sz="4" w:space="0" w:color="auto"/>
              <w:bottom w:val="single" w:sz="4" w:space="0" w:color="auto"/>
              <w:right w:val="nil"/>
            </w:tcBorders>
            <w:shd w:val="clear" w:color="auto" w:fill="FFFFFF"/>
            <w:vAlign w:val="center"/>
          </w:tcPr>
          <w:p w:rsidR="00EF006F" w:rsidRPr="00936D04" w:rsidRDefault="00EF006F" w:rsidP="00C728F9">
            <w:pPr>
              <w:spacing w:before="120"/>
              <w:jc w:val="center"/>
              <w:rPr>
                <w:rFonts w:ascii="Arial" w:hAnsi="Arial" w:cs="Arial"/>
                <w:b/>
                <w:sz w:val="20"/>
              </w:rPr>
            </w:pPr>
            <w:r w:rsidRPr="00936D04">
              <w:rPr>
                <w:rFonts w:ascii="Arial" w:hAnsi="Arial" w:cs="Arial"/>
                <w:b/>
                <w:sz w:val="20"/>
              </w:rPr>
              <w:t>0</w:t>
            </w:r>
          </w:p>
        </w:tc>
        <w:tc>
          <w:tcPr>
            <w:tcW w:w="394" w:type="pct"/>
            <w:tcBorders>
              <w:top w:val="single" w:sz="4" w:space="0" w:color="auto"/>
              <w:left w:val="single" w:sz="4" w:space="0" w:color="auto"/>
              <w:bottom w:val="single" w:sz="4" w:space="0" w:color="auto"/>
              <w:right w:val="nil"/>
            </w:tcBorders>
            <w:shd w:val="clear" w:color="auto" w:fill="FFFFFF"/>
            <w:vAlign w:val="center"/>
          </w:tcPr>
          <w:p w:rsidR="00EF006F" w:rsidRPr="00936D04" w:rsidRDefault="00EF006F" w:rsidP="00C728F9">
            <w:pPr>
              <w:spacing w:before="120"/>
              <w:jc w:val="center"/>
              <w:rPr>
                <w:rFonts w:ascii="Arial" w:hAnsi="Arial" w:cs="Arial"/>
                <w:b/>
                <w:sz w:val="20"/>
              </w:rPr>
            </w:pPr>
            <w:r w:rsidRPr="00936D04">
              <w:rPr>
                <w:rFonts w:ascii="Arial" w:hAnsi="Arial" w:cs="Arial"/>
                <w:b/>
                <w:sz w:val="20"/>
              </w:rPr>
              <w:t>0</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EF006F" w:rsidRPr="00936D04" w:rsidRDefault="00EF006F" w:rsidP="00C728F9">
            <w:pPr>
              <w:spacing w:before="120"/>
              <w:jc w:val="center"/>
              <w:rPr>
                <w:rFonts w:ascii="Arial" w:hAnsi="Arial" w:cs="Arial"/>
                <w:b/>
                <w:sz w:val="20"/>
              </w:rPr>
            </w:pPr>
            <w:r w:rsidRPr="00936D04">
              <w:rPr>
                <w:rFonts w:ascii="Arial" w:hAnsi="Arial" w:cs="Arial"/>
                <w:b/>
                <w:sz w:val="20"/>
              </w:rPr>
              <w:t>0</w:t>
            </w:r>
          </w:p>
        </w:tc>
      </w:tr>
    </w:tbl>
    <w:p w:rsidR="00EF006F" w:rsidRPr="00936D04" w:rsidRDefault="00EF006F" w:rsidP="00C728F9">
      <w:pPr>
        <w:spacing w:before="120"/>
        <w:rPr>
          <w:rFonts w:ascii="Arial" w:hAnsi="Arial" w:cs="Arial"/>
          <w:sz w:val="20"/>
        </w:rPr>
        <w:sectPr w:rsidR="00EF006F" w:rsidRPr="00936D04" w:rsidSect="00A302CA">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Sổ theo dõi chi tiết thời hạn sử dụng thẻ BHYT (</w:t>
      </w:r>
      <w:r w:rsidR="003E67D5" w:rsidRPr="00936D04">
        <w:rPr>
          <w:rFonts w:ascii="Arial" w:hAnsi="Arial" w:cs="Arial"/>
          <w:b/>
          <w:sz w:val="20"/>
        </w:rPr>
        <w:t>Mẫu</w:t>
      </w:r>
      <w:r w:rsidRPr="00936D04">
        <w:rPr>
          <w:rFonts w:ascii="Arial" w:hAnsi="Arial" w:cs="Arial"/>
          <w:b/>
          <w:sz w:val="20"/>
        </w:rPr>
        <w:t xml:space="preserve"> số S07-TS)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để thống kê số lượng thẻ đang có giá trị sử dụng trong tháng</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 xml:space="preserve">Trách nhiệm lập: cán bộ chuyên quản và cán bộ tổng </w:t>
      </w:r>
      <w:r w:rsidR="00222418" w:rsidRPr="00936D04">
        <w:rPr>
          <w:rFonts w:ascii="Arial" w:hAnsi="Arial" w:cs="Arial"/>
          <w:sz w:val="20"/>
        </w:rPr>
        <w:t>hợp</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Thời gian lập: hằng tháng.</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tên đơn vị được cấp thẻ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C: ghi mã đơn vị được cấp thẻ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tổng số lượng thẻ BHYT hết hạn trong tháng.</w:t>
      </w:r>
    </w:p>
    <w:p w:rsidR="00947C1B" w:rsidRPr="00936D04" w:rsidRDefault="00947C1B" w:rsidP="00C728F9">
      <w:pPr>
        <w:spacing w:before="120"/>
        <w:rPr>
          <w:rFonts w:ascii="Arial" w:hAnsi="Arial" w:cs="Arial"/>
          <w:sz w:val="20"/>
        </w:rPr>
      </w:pPr>
      <w:r w:rsidRPr="00936D04">
        <w:rPr>
          <w:rFonts w:ascii="Arial" w:hAnsi="Arial" w:cs="Arial"/>
          <w:sz w:val="20"/>
        </w:rPr>
        <w:t xml:space="preserve">Ví dụ: </w:t>
      </w:r>
      <w:r w:rsidR="00222418" w:rsidRPr="00936D04">
        <w:rPr>
          <w:rFonts w:ascii="Arial" w:hAnsi="Arial" w:cs="Arial"/>
          <w:sz w:val="20"/>
        </w:rPr>
        <w:t>đơn vị</w:t>
      </w:r>
      <w:r w:rsidRPr="00936D04">
        <w:rPr>
          <w:rFonts w:ascii="Arial" w:hAnsi="Arial" w:cs="Arial"/>
          <w:sz w:val="20"/>
        </w:rPr>
        <w:t xml:space="preserve"> A có 100 thẻ có giá trị sử dụng trong tháng 5, sang tháng 6 có 20 thẻ hết hạn vào ngày 01/6 và 20 thẻ hết hạn v</w:t>
      </w:r>
      <w:r w:rsidR="00D33891" w:rsidRPr="00936D04">
        <w:rPr>
          <w:rFonts w:ascii="Arial" w:hAnsi="Arial" w:cs="Arial"/>
          <w:sz w:val="20"/>
          <w:lang w:val="en-US"/>
        </w:rPr>
        <w:t>à</w:t>
      </w:r>
      <w:r w:rsidRPr="00936D04">
        <w:rPr>
          <w:rFonts w:ascii="Arial" w:hAnsi="Arial" w:cs="Arial"/>
          <w:sz w:val="20"/>
        </w:rPr>
        <w:t>o ngày 15/6 thì tổng số lượng thẻ hết hạn trong tháng 6 là 40 thẻ;</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t</w:t>
      </w:r>
      <w:r w:rsidR="00D33891" w:rsidRPr="00936D04">
        <w:rPr>
          <w:rFonts w:ascii="Arial" w:hAnsi="Arial" w:cs="Arial"/>
          <w:sz w:val="20"/>
          <w:lang w:val="en-US"/>
        </w:rPr>
        <w:t>ổ</w:t>
      </w:r>
      <w:r w:rsidRPr="00936D04">
        <w:rPr>
          <w:rFonts w:ascii="Arial" w:hAnsi="Arial" w:cs="Arial"/>
          <w:sz w:val="20"/>
        </w:rPr>
        <w:t>ng số l</w:t>
      </w:r>
      <w:r w:rsidR="00222418" w:rsidRPr="00936D04">
        <w:rPr>
          <w:rFonts w:ascii="Arial" w:hAnsi="Arial" w:cs="Arial"/>
          <w:sz w:val="20"/>
        </w:rPr>
        <w:t>ượ</w:t>
      </w:r>
      <w:r w:rsidRPr="00936D04">
        <w:rPr>
          <w:rFonts w:ascii="Arial" w:hAnsi="Arial" w:cs="Arial"/>
          <w:sz w:val="20"/>
        </w:rPr>
        <w:t>ng thẻ BHYT có giá trị sử dụng trong tháng.</w:t>
      </w:r>
    </w:p>
    <w:p w:rsidR="00947C1B" w:rsidRPr="00936D04" w:rsidRDefault="00947C1B" w:rsidP="00C728F9">
      <w:pPr>
        <w:spacing w:before="120"/>
        <w:rPr>
          <w:rFonts w:ascii="Arial" w:hAnsi="Arial" w:cs="Arial"/>
          <w:sz w:val="20"/>
        </w:rPr>
      </w:pPr>
      <w:r w:rsidRPr="00936D04">
        <w:rPr>
          <w:rFonts w:ascii="Arial" w:hAnsi="Arial" w:cs="Arial"/>
          <w:sz w:val="20"/>
        </w:rPr>
        <w:t xml:space="preserve">Ví dụ: </w:t>
      </w:r>
      <w:r w:rsidR="00222418" w:rsidRPr="00936D04">
        <w:rPr>
          <w:rFonts w:ascii="Arial" w:hAnsi="Arial" w:cs="Arial"/>
          <w:sz w:val="20"/>
        </w:rPr>
        <w:t>đơn vị</w:t>
      </w:r>
      <w:r w:rsidRPr="00936D04">
        <w:rPr>
          <w:rFonts w:ascii="Arial" w:hAnsi="Arial" w:cs="Arial"/>
          <w:sz w:val="20"/>
        </w:rPr>
        <w:t xml:space="preserve"> B có 100 thẻ có giá trị sử dụng trong thán</w:t>
      </w:r>
      <w:r w:rsidR="00A11F8B" w:rsidRPr="00936D04">
        <w:rPr>
          <w:rFonts w:ascii="Arial" w:hAnsi="Arial" w:cs="Arial"/>
          <w:sz w:val="20"/>
          <w:lang w:val="en-US"/>
        </w:rPr>
        <w:t>g</w:t>
      </w:r>
      <w:r w:rsidRPr="00936D04">
        <w:rPr>
          <w:rFonts w:ascii="Arial" w:hAnsi="Arial" w:cs="Arial"/>
          <w:sz w:val="20"/>
        </w:rPr>
        <w:t xml:space="preserve"> 5, sang tháng 6 có 40 thẻ hết hạn sử dụng và 10 thẻ cấp mới có giá tr</w:t>
      </w:r>
      <w:r w:rsidR="00A11F8B" w:rsidRPr="00936D04">
        <w:rPr>
          <w:rFonts w:ascii="Arial" w:hAnsi="Arial" w:cs="Arial"/>
          <w:sz w:val="20"/>
          <w:lang w:val="en-US"/>
        </w:rPr>
        <w:t>ị</w:t>
      </w:r>
      <w:r w:rsidRPr="00936D04">
        <w:rPr>
          <w:rFonts w:ascii="Arial" w:hAnsi="Arial" w:cs="Arial"/>
          <w:sz w:val="20"/>
        </w:rPr>
        <w:t xml:space="preserve"> sử dụng từ ngày 01/6 và 10 thẻ tiếp tục tham gia có giá t</w:t>
      </w:r>
      <w:r w:rsidR="00A11F8B" w:rsidRPr="00936D04">
        <w:rPr>
          <w:rFonts w:ascii="Arial" w:hAnsi="Arial" w:cs="Arial"/>
          <w:sz w:val="20"/>
          <w:lang w:val="en-US"/>
        </w:rPr>
        <w:t>rị</w:t>
      </w:r>
      <w:r w:rsidRPr="00936D04">
        <w:rPr>
          <w:rFonts w:ascii="Arial" w:hAnsi="Arial" w:cs="Arial"/>
          <w:sz w:val="20"/>
        </w:rPr>
        <w:t xml:space="preserve"> sử dụng từ ngày 15/6 </w:t>
      </w:r>
      <w:r w:rsidR="00A11F8B" w:rsidRPr="00936D04">
        <w:rPr>
          <w:rFonts w:ascii="Arial" w:hAnsi="Arial" w:cs="Arial"/>
          <w:sz w:val="20"/>
          <w:lang w:val="en-US"/>
        </w:rPr>
        <w:t>thì</w:t>
      </w:r>
      <w:r w:rsidRPr="00936D04">
        <w:rPr>
          <w:rFonts w:ascii="Arial" w:hAnsi="Arial" w:cs="Arial"/>
          <w:sz w:val="20"/>
        </w:rPr>
        <w:t xml:space="preserve"> tổng số thẻ có giá trị sử dụng trong tháng 6 là 80 thẻ (100-40+10+</w:t>
      </w:r>
      <w:r w:rsidR="008020B0" w:rsidRPr="00936D04">
        <w:rPr>
          <w:rFonts w:ascii="Arial" w:hAnsi="Arial" w:cs="Arial"/>
          <w:sz w:val="20"/>
          <w:lang w:val="en-US"/>
        </w:rPr>
        <w:t>1</w:t>
      </w:r>
      <w:r w:rsidRPr="00936D04">
        <w:rPr>
          <w:rFonts w:ascii="Arial" w:hAnsi="Arial" w:cs="Arial"/>
          <w:sz w:val="20"/>
        </w:rPr>
        <w:t xml:space="preserve">0=80 </w:t>
      </w:r>
      <w:r w:rsidR="007D3955" w:rsidRPr="00936D04">
        <w:rPr>
          <w:rFonts w:ascii="Arial" w:hAnsi="Arial" w:cs="Arial"/>
          <w:sz w:val="20"/>
        </w:rPr>
        <w:t>thẻ</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tổng số lượng thẻ tăng mới (gồm cả tăng mới và tiếp tục tham gia) có giá trị sử dụng trong tháng.</w:t>
      </w:r>
    </w:p>
    <w:p w:rsidR="00947C1B" w:rsidRPr="00936D04" w:rsidRDefault="00947C1B" w:rsidP="00C728F9">
      <w:pPr>
        <w:spacing w:before="120"/>
        <w:rPr>
          <w:rFonts w:ascii="Arial" w:hAnsi="Arial" w:cs="Arial"/>
          <w:sz w:val="20"/>
        </w:rPr>
      </w:pPr>
      <w:r w:rsidRPr="00936D04">
        <w:rPr>
          <w:rFonts w:ascii="Arial" w:hAnsi="Arial" w:cs="Arial"/>
          <w:sz w:val="20"/>
        </w:rPr>
        <w:t>Ví dụ: : đơn vị B sang tháng 6 có 10 thẻ tăng mới có giá trị sử dụng từ ngày 01/6 và 10 thẻ tiếp tục tham gia có giá trị sử dụng từ ngày 15/6 thì tổng số thẻ tăng mới có giá trị sử dụng trong tháng 6 là 20 thẻ</w:t>
      </w:r>
    </w:p>
    <w:p w:rsidR="00947C1B" w:rsidRPr="00936D04" w:rsidRDefault="008020B0" w:rsidP="00C728F9">
      <w:pPr>
        <w:spacing w:before="120"/>
        <w:rPr>
          <w:rFonts w:ascii="Arial" w:hAnsi="Arial" w:cs="Arial"/>
          <w:sz w:val="20"/>
        </w:rPr>
      </w:pPr>
      <w:r w:rsidRPr="00936D04">
        <w:rPr>
          <w:rFonts w:ascii="Arial" w:hAnsi="Arial" w:cs="Arial"/>
          <w:sz w:val="20"/>
          <w:lang w:val="en-US"/>
        </w:rPr>
        <w:t>-</w:t>
      </w:r>
      <w:r w:rsidR="00947C1B" w:rsidRPr="00936D04">
        <w:rPr>
          <w:rFonts w:ascii="Arial" w:hAnsi="Arial" w:cs="Arial"/>
          <w:sz w:val="20"/>
        </w:rPr>
        <w:t xml:space="preserve"> Cột 4: ghi số lượng thẻ BHYT cấp mã n</w:t>
      </w:r>
      <w:r w:rsidRPr="00936D04">
        <w:rPr>
          <w:rFonts w:ascii="Arial" w:hAnsi="Arial" w:cs="Arial"/>
          <w:sz w:val="20"/>
          <w:lang w:val="en-US"/>
        </w:rPr>
        <w:t>ơ</w:t>
      </w:r>
      <w:r w:rsidR="00947C1B" w:rsidRPr="00936D04">
        <w:rPr>
          <w:rFonts w:ascii="Arial" w:hAnsi="Arial" w:cs="Arial"/>
          <w:sz w:val="20"/>
        </w:rPr>
        <w:t>i đối tượng sinh số</w:t>
      </w:r>
      <w:r w:rsidRPr="00936D04">
        <w:rPr>
          <w:rFonts w:ascii="Arial" w:hAnsi="Arial" w:cs="Arial"/>
          <w:sz w:val="20"/>
        </w:rPr>
        <w:t>ng K</w:t>
      </w:r>
      <w:r w:rsidRPr="00936D04">
        <w:rPr>
          <w:rFonts w:ascii="Arial" w:hAnsi="Arial" w:cs="Arial"/>
          <w:sz w:val="20"/>
          <w:lang w:val="en-US"/>
        </w:rPr>
        <w:t>1</w:t>
      </w:r>
      <w:r w:rsidR="00947C1B" w:rsidRPr="00936D04">
        <w:rPr>
          <w:rFonts w:ascii="Arial" w:hAnsi="Arial" w:cs="Arial"/>
          <w:sz w:val="20"/>
        </w:rPr>
        <w:t>, có thời hạn sử dụng trong tháng.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số lượng thẻ BHYT cấp mã nơi đối t</w:t>
      </w:r>
      <w:r w:rsidR="00222418" w:rsidRPr="00936D04">
        <w:rPr>
          <w:rFonts w:ascii="Arial" w:hAnsi="Arial" w:cs="Arial"/>
          <w:sz w:val="20"/>
        </w:rPr>
        <w:t>ư</w:t>
      </w:r>
      <w:r w:rsidR="00346D27" w:rsidRPr="00936D04">
        <w:rPr>
          <w:rFonts w:ascii="Arial" w:hAnsi="Arial" w:cs="Arial"/>
          <w:sz w:val="20"/>
          <w:lang w:val="en-US"/>
        </w:rPr>
        <w:t>ợ</w:t>
      </w:r>
      <w:r w:rsidR="00222418" w:rsidRPr="00936D04">
        <w:rPr>
          <w:rFonts w:ascii="Arial" w:hAnsi="Arial" w:cs="Arial"/>
          <w:sz w:val="20"/>
        </w:rPr>
        <w:t>ng</w:t>
      </w:r>
      <w:r w:rsidRPr="00936D04">
        <w:rPr>
          <w:rFonts w:ascii="Arial" w:hAnsi="Arial" w:cs="Arial"/>
          <w:sz w:val="20"/>
        </w:rPr>
        <w:t xml:space="preserve"> sinh sống K2, có thời hạn sử dụng trong tháng.</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w:t>
      </w:r>
      <w:r w:rsidR="008020B0" w:rsidRPr="00936D04">
        <w:rPr>
          <w:rFonts w:ascii="Arial" w:hAnsi="Arial" w:cs="Arial"/>
          <w:sz w:val="20"/>
          <w:lang w:val="en-US"/>
        </w:rPr>
        <w:t>ộ</w:t>
      </w:r>
      <w:r w:rsidRPr="00936D04">
        <w:rPr>
          <w:rFonts w:ascii="Arial" w:hAnsi="Arial" w:cs="Arial"/>
          <w:sz w:val="20"/>
        </w:rPr>
        <w:t xml:space="preserve">t 6: ghi số lượng thẻ BHYT cấp mã nơi đối tượng sinh </w:t>
      </w:r>
      <w:r w:rsidR="008020B0" w:rsidRPr="00936D04">
        <w:rPr>
          <w:rFonts w:ascii="Arial" w:hAnsi="Arial" w:cs="Arial"/>
          <w:sz w:val="20"/>
          <w:lang w:val="en-US"/>
        </w:rPr>
        <w:t>sống</w:t>
      </w:r>
      <w:r w:rsidRPr="00936D04">
        <w:rPr>
          <w:rFonts w:ascii="Arial" w:hAnsi="Arial" w:cs="Arial"/>
          <w:sz w:val="20"/>
        </w:rPr>
        <w:t xml:space="preserve"> K3, có thời hạn sử dụng trong tháng.</w:t>
      </w:r>
    </w:p>
    <w:tbl>
      <w:tblPr>
        <w:tblW w:w="0" w:type="auto"/>
        <w:tblInd w:w="13" w:type="dxa"/>
        <w:tblLayout w:type="fixed"/>
        <w:tblLook w:val="0000" w:firstRow="0" w:lastRow="0" w:firstColumn="0" w:lastColumn="0" w:noHBand="0" w:noVBand="0"/>
      </w:tblPr>
      <w:tblGrid>
        <w:gridCol w:w="3332"/>
        <w:gridCol w:w="5509"/>
      </w:tblGrid>
      <w:tr w:rsidR="008020B0" w:rsidRPr="00936D04">
        <w:tc>
          <w:tcPr>
            <w:tcW w:w="3332" w:type="dxa"/>
            <w:shd w:val="clear" w:color="auto" w:fill="auto"/>
          </w:tcPr>
          <w:p w:rsidR="008020B0" w:rsidRPr="00936D04" w:rsidRDefault="008020B0" w:rsidP="00C728F9">
            <w:pPr>
              <w:spacing w:before="120"/>
              <w:jc w:val="center"/>
              <w:rPr>
                <w:rFonts w:ascii="Arial" w:hAnsi="Arial" w:cs="Arial"/>
                <w:b/>
                <w:bCs/>
                <w:sz w:val="20"/>
                <w:szCs w:val="20"/>
                <w:lang w:val="en-US"/>
              </w:rPr>
            </w:pPr>
            <w:r w:rsidRPr="00936D04">
              <w:rPr>
                <w:rFonts w:ascii="Arial" w:hAnsi="Arial" w:cs="Arial"/>
                <w:bCs/>
                <w:sz w:val="20"/>
                <w:szCs w:val="20"/>
              </w:rPr>
              <w:t xml:space="preserve">BẢO HIỂM XÃ HỘI </w:t>
            </w:r>
            <w:r w:rsidRPr="00936D04">
              <w:rPr>
                <w:rFonts w:ascii="Arial" w:hAnsi="Arial" w:cs="Arial"/>
                <w:bCs/>
                <w:sz w:val="20"/>
                <w:szCs w:val="20"/>
                <w:lang w:val="en-US"/>
              </w:rPr>
              <w:t>…….</w:t>
            </w:r>
            <w:r w:rsidRPr="00936D04">
              <w:rPr>
                <w:rFonts w:ascii="Arial" w:hAnsi="Arial" w:cs="Arial"/>
                <w:bCs/>
                <w:sz w:val="20"/>
                <w:szCs w:val="20"/>
              </w:rPr>
              <w:br/>
            </w:r>
            <w:r w:rsidRPr="00936D04">
              <w:rPr>
                <w:rFonts w:ascii="Arial" w:hAnsi="Arial" w:cs="Arial"/>
                <w:b/>
                <w:bCs/>
                <w:sz w:val="20"/>
                <w:szCs w:val="20"/>
                <w:lang w:val="en-US"/>
              </w:rPr>
              <w:br/>
            </w:r>
            <w:r w:rsidRPr="00936D04">
              <w:rPr>
                <w:rFonts w:ascii="Arial" w:hAnsi="Arial" w:cs="Arial"/>
                <w:b/>
                <w:bCs/>
                <w:sz w:val="20"/>
                <w:szCs w:val="20"/>
              </w:rPr>
              <w:t xml:space="preserve">BẢO HIỂM XÃ HỘI </w:t>
            </w:r>
            <w:r w:rsidRPr="00936D04">
              <w:rPr>
                <w:rFonts w:ascii="Arial" w:hAnsi="Arial" w:cs="Arial"/>
                <w:b/>
                <w:bCs/>
                <w:sz w:val="20"/>
                <w:szCs w:val="20"/>
                <w:lang w:val="en-US"/>
              </w:rPr>
              <w:t>…….</w:t>
            </w:r>
          </w:p>
        </w:tc>
        <w:tc>
          <w:tcPr>
            <w:tcW w:w="5509" w:type="dxa"/>
            <w:shd w:val="clear" w:color="auto" w:fill="auto"/>
          </w:tcPr>
          <w:p w:rsidR="008020B0" w:rsidRPr="00936D04" w:rsidRDefault="008020B0" w:rsidP="00C728F9">
            <w:pPr>
              <w:spacing w:before="120"/>
              <w:ind w:left="2175"/>
              <w:jc w:val="center"/>
              <w:rPr>
                <w:rFonts w:ascii="Arial" w:hAnsi="Arial" w:cs="Arial"/>
              </w:rPr>
            </w:pPr>
            <w:r w:rsidRPr="00936D04">
              <w:rPr>
                <w:rFonts w:ascii="Arial" w:hAnsi="Arial" w:cs="Arial"/>
                <w:sz w:val="16"/>
                <w:szCs w:val="16"/>
              </w:rPr>
              <w:t xml:space="preserve">Mẫu </w:t>
            </w:r>
            <w:r w:rsidRPr="00936D04">
              <w:rPr>
                <w:rFonts w:ascii="Arial" w:hAnsi="Arial" w:cs="Arial"/>
                <w:sz w:val="16"/>
                <w:szCs w:val="16"/>
                <w:lang w:val="en-US"/>
              </w:rPr>
              <w:t>B0</w:t>
            </w:r>
            <w:r w:rsidRPr="00936D04">
              <w:rPr>
                <w:rFonts w:ascii="Arial" w:hAnsi="Arial" w:cs="Arial"/>
                <w:sz w:val="16"/>
                <w:szCs w:val="16"/>
              </w:rPr>
              <w:t>1-TS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8020B0" w:rsidRPr="00936D04" w:rsidRDefault="008020B0" w:rsidP="00C728F9">
      <w:pPr>
        <w:spacing w:before="120"/>
        <w:rPr>
          <w:rFonts w:ascii="Arial" w:hAnsi="Arial" w:cs="Arial"/>
          <w:sz w:val="20"/>
          <w:lang w:val="en-US"/>
        </w:rPr>
      </w:pPr>
    </w:p>
    <w:p w:rsidR="00947C1B" w:rsidRPr="00936D04" w:rsidRDefault="00947C1B" w:rsidP="00C728F9">
      <w:pPr>
        <w:spacing w:before="120"/>
        <w:jc w:val="center"/>
        <w:rPr>
          <w:rFonts w:ascii="Arial" w:hAnsi="Arial" w:cs="Arial"/>
          <w:sz w:val="20"/>
          <w:lang w:val="en-US"/>
        </w:rPr>
      </w:pPr>
      <w:r w:rsidRPr="00936D04">
        <w:rPr>
          <w:rFonts w:ascii="Arial" w:hAnsi="Arial" w:cs="Arial"/>
          <w:b/>
          <w:sz w:val="20"/>
        </w:rPr>
        <w:t>BÁO CÁO CHỈ TIÊU</w:t>
      </w:r>
      <w:r w:rsidR="00346D27" w:rsidRPr="00936D04">
        <w:rPr>
          <w:rFonts w:ascii="Arial" w:hAnsi="Arial" w:cs="Arial"/>
          <w:b/>
          <w:sz w:val="20"/>
          <w:lang w:val="en-US"/>
        </w:rPr>
        <w:br/>
      </w:r>
      <w:r w:rsidRPr="00936D04">
        <w:rPr>
          <w:rFonts w:ascii="Arial" w:hAnsi="Arial" w:cs="Arial"/>
          <w:b/>
          <w:sz w:val="20"/>
        </w:rPr>
        <w:t>QUẢN LÝ THU; CẤP SỔ BHXH, THẺ BHYT</w:t>
      </w:r>
      <w:r w:rsidR="00346D27" w:rsidRPr="00936D04">
        <w:rPr>
          <w:rFonts w:ascii="Arial" w:hAnsi="Arial" w:cs="Arial"/>
          <w:b/>
          <w:sz w:val="20"/>
          <w:lang w:val="en-US"/>
        </w:rPr>
        <w:br/>
      </w:r>
      <w:r w:rsidRPr="00936D04">
        <w:rPr>
          <w:rFonts w:ascii="Arial" w:hAnsi="Arial" w:cs="Arial"/>
          <w:sz w:val="20"/>
        </w:rPr>
        <w:t>Tháng</w:t>
      </w:r>
      <w:r w:rsidR="0057005F" w:rsidRPr="00936D04">
        <w:rPr>
          <w:rFonts w:ascii="Arial" w:hAnsi="Arial" w:cs="Arial"/>
          <w:sz w:val="20"/>
          <w:lang w:val="en-US"/>
        </w:rPr>
        <w:t>……….</w:t>
      </w:r>
      <w:r w:rsidR="00222418" w:rsidRPr="00936D04">
        <w:rPr>
          <w:rFonts w:ascii="Arial" w:hAnsi="Arial" w:cs="Arial"/>
          <w:sz w:val="20"/>
        </w:rPr>
        <w:t>Năm</w:t>
      </w:r>
      <w:r w:rsidR="0057005F"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566"/>
        <w:gridCol w:w="3211"/>
        <w:gridCol w:w="628"/>
        <w:gridCol w:w="720"/>
        <w:gridCol w:w="1214"/>
        <w:gridCol w:w="1167"/>
        <w:gridCol w:w="1150"/>
      </w:tblGrid>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STT</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Chỉ tiêu</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Mã số</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ĐV tính</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Kỳ trước mang sang</w:t>
            </w: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Phát sinh trong kỳ</w:t>
            </w: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Cuối kỳ</w:t>
            </w: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r>
      <w:tr w:rsidR="00947C1B" w:rsidRPr="00936D04">
        <w:tblPrEx>
          <w:tblCellMar>
            <w:top w:w="0" w:type="dxa"/>
            <w:left w:w="0" w:type="dxa"/>
            <w:bottom w:w="0" w:type="dxa"/>
            <w:right w:w="0" w:type="dxa"/>
          </w:tblCellMar>
        </w:tblPrEx>
        <w:tc>
          <w:tcPr>
            <w:tcW w:w="2182"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THU BHXH, BHYT, BHTN</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2182"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P</w:t>
            </w:r>
            <w:r w:rsidR="001E3066" w:rsidRPr="00936D04">
              <w:rPr>
                <w:rFonts w:ascii="Arial" w:hAnsi="Arial" w:cs="Arial"/>
                <w:b/>
                <w:sz w:val="20"/>
                <w:lang w:val="en-US"/>
              </w:rPr>
              <w:t>HẦN</w:t>
            </w:r>
            <w:r w:rsidR="001E3066" w:rsidRPr="00936D04">
              <w:rPr>
                <w:rFonts w:ascii="Arial" w:hAnsi="Arial" w:cs="Arial"/>
                <w:b/>
                <w:sz w:val="20"/>
              </w:rPr>
              <w:t xml:space="preserve"> 1. T</w:t>
            </w:r>
            <w:r w:rsidR="001E3066" w:rsidRPr="00936D04">
              <w:rPr>
                <w:rFonts w:ascii="Arial" w:hAnsi="Arial" w:cs="Arial"/>
                <w:b/>
                <w:sz w:val="20"/>
                <w:lang w:val="en-US"/>
              </w:rPr>
              <w:t>Ổ</w:t>
            </w:r>
            <w:r w:rsidRPr="00936D04">
              <w:rPr>
                <w:rFonts w:ascii="Arial" w:hAnsi="Arial" w:cs="Arial"/>
                <w:b/>
                <w:sz w:val="20"/>
              </w:rPr>
              <w:t>NG HỢP CHUNG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thu thừa ch</w:t>
            </w:r>
            <w:r w:rsidR="001E3066" w:rsidRPr="00936D04">
              <w:rPr>
                <w:rFonts w:ascii="Arial" w:hAnsi="Arial" w:cs="Arial"/>
                <w:sz w:val="20"/>
                <w:lang w:val="en-US"/>
              </w:rPr>
              <w:t>ư</w:t>
            </w:r>
            <w:r w:rsidRPr="00936D04">
              <w:rPr>
                <w:rFonts w:ascii="Arial" w:hAnsi="Arial" w:cs="Arial"/>
                <w:sz w:val="20"/>
              </w:rPr>
              <w:t>a phân b</w:t>
            </w:r>
            <w:r w:rsidR="001E3066" w:rsidRPr="00936D04">
              <w:rPr>
                <w:rFonts w:ascii="Arial" w:hAnsi="Arial" w:cs="Arial"/>
                <w:sz w:val="20"/>
                <w:lang w:val="en-US"/>
              </w:rPr>
              <w:t>ổ</w:t>
            </w:r>
            <w:r w:rsidRPr="00936D04">
              <w:rPr>
                <w:rFonts w:ascii="Arial" w:hAnsi="Arial" w:cs="Arial"/>
                <w:sz w:val="20"/>
              </w:rPr>
              <w:t xml:space="preserve"> kỳ</w:t>
            </w:r>
            <w:r w:rsidR="001E3066" w:rsidRPr="00936D04">
              <w:rPr>
                <w:rFonts w:ascii="Arial" w:hAnsi="Arial" w:cs="Arial"/>
                <w:sz w:val="20"/>
              </w:rPr>
              <w:t xml:space="preserve"> tr</w:t>
            </w:r>
            <w:r w:rsidR="001E3066" w:rsidRPr="00936D04">
              <w:rPr>
                <w:rFonts w:ascii="Arial" w:hAnsi="Arial" w:cs="Arial"/>
                <w:sz w:val="20"/>
                <w:lang w:val="en-US"/>
              </w:rPr>
              <w:t>ướ</w:t>
            </w:r>
            <w:r w:rsidRPr="00936D04">
              <w:rPr>
                <w:rFonts w:ascii="Arial" w:hAnsi="Arial" w:cs="Arial"/>
                <w:sz w:val="20"/>
              </w:rPr>
              <w:t>c chuy</w:t>
            </w:r>
            <w:r w:rsidR="001E3066" w:rsidRPr="00936D04">
              <w:rPr>
                <w:rFonts w:ascii="Arial" w:hAnsi="Arial" w:cs="Arial"/>
                <w:sz w:val="20"/>
                <w:lang w:val="en-US"/>
              </w:rPr>
              <w:t>ể</w:t>
            </w:r>
            <w:r w:rsidRPr="00936D04">
              <w:rPr>
                <w:rFonts w:ascii="Arial" w:hAnsi="Arial" w:cs="Arial"/>
                <w:sz w:val="20"/>
              </w:rPr>
              <w:t>n sang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2406</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Bảo hi</w:t>
            </w:r>
            <w:r w:rsidR="001E3066" w:rsidRPr="00936D04">
              <w:rPr>
                <w:rFonts w:ascii="Arial" w:hAnsi="Arial" w:cs="Arial"/>
                <w:b/>
                <w:sz w:val="20"/>
                <w:lang w:val="en-US"/>
              </w:rPr>
              <w:t>ể</w:t>
            </w:r>
            <w:r w:rsidRPr="00936D04">
              <w:rPr>
                <w:rFonts w:ascii="Arial" w:hAnsi="Arial" w:cs="Arial"/>
                <w:b/>
                <w:sz w:val="20"/>
              </w:rPr>
              <w:t>m xã hội</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1E3066" w:rsidP="00C728F9">
            <w:pPr>
              <w:spacing w:before="120"/>
              <w:jc w:val="center"/>
              <w:rPr>
                <w:rFonts w:ascii="Arial" w:hAnsi="Arial" w:cs="Arial"/>
                <w:b/>
                <w:sz w:val="20"/>
              </w:rPr>
            </w:pPr>
            <w:r w:rsidRPr="00936D04">
              <w:rPr>
                <w:rFonts w:ascii="Arial" w:hAnsi="Arial" w:cs="Arial"/>
                <w:b/>
                <w:sz w:val="20"/>
                <w:lang w:val="en-US"/>
              </w:rPr>
              <w:t>I</w:t>
            </w:r>
            <w:r w:rsidR="00947C1B" w:rsidRPr="00936D04">
              <w:rPr>
                <w:rFonts w:ascii="Arial" w:hAnsi="Arial" w:cs="Arial"/>
                <w:b/>
                <w:sz w:val="20"/>
              </w:rPr>
              <w:t>.1</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Bảo hi</w:t>
            </w:r>
            <w:r w:rsidR="008E1631" w:rsidRPr="00936D04">
              <w:rPr>
                <w:rFonts w:ascii="Arial" w:hAnsi="Arial" w:cs="Arial"/>
                <w:b/>
                <w:sz w:val="20"/>
                <w:lang w:val="en-US"/>
              </w:rPr>
              <w:t>ể</w:t>
            </w:r>
            <w:r w:rsidRPr="00936D04">
              <w:rPr>
                <w:rFonts w:ascii="Arial" w:hAnsi="Arial" w:cs="Arial"/>
                <w:b/>
                <w:sz w:val="20"/>
              </w:rPr>
              <w:t>m xã hội bắt buộc</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w:t>
            </w:r>
            <w:r w:rsidR="00D04B5C" w:rsidRPr="00936D04">
              <w:rPr>
                <w:rFonts w:ascii="Arial" w:hAnsi="Arial" w:cs="Arial"/>
                <w:sz w:val="20"/>
                <w:lang w:val="en-US"/>
              </w:rPr>
              <w:t>ổ</w:t>
            </w:r>
            <w:r w:rsidRPr="00936D04">
              <w:rPr>
                <w:rFonts w:ascii="Arial" w:hAnsi="Arial" w:cs="Arial"/>
                <w:sz w:val="20"/>
              </w:rPr>
              <w:t>ng số đơn vị</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2101</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w:t>
            </w:r>
            <w:r w:rsidR="00D04B5C" w:rsidRPr="00936D04">
              <w:rPr>
                <w:rFonts w:ascii="Arial" w:hAnsi="Arial" w:cs="Arial"/>
                <w:sz w:val="20"/>
                <w:lang w:val="en-US"/>
              </w:rPr>
              <w:t>ố</w:t>
            </w:r>
            <w:r w:rsidRPr="00936D04">
              <w:rPr>
                <w:rFonts w:ascii="Arial" w:hAnsi="Arial" w:cs="Arial"/>
                <w:sz w:val="20"/>
              </w:rPr>
              <w:t xml:space="preserve"> đơn vị tăng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2102</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đơn vị giảm</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2103</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Tổng số lao động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2104</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số lao động nữ</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2105</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lao động tăng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2106</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w:t>
            </w:r>
            <w:r w:rsidR="00D04B5C" w:rsidRPr="00936D04">
              <w:rPr>
                <w:rFonts w:ascii="Arial" w:hAnsi="Arial" w:cs="Arial"/>
                <w:sz w:val="20"/>
                <w:lang w:val="en-US"/>
              </w:rPr>
              <w:t xml:space="preserve">ố </w:t>
            </w:r>
            <w:r w:rsidRPr="00936D04">
              <w:rPr>
                <w:rFonts w:ascii="Arial" w:hAnsi="Arial" w:cs="Arial"/>
                <w:sz w:val="20"/>
              </w:rPr>
              <w:t>lao động giảm</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2107</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w:t>
            </w:r>
            <w:r w:rsidR="00D04B5C" w:rsidRPr="00936D04">
              <w:rPr>
                <w:rFonts w:ascii="Arial" w:hAnsi="Arial" w:cs="Arial"/>
                <w:sz w:val="20"/>
                <w:lang w:val="en-US"/>
              </w:rPr>
              <w:t>ổ</w:t>
            </w:r>
            <w:r w:rsidRPr="00936D04">
              <w:rPr>
                <w:rFonts w:ascii="Arial" w:hAnsi="Arial" w:cs="Arial"/>
                <w:sz w:val="20"/>
              </w:rPr>
              <w:t>ng quỹ lương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2108</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Quỹ lương tăng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2109</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Quỹ lương giảm</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2110</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Số lao động có tiền lương d</w:t>
            </w:r>
            <w:r w:rsidR="00222418" w:rsidRPr="00936D04">
              <w:rPr>
                <w:rFonts w:ascii="Arial" w:hAnsi="Arial" w:cs="Arial"/>
                <w:sz w:val="20"/>
              </w:rPr>
              <w:t>ướ</w:t>
            </w:r>
            <w:r w:rsidRPr="00936D04">
              <w:rPr>
                <w:rFonts w:ascii="Arial" w:hAnsi="Arial" w:cs="Arial"/>
                <w:sz w:val="20"/>
              </w:rPr>
              <w:t>i 1,07 lương tối thiể</w:t>
            </w:r>
            <w:r w:rsidR="00D04B5C" w:rsidRPr="00936D04">
              <w:rPr>
                <w:rFonts w:ascii="Arial" w:hAnsi="Arial" w:cs="Arial"/>
                <w:sz w:val="20"/>
              </w:rPr>
              <w:t>u vùng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2111</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2401</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2402</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phải thu giảm</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2403</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Điều chỉnh tăng số phải thu</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2404</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rPr>
                <w:rFonts w:ascii="Arial" w:hAnsi="Arial" w:cs="Arial"/>
                <w:sz w:val="20"/>
              </w:rPr>
            </w:pPr>
            <w:r w:rsidRPr="00936D04">
              <w:rPr>
                <w:rFonts w:ascii="Arial" w:hAnsi="Arial" w:cs="Arial"/>
                <w:sz w:val="20"/>
              </w:rPr>
              <w:t>Điều</w:t>
            </w:r>
            <w:r w:rsidR="00947C1B" w:rsidRPr="00936D04">
              <w:rPr>
                <w:rFonts w:ascii="Arial" w:hAnsi="Arial" w:cs="Arial"/>
                <w:sz w:val="20"/>
              </w:rPr>
              <w:t xml:space="preserve"> chỉnh giảm số phải thu</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2405</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phải thu lãi</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2421</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Điều chỉnh tăng số phải thu lãi</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2422</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Điều chỉnh giảm số phải thu lãi</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2423</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Số nộp thiếu kỳ </w:t>
            </w:r>
            <w:r w:rsidR="00181FFF" w:rsidRPr="00936D04">
              <w:rPr>
                <w:rFonts w:ascii="Arial" w:hAnsi="Arial" w:cs="Arial"/>
                <w:sz w:val="20"/>
                <w:lang w:val="en-US"/>
              </w:rPr>
              <w:t>trước</w:t>
            </w:r>
            <w:r w:rsidRPr="00936D04">
              <w:rPr>
                <w:rFonts w:ascii="Arial" w:hAnsi="Arial" w:cs="Arial"/>
                <w:sz w:val="20"/>
              </w:rPr>
              <w:t xml:space="preserve"> chuyển sang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2407</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w:t>
            </w:r>
            <w:r w:rsidR="00181FFF" w:rsidRPr="00936D04">
              <w:rPr>
                <w:rFonts w:ascii="Arial" w:hAnsi="Arial" w:cs="Arial"/>
                <w:sz w:val="20"/>
                <w:lang w:val="en-US"/>
              </w:rPr>
              <w:t>ố</w:t>
            </w:r>
            <w:r w:rsidRPr="00936D04">
              <w:rPr>
                <w:rFonts w:ascii="Arial" w:hAnsi="Arial" w:cs="Arial"/>
                <w:sz w:val="20"/>
              </w:rPr>
              <w:t xml:space="preserve"> nộp thiếu lãi kỳ trước chuyển sang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2408</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đã thu phải đóng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2409</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đã thu lãi</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2413</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Điều chỉnh tăng số đã thu</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2411</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Điều chỉnh giảm số đã thu</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2412</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nợ chuyển sang kỳ sau</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2415</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27</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nợ lãi chuyển sang kỳ sau</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2416</w:t>
            </w: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28</w:t>
            </w:r>
          </w:p>
        </w:tc>
        <w:tc>
          <w:tcPr>
            <w:tcW w:w="185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đơn vị có nợ d</w:t>
            </w:r>
            <w:r w:rsidR="00222418" w:rsidRPr="00936D04">
              <w:rPr>
                <w:rFonts w:ascii="Arial" w:hAnsi="Arial" w:cs="Arial"/>
                <w:sz w:val="20"/>
              </w:rPr>
              <w:t>ướ</w:t>
            </w:r>
            <w:r w:rsidRPr="00936D04">
              <w:rPr>
                <w:rFonts w:ascii="Arial" w:hAnsi="Arial" w:cs="Arial"/>
                <w:sz w:val="20"/>
              </w:rPr>
              <w:t>i 1 tháng</w:t>
            </w:r>
          </w:p>
        </w:tc>
        <w:tc>
          <w:tcPr>
            <w:tcW w:w="36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947C1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đơn vị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 xml:space="preserve">Số tiền </w:t>
            </w:r>
            <w:r w:rsidRPr="00936D04">
              <w:rPr>
                <w:rFonts w:ascii="Arial" w:hAnsi="Arial" w:cs="Arial"/>
                <w:sz w:val="20"/>
                <w:lang w:val="en-US"/>
              </w:rPr>
              <w:t>nợ</w:t>
            </w:r>
            <w:r w:rsidRPr="00936D04">
              <w:rPr>
                <w:rFonts w:ascii="Arial" w:hAnsi="Arial" w:cs="Arial"/>
                <w:sz w:val="20"/>
              </w:rPr>
              <w:t xml:space="preserve">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w:t>
            </w:r>
            <w:r w:rsidR="007948B1" w:rsidRPr="00936D04">
              <w:rPr>
                <w:rFonts w:ascii="Arial" w:hAnsi="Arial" w:cs="Arial"/>
                <w:sz w:val="20"/>
                <w:lang w:val="en-US"/>
              </w:rPr>
              <w:t>ố</w:t>
            </w:r>
            <w:r w:rsidRPr="00936D04">
              <w:rPr>
                <w:rFonts w:ascii="Arial" w:hAnsi="Arial" w:cs="Arial"/>
                <w:sz w:val="20"/>
              </w:rPr>
              <w:t xml:space="preserve">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được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r w:rsidRPr="00936D04">
              <w:rPr>
                <w:rFonts w:ascii="Arial" w:hAnsi="Arial" w:cs="Arial"/>
                <w:b/>
                <w:sz w:val="20"/>
                <w:lang w:val="en-US"/>
              </w:rPr>
              <w:t>I</w:t>
            </w:r>
            <w:r w:rsidRPr="00936D04">
              <w:rPr>
                <w:rFonts w:ascii="Arial" w:hAnsi="Arial" w:cs="Arial"/>
                <w:b/>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b/>
                <w:sz w:val="20"/>
              </w:rPr>
            </w:pPr>
            <w:r w:rsidRPr="00936D04">
              <w:rPr>
                <w:rFonts w:ascii="Arial" w:hAnsi="Arial" w:cs="Arial"/>
                <w:b/>
                <w:sz w:val="20"/>
              </w:rPr>
              <w:t>Bảo hiểm xã hội tự nguyện</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b/>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người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2201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w:t>
            </w:r>
            <w:r w:rsidRPr="00936D04">
              <w:rPr>
                <w:rFonts w:ascii="Arial" w:hAnsi="Arial" w:cs="Arial"/>
                <w:sz w:val="20"/>
                <w:lang w:val="en-US"/>
              </w:rPr>
              <w:t xml:space="preserve"> </w:t>
            </w:r>
            <w:r w:rsidRPr="00936D04">
              <w:rPr>
                <w:rFonts w:ascii="Arial" w:hAnsi="Arial" w:cs="Arial"/>
                <w:sz w:val="20"/>
              </w:rPr>
              <w:t>người đóng tiền</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2202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 xml:space="preserve">Trong </w:t>
            </w:r>
            <w:r w:rsidR="00475C85" w:rsidRPr="00936D04">
              <w:rPr>
                <w:rFonts w:ascii="Arial" w:hAnsi="Arial" w:cs="Arial"/>
                <w:sz w:val="20"/>
              </w:rPr>
              <w:t>đó</w:t>
            </w:r>
            <w:r w:rsidRPr="00936D04">
              <w:rPr>
                <w:rFonts w:ascii="Arial" w:hAnsi="Arial" w:cs="Arial"/>
                <w:sz w:val="20"/>
              </w:rPr>
              <w:t>: + Người tham gia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 Ngân sách NN hỗ trợ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người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người tạm dừng đ</w:t>
            </w:r>
            <w:r w:rsidRPr="00936D04">
              <w:rPr>
                <w:rFonts w:ascii="Arial" w:hAnsi="Arial" w:cs="Arial"/>
                <w:sz w:val="20"/>
                <w:lang w:val="en-US"/>
              </w:rPr>
              <w:t>ó</w:t>
            </w:r>
            <w:r w:rsidRPr="00936D04">
              <w:rPr>
                <w:rFonts w:ascii="Arial" w:hAnsi="Arial" w:cs="Arial"/>
                <w:sz w:val="20"/>
              </w:rPr>
              <w:t>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người đóng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người đóng bù</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lang w:val="en-US"/>
              </w:rPr>
            </w:pPr>
            <w:r w:rsidRPr="00936D04">
              <w:rPr>
                <w:rFonts w:ascii="Arial" w:hAnsi="Arial" w:cs="Arial"/>
                <w:b/>
                <w:sz w:val="20"/>
                <w:lang w:val="en-US"/>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b/>
                <w:sz w:val="20"/>
              </w:rPr>
            </w:pPr>
            <w:r w:rsidRPr="00936D04">
              <w:rPr>
                <w:rFonts w:ascii="Arial" w:hAnsi="Arial" w:cs="Arial"/>
                <w:b/>
                <w:sz w:val="20"/>
              </w:rPr>
              <w:t>Bảo hiểm y tế</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r w:rsidRPr="00936D04">
              <w:rPr>
                <w:rFonts w:ascii="Arial" w:hAnsi="Arial" w:cs="Arial"/>
                <w:b/>
                <w:sz w:val="20"/>
              </w:rPr>
              <w:t>II.1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b/>
                <w:sz w:val="20"/>
              </w:rPr>
            </w:pPr>
            <w:r w:rsidRPr="00936D04">
              <w:rPr>
                <w:rFonts w:ascii="Arial" w:hAnsi="Arial" w:cs="Arial"/>
                <w:b/>
                <w:sz w:val="20"/>
              </w:rPr>
              <w:t xml:space="preserve">Cùng tham gia </w:t>
            </w:r>
            <w:r w:rsidRPr="00936D04">
              <w:rPr>
                <w:rFonts w:ascii="Arial" w:hAnsi="Arial" w:cs="Arial"/>
                <w:b/>
                <w:sz w:val="20"/>
                <w:lang w:val="en-US"/>
              </w:rPr>
              <w:t>BHXH</w:t>
            </w:r>
            <w:r w:rsidRPr="00936D04">
              <w:rPr>
                <w:rFonts w:ascii="Arial" w:hAnsi="Arial" w:cs="Arial"/>
                <w:b/>
                <w:sz w:val="20"/>
              </w:rPr>
              <w:t>, BHYT</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Trong đó: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Tổng quỹ lương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lao động có tiền lương dưới 1,</w:t>
            </w:r>
            <w:r w:rsidR="00C728F9" w:rsidRPr="00936D04">
              <w:rPr>
                <w:rFonts w:ascii="Arial" w:hAnsi="Arial" w:cs="Arial"/>
                <w:sz w:val="20"/>
              </w:rPr>
              <w:t xml:space="preserve">07 </w:t>
            </w:r>
            <w:r w:rsidR="00C728F9" w:rsidRPr="00936D04">
              <w:rPr>
                <w:rFonts w:ascii="Arial" w:hAnsi="Arial" w:cs="Arial"/>
                <w:sz w:val="20"/>
                <w:lang w:val="en-US"/>
              </w:rPr>
              <w:t>l</w:t>
            </w:r>
            <w:r w:rsidRPr="00936D04">
              <w:rPr>
                <w:rFonts w:ascii="Arial" w:hAnsi="Arial" w:cs="Arial"/>
                <w:sz w:val="20"/>
              </w:rPr>
              <w:t>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w:t>
            </w:r>
            <w:r w:rsidR="005325FC" w:rsidRPr="00936D04">
              <w:rPr>
                <w:rFonts w:ascii="Arial" w:hAnsi="Arial" w:cs="Arial"/>
                <w:sz w:val="20"/>
                <w:lang w:val="en-US"/>
              </w:rPr>
              <w:t>ố</w:t>
            </w:r>
            <w:r w:rsidRPr="00936D04">
              <w:rPr>
                <w:rFonts w:ascii="Arial" w:hAnsi="Arial" w:cs="Arial"/>
                <w:sz w:val="20"/>
              </w:rPr>
              <w:t xml:space="preserve">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Điều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 xml:space="preserve">Trong </w:t>
            </w:r>
            <w:r w:rsidR="00475C85" w:rsidRPr="00936D04">
              <w:rPr>
                <w:rFonts w:ascii="Arial" w:hAnsi="Arial" w:cs="Arial"/>
                <w:sz w:val="20"/>
              </w:rPr>
              <w:t>đó</w:t>
            </w:r>
            <w:r w:rsidRPr="00936D04">
              <w:rPr>
                <w:rFonts w:ascii="Arial" w:hAnsi="Arial" w:cs="Arial"/>
                <w:sz w:val="20"/>
              </w:rPr>
              <w:t>: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Điều chỉnh giảm s</w:t>
            </w:r>
            <w:r w:rsidRPr="00936D04">
              <w:rPr>
                <w:rFonts w:ascii="Arial" w:hAnsi="Arial" w:cs="Arial"/>
                <w:sz w:val="20"/>
                <w:lang w:val="en-US"/>
              </w:rPr>
              <w:t>ố</w:t>
            </w:r>
            <w:r w:rsidRPr="00936D04">
              <w:rPr>
                <w:rFonts w:ascii="Arial" w:hAnsi="Arial" w:cs="Arial"/>
                <w:sz w:val="20"/>
              </w:rPr>
              <w:t xml:space="preserve">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Điều chỉnh tăng s</w:t>
            </w:r>
            <w:r w:rsidRPr="00936D04">
              <w:rPr>
                <w:rFonts w:ascii="Arial" w:hAnsi="Arial" w:cs="Arial"/>
                <w:sz w:val="20"/>
                <w:lang w:val="en-US"/>
              </w:rPr>
              <w:t>ố</w:t>
            </w:r>
            <w:r w:rsidRPr="00936D04">
              <w:rPr>
                <w:rFonts w:ascii="Arial" w:hAnsi="Arial" w:cs="Arial"/>
                <w:sz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 xml:space="preserve">Số </w:t>
            </w:r>
            <w:r w:rsidRPr="00936D04">
              <w:rPr>
                <w:rFonts w:ascii="Arial" w:hAnsi="Arial" w:cs="Arial"/>
                <w:sz w:val="20"/>
                <w:lang w:val="en-US"/>
              </w:rPr>
              <w:t>nợ</w:t>
            </w:r>
            <w:r w:rsidRPr="00936D04">
              <w:rPr>
                <w:rFonts w:ascii="Arial" w:hAnsi="Arial" w:cs="Arial"/>
                <w:sz w:val="20"/>
              </w:rPr>
              <w:t xml:space="preserve">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có nợ từ</w:t>
            </w:r>
            <w:r w:rsidRPr="00936D04">
              <w:rPr>
                <w:rFonts w:ascii="Arial" w:hAnsi="Arial" w:cs="Arial"/>
                <w:sz w:val="20"/>
                <w:lang w:val="en-US"/>
              </w:rPr>
              <w:t xml:space="preserve"> 1</w:t>
            </w:r>
            <w:r w:rsidRPr="00936D04">
              <w:rPr>
                <w:rFonts w:ascii="Arial" w:hAnsi="Arial" w:cs="Arial"/>
                <w:sz w:val="20"/>
              </w:rPr>
              <w:t xml:space="preserve">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lang w:val="en-US"/>
              </w:rPr>
            </w:pPr>
            <w:r w:rsidRPr="00936D04">
              <w:rPr>
                <w:rFonts w:ascii="Arial" w:hAnsi="Arial" w:cs="Arial"/>
                <w:sz w:val="20"/>
              </w:rPr>
              <w:t xml:space="preserve">Đơn </w:t>
            </w:r>
            <w:r w:rsidRPr="00936D04">
              <w:rPr>
                <w:rFonts w:ascii="Arial" w:hAnsi="Arial" w:cs="Arial"/>
                <w:sz w:val="20"/>
                <w:lang w:val="en-US"/>
              </w:rPr>
              <w:t>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w:t>
            </w:r>
            <w:r w:rsidR="008E1631" w:rsidRPr="00936D04">
              <w:rPr>
                <w:rFonts w:ascii="Arial" w:hAnsi="Arial" w:cs="Arial"/>
                <w:sz w:val="20"/>
                <w:lang w:val="en-US"/>
              </w:rPr>
              <w:t>ố</w:t>
            </w:r>
            <w:r w:rsidRPr="00936D04">
              <w:rPr>
                <w:rFonts w:ascii="Arial" w:hAnsi="Arial" w:cs="Arial"/>
                <w:sz w:val="20"/>
              </w:rPr>
              <w:t xml:space="preserve">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w:t>
            </w:r>
            <w:r w:rsidR="008E1631" w:rsidRPr="00936D04">
              <w:rPr>
                <w:rFonts w:ascii="Arial" w:hAnsi="Arial" w:cs="Arial"/>
                <w:sz w:val="20"/>
                <w:lang w:val="en-US"/>
              </w:rPr>
              <w:t>ố</w:t>
            </w:r>
            <w:r w:rsidRPr="00936D04">
              <w:rPr>
                <w:rFonts w:ascii="Arial" w:hAnsi="Arial" w:cs="Arial"/>
                <w:sz w:val="20"/>
              </w:rPr>
              <w:t xml:space="preserve">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8E1631" w:rsidP="00C728F9">
            <w:pPr>
              <w:spacing w:before="120"/>
              <w:jc w:val="center"/>
              <w:rPr>
                <w:rFonts w:ascii="Arial" w:hAnsi="Arial" w:cs="Arial"/>
                <w:sz w:val="20"/>
                <w:lang w:val="en-US"/>
              </w:rPr>
            </w:pPr>
            <w:r w:rsidRPr="00936D04">
              <w:rPr>
                <w:rFonts w:ascii="Arial" w:hAnsi="Arial" w:cs="Arial"/>
                <w:sz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8E1631" w:rsidP="00C728F9">
            <w:pPr>
              <w:spacing w:before="120"/>
              <w:rPr>
                <w:rFonts w:ascii="Arial" w:hAnsi="Arial" w:cs="Arial"/>
                <w:sz w:val="20"/>
              </w:rPr>
            </w:pPr>
            <w:r w:rsidRPr="00936D04">
              <w:rPr>
                <w:rFonts w:ascii="Arial" w:hAnsi="Arial" w:cs="Arial"/>
                <w:sz w:val="20"/>
              </w:rPr>
              <w:t>Số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được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w:t>
            </w:r>
            <w:r w:rsidR="008E1631" w:rsidRPr="00936D04">
              <w:rPr>
                <w:rFonts w:ascii="Arial" w:hAnsi="Arial" w:cs="Arial"/>
                <w:sz w:val="20"/>
                <w:lang w:val="en-US"/>
              </w:rPr>
              <w:t>ị</w:t>
            </w:r>
            <w:r w:rsidRPr="00936D04">
              <w:rPr>
                <w:rFonts w:ascii="Arial" w:hAnsi="Arial" w:cs="Arial"/>
                <w:sz w:val="20"/>
              </w:rPr>
              <w:t xml:space="preserve">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8E1631" w:rsidP="00C728F9">
            <w:pPr>
              <w:spacing w:before="120"/>
              <w:jc w:val="center"/>
              <w:rPr>
                <w:rFonts w:ascii="Arial" w:hAnsi="Arial" w:cs="Arial"/>
                <w:b/>
                <w:sz w:val="20"/>
              </w:rPr>
            </w:pPr>
            <w:r w:rsidRPr="00936D04">
              <w:rPr>
                <w:rFonts w:ascii="Arial" w:hAnsi="Arial" w:cs="Arial"/>
                <w:b/>
                <w:sz w:val="20"/>
                <w:lang w:val="en-US"/>
              </w:rPr>
              <w:t>II</w:t>
            </w:r>
            <w:r w:rsidR="00181FFF" w:rsidRPr="00936D04">
              <w:rPr>
                <w:rFonts w:ascii="Arial" w:hAnsi="Arial" w:cs="Arial"/>
                <w:b/>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b/>
                <w:sz w:val="20"/>
              </w:rPr>
            </w:pPr>
            <w:r w:rsidRPr="00936D04">
              <w:rPr>
                <w:rFonts w:ascii="Arial" w:hAnsi="Arial" w:cs="Arial"/>
                <w:b/>
                <w:sz w:val="20"/>
              </w:rPr>
              <w:t>Tổ chức BHXH</w:t>
            </w:r>
            <w:r w:rsidR="008E1631" w:rsidRPr="00936D04">
              <w:rPr>
                <w:rFonts w:ascii="Arial" w:hAnsi="Arial" w:cs="Arial"/>
                <w:b/>
                <w:sz w:val="20"/>
                <w:lang w:val="en-US"/>
              </w:rPr>
              <w:t xml:space="preserve"> </w:t>
            </w:r>
            <w:r w:rsidRPr="00936D04">
              <w:rPr>
                <w:rFonts w:ascii="Arial" w:hAnsi="Arial" w:cs="Arial"/>
                <w:b/>
                <w:sz w:val="20"/>
              </w:rPr>
              <w:t>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w:t>
            </w:r>
            <w:r w:rsidR="008E1631" w:rsidRPr="00936D04">
              <w:rPr>
                <w:rFonts w:ascii="Arial" w:hAnsi="Arial" w:cs="Arial"/>
                <w:sz w:val="20"/>
                <w:lang w:val="en-US"/>
              </w:rPr>
              <w:t>ố</w:t>
            </w:r>
            <w:r w:rsidRPr="00936D04">
              <w:rPr>
                <w:rFonts w:ascii="Arial" w:hAnsi="Arial" w:cs="Arial"/>
                <w:sz w:val="20"/>
              </w:rPr>
              <w:t xml:space="preserve"> người</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8E1631" w:rsidP="00C728F9">
            <w:pPr>
              <w:spacing w:before="120"/>
              <w:jc w:val="center"/>
              <w:rPr>
                <w:rFonts w:ascii="Arial" w:hAnsi="Arial" w:cs="Arial"/>
                <w:b/>
                <w:sz w:val="20"/>
              </w:rPr>
            </w:pPr>
            <w:r w:rsidRPr="00936D04">
              <w:rPr>
                <w:rFonts w:ascii="Arial" w:hAnsi="Arial" w:cs="Arial"/>
                <w:b/>
                <w:sz w:val="20"/>
                <w:lang w:val="en-US"/>
              </w:rPr>
              <w:t>II</w:t>
            </w:r>
            <w:r w:rsidR="00181FFF" w:rsidRPr="00936D04">
              <w:rPr>
                <w:rFonts w:ascii="Arial" w:hAnsi="Arial" w:cs="Arial"/>
                <w:b/>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b/>
                <w:sz w:val="20"/>
              </w:rPr>
            </w:pPr>
            <w:r w:rsidRPr="00936D04">
              <w:rPr>
                <w:rFonts w:ascii="Arial" w:hAnsi="Arial" w:cs="Arial"/>
                <w:b/>
                <w:sz w:val="20"/>
              </w:rPr>
              <w:t>Ngân sách nhà nước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b/>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Tổng số đối tượng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 xml:space="preserve">Trong đó: </w:t>
            </w:r>
            <w:r w:rsidR="008E1631" w:rsidRPr="00936D04">
              <w:rPr>
                <w:rFonts w:ascii="Arial" w:hAnsi="Arial" w:cs="Arial"/>
                <w:sz w:val="20"/>
                <w:lang w:val="en-US"/>
              </w:rPr>
              <w:t>số</w:t>
            </w:r>
            <w:r w:rsidRPr="00936D04">
              <w:rPr>
                <w:rFonts w:ascii="Arial" w:hAnsi="Arial" w:cs="Arial"/>
                <w:sz w:val="20"/>
              </w:rPr>
              <w:t xml:space="preserve"> đối tượng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đối tượng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đối tượng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Điều chỉnh tăng s</w:t>
            </w:r>
            <w:r w:rsidR="008E1631" w:rsidRPr="00936D04">
              <w:rPr>
                <w:rFonts w:ascii="Arial" w:hAnsi="Arial" w:cs="Arial"/>
                <w:sz w:val="20"/>
                <w:lang w:val="en-US"/>
              </w:rPr>
              <w:t>ố</w:t>
            </w:r>
            <w:r w:rsidRPr="00936D04">
              <w:rPr>
                <w:rFonts w:ascii="Arial" w:hAnsi="Arial" w:cs="Arial"/>
                <w:sz w:val="20"/>
              </w:rPr>
              <w:t xml:space="preserve">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Điều ch</w:t>
            </w:r>
            <w:r w:rsidR="008E1631" w:rsidRPr="00936D04">
              <w:rPr>
                <w:rFonts w:ascii="Arial" w:hAnsi="Arial" w:cs="Arial"/>
                <w:sz w:val="20"/>
                <w:lang w:val="en-US"/>
              </w:rPr>
              <w:t>ỉ</w:t>
            </w:r>
            <w:r w:rsidRPr="00936D04">
              <w:rPr>
                <w:rFonts w:ascii="Arial" w:hAnsi="Arial" w:cs="Arial"/>
                <w:sz w:val="20"/>
              </w:rPr>
              <w:t>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8E1631" w:rsidP="00C728F9">
            <w:pPr>
              <w:spacing w:before="120"/>
              <w:rPr>
                <w:rFonts w:ascii="Arial" w:hAnsi="Arial" w:cs="Arial"/>
                <w:sz w:val="20"/>
              </w:rPr>
            </w:pPr>
            <w:r w:rsidRPr="00936D04">
              <w:rPr>
                <w:rFonts w:ascii="Arial" w:hAnsi="Arial" w:cs="Arial"/>
                <w:sz w:val="20"/>
                <w:lang w:val="en-US"/>
              </w:rPr>
              <w:t>Số đã</w:t>
            </w:r>
            <w:r w:rsidR="00181FFF" w:rsidRPr="00936D04">
              <w:rPr>
                <w:rFonts w:ascii="Arial" w:hAnsi="Arial" w:cs="Arial"/>
                <w:sz w:val="20"/>
              </w:rPr>
              <w:t xml:space="preserve">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181FFF"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rPr>
                <w:rFonts w:ascii="Arial" w:hAnsi="Arial" w:cs="Arial"/>
                <w:sz w:val="20"/>
              </w:rPr>
            </w:pPr>
            <w:r w:rsidRPr="00936D04">
              <w:rPr>
                <w:rFonts w:ascii="Arial" w:hAnsi="Arial" w:cs="Arial"/>
                <w:sz w:val="20"/>
              </w:rPr>
              <w:t>Điều ch</w:t>
            </w:r>
            <w:r w:rsidR="008E1631" w:rsidRPr="00936D04">
              <w:rPr>
                <w:rFonts w:ascii="Arial" w:hAnsi="Arial" w:cs="Arial"/>
                <w:sz w:val="20"/>
                <w:lang w:val="en-US"/>
              </w:rPr>
              <w:t>ỉ</w:t>
            </w:r>
            <w:r w:rsidRPr="00936D04">
              <w:rPr>
                <w:rFonts w:ascii="Arial" w:hAnsi="Arial" w:cs="Arial"/>
                <w:sz w:val="20"/>
              </w:rPr>
              <w:t>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81FFF" w:rsidRPr="00936D04" w:rsidRDefault="00181FF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81FFF" w:rsidRPr="00936D04" w:rsidRDefault="00181FFF"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đơn v</w:t>
            </w:r>
            <w:r w:rsidRPr="00936D04">
              <w:rPr>
                <w:rFonts w:ascii="Arial" w:hAnsi="Arial" w:cs="Arial"/>
                <w:sz w:val="20"/>
                <w:lang w:val="en-US"/>
              </w:rPr>
              <w:t>ị</w:t>
            </w:r>
            <w:r w:rsidRPr="00936D04">
              <w:rPr>
                <w:rFonts w:ascii="Arial" w:hAnsi="Arial" w:cs="Arial"/>
                <w:sz w:val="20"/>
              </w:rPr>
              <w:t xml:space="preserve"> có nợ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tiền n</w:t>
            </w:r>
            <w:r w:rsidRPr="00936D04">
              <w:rPr>
                <w:rFonts w:ascii="Arial" w:hAnsi="Arial" w:cs="Arial"/>
                <w:sz w:val="20"/>
                <w:lang w:val="en-US"/>
              </w:rPr>
              <w:t xml:space="preserve">ợ </w:t>
            </w:r>
            <w:r w:rsidRPr="00936D04">
              <w:rPr>
                <w:rFonts w:ascii="Arial" w:hAnsi="Arial" w:cs="Arial"/>
                <w:sz w:val="20"/>
              </w:rPr>
              <w:t>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lang w:val="en-US"/>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đơn vị có nợ trên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tiền nợ trên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b/>
                <w:sz w:val="20"/>
              </w:rPr>
            </w:pPr>
            <w:r w:rsidRPr="00936D04">
              <w:rPr>
                <w:rFonts w:ascii="Arial" w:hAnsi="Arial" w:cs="Arial"/>
                <w:b/>
                <w:sz w:val="20"/>
              </w:rPr>
              <w:t>II.4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b/>
                <w:sz w:val="20"/>
              </w:rPr>
            </w:pPr>
            <w:r w:rsidRPr="00936D04">
              <w:rPr>
                <w:rFonts w:ascii="Arial" w:hAnsi="Arial" w:cs="Arial"/>
                <w:b/>
                <w:sz w:val="20"/>
              </w:rPr>
              <w:t>ĐT ngân sách NN hỗ trợ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lang w:val="en-US"/>
              </w:rPr>
            </w:pPr>
            <w:r w:rsidRPr="00936D04">
              <w:rPr>
                <w:rFonts w:ascii="Arial" w:hAnsi="Arial" w:cs="Arial"/>
                <w:sz w:val="20"/>
                <w:lang w:val="en-US"/>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lang w:val="en-US"/>
              </w:rPr>
            </w:pPr>
            <w:r w:rsidRPr="00936D04">
              <w:rPr>
                <w:rFonts w:ascii="Arial" w:hAnsi="Arial" w:cs="Arial"/>
                <w:sz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 xml:space="preserve">Tổng số </w:t>
            </w:r>
            <w:r w:rsidRPr="00936D04">
              <w:rPr>
                <w:rFonts w:ascii="Arial" w:hAnsi="Arial" w:cs="Arial"/>
                <w:sz w:val="20"/>
                <w:lang w:val="en-US"/>
              </w:rPr>
              <w:t>đ</w:t>
            </w:r>
            <w:r w:rsidRPr="00936D04">
              <w:rPr>
                <w:rFonts w:ascii="Arial" w:hAnsi="Arial" w:cs="Arial"/>
                <w:sz w:val="20"/>
              </w:rPr>
              <w:t>ối tượng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Trong đó: s</w:t>
            </w:r>
            <w:r w:rsidRPr="00936D04">
              <w:rPr>
                <w:rFonts w:ascii="Arial" w:hAnsi="Arial" w:cs="Arial"/>
                <w:sz w:val="20"/>
                <w:lang w:val="en-US"/>
              </w:rPr>
              <w:t>ố</w:t>
            </w:r>
            <w:r w:rsidRPr="00936D04">
              <w:rPr>
                <w:rFonts w:ascii="Arial" w:hAnsi="Arial" w:cs="Arial"/>
                <w:sz w:val="20"/>
              </w:rPr>
              <w:t xml:space="preserve"> </w:t>
            </w:r>
            <w:r w:rsidRPr="00936D04">
              <w:rPr>
                <w:rFonts w:ascii="Arial" w:hAnsi="Arial" w:cs="Arial"/>
                <w:sz w:val="20"/>
                <w:lang w:val="en-US"/>
              </w:rPr>
              <w:t>đ</w:t>
            </w:r>
            <w:r w:rsidRPr="00936D04">
              <w:rPr>
                <w:rFonts w:ascii="Arial" w:hAnsi="Arial" w:cs="Arial"/>
                <w:sz w:val="20"/>
              </w:rPr>
              <w:t>ối tượng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 xml:space="preserve">Số đối </w:t>
            </w:r>
            <w:r w:rsidR="00A37070" w:rsidRPr="00936D04">
              <w:rPr>
                <w:rFonts w:ascii="Arial" w:hAnsi="Arial" w:cs="Arial"/>
                <w:sz w:val="20"/>
                <w:lang w:val="en-US"/>
              </w:rPr>
              <w:t>t</w:t>
            </w:r>
            <w:r w:rsidRPr="00936D04">
              <w:rPr>
                <w:rFonts w:ascii="Arial" w:hAnsi="Arial" w:cs="Arial"/>
                <w:sz w:val="20"/>
              </w:rPr>
              <w:t>ượng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đối tượng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8.1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Đối tượng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8.2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Ngân sách NN hỗ trợ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9.1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Đ</w:t>
            </w:r>
            <w:r w:rsidR="00A37070" w:rsidRPr="00936D04">
              <w:rPr>
                <w:rFonts w:ascii="Arial" w:hAnsi="Arial" w:cs="Arial"/>
                <w:sz w:val="20"/>
                <w:lang w:val="en-US"/>
              </w:rPr>
              <w:t>ố</w:t>
            </w:r>
            <w:r w:rsidRPr="00936D04">
              <w:rPr>
                <w:rFonts w:ascii="Arial" w:hAnsi="Arial" w:cs="Arial"/>
                <w:sz w:val="20"/>
              </w:rPr>
              <w:t>i</w:t>
            </w:r>
            <w:r w:rsidR="00A37070" w:rsidRPr="00936D04">
              <w:rPr>
                <w:rFonts w:ascii="Arial" w:hAnsi="Arial" w:cs="Arial"/>
                <w:sz w:val="20"/>
                <w:lang w:val="en-US"/>
              </w:rPr>
              <w:t xml:space="preserve"> </w:t>
            </w:r>
            <w:r w:rsidRPr="00936D04">
              <w:rPr>
                <w:rFonts w:ascii="Arial" w:hAnsi="Arial" w:cs="Arial"/>
                <w:sz w:val="20"/>
              </w:rPr>
              <w:t>tượ</w:t>
            </w:r>
            <w:r w:rsidR="00A37070" w:rsidRPr="00936D04">
              <w:rPr>
                <w:rFonts w:ascii="Arial" w:hAnsi="Arial" w:cs="Arial"/>
                <w:sz w:val="20"/>
              </w:rPr>
              <w:t xml:space="preserve">ng </w:t>
            </w:r>
            <w:r w:rsidR="00A37070" w:rsidRPr="00936D04">
              <w:rPr>
                <w:rFonts w:ascii="Arial" w:hAnsi="Arial" w:cs="Arial"/>
                <w:sz w:val="20"/>
                <w:lang w:val="en-US"/>
              </w:rPr>
              <w:t>đ</w:t>
            </w:r>
            <w:r w:rsidRPr="00936D04">
              <w:rPr>
                <w:rFonts w:ascii="Arial" w:hAnsi="Arial" w:cs="Arial"/>
                <w:sz w:val="20"/>
              </w:rPr>
              <w:t>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9.2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Ngân sách NN hỗ trợ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10.1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 xml:space="preserve">Đối tượng </w:t>
            </w:r>
            <w:r w:rsidR="00A37070" w:rsidRPr="00936D04">
              <w:rPr>
                <w:rFonts w:ascii="Arial" w:hAnsi="Arial" w:cs="Arial"/>
                <w:sz w:val="20"/>
                <w:lang w:val="en-US"/>
              </w:rPr>
              <w:t>đó</w:t>
            </w:r>
            <w:r w:rsidRPr="00936D04">
              <w:rPr>
                <w:rFonts w:ascii="Arial" w:hAnsi="Arial" w:cs="Arial"/>
                <w:sz w:val="20"/>
              </w:rPr>
              <w:t>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10.2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lang w:val="en-US"/>
              </w:rPr>
            </w:pPr>
            <w:r w:rsidRPr="00936D04">
              <w:rPr>
                <w:rFonts w:ascii="Arial" w:hAnsi="Arial" w:cs="Arial"/>
                <w:sz w:val="20"/>
              </w:rPr>
              <w:t>Ngân sách NN hỗ tr</w:t>
            </w:r>
            <w:r w:rsidR="00A37070" w:rsidRPr="00936D04">
              <w:rPr>
                <w:rFonts w:ascii="Arial" w:hAnsi="Arial" w:cs="Arial"/>
                <w:sz w:val="20"/>
                <w:lang w:val="en-US"/>
              </w:rPr>
              <w:t>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w:t>
            </w:r>
            <w:r w:rsidR="00A37070" w:rsidRPr="00936D04">
              <w:rPr>
                <w:rFonts w:ascii="Arial" w:hAnsi="Arial" w:cs="Arial"/>
                <w:sz w:val="20"/>
                <w:lang w:val="en-US"/>
              </w:rPr>
              <w:t>ố</w:t>
            </w:r>
            <w:r w:rsidRPr="00936D04">
              <w:rPr>
                <w:rFonts w:ascii="Arial" w:hAnsi="Arial" w:cs="Arial"/>
                <w:sz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Đối tượng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Ngân sách NN hỗ trợ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NSNN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w:t>
            </w:r>
            <w:r w:rsidR="00A37070" w:rsidRPr="00936D04">
              <w:rPr>
                <w:rFonts w:ascii="Arial" w:hAnsi="Arial" w:cs="Arial"/>
                <w:sz w:val="20"/>
                <w:lang w:val="en-US"/>
              </w:rPr>
              <w:t>ố</w:t>
            </w:r>
            <w:r w:rsidRPr="00936D04">
              <w:rPr>
                <w:rFonts w:ascii="Arial" w:hAnsi="Arial" w:cs="Arial"/>
                <w:sz w:val="20"/>
              </w:rPr>
              <w:t xml:space="preserve"> đơn vị có nợ </w:t>
            </w:r>
            <w:r w:rsidR="00A37070" w:rsidRPr="00936D04">
              <w:rPr>
                <w:rFonts w:ascii="Arial" w:hAnsi="Arial" w:cs="Arial"/>
                <w:sz w:val="20"/>
                <w:lang w:val="en-US"/>
              </w:rPr>
              <w:t>dưới</w:t>
            </w:r>
            <w:r w:rsidRPr="00936D04">
              <w:rPr>
                <w:rFonts w:ascii="Arial" w:hAnsi="Arial" w:cs="Arial"/>
                <w:sz w:val="20"/>
              </w:rPr>
              <w:t xml:space="preserve">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tiền nợ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đơn vị có nợ trên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tiền nợ trên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b/>
                <w:sz w:val="20"/>
              </w:rPr>
            </w:pPr>
            <w:r w:rsidRPr="00936D04">
              <w:rPr>
                <w:rFonts w:ascii="Arial" w:hAnsi="Arial" w:cs="Arial"/>
                <w:b/>
                <w:sz w:val="20"/>
              </w:rPr>
              <w:t>II. 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b/>
                <w:sz w:val="20"/>
              </w:rPr>
            </w:pPr>
            <w:r w:rsidRPr="00936D04">
              <w:rPr>
                <w:rFonts w:ascii="Arial" w:hAnsi="Arial" w:cs="Arial"/>
                <w:b/>
                <w:sz w:val="20"/>
              </w:rPr>
              <w:t xml:space="preserve">Đối tượng tham gia BHYT </w:t>
            </w:r>
            <w:r w:rsidR="00A37070" w:rsidRPr="00936D04">
              <w:rPr>
                <w:rFonts w:ascii="Arial" w:hAnsi="Arial" w:cs="Arial"/>
                <w:b/>
                <w:sz w:val="20"/>
                <w:lang w:val="en-US"/>
              </w:rPr>
              <w:t>Hộ</w:t>
            </w:r>
            <w:r w:rsidRPr="00936D04">
              <w:rPr>
                <w:rFonts w:ascii="Arial" w:hAnsi="Arial" w:cs="Arial"/>
                <w:b/>
                <w:sz w:val="20"/>
              </w:rPr>
              <w:t xml:space="preserve"> gia đình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người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w:t>
            </w:r>
            <w:r w:rsidR="00A37070" w:rsidRPr="00936D04">
              <w:rPr>
                <w:rFonts w:ascii="Arial" w:hAnsi="Arial" w:cs="Arial"/>
                <w:sz w:val="20"/>
                <w:lang w:val="en-US"/>
              </w:rPr>
              <w:t xml:space="preserve">ố </w:t>
            </w:r>
            <w:r w:rsidRPr="00936D04">
              <w:rPr>
                <w:rFonts w:ascii="Arial" w:hAnsi="Arial" w:cs="Arial"/>
                <w:sz w:val="20"/>
              </w:rPr>
              <w:t>người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w:t>
            </w:r>
            <w:r w:rsidR="00A37070" w:rsidRPr="00936D04">
              <w:rPr>
                <w:rFonts w:ascii="Arial" w:hAnsi="Arial" w:cs="Arial"/>
                <w:sz w:val="20"/>
                <w:lang w:val="en-US"/>
              </w:rPr>
              <w:t>ố</w:t>
            </w:r>
            <w:r w:rsidRPr="00936D04">
              <w:rPr>
                <w:rFonts w:ascii="Arial" w:hAnsi="Arial" w:cs="Arial"/>
                <w:sz w:val="20"/>
              </w:rPr>
              <w:t xml:space="preserve"> người gi</w:t>
            </w:r>
            <w:r w:rsidR="00A37070" w:rsidRPr="00936D04">
              <w:rPr>
                <w:rFonts w:ascii="Arial" w:hAnsi="Arial" w:cs="Arial"/>
                <w:sz w:val="20"/>
                <w:lang w:val="en-US"/>
              </w:rPr>
              <w:t>ả</w:t>
            </w:r>
            <w:r w:rsidRPr="00936D04">
              <w:rPr>
                <w:rFonts w:ascii="Arial" w:hAnsi="Arial" w:cs="Arial"/>
                <w:sz w:val="20"/>
              </w:rPr>
              <w:t>m</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Số tiền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 xml:space="preserve">Trong đó: + </w:t>
            </w:r>
            <w:r w:rsidR="00A37070" w:rsidRPr="00936D04">
              <w:rPr>
                <w:rFonts w:ascii="Arial" w:hAnsi="Arial" w:cs="Arial"/>
                <w:sz w:val="20"/>
                <w:lang w:val="en-US"/>
              </w:rPr>
              <w:t>S</w:t>
            </w:r>
            <w:r w:rsidRPr="00936D04">
              <w:rPr>
                <w:rFonts w:ascii="Arial" w:hAnsi="Arial" w:cs="Arial"/>
                <w:sz w:val="20"/>
              </w:rPr>
              <w:t>ố thu sử dụng trong năm</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 Thu trước cho năm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A37070" w:rsidP="00C728F9">
            <w:pPr>
              <w:spacing w:before="120"/>
              <w:jc w:val="center"/>
              <w:rPr>
                <w:rFonts w:ascii="Arial" w:hAnsi="Arial" w:cs="Arial"/>
                <w:b/>
                <w:sz w:val="20"/>
                <w:lang w:val="en-US"/>
              </w:rPr>
            </w:pPr>
            <w:r w:rsidRPr="00936D04">
              <w:rPr>
                <w:rFonts w:ascii="Arial" w:hAnsi="Arial" w:cs="Arial"/>
                <w:b/>
                <w:sz w:val="20"/>
                <w:lang w:val="en-US"/>
              </w:rPr>
              <w:t>III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b/>
                <w:sz w:val="20"/>
              </w:rPr>
            </w:pPr>
            <w:r w:rsidRPr="00936D04">
              <w:rPr>
                <w:rFonts w:ascii="Arial" w:hAnsi="Arial" w:cs="Arial"/>
                <w:b/>
                <w:sz w:val="20"/>
              </w:rPr>
              <w:t>Bảo hiểm thất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b/>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A37070" w:rsidP="00C728F9">
            <w:pPr>
              <w:spacing w:before="120"/>
              <w:rPr>
                <w:rFonts w:ascii="Arial" w:hAnsi="Arial" w:cs="Arial"/>
                <w:sz w:val="20"/>
              </w:rPr>
            </w:pPr>
            <w:r w:rsidRPr="00936D04">
              <w:rPr>
                <w:rFonts w:ascii="Arial" w:hAnsi="Arial" w:cs="Arial"/>
                <w:sz w:val="20"/>
                <w:lang w:val="en-US"/>
              </w:rPr>
              <w:t>S</w:t>
            </w:r>
            <w:r w:rsidR="008E1631" w:rsidRPr="00936D04">
              <w:rPr>
                <w:rFonts w:ascii="Arial" w:hAnsi="Arial" w:cs="Arial"/>
                <w:sz w:val="20"/>
              </w:rPr>
              <w:t>ố</w:t>
            </w:r>
            <w:r w:rsidRPr="00936D04">
              <w:rPr>
                <w:rFonts w:ascii="Arial" w:hAnsi="Arial" w:cs="Arial"/>
                <w:sz w:val="20"/>
              </w:rPr>
              <w:t xml:space="preserve"> </w:t>
            </w:r>
            <w:r w:rsidRPr="00936D04">
              <w:rPr>
                <w:rFonts w:ascii="Arial" w:hAnsi="Arial" w:cs="Arial"/>
                <w:sz w:val="20"/>
                <w:lang w:val="en-US"/>
              </w:rPr>
              <w:t>đơn</w:t>
            </w:r>
            <w:r w:rsidR="008E1631" w:rsidRPr="00936D04">
              <w:rPr>
                <w:rFonts w:ascii="Arial" w:hAnsi="Arial" w:cs="Arial"/>
                <w:sz w:val="20"/>
              </w:rPr>
              <w:t xml:space="preserve">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A37070" w:rsidP="00C728F9">
            <w:pPr>
              <w:spacing w:before="120"/>
              <w:jc w:val="center"/>
              <w:rPr>
                <w:rFonts w:ascii="Arial" w:hAnsi="Arial" w:cs="Arial"/>
                <w:sz w:val="20"/>
                <w:lang w:val="en-US"/>
              </w:rPr>
            </w:pPr>
            <w:r w:rsidRPr="00936D04">
              <w:rPr>
                <w:rFonts w:ascii="Arial" w:hAnsi="Arial" w:cs="Arial"/>
                <w:sz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A37070" w:rsidP="00C728F9">
            <w:pPr>
              <w:spacing w:before="120"/>
              <w:rPr>
                <w:rFonts w:ascii="Arial" w:hAnsi="Arial" w:cs="Arial"/>
                <w:sz w:val="20"/>
              </w:rPr>
            </w:pPr>
            <w:r w:rsidRPr="00936D04">
              <w:rPr>
                <w:rFonts w:ascii="Arial" w:hAnsi="Arial" w:cs="Arial"/>
                <w:sz w:val="20"/>
                <w:lang w:val="en-US"/>
              </w:rPr>
              <w:t>S</w:t>
            </w:r>
            <w:r w:rsidR="008E1631" w:rsidRPr="00936D04">
              <w:rPr>
                <w:rFonts w:ascii="Arial" w:hAnsi="Arial" w:cs="Arial"/>
                <w:sz w:val="20"/>
              </w:rPr>
              <w:t>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T</w:t>
            </w:r>
            <w:r w:rsidR="00A37070" w:rsidRPr="00936D04">
              <w:rPr>
                <w:rFonts w:ascii="Arial" w:hAnsi="Arial" w:cs="Arial"/>
                <w:sz w:val="20"/>
                <w:lang w:val="en-US"/>
              </w:rPr>
              <w:t>ổ</w:t>
            </w:r>
            <w:r w:rsidRPr="00936D04">
              <w:rPr>
                <w:rFonts w:ascii="Arial" w:hAnsi="Arial" w:cs="Arial"/>
                <w:sz w:val="20"/>
              </w:rPr>
              <w:t>ng số lao</w:t>
            </w:r>
            <w:r w:rsidR="00A37070" w:rsidRPr="00936D04">
              <w:rPr>
                <w:rFonts w:ascii="Arial" w:hAnsi="Arial" w:cs="Arial"/>
                <w:sz w:val="20"/>
                <w:lang w:val="en-US"/>
              </w:rPr>
              <w:t xml:space="preserve"> </w:t>
            </w:r>
            <w:r w:rsidRPr="00936D04">
              <w:rPr>
                <w:rFonts w:ascii="Arial" w:hAnsi="Arial" w:cs="Arial"/>
                <w:sz w:val="20"/>
              </w:rPr>
              <w:t>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rPr>
                <w:rFonts w:ascii="Arial" w:hAnsi="Arial" w:cs="Arial"/>
                <w:sz w:val="20"/>
              </w:rPr>
            </w:pPr>
            <w:r w:rsidRPr="00936D04">
              <w:rPr>
                <w:rFonts w:ascii="Arial" w:hAnsi="Arial" w:cs="Arial"/>
                <w:sz w:val="20"/>
              </w:rPr>
              <w:t xml:space="preserve">Trong </w:t>
            </w:r>
            <w:r w:rsidR="00A37070" w:rsidRPr="00936D04">
              <w:rPr>
                <w:rFonts w:ascii="Arial" w:hAnsi="Arial" w:cs="Arial"/>
                <w:sz w:val="20"/>
                <w:lang w:val="en-US"/>
              </w:rPr>
              <w:t>đ</w:t>
            </w:r>
            <w:r w:rsidRPr="00936D04">
              <w:rPr>
                <w:rFonts w:ascii="Arial" w:hAnsi="Arial" w:cs="Arial"/>
                <w:sz w:val="20"/>
              </w:rPr>
              <w:t>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8E163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A37070" w:rsidP="00C728F9">
            <w:pPr>
              <w:spacing w:before="120"/>
              <w:rPr>
                <w:rFonts w:ascii="Arial" w:hAnsi="Arial" w:cs="Arial"/>
                <w:sz w:val="20"/>
              </w:rPr>
            </w:pPr>
            <w:r w:rsidRPr="00936D04">
              <w:rPr>
                <w:rFonts w:ascii="Arial" w:hAnsi="Arial" w:cs="Arial"/>
                <w:sz w:val="20"/>
                <w:lang w:val="en-US"/>
              </w:rPr>
              <w:t>S</w:t>
            </w:r>
            <w:r w:rsidR="008E1631" w:rsidRPr="00936D04">
              <w:rPr>
                <w:rFonts w:ascii="Arial" w:hAnsi="Arial" w:cs="Arial"/>
                <w:sz w:val="20"/>
              </w:rPr>
              <w:t>ố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8E1631" w:rsidRPr="00936D04" w:rsidRDefault="008E163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8E1631" w:rsidRPr="00936D04" w:rsidRDefault="008E1631"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Tổng quỹ lương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lao động 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Điề</w:t>
            </w:r>
            <w:r w:rsidR="00FB3468" w:rsidRPr="00936D04">
              <w:rPr>
                <w:rFonts w:ascii="Arial" w:hAnsi="Arial" w:cs="Arial"/>
                <w:sz w:val="20"/>
              </w:rPr>
              <w:t>u</w:t>
            </w:r>
            <w:r w:rsidRPr="00936D04">
              <w:rPr>
                <w:rFonts w:ascii="Arial" w:hAnsi="Arial" w:cs="Arial"/>
                <w:sz w:val="20"/>
              </w:rPr>
              <w:t xml:space="preserve">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Điều chỉnh tăng s</w:t>
            </w:r>
            <w:r w:rsidR="00475C85" w:rsidRPr="00936D04">
              <w:rPr>
                <w:rFonts w:ascii="Arial" w:hAnsi="Arial" w:cs="Arial"/>
                <w:sz w:val="20"/>
                <w:lang w:val="en-US"/>
              </w:rPr>
              <w:t>ố</w:t>
            </w:r>
            <w:r w:rsidRPr="00936D04">
              <w:rPr>
                <w:rFonts w:ascii="Arial" w:hAnsi="Arial" w:cs="Arial"/>
                <w:sz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 xml:space="preserve">Trong </w:t>
            </w:r>
            <w:r w:rsidR="00475C85" w:rsidRPr="00936D04">
              <w:rPr>
                <w:rFonts w:ascii="Arial" w:hAnsi="Arial" w:cs="Arial"/>
                <w:sz w:val="20"/>
              </w:rPr>
              <w:t>đó</w:t>
            </w:r>
            <w:r w:rsidRPr="00936D04">
              <w:rPr>
                <w:rFonts w:ascii="Arial" w:hAnsi="Arial" w:cs="Arial"/>
                <w:sz w:val="20"/>
              </w:rPr>
              <w:t>: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 xml:space="preserve">Trong </w:t>
            </w:r>
            <w:r w:rsidR="00475C85" w:rsidRPr="00936D04">
              <w:rPr>
                <w:rFonts w:ascii="Arial" w:hAnsi="Arial" w:cs="Arial"/>
                <w:sz w:val="20"/>
              </w:rPr>
              <w:t>đó</w:t>
            </w:r>
            <w:r w:rsidRPr="00936D04">
              <w:rPr>
                <w:rFonts w:ascii="Arial" w:hAnsi="Arial" w:cs="Arial"/>
                <w:sz w:val="20"/>
              </w:rPr>
              <w:t>: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w:t>
            </w:r>
            <w:r w:rsidR="00475C85" w:rsidRPr="00936D04">
              <w:rPr>
                <w:rFonts w:ascii="Arial" w:hAnsi="Arial" w:cs="Arial"/>
                <w:sz w:val="20"/>
                <w:lang w:val="en-US"/>
              </w:rPr>
              <w:t>ố</w:t>
            </w:r>
            <w:r w:rsidRPr="00936D04">
              <w:rPr>
                <w:rFonts w:ascii="Arial" w:hAnsi="Arial" w:cs="Arial"/>
                <w:sz w:val="20"/>
              </w:rPr>
              <w:t xml:space="preserve">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w:t>
            </w:r>
            <w:r w:rsidR="00475C85" w:rsidRPr="00936D04">
              <w:rPr>
                <w:rFonts w:ascii="Arial" w:hAnsi="Arial" w:cs="Arial"/>
                <w:sz w:val="20"/>
                <w:lang w:val="en-US"/>
              </w:rPr>
              <w:t>ố</w:t>
            </w:r>
            <w:r w:rsidRPr="00936D04">
              <w:rPr>
                <w:rFonts w:ascii="Arial" w:hAnsi="Arial" w:cs="Arial"/>
                <w:sz w:val="20"/>
              </w:rPr>
              <w:t xml:space="preserve">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đơn vị có n</w:t>
            </w:r>
            <w:r w:rsidR="00475C85" w:rsidRPr="00936D04">
              <w:rPr>
                <w:rFonts w:ascii="Arial" w:hAnsi="Arial" w:cs="Arial"/>
                <w:sz w:val="20"/>
                <w:lang w:val="en-US"/>
              </w:rPr>
              <w:t xml:space="preserve">ợ </w:t>
            </w:r>
            <w:r w:rsidRPr="00936D04">
              <w:rPr>
                <w:rFonts w:ascii="Arial" w:hAnsi="Arial" w:cs="Arial"/>
                <w:sz w:val="20"/>
              </w:rPr>
              <w:t>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w:t>
            </w:r>
            <w:r w:rsidR="00475C85" w:rsidRPr="00936D04">
              <w:rPr>
                <w:rFonts w:ascii="Arial" w:hAnsi="Arial" w:cs="Arial"/>
                <w:sz w:val="20"/>
              </w:rPr>
              <w:t xml:space="preserve"> đ</w:t>
            </w:r>
            <w:r w:rsidR="00475C85" w:rsidRPr="00936D04">
              <w:rPr>
                <w:rFonts w:ascii="Arial" w:hAnsi="Arial" w:cs="Arial"/>
                <w:sz w:val="20"/>
                <w:lang w:val="en-US"/>
              </w:rPr>
              <w:t>ơ</w:t>
            </w:r>
            <w:r w:rsidRPr="00936D04">
              <w:rPr>
                <w:rFonts w:ascii="Arial" w:hAnsi="Arial" w:cs="Arial"/>
                <w:sz w:val="20"/>
              </w:rPr>
              <w:t>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w:t>
            </w:r>
            <w:r w:rsidR="00475C85" w:rsidRPr="00936D04">
              <w:rPr>
                <w:rFonts w:ascii="Arial" w:hAnsi="Arial" w:cs="Arial"/>
                <w:sz w:val="20"/>
                <w:lang w:val="en-US"/>
              </w:rPr>
              <w:t xml:space="preserve">ố </w:t>
            </w:r>
            <w:r w:rsidRPr="00936D04">
              <w:rPr>
                <w:rFonts w:ascii="Arial" w:hAnsi="Arial" w:cs="Arial"/>
                <w:sz w:val="20"/>
              </w:rPr>
              <w:t>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tiền n</w:t>
            </w:r>
            <w:r w:rsidR="00475C85" w:rsidRPr="00936D04">
              <w:rPr>
                <w:rFonts w:ascii="Arial" w:hAnsi="Arial" w:cs="Arial"/>
                <w:sz w:val="20"/>
                <w:lang w:val="en-US"/>
              </w:rPr>
              <w:t xml:space="preserve">ợ </w:t>
            </w:r>
            <w:r w:rsidRPr="00936D04">
              <w:rPr>
                <w:rFonts w:ascii="Arial" w:hAnsi="Arial" w:cs="Arial"/>
                <w:sz w:val="20"/>
              </w:rPr>
              <w:t xml:space="preserve">từ 6 đến dưới </w:t>
            </w:r>
            <w:r w:rsidR="00475C85" w:rsidRPr="00936D04">
              <w:rPr>
                <w:rFonts w:ascii="Arial" w:hAnsi="Arial" w:cs="Arial"/>
                <w:sz w:val="20"/>
                <w:lang w:val="en-US"/>
              </w:rPr>
              <w:t>1</w:t>
            </w:r>
            <w:r w:rsidRPr="00936D04">
              <w:rPr>
                <w:rFonts w:ascii="Arial" w:hAnsi="Arial" w:cs="Arial"/>
                <w:sz w:val="20"/>
              </w:rPr>
              <w:t>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w:t>
            </w:r>
            <w:r w:rsidR="00475C85" w:rsidRPr="00936D04">
              <w:rPr>
                <w:rFonts w:ascii="Arial" w:hAnsi="Arial" w:cs="Arial"/>
                <w:sz w:val="20"/>
                <w:lang w:val="en-US"/>
              </w:rPr>
              <w:t>ố</w:t>
            </w:r>
            <w:r w:rsidRPr="00936D04">
              <w:rPr>
                <w:rFonts w:ascii="Arial" w:hAnsi="Arial" w:cs="Arial"/>
                <w:sz w:val="20"/>
              </w:rPr>
              <w:t xml:space="preserve">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w:t>
            </w:r>
            <w:r w:rsidR="00475C85" w:rsidRPr="00936D04">
              <w:rPr>
                <w:rFonts w:ascii="Arial" w:hAnsi="Arial" w:cs="Arial"/>
                <w:sz w:val="20"/>
                <w:lang w:val="en-US"/>
              </w:rPr>
              <w:t>ố</w:t>
            </w:r>
            <w:r w:rsidRPr="00936D04">
              <w:rPr>
                <w:rFonts w:ascii="Arial" w:hAnsi="Arial" w:cs="Arial"/>
                <w:sz w:val="20"/>
              </w:rPr>
              <w:t xml:space="preserve">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đơn vị được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w:t>
            </w:r>
            <w:r w:rsidR="00475C85" w:rsidRPr="00936D04">
              <w:rPr>
                <w:rFonts w:ascii="Arial" w:hAnsi="Arial" w:cs="Arial"/>
                <w:sz w:val="20"/>
              </w:rPr>
              <w:t xml:space="preserve"> </w:t>
            </w:r>
            <w:r w:rsidR="00475C85" w:rsidRPr="00936D04">
              <w:rPr>
                <w:rFonts w:ascii="Arial" w:hAnsi="Arial" w:cs="Arial"/>
                <w:sz w:val="20"/>
                <w:lang w:val="en-US"/>
              </w:rPr>
              <w:t>đơ</w:t>
            </w:r>
            <w:r w:rsidRPr="00936D04">
              <w:rPr>
                <w:rFonts w:ascii="Arial" w:hAnsi="Arial" w:cs="Arial"/>
                <w:sz w:val="20"/>
              </w:rPr>
              <w:t xml:space="preserve">n vị </w:t>
            </w:r>
            <w:r w:rsidR="00475C85" w:rsidRPr="00936D04">
              <w:rPr>
                <w:rFonts w:ascii="Arial" w:hAnsi="Arial" w:cs="Arial"/>
                <w:sz w:val="20"/>
                <w:lang w:val="en-US"/>
              </w:rPr>
              <w:t>đ</w:t>
            </w:r>
            <w:r w:rsidRPr="00936D04">
              <w:rPr>
                <w:rFonts w:ascii="Arial" w:hAnsi="Arial" w:cs="Arial"/>
                <w:sz w:val="20"/>
              </w:rPr>
              <w:t>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b/>
                <w:sz w:val="20"/>
              </w:rPr>
            </w:pPr>
            <w:r w:rsidRPr="00936D04">
              <w:rPr>
                <w:rFonts w:ascii="Arial" w:hAnsi="Arial" w:cs="Arial"/>
                <w:b/>
                <w:sz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b/>
                <w:sz w:val="20"/>
              </w:rPr>
            </w:pPr>
            <w:r w:rsidRPr="00936D04">
              <w:rPr>
                <w:rFonts w:ascii="Arial" w:hAnsi="Arial" w:cs="Arial"/>
                <w:b/>
                <w:sz w:val="20"/>
              </w:rPr>
              <w:t>Bảo hiểm TNLĐ,</w:t>
            </w:r>
            <w:r w:rsidR="00475C85" w:rsidRPr="00936D04">
              <w:rPr>
                <w:rFonts w:ascii="Arial" w:hAnsi="Arial" w:cs="Arial"/>
                <w:b/>
                <w:sz w:val="20"/>
                <w:lang w:val="en-US"/>
              </w:rPr>
              <w:t xml:space="preserve"> </w:t>
            </w:r>
            <w:r w:rsidRPr="00936D04">
              <w:rPr>
                <w:rFonts w:ascii="Arial" w:hAnsi="Arial" w:cs="Arial"/>
                <w:b/>
                <w:sz w:val="20"/>
              </w:rPr>
              <w:t>BNN</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b/>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A37070"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rPr>
                <w:rFonts w:ascii="Arial" w:hAnsi="Arial" w:cs="Arial"/>
                <w:sz w:val="20"/>
              </w:rPr>
            </w:pPr>
            <w:r w:rsidRPr="00936D04">
              <w:rPr>
                <w:rFonts w:ascii="Arial" w:hAnsi="Arial" w:cs="Arial"/>
                <w:sz w:val="20"/>
              </w:rPr>
              <w:t xml:space="preserve">Trong đó: </w:t>
            </w:r>
            <w:r w:rsidR="00475C85" w:rsidRPr="00936D04">
              <w:rPr>
                <w:rFonts w:ascii="Arial" w:hAnsi="Arial" w:cs="Arial"/>
                <w:sz w:val="20"/>
                <w:lang w:val="en-US"/>
              </w:rPr>
              <w:t>S</w:t>
            </w:r>
            <w:r w:rsidRPr="00936D04">
              <w:rPr>
                <w:rFonts w:ascii="Arial" w:hAnsi="Arial" w:cs="Arial"/>
                <w:sz w:val="20"/>
              </w:rPr>
              <w:t>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A37070" w:rsidRPr="00936D04" w:rsidRDefault="00A37070"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A37070" w:rsidRPr="00936D04" w:rsidRDefault="00A37070"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T</w:t>
            </w:r>
            <w:r w:rsidRPr="00936D04">
              <w:rPr>
                <w:rFonts w:ascii="Arial" w:hAnsi="Arial" w:cs="Arial"/>
                <w:sz w:val="20"/>
                <w:lang w:val="en-US"/>
              </w:rPr>
              <w:t>ổ</w:t>
            </w:r>
            <w:r w:rsidRPr="00936D04">
              <w:rPr>
                <w:rFonts w:ascii="Arial" w:hAnsi="Arial" w:cs="Arial"/>
                <w:sz w:val="20"/>
              </w:rPr>
              <w:t>ng quỹ lương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Quỹ lương gi</w:t>
            </w:r>
            <w:r w:rsidRPr="00936D04">
              <w:rPr>
                <w:rFonts w:ascii="Arial" w:hAnsi="Arial" w:cs="Arial"/>
                <w:sz w:val="20"/>
                <w:lang w:val="en-US"/>
              </w:rPr>
              <w:t>ả</w:t>
            </w:r>
            <w:r w:rsidRPr="00936D04">
              <w:rPr>
                <w:rFonts w:ascii="Arial" w:hAnsi="Arial" w:cs="Arial"/>
                <w:sz w:val="20"/>
              </w:rPr>
              <w:t>m</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lao động có tiền lương dưới 1,07 lương tối thi</w:t>
            </w:r>
            <w:r w:rsidRPr="00936D04">
              <w:rPr>
                <w:rFonts w:ascii="Arial" w:hAnsi="Arial" w:cs="Arial"/>
                <w:sz w:val="20"/>
                <w:lang w:val="en-US"/>
              </w:rPr>
              <w:t>ể</w:t>
            </w:r>
            <w:r w:rsidRPr="00936D04">
              <w:rPr>
                <w:rFonts w:ascii="Arial" w:hAnsi="Arial" w:cs="Arial"/>
                <w:sz w:val="20"/>
              </w:rPr>
              <w:t>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Điều chỉnh gi</w:t>
            </w:r>
            <w:r w:rsidRPr="00936D04">
              <w:rPr>
                <w:rFonts w:ascii="Arial" w:hAnsi="Arial" w:cs="Arial"/>
                <w:sz w:val="20"/>
                <w:lang w:val="en-US"/>
              </w:rPr>
              <w:t>ả</w:t>
            </w:r>
            <w:r w:rsidRPr="00936D04">
              <w:rPr>
                <w:rFonts w:ascii="Arial" w:hAnsi="Arial" w:cs="Arial"/>
                <w:sz w:val="20"/>
              </w:rPr>
              <w:t>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nộp thiếu lãi kỳ trước</w:t>
            </w:r>
            <w:r w:rsidR="0043111C" w:rsidRPr="00936D04">
              <w:rPr>
                <w:rFonts w:ascii="Arial" w:hAnsi="Arial" w:cs="Arial"/>
                <w:sz w:val="20"/>
                <w:lang w:val="en-US"/>
              </w:rPr>
              <w:t xml:space="preserve"> </w:t>
            </w:r>
            <w:r w:rsidRPr="00936D04">
              <w:rPr>
                <w:rFonts w:ascii="Arial" w:hAnsi="Arial" w:cs="Arial"/>
                <w:sz w:val="20"/>
              </w:rPr>
              <w:t>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đã thu ph</w:t>
            </w:r>
            <w:r w:rsidRPr="00936D04">
              <w:rPr>
                <w:rFonts w:ascii="Arial" w:hAnsi="Arial" w:cs="Arial"/>
                <w:sz w:val="20"/>
                <w:lang w:val="en-US"/>
              </w:rPr>
              <w:t>ả</w:t>
            </w:r>
            <w:r w:rsidRPr="00936D04">
              <w:rPr>
                <w:rFonts w:ascii="Arial" w:hAnsi="Arial" w:cs="Arial"/>
                <w:sz w:val="20"/>
              </w:rPr>
              <w:t>i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Điều chỉnh gi</w:t>
            </w:r>
            <w:r w:rsidRPr="00936D04">
              <w:rPr>
                <w:rFonts w:ascii="Arial" w:hAnsi="Arial" w:cs="Arial"/>
                <w:sz w:val="20"/>
                <w:lang w:val="en-US"/>
              </w:rPr>
              <w:t>ả</w:t>
            </w:r>
            <w:r w:rsidRPr="00936D04">
              <w:rPr>
                <w:rFonts w:ascii="Arial" w:hAnsi="Arial" w:cs="Arial"/>
                <w:sz w:val="20"/>
              </w:rPr>
              <w:t>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 xml:space="preserve">Số đơn vị có </w:t>
            </w:r>
            <w:r w:rsidRPr="00936D04">
              <w:rPr>
                <w:rFonts w:ascii="Arial" w:hAnsi="Arial" w:cs="Arial"/>
                <w:sz w:val="20"/>
                <w:lang w:val="en-US"/>
              </w:rPr>
              <w:t>nợ từ</w:t>
            </w:r>
            <w:r w:rsidRPr="00936D04">
              <w:rPr>
                <w:rFonts w:ascii="Arial" w:hAnsi="Arial" w:cs="Arial"/>
                <w:sz w:val="20"/>
              </w:rPr>
              <w:t xml:space="preserve">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 xml:space="preserve">Số đơn vị có nợ từ 3 đến dưới </w:t>
            </w:r>
            <w:r w:rsidRPr="00936D04">
              <w:rPr>
                <w:rFonts w:ascii="Arial" w:hAnsi="Arial" w:cs="Arial"/>
                <w:sz w:val="20"/>
                <w:lang w:val="en-US"/>
              </w:rPr>
              <w:t>6</w:t>
            </w:r>
            <w:r w:rsidRPr="00936D04">
              <w:rPr>
                <w:rFonts w:ascii="Arial" w:hAnsi="Arial" w:cs="Arial"/>
                <w:sz w:val="20"/>
              </w:rPr>
              <w:t xml:space="preserve">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tiền n</w:t>
            </w:r>
            <w:r w:rsidRPr="00936D04">
              <w:rPr>
                <w:rFonts w:ascii="Arial" w:hAnsi="Arial" w:cs="Arial"/>
                <w:sz w:val="20"/>
                <w:lang w:val="en-US"/>
              </w:rPr>
              <w:t>ợ</w:t>
            </w:r>
            <w:r w:rsidRPr="00936D04">
              <w:rPr>
                <w:rFonts w:ascii="Arial" w:hAnsi="Arial" w:cs="Arial"/>
                <w:sz w:val="20"/>
              </w:rPr>
              <w:t xml:space="preserve">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w:t>
            </w:r>
            <w:r w:rsidR="00015074" w:rsidRPr="00936D04">
              <w:rPr>
                <w:rFonts w:ascii="Arial" w:hAnsi="Arial" w:cs="Arial"/>
                <w:sz w:val="20"/>
                <w:lang w:val="en-US"/>
              </w:rPr>
              <w:t>ố</w:t>
            </w:r>
            <w:r w:rsidRPr="00936D04">
              <w:rPr>
                <w:rFonts w:ascii="Arial" w:hAnsi="Arial" w:cs="Arial"/>
                <w:sz w:val="20"/>
              </w:rPr>
              <w:t xml:space="preserve">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w:t>
            </w:r>
            <w:r w:rsidR="00015074" w:rsidRPr="00936D04">
              <w:rPr>
                <w:rFonts w:ascii="Arial" w:hAnsi="Arial" w:cs="Arial"/>
                <w:sz w:val="20"/>
                <w:lang w:val="en-US"/>
              </w:rPr>
              <w:t>ố</w:t>
            </w:r>
            <w:r w:rsidRPr="00936D04">
              <w:rPr>
                <w:rFonts w:ascii="Arial" w:hAnsi="Arial" w:cs="Arial"/>
                <w:sz w:val="20"/>
              </w:rPr>
              <w:t xml:space="preserve">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w:t>
            </w:r>
            <w:r w:rsidR="00015074" w:rsidRPr="00936D04">
              <w:rPr>
                <w:rFonts w:ascii="Arial" w:hAnsi="Arial" w:cs="Arial"/>
                <w:sz w:val="20"/>
                <w:lang w:val="en-US"/>
              </w:rPr>
              <w:t>ố</w:t>
            </w:r>
            <w:r w:rsidRPr="00936D04">
              <w:rPr>
                <w:rFonts w:ascii="Arial" w:hAnsi="Arial" w:cs="Arial"/>
                <w:sz w:val="20"/>
              </w:rPr>
              <w:t xml:space="preserve">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w:t>
            </w:r>
            <w:r w:rsidR="00015074" w:rsidRPr="00936D04">
              <w:rPr>
                <w:rFonts w:ascii="Arial" w:hAnsi="Arial" w:cs="Arial"/>
                <w:sz w:val="20"/>
                <w:lang w:val="en-US"/>
              </w:rPr>
              <w:t>ố</w:t>
            </w:r>
            <w:r w:rsidRPr="00936D04">
              <w:rPr>
                <w:rFonts w:ascii="Arial" w:hAnsi="Arial" w:cs="Arial"/>
                <w:sz w:val="20"/>
              </w:rPr>
              <w:t xml:space="preserve">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đơn vị được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sz w:val="20"/>
              </w:rPr>
            </w:pPr>
            <w:r w:rsidRPr="00936D04">
              <w:rPr>
                <w:rFonts w:ascii="Arial" w:hAnsi="Arial" w:cs="Arial"/>
                <w:sz w:val="20"/>
              </w:rPr>
              <w:t>Số đơn vị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r w:rsidRPr="00936D04">
              <w:rPr>
                <w:rFonts w:ascii="Arial" w:hAnsi="Arial" w:cs="Arial"/>
                <w:b/>
                <w:sz w:val="20"/>
              </w:rPr>
              <w:t>B</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b/>
                <w:sz w:val="20"/>
              </w:rPr>
            </w:pPr>
            <w:r w:rsidRPr="00936D04">
              <w:rPr>
                <w:rFonts w:ascii="Arial" w:hAnsi="Arial" w:cs="Arial"/>
                <w:b/>
                <w:sz w:val="20"/>
              </w:rPr>
              <w:t>S</w:t>
            </w:r>
            <w:r w:rsidR="0043111C" w:rsidRPr="00936D04">
              <w:rPr>
                <w:rFonts w:ascii="Arial" w:hAnsi="Arial" w:cs="Arial"/>
                <w:b/>
                <w:sz w:val="20"/>
                <w:lang w:val="en-US"/>
              </w:rPr>
              <w:t>ố</w:t>
            </w:r>
            <w:r w:rsidRPr="00936D04">
              <w:rPr>
                <w:rFonts w:ascii="Arial" w:hAnsi="Arial" w:cs="Arial"/>
                <w:b/>
                <w:sz w:val="20"/>
              </w:rPr>
              <w:t xml:space="preserve"> </w:t>
            </w:r>
            <w:r w:rsidR="00015074" w:rsidRPr="00936D04">
              <w:rPr>
                <w:rFonts w:ascii="Arial" w:hAnsi="Arial" w:cs="Arial"/>
                <w:b/>
                <w:sz w:val="20"/>
                <w:lang w:val="en-US"/>
              </w:rPr>
              <w:t>thu</w:t>
            </w:r>
            <w:r w:rsidRPr="00936D04">
              <w:rPr>
                <w:rFonts w:ascii="Arial" w:hAnsi="Arial" w:cs="Arial"/>
                <w:b/>
                <w:sz w:val="20"/>
              </w:rPr>
              <w:t xml:space="preserve"> thừa </w:t>
            </w:r>
            <w:r w:rsidR="00015074" w:rsidRPr="00936D04">
              <w:rPr>
                <w:rFonts w:ascii="Arial" w:hAnsi="Arial" w:cs="Arial"/>
                <w:b/>
                <w:sz w:val="20"/>
                <w:lang w:val="en-US"/>
              </w:rPr>
              <w:t>chưa</w:t>
            </w:r>
            <w:r w:rsidRPr="00936D04">
              <w:rPr>
                <w:rFonts w:ascii="Arial" w:hAnsi="Arial" w:cs="Arial"/>
                <w:b/>
                <w:sz w:val="20"/>
              </w:rPr>
              <w:t xml:space="preserve"> phân b</w:t>
            </w:r>
            <w:r w:rsidR="00015074" w:rsidRPr="00936D04">
              <w:rPr>
                <w:rFonts w:ascii="Arial" w:hAnsi="Arial" w:cs="Arial"/>
                <w:b/>
                <w:sz w:val="20"/>
                <w:lang w:val="en-US"/>
              </w:rPr>
              <w:t>ổ</w:t>
            </w:r>
            <w:r w:rsidRPr="00936D04">
              <w:rPr>
                <w:rFonts w:ascii="Arial" w:hAnsi="Arial" w:cs="Arial"/>
                <w:b/>
                <w:sz w:val="20"/>
              </w:rPr>
              <w:t xml:space="preserve"> chuyển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r w:rsidRPr="00936D04">
              <w:rPr>
                <w:rFonts w:ascii="Arial" w:hAnsi="Arial" w:cs="Arial"/>
                <w:b/>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b/>
                <w:sz w:val="20"/>
              </w:rPr>
            </w:pPr>
          </w:p>
        </w:tc>
      </w:tr>
      <w:tr w:rsidR="00D4129F" w:rsidRPr="00936D04">
        <w:tblPrEx>
          <w:tblCellMar>
            <w:top w:w="0" w:type="dxa"/>
            <w:left w:w="0" w:type="dxa"/>
            <w:bottom w:w="0" w:type="dxa"/>
            <w:right w:w="0" w:type="dxa"/>
          </w:tblCellMar>
        </w:tblPrEx>
        <w:tc>
          <w:tcPr>
            <w:tcW w:w="2182" w:type="pct"/>
            <w:gridSpan w:val="2"/>
            <w:tcBorders>
              <w:top w:val="single" w:sz="4" w:space="0" w:color="auto"/>
              <w:left w:val="single" w:sz="4" w:space="0" w:color="auto"/>
              <w:bottom w:val="single" w:sz="4" w:space="0" w:color="auto"/>
              <w:right w:val="nil"/>
            </w:tcBorders>
            <w:shd w:val="clear" w:color="auto" w:fill="FFFFFF"/>
            <w:vAlign w:val="center"/>
          </w:tcPr>
          <w:p w:rsidR="00D4129F" w:rsidRPr="00936D04" w:rsidRDefault="00D4129F" w:rsidP="00C728F9">
            <w:pPr>
              <w:spacing w:before="120"/>
              <w:rPr>
                <w:rFonts w:ascii="Arial" w:hAnsi="Arial" w:cs="Arial"/>
                <w:b/>
                <w:sz w:val="20"/>
                <w:lang w:val="en-US"/>
              </w:rPr>
            </w:pPr>
            <w:r w:rsidRPr="00936D04">
              <w:rPr>
                <w:rFonts w:ascii="Arial" w:hAnsi="Arial" w:cs="Arial"/>
                <w:b/>
                <w:sz w:val="20"/>
                <w:lang w:val="en-US"/>
              </w:rPr>
              <w:t>PHẦN 2. PHẦN CHI TIẾT</w:t>
            </w:r>
          </w:p>
        </w:tc>
        <w:tc>
          <w:tcPr>
            <w:tcW w:w="363" w:type="pct"/>
            <w:tcBorders>
              <w:top w:val="single" w:sz="4" w:space="0" w:color="auto"/>
              <w:left w:val="single" w:sz="4" w:space="0" w:color="auto"/>
              <w:bottom w:val="single" w:sz="4" w:space="0" w:color="auto"/>
              <w:right w:val="nil"/>
            </w:tcBorders>
            <w:shd w:val="clear" w:color="auto" w:fill="FFFFFF"/>
            <w:vAlign w:val="center"/>
          </w:tcPr>
          <w:p w:rsidR="00D4129F" w:rsidRPr="00936D04" w:rsidRDefault="00D4129F"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4129F" w:rsidRPr="00936D04" w:rsidRDefault="00D4129F"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D4129F" w:rsidRPr="00936D04" w:rsidRDefault="00D4129F"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D4129F" w:rsidRPr="00936D04" w:rsidRDefault="00D4129F"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D4129F" w:rsidRPr="00936D04" w:rsidRDefault="00D4129F" w:rsidP="00C728F9">
            <w:pPr>
              <w:spacing w:before="120"/>
              <w:jc w:val="center"/>
              <w:rPr>
                <w:rFonts w:ascii="Arial" w:hAnsi="Arial" w:cs="Arial"/>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D4129F" w:rsidP="00C728F9">
            <w:pPr>
              <w:spacing w:before="120"/>
              <w:rPr>
                <w:rFonts w:ascii="Arial" w:hAnsi="Arial" w:cs="Arial"/>
                <w:b/>
                <w:sz w:val="20"/>
              </w:rPr>
            </w:pPr>
            <w:r w:rsidRPr="00936D04">
              <w:rPr>
                <w:rFonts w:ascii="Arial" w:hAnsi="Arial" w:cs="Arial"/>
                <w:b/>
                <w:sz w:val="20"/>
                <w:lang w:val="en-US"/>
              </w:rPr>
              <w:t>KHỐI</w:t>
            </w:r>
            <w:r w:rsidR="00475C85" w:rsidRPr="00936D04">
              <w:rPr>
                <w:rFonts w:ascii="Arial" w:hAnsi="Arial" w:cs="Arial"/>
                <w:b/>
                <w:sz w:val="20"/>
              </w:rPr>
              <w:t xml:space="preserve"> DOANH NGHIỆP NN</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b/>
                <w:sz w:val="20"/>
              </w:rPr>
            </w:pPr>
          </w:p>
        </w:tc>
      </w:tr>
      <w:tr w:rsidR="00475C85"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b/>
                <w:sz w:val="20"/>
              </w:rPr>
            </w:pPr>
            <w:r w:rsidRPr="00936D04">
              <w:rPr>
                <w:rFonts w:ascii="Arial" w:hAnsi="Arial" w:cs="Arial"/>
                <w:b/>
                <w:sz w:val="20"/>
              </w:rPr>
              <w:t>A</w:t>
            </w:r>
          </w:p>
        </w:tc>
        <w:tc>
          <w:tcPr>
            <w:tcW w:w="1855"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rPr>
                <w:rFonts w:ascii="Arial" w:hAnsi="Arial" w:cs="Arial"/>
                <w:b/>
                <w:sz w:val="20"/>
              </w:rPr>
            </w:pPr>
            <w:r w:rsidRPr="00936D04">
              <w:rPr>
                <w:rFonts w:ascii="Arial" w:hAnsi="Arial" w:cs="Arial"/>
                <w:b/>
                <w:sz w:val="20"/>
              </w:rPr>
              <w:t>Số thu thừa chưa phân bổ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475C85" w:rsidRPr="00936D04" w:rsidRDefault="00475C85"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475C85" w:rsidRPr="00936D04" w:rsidRDefault="00475C85"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b/>
                <w:sz w:val="20"/>
              </w:rPr>
            </w:pPr>
            <w:r w:rsidRPr="00936D04">
              <w:rPr>
                <w:rFonts w:ascii="Arial" w:hAnsi="Arial" w:cs="Arial"/>
                <w:b/>
                <w:sz w:val="20"/>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b/>
                <w:sz w:val="20"/>
              </w:rPr>
            </w:pPr>
            <w:r w:rsidRPr="00936D04">
              <w:rPr>
                <w:rFonts w:ascii="Arial" w:hAnsi="Arial" w:cs="Arial"/>
                <w:b/>
                <w:sz w:val="20"/>
              </w:rPr>
              <w:t>Bảo hiểm xã hội</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lang w:val="en-US"/>
              </w:rPr>
            </w:pPr>
            <w:r w:rsidRPr="00936D04">
              <w:rPr>
                <w:rFonts w:ascii="Arial" w:hAnsi="Arial" w:cs="Arial"/>
                <w:sz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Trong đó: số lao độ</w:t>
            </w:r>
            <w:r w:rsidRPr="00936D04">
              <w:rPr>
                <w:rFonts w:ascii="Arial" w:hAnsi="Arial" w:cs="Arial"/>
                <w:sz w:val="20"/>
                <w:lang w:val="en-US"/>
              </w:rPr>
              <w:t>n</w:t>
            </w:r>
            <w:r w:rsidRPr="00936D04">
              <w:rPr>
                <w:rFonts w:ascii="Arial" w:hAnsi="Arial" w:cs="Arial"/>
                <w:sz w:val="20"/>
              </w:rPr>
              <w:t>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2105</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lang w:val="en-US"/>
              </w:rPr>
            </w:pPr>
            <w:r w:rsidRPr="00936D04">
              <w:rPr>
                <w:rFonts w:ascii="Arial" w:hAnsi="Arial" w:cs="Arial"/>
                <w:sz w:val="20"/>
                <w:lang w:val="en-US"/>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2106</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Tổng quỹ lương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2110</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lao động 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2111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Điều chỉnh tăng s</w:t>
            </w:r>
            <w:r w:rsidR="002F0D88" w:rsidRPr="00936D04">
              <w:rPr>
                <w:rFonts w:ascii="Arial" w:hAnsi="Arial" w:cs="Arial"/>
                <w:sz w:val="20"/>
                <w:lang w:val="en-US"/>
              </w:rPr>
              <w:t>ố</w:t>
            </w:r>
            <w:r w:rsidRPr="00936D04">
              <w:rPr>
                <w:rFonts w:ascii="Arial" w:hAnsi="Arial" w:cs="Arial"/>
                <w:sz w:val="20"/>
              </w:rPr>
              <w:t xml:space="preserve">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2F0D88" w:rsidP="00C728F9">
            <w:pPr>
              <w:spacing w:before="120"/>
              <w:rPr>
                <w:rFonts w:ascii="Arial" w:hAnsi="Arial" w:cs="Arial"/>
                <w:sz w:val="20"/>
              </w:rPr>
            </w:pPr>
            <w:r w:rsidRPr="00936D04">
              <w:rPr>
                <w:rFonts w:ascii="Arial" w:hAnsi="Arial" w:cs="Arial"/>
                <w:sz w:val="20"/>
                <w:lang w:val="en-US"/>
              </w:rPr>
              <w:t>Điều</w:t>
            </w:r>
            <w:r w:rsidR="00F4240A" w:rsidRPr="00936D04">
              <w:rPr>
                <w:rFonts w:ascii="Arial" w:hAnsi="Arial" w:cs="Arial"/>
                <w:sz w:val="20"/>
              </w:rPr>
              <w:t xml:space="preserve">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2405</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w:t>
            </w:r>
            <w:r w:rsidR="002F0D88" w:rsidRPr="00936D04">
              <w:rPr>
                <w:rFonts w:ascii="Arial" w:hAnsi="Arial" w:cs="Arial"/>
                <w:sz w:val="20"/>
                <w:lang w:val="en-US"/>
              </w:rPr>
              <w:t>ố</w:t>
            </w:r>
            <w:r w:rsidRPr="00936D04">
              <w:rPr>
                <w:rFonts w:ascii="Arial" w:hAnsi="Arial" w:cs="Arial"/>
                <w:sz w:val="20"/>
              </w:rPr>
              <w:t xml:space="preserve">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2421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2422</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2423</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nộp thiếu lãi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đã thu phải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w:t>
            </w:r>
            <w:r w:rsidR="00D743EB" w:rsidRPr="00936D04">
              <w:rPr>
                <w:rFonts w:ascii="Arial" w:hAnsi="Arial" w:cs="Arial"/>
                <w:sz w:val="20"/>
                <w:lang w:val="en-US"/>
              </w:rPr>
              <w:t>n</w:t>
            </w:r>
            <w:r w:rsidRPr="00936D04">
              <w:rPr>
                <w:rFonts w:ascii="Arial" w:hAnsi="Arial" w:cs="Arial"/>
                <w:sz w:val="20"/>
              </w:rPr>
              <w:t>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2413</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2411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2412</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2415</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2416</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đơn</w:t>
            </w:r>
            <w:r w:rsidR="002F0D88" w:rsidRPr="00936D04">
              <w:rPr>
                <w:rFonts w:ascii="Arial" w:hAnsi="Arial" w:cs="Arial"/>
                <w:sz w:val="20"/>
              </w:rPr>
              <w:t xml:space="preserve"> v</w:t>
            </w:r>
            <w:r w:rsidR="002F0D88" w:rsidRPr="00936D04">
              <w:rPr>
                <w:rFonts w:ascii="Arial" w:hAnsi="Arial" w:cs="Arial"/>
                <w:sz w:val="20"/>
                <w:lang w:val="en-US"/>
              </w:rPr>
              <w:t>ị</w:t>
            </w:r>
            <w:r w:rsidRPr="00936D04">
              <w:rPr>
                <w:rFonts w:ascii="Arial" w:hAnsi="Arial" w:cs="Arial"/>
                <w:sz w:val="20"/>
              </w:rPr>
              <w:t xml:space="preserve">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 xml:space="preserve">Số đơn vị có nợ từ </w:t>
            </w:r>
            <w:r w:rsidR="007627BB" w:rsidRPr="00936D04">
              <w:rPr>
                <w:rFonts w:ascii="Arial" w:hAnsi="Arial" w:cs="Arial"/>
                <w:sz w:val="20"/>
                <w:lang w:val="en-US"/>
              </w:rPr>
              <w:t xml:space="preserve">6 </w:t>
            </w:r>
            <w:r w:rsidRPr="00936D04">
              <w:rPr>
                <w:rFonts w:ascii="Arial" w:hAnsi="Arial" w:cs="Arial"/>
                <w:sz w:val="20"/>
              </w:rPr>
              <w:t>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lang w:val="en-US"/>
              </w:rPr>
            </w:pPr>
            <w:r w:rsidRPr="00936D04">
              <w:rPr>
                <w:rFonts w:ascii="Arial" w:hAnsi="Arial" w:cs="Arial"/>
                <w:sz w:val="20"/>
              </w:rPr>
              <w:t>Đơn v</w:t>
            </w:r>
            <w:r w:rsidR="007627BB" w:rsidRPr="00936D04">
              <w:rPr>
                <w:rFonts w:ascii="Arial" w:hAnsi="Arial" w:cs="Arial"/>
                <w:sz w:val="20"/>
                <w:lang w:val="en-US"/>
              </w:rPr>
              <w:t>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S</w:t>
            </w:r>
            <w:r w:rsidR="007627BB" w:rsidRPr="00936D04">
              <w:rPr>
                <w:rFonts w:ascii="Arial" w:hAnsi="Arial" w:cs="Arial"/>
                <w:sz w:val="20"/>
                <w:lang w:val="en-US"/>
              </w:rPr>
              <w:t>ố</w:t>
            </w:r>
            <w:r w:rsidRPr="00936D04">
              <w:rPr>
                <w:rFonts w:ascii="Arial" w:hAnsi="Arial" w:cs="Arial"/>
                <w:sz w:val="20"/>
              </w:rPr>
              <w:t xml:space="preserve">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F4240A"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rPr>
                <w:rFonts w:ascii="Arial" w:hAnsi="Arial" w:cs="Arial"/>
                <w:sz w:val="20"/>
              </w:rPr>
            </w:pPr>
            <w:r w:rsidRPr="00936D04">
              <w:rPr>
                <w:rFonts w:ascii="Arial" w:hAnsi="Arial" w:cs="Arial"/>
                <w:sz w:val="20"/>
              </w:rPr>
              <w:t xml:space="preserve">Số đơn vị </w:t>
            </w:r>
            <w:r w:rsidR="007627BB" w:rsidRPr="00936D04">
              <w:rPr>
                <w:rFonts w:ascii="Arial" w:hAnsi="Arial" w:cs="Arial"/>
                <w:sz w:val="20"/>
                <w:lang w:val="en-US"/>
              </w:rPr>
              <w:t>đ</w:t>
            </w:r>
            <w:r w:rsidRPr="00936D04">
              <w:rPr>
                <w:rFonts w:ascii="Arial" w:hAnsi="Arial" w:cs="Arial"/>
                <w:sz w:val="20"/>
              </w:rPr>
              <w:t>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240A" w:rsidRPr="00936D04" w:rsidRDefault="00F4240A"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240A" w:rsidRPr="00936D04" w:rsidRDefault="00F4240A"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đ</w:t>
            </w:r>
            <w:r w:rsidRPr="00936D04">
              <w:rPr>
                <w:rFonts w:ascii="Arial" w:hAnsi="Arial" w:cs="Arial"/>
                <w:sz w:val="20"/>
                <w:lang w:val="en-US"/>
              </w:rPr>
              <w:t>ơn</w:t>
            </w:r>
            <w:r w:rsidRPr="00936D04">
              <w:rPr>
                <w:rFonts w:ascii="Arial" w:hAnsi="Arial" w:cs="Arial"/>
                <w:sz w:val="20"/>
              </w:rPr>
              <w:t xml:space="preserve"> vị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b/>
                <w:sz w:val="20"/>
                <w:lang w:val="en-US"/>
              </w:rPr>
            </w:pPr>
            <w:r w:rsidRPr="00936D04">
              <w:rPr>
                <w:rFonts w:ascii="Arial" w:hAnsi="Arial" w:cs="Arial"/>
                <w:b/>
                <w:sz w:val="20"/>
                <w:lang w:val="en-US"/>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b/>
                <w:sz w:val="20"/>
              </w:rPr>
            </w:pPr>
            <w:r w:rsidRPr="00936D04">
              <w:rPr>
                <w:rFonts w:ascii="Arial" w:hAnsi="Arial" w:cs="Arial"/>
                <w:b/>
                <w:sz w:val="20"/>
              </w:rPr>
              <w:t>Bảo hiểm y tế</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b/>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lang w:val="en-US"/>
              </w:rPr>
            </w:pPr>
            <w:r w:rsidRPr="00936D04">
              <w:rPr>
                <w:rFonts w:ascii="Arial" w:hAnsi="Arial" w:cs="Arial"/>
                <w:sz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Trong đó: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Tổng quỹ lương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lao động 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lang w:val="en-US"/>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Điều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nộp thiếu lãi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w:t>
            </w:r>
            <w:r w:rsidR="00132FD7" w:rsidRPr="00936D04">
              <w:rPr>
                <w:rFonts w:ascii="Arial" w:hAnsi="Arial" w:cs="Arial"/>
                <w:sz w:val="20"/>
                <w:lang w:val="en-US"/>
              </w:rPr>
              <w:t>ố đ</w:t>
            </w:r>
            <w:r w:rsidRPr="00936D04">
              <w:rPr>
                <w:rFonts w:ascii="Arial" w:hAnsi="Arial" w:cs="Arial"/>
                <w:sz w:val="20"/>
              </w:rPr>
              <w:t>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Điều chỉnh giảm s</w:t>
            </w:r>
            <w:r w:rsidR="00C74A2A" w:rsidRPr="00936D04">
              <w:rPr>
                <w:rFonts w:ascii="Arial" w:hAnsi="Arial" w:cs="Arial"/>
                <w:sz w:val="20"/>
                <w:lang w:val="en-US"/>
              </w:rPr>
              <w:t>ố</w:t>
            </w:r>
            <w:r w:rsidRPr="00936D04">
              <w:rPr>
                <w:rFonts w:ascii="Arial" w:hAnsi="Arial" w:cs="Arial"/>
                <w:sz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đơn vị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tiền nợ t</w:t>
            </w:r>
            <w:r w:rsidR="00132FD7" w:rsidRPr="00936D04">
              <w:rPr>
                <w:rFonts w:ascii="Arial" w:hAnsi="Arial" w:cs="Arial"/>
                <w:sz w:val="20"/>
                <w:lang w:val="en-US"/>
              </w:rPr>
              <w:t>ừ</w:t>
            </w:r>
            <w:r w:rsidRPr="00936D04">
              <w:rPr>
                <w:rFonts w:ascii="Arial" w:hAnsi="Arial" w:cs="Arial"/>
                <w:sz w:val="20"/>
              </w:rPr>
              <w:t xml:space="preserve">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w:t>
            </w:r>
            <w:r w:rsidR="00132FD7" w:rsidRPr="00936D04">
              <w:rPr>
                <w:rFonts w:ascii="Arial" w:hAnsi="Arial" w:cs="Arial"/>
                <w:sz w:val="20"/>
                <w:lang w:val="en-US"/>
              </w:rPr>
              <w:t>ố</w:t>
            </w:r>
            <w:r w:rsidRPr="00936D04">
              <w:rPr>
                <w:rFonts w:ascii="Arial" w:hAnsi="Arial" w:cs="Arial"/>
                <w:sz w:val="20"/>
              </w:rPr>
              <w:t xml:space="preserve">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tiền nợ từ trên 12 th</w:t>
            </w:r>
            <w:r w:rsidR="00C74A2A" w:rsidRPr="00936D04">
              <w:rPr>
                <w:rFonts w:ascii="Arial" w:hAnsi="Arial" w:cs="Arial"/>
                <w:sz w:val="20"/>
                <w:lang w:val="en-US"/>
              </w:rPr>
              <w:t>á</w:t>
            </w:r>
            <w:r w:rsidRPr="00936D04">
              <w:rPr>
                <w:rFonts w:ascii="Arial" w:hAnsi="Arial" w:cs="Arial"/>
                <w:sz w:val="20"/>
              </w:rPr>
              <w:t>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7627B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rPr>
                <w:rFonts w:ascii="Arial" w:hAnsi="Arial" w:cs="Arial"/>
                <w:sz w:val="20"/>
              </w:rPr>
            </w:pPr>
            <w:r w:rsidRPr="00936D04">
              <w:rPr>
                <w:rFonts w:ascii="Arial" w:hAnsi="Arial" w:cs="Arial"/>
                <w:sz w:val="20"/>
              </w:rPr>
              <w:t>Số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7627BB" w:rsidRPr="00936D04" w:rsidRDefault="007627B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7627BB" w:rsidRPr="00936D04" w:rsidRDefault="007627BB"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 xml:space="preserve">Số đơn vị </w:t>
            </w:r>
            <w:r w:rsidRPr="00936D04">
              <w:rPr>
                <w:rFonts w:ascii="Arial" w:hAnsi="Arial" w:cs="Arial"/>
                <w:sz w:val="20"/>
                <w:lang w:val="en-US"/>
              </w:rPr>
              <w:t>được tạm</w:t>
            </w:r>
            <w:r w:rsidRPr="00936D04">
              <w:rPr>
                <w:rFonts w:ascii="Arial" w:hAnsi="Arial" w:cs="Arial"/>
                <w:sz w:val="20"/>
              </w:rPr>
              <w:t xml:space="preserve"> </w:t>
            </w:r>
            <w:r w:rsidRPr="00936D04">
              <w:rPr>
                <w:rFonts w:ascii="Arial" w:hAnsi="Arial" w:cs="Arial"/>
                <w:sz w:val="20"/>
                <w:lang w:val="en-US"/>
              </w:rPr>
              <w:t>d</w:t>
            </w:r>
            <w:r w:rsidRPr="00936D04">
              <w:rPr>
                <w:rFonts w:ascii="Arial" w:hAnsi="Arial" w:cs="Arial"/>
                <w:sz w:val="20"/>
              </w:rPr>
              <w:t>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b/>
                <w:sz w:val="20"/>
                <w:lang w:val="en-US"/>
              </w:rPr>
            </w:pPr>
            <w:r w:rsidRPr="00936D04">
              <w:rPr>
                <w:rFonts w:ascii="Arial" w:hAnsi="Arial" w:cs="Arial"/>
                <w:b/>
                <w:sz w:val="20"/>
                <w:lang w:val="en-US"/>
              </w:rPr>
              <w:t>III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b/>
                <w:sz w:val="20"/>
              </w:rPr>
            </w:pPr>
            <w:r w:rsidRPr="00936D04">
              <w:rPr>
                <w:rFonts w:ascii="Arial" w:hAnsi="Arial" w:cs="Arial"/>
                <w:b/>
                <w:sz w:val="20"/>
              </w:rPr>
              <w:t>Bảo hiểm thất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b/>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5124AC" w:rsidP="00C728F9">
            <w:pPr>
              <w:spacing w:before="120"/>
              <w:jc w:val="center"/>
              <w:rPr>
                <w:rFonts w:ascii="Arial" w:hAnsi="Arial" w:cs="Arial"/>
                <w:sz w:val="20"/>
                <w:lang w:val="en-US"/>
              </w:rPr>
            </w:pPr>
            <w:r w:rsidRPr="00936D04">
              <w:rPr>
                <w:rFonts w:ascii="Arial" w:hAnsi="Arial" w:cs="Arial"/>
                <w:sz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Trong đó: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w:t>
            </w:r>
            <w:r w:rsidR="005124AC" w:rsidRPr="00936D04">
              <w:rPr>
                <w:rFonts w:ascii="Arial" w:hAnsi="Arial" w:cs="Arial"/>
                <w:sz w:val="20"/>
                <w:lang w:val="en-US"/>
              </w:rPr>
              <w:t>ố</w:t>
            </w:r>
            <w:r w:rsidRPr="00936D04">
              <w:rPr>
                <w:rFonts w:ascii="Arial" w:hAnsi="Arial" w:cs="Arial"/>
                <w:sz w:val="20"/>
              </w:rPr>
              <w:t xml:space="preserve">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Tổng quỹ lương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lao động 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Điều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w:t>
            </w:r>
            <w:r w:rsidR="005124AC" w:rsidRPr="00936D04">
              <w:rPr>
                <w:rFonts w:ascii="Arial" w:hAnsi="Arial" w:cs="Arial"/>
                <w:sz w:val="20"/>
                <w:lang w:val="en-US"/>
              </w:rPr>
              <w:t>ố</w:t>
            </w:r>
            <w:r w:rsidRPr="00936D04">
              <w:rPr>
                <w:rFonts w:ascii="Arial" w:hAnsi="Arial" w:cs="Arial"/>
                <w:sz w:val="20"/>
              </w:rPr>
              <w:t xml:space="preserve">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nộp thiếu lãi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lang w:val="en-US"/>
              </w:rPr>
            </w:pPr>
            <w:r w:rsidRPr="00936D04">
              <w:rPr>
                <w:rFonts w:ascii="Arial" w:hAnsi="Arial" w:cs="Arial"/>
                <w:sz w:val="20"/>
              </w:rPr>
              <w:t>Trong đó: tăng năm trướ</w:t>
            </w:r>
            <w:r w:rsidR="00F40CE7" w:rsidRPr="00936D04">
              <w:rPr>
                <w:rFonts w:ascii="Arial" w:hAnsi="Arial" w:cs="Arial"/>
                <w:sz w:val="20"/>
              </w:rPr>
              <w:t>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n</w:t>
            </w:r>
            <w:r w:rsidR="00F40CE7" w:rsidRPr="00936D04">
              <w:rPr>
                <w:rFonts w:ascii="Arial" w:hAnsi="Arial" w:cs="Arial"/>
                <w:sz w:val="20"/>
                <w:lang w:val="en-US"/>
              </w:rPr>
              <w:t>ợ</w:t>
            </w:r>
            <w:r w:rsidRPr="00936D04">
              <w:rPr>
                <w:rFonts w:ascii="Arial" w:hAnsi="Arial" w:cs="Arial"/>
                <w:sz w:val="20"/>
              </w:rPr>
              <w:t xml:space="preserve"> lãi chuyể</w:t>
            </w:r>
            <w:r w:rsidR="00F40CE7" w:rsidRPr="00936D04">
              <w:rPr>
                <w:rFonts w:ascii="Arial" w:hAnsi="Arial" w:cs="Arial"/>
                <w:sz w:val="20"/>
              </w:rPr>
              <w:t>n sang</w:t>
            </w:r>
            <w:r w:rsidR="00F40CE7" w:rsidRPr="00936D04">
              <w:rPr>
                <w:rFonts w:ascii="Arial" w:hAnsi="Arial" w:cs="Arial"/>
                <w:sz w:val="20"/>
                <w:lang w:val="en-US"/>
              </w:rPr>
              <w:t xml:space="preserve"> </w:t>
            </w:r>
            <w:r w:rsidRPr="00936D04">
              <w:rPr>
                <w:rFonts w:ascii="Arial" w:hAnsi="Arial" w:cs="Arial"/>
                <w:sz w:val="20"/>
              </w:rPr>
              <w:t>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 xml:space="preserve">Số tiền nợ từ </w:t>
            </w:r>
            <w:r w:rsidR="00F40CE7" w:rsidRPr="00936D04">
              <w:rPr>
                <w:rFonts w:ascii="Arial" w:hAnsi="Arial" w:cs="Arial"/>
                <w:sz w:val="20"/>
                <w:lang w:val="en-US"/>
              </w:rPr>
              <w:t>1</w:t>
            </w:r>
            <w:r w:rsidRPr="00936D04">
              <w:rPr>
                <w:rFonts w:ascii="Arial" w:hAnsi="Arial" w:cs="Arial"/>
                <w:sz w:val="20"/>
              </w:rPr>
              <w:t xml:space="preserve">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F40CE7" w:rsidP="00C728F9">
            <w:pPr>
              <w:spacing w:before="120"/>
              <w:jc w:val="center"/>
              <w:rPr>
                <w:rFonts w:ascii="Arial" w:hAnsi="Arial" w:cs="Arial"/>
                <w:sz w:val="20"/>
                <w:lang w:val="en-US"/>
              </w:rPr>
            </w:pPr>
            <w:r w:rsidRPr="00936D04">
              <w:rPr>
                <w:rFonts w:ascii="Arial" w:hAnsi="Arial" w:cs="Arial"/>
                <w:sz w:val="20"/>
                <w:lang w:val="en-US"/>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132FD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rPr>
                <w:rFonts w:ascii="Arial" w:hAnsi="Arial" w:cs="Arial"/>
                <w:sz w:val="20"/>
              </w:rPr>
            </w:pPr>
            <w:r w:rsidRPr="00936D04">
              <w:rPr>
                <w:rFonts w:ascii="Arial" w:hAnsi="Arial" w:cs="Arial"/>
                <w:sz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132FD7" w:rsidRPr="00936D04" w:rsidRDefault="00132FD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32FD7" w:rsidRPr="00936D04" w:rsidRDefault="00132FD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5461F9" w:rsidP="00C728F9">
            <w:pPr>
              <w:spacing w:before="120"/>
              <w:rPr>
                <w:rFonts w:ascii="Arial" w:hAnsi="Arial" w:cs="Arial"/>
                <w:sz w:val="20"/>
              </w:rPr>
            </w:pPr>
            <w:r w:rsidRPr="00936D04">
              <w:rPr>
                <w:rFonts w:ascii="Arial" w:hAnsi="Arial" w:cs="Arial"/>
                <w:sz w:val="20"/>
                <w:lang w:val="en-US"/>
              </w:rPr>
              <w:t>Số</w:t>
            </w:r>
            <w:r w:rsidR="00F40CE7" w:rsidRPr="00936D04">
              <w:rPr>
                <w:rFonts w:ascii="Arial" w:hAnsi="Arial" w:cs="Arial"/>
                <w:sz w:val="20"/>
              </w:rPr>
              <w:t xml:space="preserve"> đơn vị được tạm dừng đ</w:t>
            </w:r>
            <w:r w:rsidR="0047454A" w:rsidRPr="00936D04">
              <w:rPr>
                <w:rFonts w:ascii="Arial" w:hAnsi="Arial" w:cs="Arial"/>
                <w:sz w:val="20"/>
                <w:lang w:val="en-US"/>
              </w:rPr>
              <w:t>ó</w:t>
            </w:r>
            <w:r w:rsidR="00F40CE7" w:rsidRPr="00936D04">
              <w:rPr>
                <w:rFonts w:ascii="Arial" w:hAnsi="Arial" w:cs="Arial"/>
                <w:sz w:val="20"/>
              </w:rPr>
              <w:t>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 xml:space="preserve">Số đơn vị </w:t>
            </w:r>
            <w:r w:rsidR="00C74A2A" w:rsidRPr="00936D04">
              <w:rPr>
                <w:rFonts w:ascii="Arial" w:hAnsi="Arial" w:cs="Arial"/>
                <w:sz w:val="20"/>
                <w:lang w:val="en-US"/>
              </w:rPr>
              <w:t>đ</w:t>
            </w:r>
            <w:r w:rsidRPr="00936D04">
              <w:rPr>
                <w:rFonts w:ascii="Arial" w:hAnsi="Arial" w:cs="Arial"/>
                <w:sz w:val="20"/>
              </w:rPr>
              <w:t>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b/>
                <w:sz w:val="20"/>
              </w:rPr>
            </w:pPr>
            <w:r w:rsidRPr="00936D04">
              <w:rPr>
                <w:rFonts w:ascii="Arial" w:hAnsi="Arial" w:cs="Arial"/>
                <w:b/>
                <w:sz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b/>
                <w:sz w:val="20"/>
              </w:rPr>
            </w:pPr>
            <w:r w:rsidRPr="00936D04">
              <w:rPr>
                <w:rFonts w:ascii="Arial" w:hAnsi="Arial" w:cs="Arial"/>
                <w:b/>
                <w:sz w:val="20"/>
              </w:rPr>
              <w:t>Bảo hiểm TNLĐ-BNN</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b/>
                <w:sz w:val="20"/>
                <w:lang w:val="en-US"/>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T</w:t>
            </w:r>
            <w:r w:rsidR="007B12F3" w:rsidRPr="00936D04">
              <w:rPr>
                <w:rFonts w:ascii="Arial" w:hAnsi="Arial" w:cs="Arial"/>
                <w:sz w:val="20"/>
                <w:lang w:val="en-US"/>
              </w:rPr>
              <w:t>ổ</w:t>
            </w:r>
            <w:r w:rsidRPr="00936D04">
              <w:rPr>
                <w:rFonts w:ascii="Arial" w:hAnsi="Arial" w:cs="Arial"/>
                <w:sz w:val="20"/>
              </w:rPr>
              <w:t>ng s</w:t>
            </w:r>
            <w:r w:rsidR="007B12F3" w:rsidRPr="00936D04">
              <w:rPr>
                <w:rFonts w:ascii="Arial" w:hAnsi="Arial" w:cs="Arial"/>
                <w:sz w:val="20"/>
                <w:lang w:val="en-US"/>
              </w:rPr>
              <w:t>ố</w:t>
            </w:r>
            <w:r w:rsidRPr="00936D04">
              <w:rPr>
                <w:rFonts w:ascii="Arial" w:hAnsi="Arial" w:cs="Arial"/>
                <w:sz w:val="20"/>
              </w:rPr>
              <w:t xml:space="preserve">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w:t>
            </w:r>
            <w:r w:rsidR="007B12F3" w:rsidRPr="00936D04">
              <w:rPr>
                <w:rFonts w:ascii="Arial" w:hAnsi="Arial" w:cs="Arial"/>
                <w:sz w:val="20"/>
                <w:lang w:val="en-US"/>
              </w:rPr>
              <w:t>ố</w:t>
            </w:r>
            <w:r w:rsidRPr="00936D04">
              <w:rPr>
                <w:rFonts w:ascii="Arial" w:hAnsi="Arial" w:cs="Arial"/>
                <w:sz w:val="20"/>
              </w:rPr>
              <w:t xml:space="preserve">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Trong đó: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2105</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2106</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Tổng quỹ lương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2110</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lao động</w:t>
            </w:r>
            <w:r w:rsidR="00C74A2A" w:rsidRPr="00936D04">
              <w:rPr>
                <w:rFonts w:ascii="Arial" w:hAnsi="Arial" w:cs="Arial"/>
                <w:sz w:val="20"/>
                <w:lang w:val="en-US"/>
              </w:rPr>
              <w:t xml:space="preserve"> </w:t>
            </w:r>
            <w:r w:rsidRPr="00936D04">
              <w:rPr>
                <w:rFonts w:ascii="Arial" w:hAnsi="Arial" w:cs="Arial"/>
                <w:sz w:val="20"/>
              </w:rPr>
              <w:t>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2111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Điều chỉnh giảm s</w:t>
            </w:r>
            <w:r w:rsidR="007B12F3" w:rsidRPr="00936D04">
              <w:rPr>
                <w:rFonts w:ascii="Arial" w:hAnsi="Arial" w:cs="Arial"/>
                <w:sz w:val="20"/>
                <w:lang w:val="en-US"/>
              </w:rPr>
              <w:t>ố</w:t>
            </w:r>
            <w:r w:rsidRPr="00936D04">
              <w:rPr>
                <w:rFonts w:ascii="Arial" w:hAnsi="Arial" w:cs="Arial"/>
                <w:sz w:val="20"/>
              </w:rPr>
              <w:t xml:space="preserve">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2405</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ph</w:t>
            </w:r>
            <w:r w:rsidR="00C74A2A" w:rsidRPr="00936D04">
              <w:rPr>
                <w:rFonts w:ascii="Arial" w:hAnsi="Arial" w:cs="Arial"/>
                <w:sz w:val="20"/>
                <w:lang w:val="en-US"/>
              </w:rPr>
              <w:t>ả</w:t>
            </w:r>
            <w:r w:rsidRPr="00936D04">
              <w:rPr>
                <w:rFonts w:ascii="Arial" w:hAnsi="Arial" w:cs="Arial"/>
                <w:sz w:val="20"/>
              </w:rPr>
              <w:t>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2421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7B12F3" w:rsidP="00C728F9">
            <w:pPr>
              <w:spacing w:before="120"/>
              <w:rPr>
                <w:rFonts w:ascii="Arial" w:hAnsi="Arial" w:cs="Arial"/>
                <w:sz w:val="20"/>
              </w:rPr>
            </w:pPr>
            <w:r w:rsidRPr="00936D04">
              <w:rPr>
                <w:rFonts w:ascii="Arial" w:hAnsi="Arial" w:cs="Arial"/>
                <w:sz w:val="20"/>
                <w:lang w:val="en-US"/>
              </w:rPr>
              <w:t>Điều chỉnh</w:t>
            </w:r>
            <w:r w:rsidR="00F40CE7" w:rsidRPr="00936D04">
              <w:rPr>
                <w:rFonts w:ascii="Arial" w:hAnsi="Arial" w:cs="Arial"/>
                <w:sz w:val="20"/>
              </w:rPr>
              <w:t xml:space="preserve"> tăng s</w:t>
            </w:r>
            <w:r w:rsidRPr="00936D04">
              <w:rPr>
                <w:rFonts w:ascii="Arial" w:hAnsi="Arial" w:cs="Arial"/>
                <w:sz w:val="20"/>
                <w:lang w:val="en-US"/>
              </w:rPr>
              <w:t>ố</w:t>
            </w:r>
            <w:r w:rsidR="00F40CE7" w:rsidRPr="00936D04">
              <w:rPr>
                <w:rFonts w:ascii="Arial" w:hAnsi="Arial" w:cs="Arial"/>
                <w:sz w:val="20"/>
              </w:rPr>
              <w:t xml:space="preserve">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2422</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2423</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lang w:val="en-US"/>
              </w:rPr>
            </w:pPr>
            <w:r w:rsidRPr="00936D04">
              <w:rPr>
                <w:rFonts w:ascii="Arial" w:hAnsi="Arial" w:cs="Arial"/>
                <w:sz w:val="20"/>
              </w:rPr>
              <w:t>Số nộp thiếu kỳ trước chuyể</w:t>
            </w:r>
            <w:r w:rsidR="007B12F3" w:rsidRPr="00936D04">
              <w:rPr>
                <w:rFonts w:ascii="Arial" w:hAnsi="Arial" w:cs="Arial"/>
                <w:sz w:val="20"/>
              </w:rPr>
              <w:t>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nộp thi</w:t>
            </w:r>
            <w:r w:rsidR="00EA1472" w:rsidRPr="00936D04">
              <w:rPr>
                <w:rFonts w:ascii="Arial" w:hAnsi="Arial" w:cs="Arial"/>
                <w:sz w:val="20"/>
                <w:lang w:val="en-US"/>
              </w:rPr>
              <w:t>ế</w:t>
            </w:r>
            <w:r w:rsidRPr="00936D04">
              <w:rPr>
                <w:rFonts w:ascii="Arial" w:hAnsi="Arial" w:cs="Arial"/>
                <w:sz w:val="20"/>
              </w:rPr>
              <w:t>u lãi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w:t>
            </w:r>
            <w:r w:rsidR="007B12F3" w:rsidRPr="00936D04">
              <w:rPr>
                <w:rFonts w:ascii="Arial" w:hAnsi="Arial" w:cs="Arial"/>
                <w:sz w:val="20"/>
                <w:lang w:val="en-US"/>
              </w:rPr>
              <w:t>ố</w:t>
            </w:r>
            <w:r w:rsidRPr="00936D04">
              <w:rPr>
                <w:rFonts w:ascii="Arial" w:hAnsi="Arial" w:cs="Arial"/>
                <w:sz w:val="20"/>
              </w:rPr>
              <w:t xml:space="preserve"> đã thu phải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2413</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2411</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lang w:val="en-US"/>
              </w:rPr>
            </w:pPr>
            <w:r w:rsidRPr="00936D04">
              <w:rPr>
                <w:rFonts w:ascii="Arial" w:hAnsi="Arial" w:cs="Arial"/>
                <w:sz w:val="20"/>
              </w:rPr>
              <w:t>Trong đó: tăng năm trướ</w:t>
            </w:r>
            <w:r w:rsidR="00E74FA4" w:rsidRPr="00936D04">
              <w:rPr>
                <w:rFonts w:ascii="Arial" w:hAnsi="Arial" w:cs="Arial"/>
                <w:sz w:val="20"/>
              </w:rPr>
              <w:t xml:space="preserve">c </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2412</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2415</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2416</w:t>
            </w: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w:t>
            </w:r>
            <w:r w:rsidR="00E74FA4" w:rsidRPr="00936D04">
              <w:rPr>
                <w:rFonts w:ascii="Arial" w:hAnsi="Arial" w:cs="Arial"/>
                <w:sz w:val="20"/>
                <w:lang w:val="en-US"/>
              </w:rPr>
              <w:t xml:space="preserve">n </w:t>
            </w:r>
            <w:r w:rsidRPr="00936D04">
              <w:rPr>
                <w:rFonts w:ascii="Arial" w:hAnsi="Arial" w:cs="Arial"/>
                <w:sz w:val="20"/>
              </w:rPr>
              <w:t>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đơn vị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đơn vị có n</w:t>
            </w:r>
            <w:r w:rsidR="00E74FA4" w:rsidRPr="00936D04">
              <w:rPr>
                <w:rFonts w:ascii="Arial" w:hAnsi="Arial" w:cs="Arial"/>
                <w:sz w:val="20"/>
                <w:lang w:val="en-US"/>
              </w:rPr>
              <w:t xml:space="preserve">ợ </w:t>
            </w:r>
            <w:r w:rsidRPr="00936D04">
              <w:rPr>
                <w:rFonts w:ascii="Arial" w:hAnsi="Arial" w:cs="Arial"/>
                <w:sz w:val="20"/>
              </w:rPr>
              <w:t>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tiền nợ từ</w:t>
            </w:r>
            <w:r w:rsidR="000B0396" w:rsidRPr="00936D04">
              <w:rPr>
                <w:rFonts w:ascii="Arial" w:hAnsi="Arial" w:cs="Arial"/>
                <w:sz w:val="20"/>
                <w:lang w:val="en-US"/>
              </w:rPr>
              <w:t xml:space="preserve"> </w:t>
            </w:r>
            <w:r w:rsidRPr="00936D04">
              <w:rPr>
                <w:rFonts w:ascii="Arial" w:hAnsi="Arial" w:cs="Arial"/>
                <w:sz w:val="20"/>
              </w:rPr>
              <w:t>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w:t>
            </w:r>
            <w:r w:rsidR="00E74FA4" w:rsidRPr="00936D04">
              <w:rPr>
                <w:rFonts w:ascii="Arial" w:hAnsi="Arial" w:cs="Arial"/>
                <w:sz w:val="20"/>
                <w:lang w:val="en-US"/>
              </w:rPr>
              <w:t>ố</w:t>
            </w:r>
            <w:r w:rsidRPr="00936D04">
              <w:rPr>
                <w:rFonts w:ascii="Arial" w:hAnsi="Arial" w:cs="Arial"/>
                <w:sz w:val="20"/>
              </w:rPr>
              <w:t xml:space="preserve">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đơn v</w:t>
            </w:r>
            <w:r w:rsidR="00E74FA4" w:rsidRPr="00936D04">
              <w:rPr>
                <w:rFonts w:ascii="Arial" w:hAnsi="Arial" w:cs="Arial"/>
                <w:sz w:val="20"/>
                <w:lang w:val="en-US"/>
              </w:rPr>
              <w:t>ị</w:t>
            </w:r>
            <w:r w:rsidRPr="00936D04">
              <w:rPr>
                <w:rFonts w:ascii="Arial" w:hAnsi="Arial" w:cs="Arial"/>
                <w:sz w:val="20"/>
              </w:rPr>
              <w:t xml:space="preserve">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F40CE7"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r w:rsidRPr="00936D04">
              <w:rPr>
                <w:rFonts w:ascii="Arial" w:hAnsi="Arial" w:cs="Arial"/>
                <w:sz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rPr>
                <w:rFonts w:ascii="Arial" w:hAnsi="Arial" w:cs="Arial"/>
                <w:sz w:val="20"/>
              </w:rPr>
            </w:pPr>
            <w:r w:rsidRPr="00936D04">
              <w:rPr>
                <w:rFonts w:ascii="Arial" w:hAnsi="Arial" w:cs="Arial"/>
                <w:sz w:val="20"/>
              </w:rPr>
              <w:t>S</w:t>
            </w:r>
            <w:r w:rsidR="00E74FA4" w:rsidRPr="00936D04">
              <w:rPr>
                <w:rFonts w:ascii="Arial" w:hAnsi="Arial" w:cs="Arial"/>
                <w:sz w:val="20"/>
                <w:lang w:val="en-US"/>
              </w:rPr>
              <w:t>ố</w:t>
            </w:r>
            <w:r w:rsidRPr="00936D04">
              <w:rPr>
                <w:rFonts w:ascii="Arial" w:hAnsi="Arial" w:cs="Arial"/>
                <w:sz w:val="20"/>
              </w:rPr>
              <w:t xml:space="preserve">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lang w:val="en-US"/>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40CE7" w:rsidRPr="00936D04" w:rsidRDefault="00F40CE7"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40CE7" w:rsidRPr="00936D04" w:rsidRDefault="00F40CE7"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S</w:t>
            </w:r>
            <w:r w:rsidRPr="00936D04">
              <w:rPr>
                <w:rFonts w:ascii="Arial" w:hAnsi="Arial" w:cs="Arial"/>
                <w:sz w:val="20"/>
                <w:lang w:val="en-US"/>
              </w:rPr>
              <w:t>ố</w:t>
            </w:r>
            <w:r w:rsidRPr="00936D04">
              <w:rPr>
                <w:rFonts w:ascii="Arial" w:hAnsi="Arial" w:cs="Arial"/>
                <w:sz w:val="20"/>
              </w:rPr>
              <w:t xml:space="preserve">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lang w:val="en-US"/>
              </w:rPr>
            </w:pPr>
            <w:r w:rsidRPr="00936D04">
              <w:rPr>
                <w:rFonts w:ascii="Arial" w:hAnsi="Arial" w:cs="Arial"/>
                <w:sz w:val="20"/>
                <w:lang w:val="en-US"/>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Số đơn v</w:t>
            </w:r>
            <w:r w:rsidRPr="00936D04">
              <w:rPr>
                <w:rFonts w:ascii="Arial" w:hAnsi="Arial" w:cs="Arial"/>
                <w:sz w:val="20"/>
                <w:lang w:val="en-US"/>
              </w:rPr>
              <w:t xml:space="preserve">ị </w:t>
            </w:r>
            <w:r w:rsidRPr="00936D04">
              <w:rPr>
                <w:rFonts w:ascii="Arial" w:hAnsi="Arial" w:cs="Arial"/>
                <w:sz w:val="20"/>
              </w:rPr>
              <w:t>gi</w:t>
            </w:r>
            <w:r w:rsidRPr="00936D04">
              <w:rPr>
                <w:rFonts w:ascii="Arial" w:hAnsi="Arial" w:cs="Arial"/>
                <w:sz w:val="20"/>
                <w:lang w:val="en-US"/>
              </w:rPr>
              <w:t>ả</w:t>
            </w:r>
            <w:r w:rsidRPr="00936D04">
              <w:rPr>
                <w:rFonts w:ascii="Arial" w:hAnsi="Arial" w:cs="Arial"/>
                <w:sz w:val="20"/>
              </w:rPr>
              <w:t>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Số đơn vị được tạm đừng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lang w:val="en-US"/>
              </w:rPr>
            </w:pPr>
            <w:r w:rsidRPr="00936D04">
              <w:rPr>
                <w:rFonts w:ascii="Arial" w:hAnsi="Arial" w:cs="Arial"/>
                <w:sz w:val="20"/>
              </w:rPr>
              <w:t>Số đơn vị được khoanh n</w:t>
            </w:r>
            <w:r w:rsidRPr="00936D04">
              <w:rPr>
                <w:rFonts w:ascii="Arial" w:hAnsi="Arial" w:cs="Arial"/>
                <w:sz w:val="20"/>
                <w:lang w:val="en-US"/>
              </w:rPr>
              <w:t>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Số thu thừa ch</w:t>
            </w:r>
            <w:r w:rsidRPr="00936D04">
              <w:rPr>
                <w:rFonts w:ascii="Arial" w:hAnsi="Arial" w:cs="Arial"/>
                <w:b/>
                <w:sz w:val="20"/>
                <w:lang w:val="en-US"/>
              </w:rPr>
              <w:t>ư</w:t>
            </w:r>
            <w:r w:rsidRPr="00936D04">
              <w:rPr>
                <w:rFonts w:ascii="Arial" w:hAnsi="Arial" w:cs="Arial"/>
                <w:b/>
                <w:sz w:val="20"/>
              </w:rPr>
              <w:t>a phân b</w:t>
            </w:r>
            <w:r w:rsidRPr="00936D04">
              <w:rPr>
                <w:rFonts w:ascii="Arial" w:hAnsi="Arial" w:cs="Arial"/>
                <w:b/>
                <w:sz w:val="20"/>
                <w:lang w:val="en-US"/>
              </w:rPr>
              <w:t>ổ</w:t>
            </w:r>
            <w:r w:rsidRPr="00936D04">
              <w:rPr>
                <w:rFonts w:ascii="Arial" w:hAnsi="Arial" w:cs="Arial"/>
                <w:b/>
                <w:sz w:val="20"/>
              </w:rPr>
              <w:t xml:space="preserve"> chuyển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KHỐI DOANH NGHIỆP ĐTNN</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r w:rsidRPr="00936D04">
              <w:rPr>
                <w:rFonts w:ascii="Arial" w:hAnsi="Arial" w:cs="Arial"/>
                <w:b/>
                <w:sz w:val="20"/>
              </w:rPr>
              <w:t>A</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 xml:space="preserve">Số thu thừa </w:t>
            </w:r>
            <w:r w:rsidRPr="00936D04">
              <w:rPr>
                <w:rFonts w:ascii="Arial" w:hAnsi="Arial" w:cs="Arial"/>
                <w:b/>
                <w:sz w:val="20"/>
                <w:lang w:val="en-US"/>
              </w:rPr>
              <w:t>chưa</w:t>
            </w:r>
            <w:r w:rsidRPr="00936D04">
              <w:rPr>
                <w:rFonts w:ascii="Arial" w:hAnsi="Arial" w:cs="Arial"/>
                <w:b/>
                <w:sz w:val="20"/>
              </w:rPr>
              <w:t xml:space="preserve"> phân bổ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3120E3" w:rsidP="00C728F9">
            <w:pPr>
              <w:spacing w:before="120"/>
              <w:rPr>
                <w:rFonts w:ascii="Arial" w:hAnsi="Arial" w:cs="Arial"/>
                <w:b/>
                <w:sz w:val="20"/>
                <w:lang w:val="en-US"/>
              </w:rPr>
            </w:pPr>
            <w:r w:rsidRPr="00936D04">
              <w:rPr>
                <w:rFonts w:ascii="Arial" w:hAnsi="Arial" w:cs="Arial"/>
                <w:b/>
                <w:sz w:val="20"/>
                <w:lang w:val="en-US"/>
              </w:rPr>
              <w:t>KHỐI DOANH NGHIỆP NGOÀI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I.</w:t>
            </w:r>
            <w:r w:rsidR="003120E3" w:rsidRPr="00936D04">
              <w:rPr>
                <w:rFonts w:ascii="Arial" w:hAnsi="Arial" w:cs="Arial"/>
                <w:b/>
                <w:sz w:val="20"/>
                <w:lang w:val="en-US"/>
              </w:rPr>
              <w:t xml:space="preserve"> </w:t>
            </w:r>
            <w:r w:rsidRPr="00936D04">
              <w:rPr>
                <w:rFonts w:ascii="Arial" w:hAnsi="Arial" w:cs="Arial"/>
                <w:b/>
                <w:sz w:val="20"/>
              </w:rPr>
              <w:t>C</w:t>
            </w:r>
            <w:r w:rsidR="003120E3" w:rsidRPr="00936D04">
              <w:rPr>
                <w:rFonts w:ascii="Arial" w:hAnsi="Arial" w:cs="Arial"/>
                <w:b/>
                <w:sz w:val="20"/>
                <w:lang w:val="en-US"/>
              </w:rPr>
              <w:t>ô</w:t>
            </w:r>
            <w:r w:rsidRPr="00936D04">
              <w:rPr>
                <w:rFonts w:ascii="Arial" w:hAnsi="Arial" w:cs="Arial"/>
                <w:b/>
                <w:sz w:val="20"/>
              </w:rPr>
              <w:t>ng</w:t>
            </w:r>
            <w:r w:rsidR="003120E3" w:rsidRPr="00936D04">
              <w:rPr>
                <w:rFonts w:ascii="Arial" w:hAnsi="Arial" w:cs="Arial"/>
                <w:b/>
                <w:sz w:val="20"/>
                <w:lang w:val="en-US"/>
              </w:rPr>
              <w:t xml:space="preserve"> </w:t>
            </w:r>
            <w:r w:rsidRPr="00936D04">
              <w:rPr>
                <w:rFonts w:ascii="Arial" w:hAnsi="Arial" w:cs="Arial"/>
                <w:b/>
                <w:sz w:val="20"/>
              </w:rPr>
              <w:t>ty</w:t>
            </w:r>
            <w:r w:rsidR="003120E3" w:rsidRPr="00936D04">
              <w:rPr>
                <w:rFonts w:ascii="Arial" w:hAnsi="Arial" w:cs="Arial"/>
                <w:b/>
                <w:sz w:val="20"/>
                <w:lang w:val="en-US"/>
              </w:rPr>
              <w:t xml:space="preserve"> </w:t>
            </w:r>
            <w:r w:rsidRPr="00936D04">
              <w:rPr>
                <w:rFonts w:ascii="Arial" w:hAnsi="Arial" w:cs="Arial"/>
                <w:b/>
                <w:sz w:val="20"/>
              </w:rPr>
              <w:t>TNHH</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Số thu th</w:t>
            </w:r>
            <w:r w:rsidR="003120E3" w:rsidRPr="00936D04">
              <w:rPr>
                <w:rFonts w:ascii="Arial" w:hAnsi="Arial" w:cs="Arial"/>
                <w:b/>
                <w:sz w:val="20"/>
                <w:lang w:val="en-US"/>
              </w:rPr>
              <w:t>ừ</w:t>
            </w:r>
            <w:r w:rsidR="003120E3" w:rsidRPr="00936D04">
              <w:rPr>
                <w:rFonts w:ascii="Arial" w:hAnsi="Arial" w:cs="Arial"/>
                <w:b/>
                <w:sz w:val="20"/>
              </w:rPr>
              <w:t>a ch</w:t>
            </w:r>
            <w:r w:rsidR="003120E3" w:rsidRPr="00936D04">
              <w:rPr>
                <w:rFonts w:ascii="Arial" w:hAnsi="Arial" w:cs="Arial"/>
                <w:b/>
                <w:sz w:val="20"/>
                <w:lang w:val="en-US"/>
              </w:rPr>
              <w:t>ư</w:t>
            </w:r>
            <w:r w:rsidRPr="00936D04">
              <w:rPr>
                <w:rFonts w:ascii="Arial" w:hAnsi="Arial" w:cs="Arial"/>
                <w:b/>
                <w:sz w:val="20"/>
              </w:rPr>
              <w:t>a phân b</w:t>
            </w:r>
            <w:r w:rsidR="003120E3" w:rsidRPr="00936D04">
              <w:rPr>
                <w:rFonts w:ascii="Arial" w:hAnsi="Arial" w:cs="Arial"/>
                <w:b/>
                <w:sz w:val="20"/>
                <w:lang w:val="en-US"/>
              </w:rPr>
              <w:t>ổ</w:t>
            </w:r>
            <w:r w:rsidRPr="00936D04">
              <w:rPr>
                <w:rFonts w:ascii="Arial" w:hAnsi="Arial" w:cs="Arial"/>
                <w:b/>
                <w:sz w:val="20"/>
              </w:rPr>
              <w:t xml:space="preserve"> kỳ trư</w:t>
            </w:r>
            <w:r w:rsidR="003120E3" w:rsidRPr="00936D04">
              <w:rPr>
                <w:rFonts w:ascii="Arial" w:hAnsi="Arial" w:cs="Arial"/>
                <w:b/>
                <w:sz w:val="20"/>
                <w:lang w:val="en-US"/>
              </w:rPr>
              <w:t>ớ</w:t>
            </w:r>
            <w:r w:rsidRPr="00936D04">
              <w:rPr>
                <w:rFonts w:ascii="Arial" w:hAnsi="Arial" w:cs="Arial"/>
                <w:b/>
                <w:sz w:val="20"/>
              </w:rPr>
              <w:t>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 xml:space="preserve">2. Công </w:t>
            </w:r>
            <w:r w:rsidR="00ED7167" w:rsidRPr="00936D04">
              <w:rPr>
                <w:rFonts w:ascii="Arial" w:hAnsi="Arial" w:cs="Arial"/>
                <w:b/>
                <w:sz w:val="20"/>
                <w:lang w:val="en-US"/>
              </w:rPr>
              <w:t>t</w:t>
            </w:r>
            <w:r w:rsidRPr="00936D04">
              <w:rPr>
                <w:rFonts w:ascii="Arial" w:hAnsi="Arial" w:cs="Arial"/>
                <w:b/>
                <w:sz w:val="20"/>
              </w:rPr>
              <w:t>y cổ phần</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Số thu thừa chưa phân b</w:t>
            </w:r>
            <w:r w:rsidR="0011142C" w:rsidRPr="00936D04">
              <w:rPr>
                <w:rFonts w:ascii="Arial" w:hAnsi="Arial" w:cs="Arial"/>
                <w:b/>
                <w:sz w:val="20"/>
                <w:lang w:val="en-US"/>
              </w:rPr>
              <w:t>ổ</w:t>
            </w:r>
            <w:r w:rsidRPr="00936D04">
              <w:rPr>
                <w:rFonts w:ascii="Arial" w:hAnsi="Arial" w:cs="Arial"/>
                <w:b/>
                <w:sz w:val="20"/>
              </w:rPr>
              <w:t xml:space="preserve">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3. Doanh nghiệp tư</w:t>
            </w:r>
            <w:r w:rsidR="0011142C" w:rsidRPr="00936D04">
              <w:rPr>
                <w:rFonts w:ascii="Arial" w:hAnsi="Arial" w:cs="Arial"/>
                <w:b/>
                <w:sz w:val="20"/>
                <w:lang w:val="en-US"/>
              </w:rPr>
              <w:t xml:space="preserve"> </w:t>
            </w:r>
            <w:r w:rsidRPr="00936D04">
              <w:rPr>
                <w:rFonts w:ascii="Arial" w:hAnsi="Arial" w:cs="Arial"/>
                <w:b/>
                <w:sz w:val="20"/>
              </w:rPr>
              <w:t>nhân</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Số thu thừa chưa phân b</w:t>
            </w:r>
            <w:r w:rsidR="004F3B36" w:rsidRPr="00936D04">
              <w:rPr>
                <w:rFonts w:ascii="Arial" w:hAnsi="Arial" w:cs="Arial"/>
                <w:b/>
                <w:sz w:val="20"/>
                <w:lang w:val="en-US"/>
              </w:rPr>
              <w:t>ổ</w:t>
            </w:r>
            <w:r w:rsidRPr="00936D04">
              <w:rPr>
                <w:rFonts w:ascii="Arial" w:hAnsi="Arial" w:cs="Arial"/>
                <w:b/>
                <w:sz w:val="20"/>
              </w:rPr>
              <w:t xml:space="preserve"> kỳ trướ</w:t>
            </w:r>
            <w:r w:rsidR="004F3B36" w:rsidRPr="00936D04">
              <w:rPr>
                <w:rFonts w:ascii="Arial" w:hAnsi="Arial" w:cs="Arial"/>
                <w:b/>
                <w:sz w:val="20"/>
                <w:lang w:val="en-US"/>
              </w:rPr>
              <w:t>c</w:t>
            </w:r>
            <w:r w:rsidR="004F3B36" w:rsidRPr="00936D04">
              <w:rPr>
                <w:rFonts w:ascii="Arial" w:hAnsi="Arial" w:cs="Arial"/>
                <w:b/>
                <w:sz w:val="20"/>
              </w:rPr>
              <w:t xml:space="preserve"> chuy</w:t>
            </w:r>
            <w:r w:rsidR="004F3B36" w:rsidRPr="00936D04">
              <w:rPr>
                <w:rFonts w:ascii="Arial" w:hAnsi="Arial" w:cs="Arial"/>
                <w:b/>
                <w:sz w:val="20"/>
                <w:lang w:val="en-US"/>
              </w:rPr>
              <w:t>ể</w:t>
            </w:r>
            <w:r w:rsidRPr="00936D04">
              <w:rPr>
                <w:rFonts w:ascii="Arial" w:hAnsi="Arial" w:cs="Arial"/>
                <w:b/>
                <w:sz w:val="20"/>
              </w:rPr>
              <w:t>n</w:t>
            </w:r>
            <w:r w:rsidR="004F3B36" w:rsidRPr="00936D04">
              <w:rPr>
                <w:rFonts w:ascii="Arial" w:hAnsi="Arial" w:cs="Arial"/>
                <w:b/>
                <w:sz w:val="20"/>
                <w:lang w:val="en-US"/>
              </w:rPr>
              <w:t xml:space="preserve"> </w:t>
            </w:r>
            <w:r w:rsidRPr="00936D04">
              <w:rPr>
                <w:rFonts w:ascii="Arial" w:hAnsi="Arial" w:cs="Arial"/>
                <w:b/>
                <w:sz w:val="20"/>
              </w:rPr>
              <w:t>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4. Công ty h</w:t>
            </w:r>
            <w:r w:rsidR="004F3B36" w:rsidRPr="00936D04">
              <w:rPr>
                <w:rFonts w:ascii="Arial" w:hAnsi="Arial" w:cs="Arial"/>
                <w:b/>
                <w:sz w:val="20"/>
                <w:lang w:val="en-US"/>
              </w:rPr>
              <w:t>ợ</w:t>
            </w:r>
            <w:r w:rsidRPr="00936D04">
              <w:rPr>
                <w:rFonts w:ascii="Arial" w:hAnsi="Arial" w:cs="Arial"/>
                <w:b/>
                <w:sz w:val="20"/>
              </w:rPr>
              <w:t>p danh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Số thu thừa ch</w:t>
            </w:r>
            <w:r w:rsidR="004F3B36" w:rsidRPr="00936D04">
              <w:rPr>
                <w:rFonts w:ascii="Arial" w:hAnsi="Arial" w:cs="Arial"/>
                <w:b/>
                <w:sz w:val="20"/>
                <w:lang w:val="en-US"/>
              </w:rPr>
              <w:t>ư</w:t>
            </w:r>
            <w:r w:rsidRPr="00936D04">
              <w:rPr>
                <w:rFonts w:ascii="Arial" w:hAnsi="Arial" w:cs="Arial"/>
                <w:b/>
                <w:sz w:val="20"/>
              </w:rPr>
              <w:t>a phân bổ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KHỐI HÀNH CHÍNH, ĐẢNG, ĐOÀN</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r w:rsidRPr="00936D04">
              <w:rPr>
                <w:rFonts w:ascii="Arial" w:hAnsi="Arial" w:cs="Arial"/>
                <w:b/>
                <w:sz w:val="20"/>
              </w:rPr>
              <w:t>A</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Số thu thừa chưa phân bổ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32CE8" w:rsidP="00C728F9">
            <w:pPr>
              <w:spacing w:before="120"/>
              <w:rPr>
                <w:rFonts w:ascii="Arial" w:hAnsi="Arial" w:cs="Arial"/>
                <w:b/>
                <w:sz w:val="20"/>
              </w:rPr>
            </w:pPr>
            <w:r w:rsidRPr="00936D04">
              <w:rPr>
                <w:rFonts w:ascii="Arial" w:hAnsi="Arial" w:cs="Arial"/>
                <w:b/>
                <w:sz w:val="20"/>
              </w:rPr>
              <w:t>KHỐI SỰ NGHIỆP CÔNG LẬP</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b/>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b/>
                <w:sz w:val="20"/>
              </w:rPr>
            </w:pPr>
            <w:r w:rsidRPr="00936D04">
              <w:rPr>
                <w:rFonts w:ascii="Arial" w:hAnsi="Arial" w:cs="Arial"/>
                <w:b/>
                <w:sz w:val="20"/>
              </w:rPr>
              <w:t>A</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b/>
                <w:sz w:val="20"/>
              </w:rPr>
            </w:pPr>
            <w:r w:rsidRPr="00936D04">
              <w:rPr>
                <w:rFonts w:ascii="Arial" w:hAnsi="Arial" w:cs="Arial"/>
                <w:b/>
                <w:sz w:val="20"/>
              </w:rPr>
              <w:t>Số thu thừa chưa phân bổ kỳ trướ</w:t>
            </w:r>
            <w:r w:rsidR="00FF72BE" w:rsidRPr="00936D04">
              <w:rPr>
                <w:rFonts w:ascii="Arial" w:hAnsi="Arial" w:cs="Arial"/>
                <w:b/>
                <w:sz w:val="20"/>
                <w:lang w:val="en-US"/>
              </w:rPr>
              <w:t>c</w:t>
            </w:r>
            <w:r w:rsidRPr="00936D04">
              <w:rPr>
                <w:rFonts w:ascii="Arial" w:hAnsi="Arial" w:cs="Arial"/>
                <w:b/>
                <w:sz w:val="20"/>
              </w:rPr>
              <w:t xml:space="preserve">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FF72BE" w:rsidP="00C728F9">
            <w:pPr>
              <w:spacing w:before="120"/>
              <w:rPr>
                <w:rFonts w:ascii="Arial" w:hAnsi="Arial" w:cs="Arial"/>
                <w:sz w:val="20"/>
                <w:lang w:val="en-US"/>
              </w:rPr>
            </w:pPr>
            <w:r w:rsidRPr="00936D04">
              <w:rPr>
                <w:rFonts w:ascii="Arial" w:hAnsi="Arial" w:cs="Arial"/>
                <w:sz w:val="20"/>
                <w:lang w:val="en-US"/>
              </w:rPr>
              <w:t>………</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FF72BE" w:rsidP="00C728F9">
            <w:pPr>
              <w:spacing w:before="120"/>
              <w:jc w:val="center"/>
              <w:rPr>
                <w:rFonts w:ascii="Arial" w:hAnsi="Arial" w:cs="Arial"/>
                <w:sz w:val="20"/>
              </w:rPr>
            </w:pPr>
            <w:r w:rsidRPr="00936D04">
              <w:rPr>
                <w:rFonts w:ascii="Arial" w:hAnsi="Arial" w:cs="Arial"/>
                <w:sz w:val="20"/>
                <w:lang w:val="en-US"/>
              </w:rPr>
              <w:t>………</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FF72BE" w:rsidRPr="00936D04">
        <w:tblPrEx>
          <w:tblCellMar>
            <w:top w:w="0" w:type="dxa"/>
            <w:left w:w="0" w:type="dxa"/>
            <w:bottom w:w="0" w:type="dxa"/>
            <w:right w:w="0" w:type="dxa"/>
          </w:tblCellMar>
        </w:tblPrEx>
        <w:tc>
          <w:tcPr>
            <w:tcW w:w="2182" w:type="pct"/>
            <w:gridSpan w:val="2"/>
            <w:tcBorders>
              <w:top w:val="single" w:sz="4" w:space="0" w:color="auto"/>
              <w:left w:val="single" w:sz="4" w:space="0" w:color="auto"/>
              <w:bottom w:val="single" w:sz="4" w:space="0" w:color="auto"/>
              <w:right w:val="nil"/>
            </w:tcBorders>
            <w:shd w:val="clear" w:color="auto" w:fill="FFFFFF"/>
            <w:vAlign w:val="center"/>
          </w:tcPr>
          <w:p w:rsidR="00FF72BE" w:rsidRPr="00936D04" w:rsidRDefault="00FF72BE" w:rsidP="00C728F9">
            <w:pPr>
              <w:spacing w:before="120"/>
              <w:rPr>
                <w:rFonts w:ascii="Arial" w:hAnsi="Arial" w:cs="Arial"/>
                <w:b/>
                <w:sz w:val="20"/>
              </w:rPr>
            </w:pPr>
            <w:r w:rsidRPr="00936D04">
              <w:rPr>
                <w:rFonts w:ascii="Arial" w:hAnsi="Arial" w:cs="Arial"/>
                <w:b/>
                <w:sz w:val="20"/>
              </w:rPr>
              <w:t>CẤP SỔ BHXH</w:t>
            </w:r>
          </w:p>
        </w:tc>
        <w:tc>
          <w:tcPr>
            <w:tcW w:w="363" w:type="pct"/>
            <w:tcBorders>
              <w:top w:val="single" w:sz="4" w:space="0" w:color="auto"/>
              <w:left w:val="single" w:sz="4" w:space="0" w:color="auto"/>
              <w:bottom w:val="single" w:sz="4" w:space="0" w:color="auto"/>
              <w:right w:val="nil"/>
            </w:tcBorders>
            <w:shd w:val="clear" w:color="auto" w:fill="FFFFFF"/>
            <w:vAlign w:val="center"/>
          </w:tcPr>
          <w:p w:rsidR="00FF72BE" w:rsidRPr="00936D04" w:rsidRDefault="00FF72BE"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FF72BE" w:rsidRPr="00936D04" w:rsidRDefault="00FF72BE"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FF72BE" w:rsidRPr="00936D04" w:rsidRDefault="00FF72BE"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FF72BE" w:rsidRPr="00936D04" w:rsidRDefault="00FF72BE"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FF72BE" w:rsidRPr="00936D04" w:rsidRDefault="00FF72BE"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Tổng số lao động đã được c</w:t>
            </w:r>
            <w:r w:rsidR="000B0396" w:rsidRPr="00936D04">
              <w:rPr>
                <w:rFonts w:ascii="Arial" w:hAnsi="Arial" w:cs="Arial"/>
                <w:sz w:val="20"/>
                <w:lang w:val="en-US"/>
              </w:rPr>
              <w:t>ấ</w:t>
            </w:r>
            <w:r w:rsidRPr="00936D04">
              <w:rPr>
                <w:rFonts w:ascii="Arial" w:hAnsi="Arial" w:cs="Arial"/>
                <w:sz w:val="20"/>
              </w:rPr>
              <w:t>p sổ kỳ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Tổng số lao động chưa được cấp sổ kỳ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2501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011DF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E74FA4"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rPr>
                <w:rFonts w:ascii="Arial" w:hAnsi="Arial" w:cs="Arial"/>
                <w:sz w:val="20"/>
              </w:rPr>
            </w:pPr>
            <w:r w:rsidRPr="00936D04">
              <w:rPr>
                <w:rFonts w:ascii="Arial" w:hAnsi="Arial" w:cs="Arial"/>
                <w:sz w:val="20"/>
              </w:rPr>
              <w:t>S</w:t>
            </w:r>
            <w:r w:rsidR="00011DFB" w:rsidRPr="00936D04">
              <w:rPr>
                <w:rFonts w:ascii="Arial" w:hAnsi="Arial" w:cs="Arial"/>
                <w:sz w:val="20"/>
                <w:lang w:val="en-US"/>
              </w:rPr>
              <w:t>ố</w:t>
            </w:r>
            <w:r w:rsidRPr="00936D04">
              <w:rPr>
                <w:rFonts w:ascii="Arial" w:hAnsi="Arial" w:cs="Arial"/>
                <w:sz w:val="20"/>
              </w:rPr>
              <w:t xml:space="preserve"> LĐ tăng đã có sổ</w:t>
            </w:r>
          </w:p>
        </w:tc>
        <w:tc>
          <w:tcPr>
            <w:tcW w:w="363"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2502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E74FA4" w:rsidRPr="00936D04" w:rsidRDefault="00E74FA4"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E74FA4" w:rsidRPr="00936D04" w:rsidRDefault="00E74FA4"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 xml:space="preserve">Số LĐ </w:t>
            </w:r>
            <w:r w:rsidRPr="00936D04">
              <w:rPr>
                <w:rFonts w:ascii="Arial" w:hAnsi="Arial" w:cs="Arial"/>
                <w:sz w:val="20"/>
                <w:lang w:val="en-US"/>
              </w:rPr>
              <w:t>tă</w:t>
            </w:r>
            <w:r w:rsidRPr="00936D04">
              <w:rPr>
                <w:rFonts w:ascii="Arial" w:hAnsi="Arial" w:cs="Arial"/>
                <w:sz w:val="20"/>
              </w:rPr>
              <w:t>ng chưa có sổ</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2503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Tổng số LĐ được cấp sổ trong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2506</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Tổng số LĐ giảm đã có sổ trong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2507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AB0EE2" w:rsidP="00C728F9">
            <w:pPr>
              <w:spacing w:before="120"/>
              <w:jc w:val="center"/>
              <w:rPr>
                <w:rFonts w:ascii="Arial" w:hAnsi="Arial" w:cs="Arial"/>
                <w:sz w:val="20"/>
                <w:lang w:val="en-US"/>
              </w:rPr>
            </w:pPr>
            <w:r w:rsidRPr="00936D04">
              <w:rPr>
                <w:rFonts w:ascii="Arial" w:hAnsi="Arial" w:cs="Arial"/>
                <w:sz w:val="20"/>
                <w:lang w:val="en-US"/>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 xml:space="preserve">Số LĐ giải </w:t>
            </w:r>
            <w:r w:rsidR="00AB0EE2" w:rsidRPr="00936D04">
              <w:rPr>
                <w:rFonts w:ascii="Arial" w:hAnsi="Arial" w:cs="Arial"/>
                <w:sz w:val="20"/>
                <w:lang w:val="en-US"/>
              </w:rPr>
              <w:t>quyết</w:t>
            </w:r>
            <w:r w:rsidRPr="00936D04">
              <w:rPr>
                <w:rFonts w:ascii="Arial" w:hAnsi="Arial" w:cs="Arial"/>
                <w:sz w:val="20"/>
              </w:rPr>
              <w:t xml:space="preserve"> hưu trí</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LĐ giải quyết tử tuất</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Ng</w:t>
            </w:r>
            <w:r w:rsidR="000B0396" w:rsidRPr="00936D04">
              <w:rPr>
                <w:rFonts w:ascii="Arial" w:hAnsi="Arial" w:cs="Arial"/>
                <w:sz w:val="20"/>
                <w:lang w:val="en-US"/>
              </w:rPr>
              <w:t>ườ</w:t>
            </w:r>
            <w:r w:rsidRPr="00936D04">
              <w:rPr>
                <w:rFonts w:ascii="Arial" w:hAnsi="Arial" w:cs="Arial"/>
                <w:sz w:val="20"/>
              </w:rPr>
              <w:t>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LĐ ngừng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LĐ giảm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Tổng số lao động đã được cấp sổ đến thời điểm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2509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T</w:t>
            </w:r>
            <w:r w:rsidR="00AB0EE2" w:rsidRPr="00936D04">
              <w:rPr>
                <w:rFonts w:ascii="Arial" w:hAnsi="Arial" w:cs="Arial"/>
                <w:sz w:val="20"/>
                <w:lang w:val="en-US"/>
              </w:rPr>
              <w:t>ổ</w:t>
            </w:r>
            <w:r w:rsidRPr="00936D04">
              <w:rPr>
                <w:rFonts w:ascii="Arial" w:hAnsi="Arial" w:cs="Arial"/>
                <w:sz w:val="20"/>
              </w:rPr>
              <w:t>ng số LĐ chưa được cấp sổ đến thời điểm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2508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Phôi bìa sổ BHXH tồn đầu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2701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Phôi bìa s</w:t>
            </w:r>
            <w:r w:rsidR="00A462ED" w:rsidRPr="00936D04">
              <w:rPr>
                <w:rFonts w:ascii="Arial" w:hAnsi="Arial" w:cs="Arial"/>
                <w:sz w:val="20"/>
                <w:lang w:val="en-US"/>
              </w:rPr>
              <w:t>ổ</w:t>
            </w:r>
            <w:r w:rsidRPr="00936D04">
              <w:rPr>
                <w:rFonts w:ascii="Arial" w:hAnsi="Arial" w:cs="Arial"/>
                <w:sz w:val="20"/>
              </w:rPr>
              <w:t xml:space="preserve"> BHXH đã nhận</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27</w:t>
            </w:r>
            <w:r w:rsidR="00A462ED" w:rsidRPr="00936D04">
              <w:rPr>
                <w:rFonts w:ascii="Arial" w:hAnsi="Arial" w:cs="Arial"/>
                <w:sz w:val="20"/>
                <w:lang w:val="en-US"/>
              </w:rPr>
              <w:t>0</w:t>
            </w:r>
            <w:r w:rsidRPr="00936D04">
              <w:rPr>
                <w:rFonts w:ascii="Arial" w:hAnsi="Arial" w:cs="Arial"/>
                <w:sz w:val="20"/>
              </w:rPr>
              <w:t>3</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Tổng số phôi bìa sổ BHXH đã sử dụng trong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2704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bìa sổ BHXH cấp mới</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w:t>
            </w:r>
            <w:r w:rsidR="00A462ED" w:rsidRPr="00936D04">
              <w:rPr>
                <w:rFonts w:ascii="Arial" w:hAnsi="Arial" w:cs="Arial"/>
                <w:sz w:val="20"/>
                <w:lang w:val="en-US"/>
              </w:rPr>
              <w:t>ố</w:t>
            </w:r>
            <w:r w:rsidRPr="00936D04">
              <w:rPr>
                <w:rFonts w:ascii="Arial" w:hAnsi="Arial" w:cs="Arial"/>
                <w:sz w:val="20"/>
              </w:rPr>
              <w:t xml:space="preserve"> phôi bìa sổ BHXH cấp lại do mất, hỏng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bìa sổ BHXH cấp lại do điều chỉnh thông tin</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 xml:space="preserve">Số phôi bìa sổ BHXH cấp lại do </w:t>
            </w:r>
            <w:r w:rsidR="00DE4A12" w:rsidRPr="00936D04">
              <w:rPr>
                <w:rFonts w:ascii="Arial" w:hAnsi="Arial" w:cs="Arial"/>
                <w:sz w:val="20"/>
                <w:lang w:val="en-US"/>
              </w:rPr>
              <w:t>hưởng</w:t>
            </w:r>
            <w:r w:rsidRPr="00936D04">
              <w:rPr>
                <w:rFonts w:ascii="Arial" w:hAnsi="Arial" w:cs="Arial"/>
                <w:sz w:val="20"/>
              </w:rPr>
              <w:t xml:space="preserve"> trợ cấp 1 lần</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bìa s</w:t>
            </w:r>
            <w:r w:rsidR="00DE4A12" w:rsidRPr="00936D04">
              <w:rPr>
                <w:rFonts w:ascii="Arial" w:hAnsi="Arial" w:cs="Arial"/>
                <w:sz w:val="20"/>
                <w:lang w:val="en-US"/>
              </w:rPr>
              <w:t>ổ</w:t>
            </w:r>
            <w:r w:rsidRPr="00936D04">
              <w:rPr>
                <w:rFonts w:ascii="Arial" w:hAnsi="Arial" w:cs="Arial"/>
                <w:sz w:val="20"/>
              </w:rPr>
              <w:t xml:space="preserve"> BHXH cấp lại do nguyên nhân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bìa sổ BHXH mất do bảo quản</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bìa sổ BHXH hỏng do bảo quản</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bìa sổ BHXH hỏng do lỗi nhà in</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bìa sổ BHXH hỏng do in hỏng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bìa sổ BHXH giảm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Phôi bìa sổ BHXH tồn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2702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DE4A12" w:rsidRPr="00936D04">
        <w:tblPrEx>
          <w:tblCellMar>
            <w:top w:w="0" w:type="dxa"/>
            <w:left w:w="0" w:type="dxa"/>
            <w:bottom w:w="0" w:type="dxa"/>
            <w:right w:w="0" w:type="dxa"/>
          </w:tblCellMar>
        </w:tblPrEx>
        <w:tc>
          <w:tcPr>
            <w:tcW w:w="2182" w:type="pct"/>
            <w:gridSpan w:val="2"/>
            <w:tcBorders>
              <w:top w:val="single" w:sz="4" w:space="0" w:color="auto"/>
              <w:left w:val="single" w:sz="4" w:space="0" w:color="auto"/>
              <w:bottom w:val="single" w:sz="4" w:space="0" w:color="auto"/>
              <w:right w:val="nil"/>
            </w:tcBorders>
            <w:shd w:val="clear" w:color="auto" w:fill="FFFFFF"/>
            <w:vAlign w:val="center"/>
          </w:tcPr>
          <w:p w:rsidR="00DE4A12" w:rsidRPr="00936D04" w:rsidRDefault="00DE4A12" w:rsidP="00C728F9">
            <w:pPr>
              <w:spacing w:before="120"/>
              <w:rPr>
                <w:rFonts w:ascii="Arial" w:hAnsi="Arial" w:cs="Arial"/>
                <w:b/>
                <w:sz w:val="20"/>
              </w:rPr>
            </w:pPr>
            <w:r w:rsidRPr="00936D04">
              <w:rPr>
                <w:rFonts w:ascii="Arial" w:hAnsi="Arial" w:cs="Arial"/>
                <w:b/>
                <w:sz w:val="20"/>
              </w:rPr>
              <w:t>CẤP THẺ B</w:t>
            </w:r>
            <w:r w:rsidRPr="00936D04">
              <w:rPr>
                <w:rFonts w:ascii="Arial" w:hAnsi="Arial" w:cs="Arial"/>
                <w:b/>
                <w:sz w:val="20"/>
                <w:lang w:val="en-US"/>
              </w:rPr>
              <w:t>H</w:t>
            </w:r>
            <w:r w:rsidRPr="00936D04">
              <w:rPr>
                <w:rFonts w:ascii="Arial" w:hAnsi="Arial" w:cs="Arial"/>
                <w:b/>
                <w:sz w:val="20"/>
              </w:rPr>
              <w:t>YT</w:t>
            </w:r>
          </w:p>
        </w:tc>
        <w:tc>
          <w:tcPr>
            <w:tcW w:w="363" w:type="pct"/>
            <w:tcBorders>
              <w:top w:val="single" w:sz="4" w:space="0" w:color="auto"/>
              <w:left w:val="single" w:sz="4" w:space="0" w:color="auto"/>
              <w:bottom w:val="single" w:sz="4" w:space="0" w:color="auto"/>
              <w:right w:val="nil"/>
            </w:tcBorders>
            <w:shd w:val="clear" w:color="auto" w:fill="FFFFFF"/>
            <w:vAlign w:val="center"/>
          </w:tcPr>
          <w:p w:rsidR="00DE4A12" w:rsidRPr="00936D04" w:rsidRDefault="00DE4A12"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E4A12" w:rsidRPr="00936D04" w:rsidRDefault="00DE4A12"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DE4A12" w:rsidRPr="00936D04" w:rsidRDefault="00DE4A12"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DE4A12" w:rsidRPr="00936D04" w:rsidRDefault="00DE4A12"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DE4A12" w:rsidRPr="00936D04" w:rsidRDefault="00DE4A12"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DE4A12" w:rsidP="00C728F9">
            <w:pPr>
              <w:spacing w:before="120"/>
              <w:jc w:val="center"/>
              <w:rPr>
                <w:rFonts w:ascii="Arial" w:hAnsi="Arial" w:cs="Arial"/>
                <w:sz w:val="20"/>
                <w:lang w:val="en-US"/>
              </w:rPr>
            </w:pPr>
            <w:r w:rsidRPr="00936D04">
              <w:rPr>
                <w:rFonts w:ascii="Arial" w:hAnsi="Arial" w:cs="Arial"/>
                <w:sz w:val="20"/>
                <w:lang w:val="en-US"/>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Tổng số thẻ BHYT có giá trị sử dụng kỳ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lang w:val="en-US"/>
              </w:rPr>
            </w:pPr>
            <w:r w:rsidRPr="00936D04">
              <w:rPr>
                <w:rFonts w:ascii="Arial" w:hAnsi="Arial" w:cs="Arial"/>
                <w:sz w:val="20"/>
              </w:rPr>
              <w:t xml:space="preserve">Thẻ BHYT tăng </w:t>
            </w:r>
            <w:r w:rsidR="00DE4A12" w:rsidRPr="00936D04">
              <w:rPr>
                <w:rFonts w:ascii="Arial" w:hAnsi="Arial" w:cs="Arial"/>
                <w:sz w:val="20"/>
                <w:lang w:val="en-US"/>
              </w:rPr>
              <w:t>mới</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Thẻ BHYT hết hạn</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Tổng số thẻ BHYT có gi</w:t>
            </w:r>
            <w:r w:rsidR="006A1FA1" w:rsidRPr="00936D04">
              <w:rPr>
                <w:rFonts w:ascii="Arial" w:hAnsi="Arial" w:cs="Arial"/>
                <w:sz w:val="20"/>
                <w:lang w:val="en-US"/>
              </w:rPr>
              <w:t>á</w:t>
            </w:r>
            <w:r w:rsidRPr="00936D04">
              <w:rPr>
                <w:rFonts w:ascii="Arial" w:hAnsi="Arial" w:cs="Arial"/>
                <w:sz w:val="20"/>
              </w:rPr>
              <w:t xml:space="preserve"> trị sử dụng tại thời điểm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2603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Phôi thẻ BHYT tồn đầu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2701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Phôi thẻ BHYT đã nhận</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2703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Tổng số phôi thẻ BHYT đã sử dụng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2704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thẻ BHYT cấp tăng mới</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thẻ BHYT cấp lạ</w:t>
            </w:r>
            <w:r w:rsidR="00512308" w:rsidRPr="00936D04">
              <w:rPr>
                <w:rFonts w:ascii="Arial" w:hAnsi="Arial" w:cs="Arial"/>
                <w:sz w:val="20"/>
                <w:lang w:val="en-US"/>
              </w:rPr>
              <w:t xml:space="preserve">i </w:t>
            </w:r>
            <w:r w:rsidRPr="00936D04">
              <w:rPr>
                <w:rFonts w:ascii="Arial" w:hAnsi="Arial" w:cs="Arial"/>
                <w:sz w:val="20"/>
              </w:rPr>
              <w:t>do mất</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thẻ BHYT cấp đổi do hỏng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thẻ BHYT cấp đổi do sai thông tin</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011DF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rPr>
                <w:rFonts w:ascii="Arial" w:hAnsi="Arial" w:cs="Arial"/>
                <w:sz w:val="20"/>
              </w:rPr>
            </w:pPr>
            <w:r w:rsidRPr="00936D04">
              <w:rPr>
                <w:rFonts w:ascii="Arial" w:hAnsi="Arial" w:cs="Arial"/>
                <w:sz w:val="20"/>
              </w:rPr>
              <w:t>Số phôi thẻ B</w:t>
            </w:r>
            <w:r w:rsidR="00512308" w:rsidRPr="00936D04">
              <w:rPr>
                <w:rFonts w:ascii="Arial" w:hAnsi="Arial" w:cs="Arial"/>
                <w:sz w:val="20"/>
                <w:lang w:val="en-US"/>
              </w:rPr>
              <w:t>H</w:t>
            </w:r>
            <w:r w:rsidRPr="00936D04">
              <w:rPr>
                <w:rFonts w:ascii="Arial" w:hAnsi="Arial" w:cs="Arial"/>
                <w:sz w:val="20"/>
              </w:rPr>
              <w:t>YT cấp đổi do đổi CSKCB</w:t>
            </w:r>
          </w:p>
        </w:tc>
        <w:tc>
          <w:tcPr>
            <w:tcW w:w="363"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11DFB" w:rsidRPr="00936D04" w:rsidRDefault="00011DF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011DFB" w:rsidRPr="00936D04" w:rsidRDefault="00011DF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lang w:val="en-US"/>
              </w:rPr>
            </w:pPr>
            <w:r w:rsidRPr="00936D04">
              <w:rPr>
                <w:rFonts w:ascii="Arial" w:hAnsi="Arial" w:cs="Arial"/>
                <w:sz w:val="20"/>
              </w:rPr>
              <w:t xml:space="preserve">Số phôi thẻ BHYT cấp đổi </w:t>
            </w:r>
            <w:r w:rsidR="00594417" w:rsidRPr="00936D04">
              <w:rPr>
                <w:rFonts w:ascii="Arial" w:hAnsi="Arial" w:cs="Arial"/>
                <w:sz w:val="20"/>
                <w:lang w:val="en-US"/>
              </w:rPr>
              <w:t>d</w:t>
            </w:r>
            <w:r w:rsidRPr="00936D04">
              <w:rPr>
                <w:rFonts w:ascii="Arial" w:hAnsi="Arial" w:cs="Arial"/>
                <w:sz w:val="20"/>
              </w:rPr>
              <w:t xml:space="preserve">o đổi quyền </w:t>
            </w:r>
            <w:r w:rsidRPr="00936D04">
              <w:rPr>
                <w:rFonts w:ascii="Arial" w:hAnsi="Arial" w:cs="Arial"/>
                <w:sz w:val="20"/>
                <w:lang w:val="en-US"/>
              </w:rPr>
              <w:t>lợi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Số phôi thẻ BHYT cấp đổi do nguyên nhân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Số phôi thẻ BHYT mất do bảo quản</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S</w:t>
            </w:r>
            <w:r w:rsidR="0011652B" w:rsidRPr="00936D04">
              <w:rPr>
                <w:rFonts w:ascii="Arial" w:hAnsi="Arial" w:cs="Arial"/>
                <w:sz w:val="20"/>
                <w:lang w:val="en-US"/>
              </w:rPr>
              <w:t>ố</w:t>
            </w:r>
            <w:r w:rsidRPr="00936D04">
              <w:rPr>
                <w:rFonts w:ascii="Arial" w:hAnsi="Arial" w:cs="Arial"/>
                <w:sz w:val="20"/>
              </w:rPr>
              <w:t xml:space="preserve"> phôi thẻ BHYT hỏng do bảo quản</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S</w:t>
            </w:r>
            <w:r w:rsidR="0011652B" w:rsidRPr="00936D04">
              <w:rPr>
                <w:rFonts w:ascii="Arial" w:hAnsi="Arial" w:cs="Arial"/>
                <w:sz w:val="20"/>
                <w:lang w:val="en-US"/>
              </w:rPr>
              <w:t>ố</w:t>
            </w:r>
            <w:r w:rsidRPr="00936D04">
              <w:rPr>
                <w:rFonts w:ascii="Arial" w:hAnsi="Arial" w:cs="Arial"/>
                <w:sz w:val="20"/>
              </w:rPr>
              <w:t xml:space="preserve"> phôi thẻ BHYT hỏng do lỗi nhà in</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Số phôi thẻ BHYT hỏng do in hỏng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Số phôi thẻ BHYT giảm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Phôi thẻ BHYT tồn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2702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11652B" w:rsidP="00C728F9">
            <w:pPr>
              <w:spacing w:before="120"/>
              <w:jc w:val="center"/>
              <w:rPr>
                <w:rFonts w:ascii="Arial" w:hAnsi="Arial" w:cs="Arial"/>
                <w:b/>
                <w:sz w:val="20"/>
                <w:lang w:val="en-US"/>
              </w:rPr>
            </w:pPr>
            <w:r w:rsidRPr="00936D04">
              <w:rPr>
                <w:rFonts w:ascii="Arial" w:hAnsi="Arial" w:cs="Arial"/>
                <w:b/>
                <w:sz w:val="20"/>
                <w:lang w:val="en-US"/>
              </w:rPr>
              <w:t>C</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b/>
                <w:sz w:val="20"/>
              </w:rPr>
            </w:pPr>
            <w:r w:rsidRPr="00936D04">
              <w:rPr>
                <w:rFonts w:ascii="Arial" w:hAnsi="Arial" w:cs="Arial"/>
                <w:b/>
                <w:sz w:val="20"/>
              </w:rPr>
              <w:t>KH</w:t>
            </w:r>
            <w:r w:rsidR="00594417" w:rsidRPr="00936D04">
              <w:rPr>
                <w:rFonts w:ascii="Arial" w:hAnsi="Arial" w:cs="Arial"/>
                <w:b/>
                <w:sz w:val="20"/>
                <w:lang w:val="en-US"/>
              </w:rPr>
              <w:t>Ố</w:t>
            </w:r>
            <w:r w:rsidRPr="00936D04">
              <w:rPr>
                <w:rFonts w:ascii="Arial" w:hAnsi="Arial" w:cs="Arial"/>
                <w:b/>
                <w:sz w:val="20"/>
              </w:rPr>
              <w:t>I LOẠI HÌNH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b/>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b/>
                <w:sz w:val="20"/>
                <w:lang w:val="en-US"/>
              </w:rPr>
            </w:pPr>
            <w:r w:rsidRPr="00936D04">
              <w:rPr>
                <w:rFonts w:ascii="Arial" w:hAnsi="Arial" w:cs="Arial"/>
                <w:b/>
                <w:sz w:val="20"/>
              </w:rPr>
              <w:t>C</w:t>
            </w:r>
            <w:r w:rsidR="0011652B" w:rsidRPr="00936D04">
              <w:rPr>
                <w:rFonts w:ascii="Arial" w:hAnsi="Arial" w:cs="Arial"/>
                <w:b/>
                <w:sz w:val="20"/>
                <w:lang w:val="en-US"/>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b/>
                <w:sz w:val="20"/>
              </w:rPr>
            </w:pPr>
            <w:r w:rsidRPr="00936D04">
              <w:rPr>
                <w:rFonts w:ascii="Arial" w:hAnsi="Arial" w:cs="Arial"/>
                <w:b/>
                <w:sz w:val="20"/>
              </w:rPr>
              <w:t>Thẻ BHYT còn hạn sử dụng đến thời điểm cuối kỳ theo khối loại hình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Nhóm do người lao động và người sử dụng lao động đóng,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Doanh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Hợp tác xã, liên hiệp hợp tác xã</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Cơ quan hành chính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T</w:t>
            </w:r>
            <w:r w:rsidR="00B04246" w:rsidRPr="00936D04">
              <w:rPr>
                <w:rFonts w:ascii="Arial" w:hAnsi="Arial" w:cs="Arial"/>
                <w:sz w:val="20"/>
                <w:lang w:val="en-US"/>
              </w:rPr>
              <w:t>ổ</w:t>
            </w:r>
            <w:r w:rsidRPr="00936D04">
              <w:rPr>
                <w:rFonts w:ascii="Arial" w:hAnsi="Arial" w:cs="Arial"/>
                <w:sz w:val="20"/>
              </w:rPr>
              <w:t xml:space="preserve"> chức nước ngoài</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Các tổ chức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Cán bộ, công chức</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Cán bộ xã phường không chuyên trách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Nhóm do tổ chức bảo hiểm xã hội đóng,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Cán bộ hưu trí, mất sức</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Trợ cấp tai nạn, bệnh nghề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Người bị ốm dài ngày</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Người từ đủ 80T trở lên hưởng trợ cấp tuất hàng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 xml:space="preserve">Cán bộ XP </w:t>
            </w:r>
            <w:r w:rsidR="00B04246" w:rsidRPr="00936D04">
              <w:rPr>
                <w:rFonts w:ascii="Arial" w:hAnsi="Arial" w:cs="Arial"/>
                <w:sz w:val="20"/>
                <w:lang w:val="en-US"/>
              </w:rPr>
              <w:t>hưởng</w:t>
            </w:r>
            <w:r w:rsidRPr="00936D04">
              <w:rPr>
                <w:rFonts w:ascii="Arial" w:hAnsi="Arial" w:cs="Arial"/>
                <w:sz w:val="20"/>
              </w:rPr>
              <w:t xml:space="preserve"> trợ cấp từ BHXH</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Người hưởng trợ cấp thất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Công nhân cao su</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III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Nhóm Ngân sách NN đ</w:t>
            </w:r>
            <w:r w:rsidR="00B04246" w:rsidRPr="00936D04">
              <w:rPr>
                <w:rFonts w:ascii="Arial" w:hAnsi="Arial" w:cs="Arial"/>
                <w:sz w:val="20"/>
                <w:lang w:val="en-US"/>
              </w:rPr>
              <w:t>ó</w:t>
            </w:r>
            <w:r w:rsidRPr="00936D04">
              <w:rPr>
                <w:rFonts w:ascii="Arial" w:hAnsi="Arial" w:cs="Arial"/>
                <w:sz w:val="20"/>
              </w:rPr>
              <w:t>ng,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Quân nhân chuyên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Công an</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lang w:val="en-US"/>
              </w:rPr>
            </w:pPr>
            <w:r w:rsidRPr="00936D04">
              <w:rPr>
                <w:rFonts w:ascii="Arial" w:hAnsi="Arial" w:cs="Arial"/>
                <w:sz w:val="20"/>
              </w:rPr>
              <w:t>Người làm công tác cơ yế</w:t>
            </w:r>
            <w:r w:rsidR="00594417" w:rsidRPr="00936D04">
              <w:rPr>
                <w:rFonts w:ascii="Arial" w:hAnsi="Arial" w:cs="Arial"/>
                <w:sz w:val="20"/>
              </w:rPr>
              <w:t>u</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Cán bộ XP hưởng trợ cấp từ Ngân sách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Người đã thôi hưởng trợ cấp MSLĐ đang hưởng tr</w:t>
            </w:r>
            <w:r w:rsidR="00C728F9" w:rsidRPr="00936D04">
              <w:rPr>
                <w:rFonts w:ascii="Arial" w:hAnsi="Arial" w:cs="Arial"/>
                <w:sz w:val="20"/>
                <w:lang w:val="en-US"/>
              </w:rPr>
              <w:t>ợ</w:t>
            </w:r>
            <w:r w:rsidRPr="00936D04">
              <w:rPr>
                <w:rFonts w:ascii="Arial" w:hAnsi="Arial" w:cs="Arial"/>
                <w:sz w:val="20"/>
              </w:rPr>
              <w:t xml:space="preserve"> cấp từ NS</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Mẹ VN anh hùng, lão thành CM, TTB 81%</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Có công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Cựu chiến binh, TNXP chống pháp</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Người tham gia KC chống Mỹ</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Đại biểu QH, HĐND</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Trẻ em dưới 6 tuổi</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281EEB"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rPr>
                <w:rFonts w:ascii="Arial" w:hAnsi="Arial" w:cs="Arial"/>
                <w:sz w:val="20"/>
              </w:rPr>
            </w:pPr>
            <w:r w:rsidRPr="00936D04">
              <w:rPr>
                <w:rFonts w:ascii="Arial" w:hAnsi="Arial" w:cs="Arial"/>
                <w:sz w:val="20"/>
              </w:rPr>
              <w:t>Bảo trợ xã hội</w:t>
            </w:r>
          </w:p>
        </w:tc>
        <w:tc>
          <w:tcPr>
            <w:tcW w:w="363"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281EEB" w:rsidRPr="00936D04" w:rsidRDefault="00281EEB"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81EEB" w:rsidRPr="00936D04" w:rsidRDefault="00281EEB"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Hộ nghèo</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Người dân tộc thiểu số</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Ngườ</w:t>
            </w:r>
            <w:r w:rsidRPr="00936D04">
              <w:rPr>
                <w:rFonts w:ascii="Arial" w:hAnsi="Arial" w:cs="Arial"/>
                <w:sz w:val="20"/>
                <w:lang w:val="en-US"/>
              </w:rPr>
              <w:t>i</w:t>
            </w:r>
            <w:r w:rsidRPr="00936D04">
              <w:rPr>
                <w:rFonts w:ascii="Arial" w:hAnsi="Arial" w:cs="Arial"/>
                <w:sz w:val="20"/>
              </w:rPr>
              <w:t xml:space="preserve"> sống tại vùng đặc biệt khó khăn</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Người s</w:t>
            </w:r>
            <w:r w:rsidRPr="00936D04">
              <w:rPr>
                <w:rFonts w:ascii="Arial" w:hAnsi="Arial" w:cs="Arial"/>
                <w:sz w:val="20"/>
                <w:lang w:val="en-US"/>
              </w:rPr>
              <w:t>ố</w:t>
            </w:r>
            <w:r w:rsidRPr="00936D04">
              <w:rPr>
                <w:rFonts w:ascii="Arial" w:hAnsi="Arial" w:cs="Arial"/>
                <w:sz w:val="20"/>
              </w:rPr>
              <w:t>ng tại xã đảo, huyện đ</w:t>
            </w:r>
            <w:r w:rsidR="000A78FC" w:rsidRPr="00936D04">
              <w:rPr>
                <w:rFonts w:ascii="Arial" w:hAnsi="Arial" w:cs="Arial"/>
                <w:sz w:val="20"/>
                <w:lang w:val="en-US"/>
              </w:rPr>
              <w:t>ả</w:t>
            </w:r>
            <w:r w:rsidRPr="00936D04">
              <w:rPr>
                <w:rFonts w:ascii="Arial" w:hAnsi="Arial" w:cs="Arial"/>
                <w:sz w:val="20"/>
              </w:rPr>
              <w:t>o</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Thân nhân liệt sĩ</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Thân nhân người có công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Thân nhân quân đội</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Thân nhân công an</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Thân nhân cơ yếu</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Người hiến tạng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Lưu học sinh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Người phục vụ người có công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được ngân sách nhà nước hỗ tr</w:t>
            </w:r>
            <w:r w:rsidR="000A78FC" w:rsidRPr="00936D04">
              <w:rPr>
                <w:rFonts w:ascii="Arial" w:hAnsi="Arial" w:cs="Arial"/>
                <w:sz w:val="20"/>
                <w:lang w:val="en-US"/>
              </w:rPr>
              <w:t xml:space="preserve">ợ </w:t>
            </w:r>
            <w:r w:rsidRPr="00936D04">
              <w:rPr>
                <w:rFonts w:ascii="Arial" w:hAnsi="Arial" w:cs="Arial"/>
                <w:sz w:val="20"/>
              </w:rPr>
              <w:t>mức đóng,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Hộ gia đình cận nghèo</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Học sinh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Sinh viên</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 xml:space="preserve">Hộ gia </w:t>
            </w:r>
            <w:r w:rsidR="000A78FC" w:rsidRPr="00936D04">
              <w:rPr>
                <w:rFonts w:ascii="Arial" w:hAnsi="Arial" w:cs="Arial"/>
                <w:sz w:val="20"/>
                <w:lang w:val="en-US"/>
              </w:rPr>
              <w:t xml:space="preserve">đình </w:t>
            </w:r>
            <w:r w:rsidRPr="00936D04">
              <w:rPr>
                <w:rFonts w:ascii="Arial" w:hAnsi="Arial" w:cs="Arial"/>
                <w:sz w:val="20"/>
              </w:rPr>
              <w:t>nông lâm ngư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w:t>
            </w:r>
            <w:r w:rsidR="000A78FC" w:rsidRPr="00936D04">
              <w:rPr>
                <w:rFonts w:ascii="Arial" w:hAnsi="Arial" w:cs="Arial"/>
                <w:sz w:val="20"/>
                <w:lang w:val="en-US"/>
              </w:rPr>
              <w:t>ó</w:t>
            </w:r>
            <w:r w:rsidRPr="00936D04">
              <w:rPr>
                <w:rFonts w:ascii="Arial" w:hAnsi="Arial" w:cs="Arial"/>
                <w:sz w:val="20"/>
              </w:rPr>
              <w:t>m tham gia BHYT theo hộ gia đình,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43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Hộ gia đình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VI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r w:rsidRPr="00936D04">
              <w:rPr>
                <w:rFonts w:ascii="Arial" w:hAnsi="Arial" w:cs="Arial"/>
                <w:b/>
                <w:sz w:val="20"/>
              </w:rPr>
              <w:t>C2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b/>
                <w:sz w:val="20"/>
              </w:rPr>
            </w:pPr>
            <w:r w:rsidRPr="00936D04">
              <w:rPr>
                <w:rFonts w:ascii="Arial" w:hAnsi="Arial" w:cs="Arial"/>
                <w:b/>
                <w:sz w:val="20"/>
              </w:rPr>
              <w:t>Thẻ tăng mới</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do người lao động và người s</w:t>
            </w:r>
            <w:r w:rsidR="000A78FC" w:rsidRPr="00936D04">
              <w:rPr>
                <w:rFonts w:ascii="Arial" w:hAnsi="Arial" w:cs="Arial"/>
                <w:sz w:val="20"/>
                <w:lang w:val="en-US"/>
              </w:rPr>
              <w:t>ử</w:t>
            </w:r>
            <w:r w:rsidRPr="00936D04">
              <w:rPr>
                <w:rFonts w:ascii="Arial" w:hAnsi="Arial" w:cs="Arial"/>
                <w:sz w:val="20"/>
              </w:rPr>
              <w:t xml:space="preserve"> d</w:t>
            </w:r>
            <w:r w:rsidR="000A78FC" w:rsidRPr="00936D04">
              <w:rPr>
                <w:rFonts w:ascii="Arial" w:hAnsi="Arial" w:cs="Arial"/>
                <w:sz w:val="20"/>
                <w:lang w:val="en-US"/>
              </w:rPr>
              <w:t>ụ</w:t>
            </w:r>
            <w:r w:rsidR="000A78FC" w:rsidRPr="00936D04">
              <w:rPr>
                <w:rFonts w:ascii="Arial" w:hAnsi="Arial" w:cs="Arial"/>
                <w:sz w:val="20"/>
              </w:rPr>
              <w:t>ng lao đ</w:t>
            </w:r>
            <w:r w:rsidR="000A78FC" w:rsidRPr="00936D04">
              <w:rPr>
                <w:rFonts w:ascii="Arial" w:hAnsi="Arial" w:cs="Arial"/>
                <w:sz w:val="20"/>
                <w:lang w:val="en-US"/>
              </w:rPr>
              <w:t>ộ</w:t>
            </w:r>
            <w:r w:rsidRPr="00936D04">
              <w:rPr>
                <w:rFonts w:ascii="Arial" w:hAnsi="Arial" w:cs="Arial"/>
                <w:sz w:val="20"/>
              </w:rPr>
              <w:t>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do tổ chức bảo hiểm xã hội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III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Ngân sách nhà nước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được ngân sách nhà nước hỗ trợ mức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tham gia BHYT theo hộ gia đình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lang w:val="en-US"/>
              </w:rPr>
            </w:pPr>
            <w:r w:rsidRPr="00936D04">
              <w:rPr>
                <w:rFonts w:ascii="Arial" w:hAnsi="Arial" w:cs="Arial"/>
                <w:sz w:val="20"/>
              </w:rPr>
              <w:t>V</w:t>
            </w:r>
            <w:r w:rsidR="000A78FC" w:rsidRPr="00936D04">
              <w:rPr>
                <w:rFonts w:ascii="Arial" w:hAnsi="Arial" w:cs="Arial"/>
                <w:sz w:val="20"/>
                <w:lang w:val="en-US"/>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r w:rsidRPr="00936D04">
              <w:rPr>
                <w:rFonts w:ascii="Arial" w:hAnsi="Arial" w:cs="Arial"/>
                <w:b/>
                <w:sz w:val="20"/>
              </w:rPr>
              <w:t>C3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b/>
                <w:sz w:val="20"/>
              </w:rPr>
            </w:pPr>
            <w:r w:rsidRPr="00936D04">
              <w:rPr>
                <w:rFonts w:ascii="Arial" w:hAnsi="Arial" w:cs="Arial"/>
                <w:b/>
                <w:sz w:val="20"/>
              </w:rPr>
              <w:t>Thẻ hết hạn</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b/>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do ng</w:t>
            </w:r>
            <w:r w:rsidR="000A78FC" w:rsidRPr="00936D04">
              <w:rPr>
                <w:rFonts w:ascii="Arial" w:hAnsi="Arial" w:cs="Arial"/>
                <w:sz w:val="20"/>
                <w:lang w:val="en-US"/>
              </w:rPr>
              <w:t>ư</w:t>
            </w:r>
            <w:r w:rsidRPr="00936D04">
              <w:rPr>
                <w:rFonts w:ascii="Arial" w:hAnsi="Arial" w:cs="Arial"/>
                <w:sz w:val="20"/>
              </w:rPr>
              <w:t>ời lao động và người sử dụng lao động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do tổ chức bảo hiểm xã hội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lang w:val="en-US"/>
              </w:rPr>
            </w:pPr>
            <w:r w:rsidRPr="00936D04">
              <w:rPr>
                <w:rFonts w:ascii="Arial" w:hAnsi="Arial" w:cs="Arial"/>
                <w:sz w:val="20"/>
              </w:rPr>
              <w:t>II</w:t>
            </w:r>
            <w:r w:rsidR="000A78FC" w:rsidRPr="00936D04">
              <w:rPr>
                <w:rFonts w:ascii="Arial" w:hAnsi="Arial" w:cs="Arial"/>
                <w:sz w:val="20"/>
                <w:lang w:val="en-US"/>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Ngân sách nhà nước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 xml:space="preserve">Nhóm </w:t>
            </w:r>
            <w:r w:rsidR="00852E92" w:rsidRPr="00936D04">
              <w:rPr>
                <w:rFonts w:ascii="Arial" w:hAnsi="Arial" w:cs="Arial"/>
                <w:sz w:val="20"/>
                <w:lang w:val="en-US"/>
              </w:rPr>
              <w:t>đ</w:t>
            </w:r>
            <w:r w:rsidRPr="00936D04">
              <w:rPr>
                <w:rFonts w:ascii="Arial" w:hAnsi="Arial" w:cs="Arial"/>
                <w:sz w:val="20"/>
              </w:rPr>
              <w:t>ược ngân sách nh</w:t>
            </w:r>
            <w:r w:rsidR="00594417" w:rsidRPr="00936D04">
              <w:rPr>
                <w:rFonts w:ascii="Arial" w:hAnsi="Arial" w:cs="Arial"/>
                <w:sz w:val="20"/>
                <w:lang w:val="en-US"/>
              </w:rPr>
              <w:t>à</w:t>
            </w:r>
            <w:r w:rsidRPr="00936D04">
              <w:rPr>
                <w:rFonts w:ascii="Arial" w:hAnsi="Arial" w:cs="Arial"/>
                <w:sz w:val="20"/>
              </w:rPr>
              <w:t xml:space="preserve"> nước hỗ trợ mức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w:t>
            </w:r>
            <w:r w:rsidR="00852E92" w:rsidRPr="00936D04">
              <w:rPr>
                <w:rFonts w:ascii="Arial" w:hAnsi="Arial" w:cs="Arial"/>
                <w:sz w:val="20"/>
                <w:lang w:val="en-US"/>
              </w:rPr>
              <w:t>ó</w:t>
            </w:r>
            <w:r w:rsidRPr="00936D04">
              <w:rPr>
                <w:rFonts w:ascii="Arial" w:hAnsi="Arial" w:cs="Arial"/>
                <w:sz w:val="20"/>
              </w:rPr>
              <w:t>m tham gia BHYT theo hộ gia đình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852E92" w:rsidP="00C728F9">
            <w:pPr>
              <w:spacing w:before="120"/>
              <w:jc w:val="center"/>
              <w:rPr>
                <w:rFonts w:ascii="Arial" w:hAnsi="Arial" w:cs="Arial"/>
                <w:sz w:val="20"/>
              </w:rPr>
            </w:pPr>
            <w:r w:rsidRPr="00936D04">
              <w:rPr>
                <w:rFonts w:ascii="Arial" w:hAnsi="Arial" w:cs="Arial"/>
                <w:sz w:val="20"/>
                <w:lang w:val="en-US"/>
              </w:rPr>
              <w:t>VII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Nhóm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r w:rsidRPr="00936D04">
              <w:rPr>
                <w:rFonts w:ascii="Arial" w:hAnsi="Arial" w:cs="Arial"/>
                <w:b/>
                <w:sz w:val="20"/>
              </w:rPr>
              <w:t>C4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b/>
                <w:sz w:val="20"/>
              </w:rPr>
            </w:pPr>
            <w:r w:rsidRPr="00936D04">
              <w:rPr>
                <w:rFonts w:ascii="Arial" w:hAnsi="Arial" w:cs="Arial"/>
                <w:b/>
                <w:sz w:val="20"/>
              </w:rPr>
              <w:t xml:space="preserve">Thẻ có giá trị sử dụng đến cuối kỳ theo </w:t>
            </w:r>
            <w:r w:rsidR="00852E92" w:rsidRPr="00936D04">
              <w:rPr>
                <w:rFonts w:ascii="Arial" w:hAnsi="Arial" w:cs="Arial"/>
                <w:b/>
                <w:sz w:val="20"/>
                <w:lang w:val="en-US"/>
              </w:rPr>
              <w:t>nơi</w:t>
            </w:r>
            <w:r w:rsidRPr="00936D04">
              <w:rPr>
                <w:rFonts w:ascii="Arial" w:hAnsi="Arial" w:cs="Arial"/>
                <w:b/>
                <w:sz w:val="20"/>
              </w:rPr>
              <w:t xml:space="preserve"> </w:t>
            </w:r>
            <w:r w:rsidR="00852E92" w:rsidRPr="00936D04">
              <w:rPr>
                <w:rFonts w:ascii="Arial" w:hAnsi="Arial" w:cs="Arial"/>
                <w:b/>
                <w:sz w:val="20"/>
                <w:lang w:val="en-US"/>
              </w:rPr>
              <w:t>đ</w:t>
            </w:r>
            <w:r w:rsidRPr="00936D04">
              <w:rPr>
                <w:rFonts w:ascii="Arial" w:hAnsi="Arial" w:cs="Arial"/>
                <w:b/>
                <w:sz w:val="20"/>
              </w:rPr>
              <w:t xml:space="preserve">ối </w:t>
            </w:r>
            <w:r w:rsidR="00852E92" w:rsidRPr="00936D04">
              <w:rPr>
                <w:rFonts w:ascii="Arial" w:hAnsi="Arial" w:cs="Arial"/>
                <w:b/>
                <w:sz w:val="20"/>
                <w:lang w:val="en-US"/>
              </w:rPr>
              <w:t>t</w:t>
            </w:r>
            <w:r w:rsidRPr="00936D04">
              <w:rPr>
                <w:rFonts w:ascii="Arial" w:hAnsi="Arial" w:cs="Arial"/>
                <w:b/>
                <w:sz w:val="20"/>
              </w:rPr>
              <w:t>ượng sinh sống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b/>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b/>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 xml:space="preserve">Khu vực </w:t>
            </w:r>
            <w:r w:rsidR="00852E92" w:rsidRPr="00936D04">
              <w:rPr>
                <w:rFonts w:ascii="Arial" w:hAnsi="Arial" w:cs="Arial"/>
                <w:sz w:val="20"/>
                <w:lang w:val="en-US"/>
              </w:rPr>
              <w:t>K</w:t>
            </w:r>
            <w:r w:rsidR="00852E92" w:rsidRPr="00936D04">
              <w:rPr>
                <w:rFonts w:ascii="Arial" w:hAnsi="Arial" w:cs="Arial"/>
                <w:sz w:val="20"/>
              </w:rPr>
              <w:t>T-XH khó khăn (</w:t>
            </w:r>
            <w:r w:rsidR="00852E92" w:rsidRPr="00936D04">
              <w:rPr>
                <w:rFonts w:ascii="Arial" w:hAnsi="Arial" w:cs="Arial"/>
                <w:sz w:val="20"/>
                <w:lang w:val="en-US"/>
              </w:rPr>
              <w:t>K</w:t>
            </w:r>
            <w:r w:rsidRPr="00936D04">
              <w:rPr>
                <w:rFonts w:ascii="Arial" w:hAnsi="Arial" w:cs="Arial"/>
                <w:sz w:val="20"/>
              </w:rPr>
              <w:t>1)</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 xml:space="preserve">Khu vực KT-XH ĐB khó </w:t>
            </w:r>
            <w:r w:rsidR="00852E92" w:rsidRPr="00936D04">
              <w:rPr>
                <w:rFonts w:ascii="Arial" w:hAnsi="Arial" w:cs="Arial"/>
                <w:sz w:val="20"/>
                <w:lang w:val="en-US"/>
              </w:rPr>
              <w:t>khăn</w:t>
            </w:r>
            <w:r w:rsidRPr="00936D04">
              <w:rPr>
                <w:rFonts w:ascii="Arial" w:hAnsi="Arial" w:cs="Arial"/>
                <w:sz w:val="20"/>
              </w:rPr>
              <w:t xml:space="preserve"> (K2)</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r w:rsidR="00593291" w:rsidRPr="00936D04">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rPr>
                <w:rFonts w:ascii="Arial" w:hAnsi="Arial" w:cs="Arial"/>
                <w:sz w:val="20"/>
              </w:rPr>
            </w:pPr>
            <w:r w:rsidRPr="00936D04">
              <w:rPr>
                <w:rFonts w:ascii="Arial" w:hAnsi="Arial" w:cs="Arial"/>
                <w:sz w:val="20"/>
              </w:rPr>
              <w:t>Xã đảo, huyện đảo (K3)</w:t>
            </w:r>
          </w:p>
        </w:tc>
        <w:tc>
          <w:tcPr>
            <w:tcW w:w="363"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r w:rsidRPr="00936D04">
              <w:rPr>
                <w:rFonts w:ascii="Arial" w:hAnsi="Arial" w:cs="Arial"/>
                <w:sz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593291" w:rsidRPr="00936D04" w:rsidRDefault="00593291" w:rsidP="00C728F9">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593291" w:rsidRPr="00936D04" w:rsidRDefault="00593291" w:rsidP="00C728F9">
            <w:pPr>
              <w:spacing w:before="120"/>
              <w:jc w:val="center"/>
              <w:rPr>
                <w:rFonts w:ascii="Arial" w:hAnsi="Arial" w:cs="Arial"/>
                <w:sz w:val="20"/>
              </w:rPr>
            </w:pPr>
          </w:p>
        </w:tc>
      </w:tr>
    </w:tbl>
    <w:p w:rsidR="00947C1B" w:rsidRPr="00936D04" w:rsidRDefault="00947C1B"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6"/>
        <w:gridCol w:w="1861"/>
        <w:gridCol w:w="1895"/>
        <w:gridCol w:w="3217"/>
      </w:tblGrid>
      <w:tr w:rsidR="00852E92" w:rsidRPr="00936D04">
        <w:trPr>
          <w:jc w:val="center"/>
        </w:trPr>
        <w:tc>
          <w:tcPr>
            <w:tcW w:w="0" w:type="auto"/>
          </w:tcPr>
          <w:p w:rsidR="00852E92" w:rsidRPr="00936D04" w:rsidRDefault="00852E92" w:rsidP="00C728F9">
            <w:pPr>
              <w:spacing w:before="120"/>
              <w:jc w:val="center"/>
              <w:rPr>
                <w:rFonts w:ascii="Arial" w:hAnsi="Arial" w:cs="Arial"/>
                <w:i/>
                <w:sz w:val="20"/>
                <w:lang w:val="en-US"/>
              </w:rPr>
            </w:pPr>
            <w:r w:rsidRPr="00936D04">
              <w:rPr>
                <w:rFonts w:ascii="Arial" w:hAnsi="Arial" w:cs="Arial"/>
                <w:b/>
                <w:sz w:val="20"/>
                <w:lang w:val="en-US"/>
              </w:rPr>
              <w:br/>
              <w:t>Phụ trách thu</w:t>
            </w:r>
            <w:r w:rsidRPr="00936D04">
              <w:rPr>
                <w:rFonts w:ascii="Arial" w:hAnsi="Arial" w:cs="Arial"/>
                <w:sz w:val="20"/>
                <w:lang w:val="en-US"/>
              </w:rPr>
              <w:br/>
            </w:r>
            <w:r w:rsidRPr="00936D04">
              <w:rPr>
                <w:rFonts w:ascii="Arial" w:hAnsi="Arial" w:cs="Arial"/>
                <w:i/>
                <w:sz w:val="20"/>
                <w:lang w:val="en-US"/>
              </w:rPr>
              <w:t>(Ký, ghi rõ họ tên)</w:t>
            </w:r>
          </w:p>
        </w:tc>
        <w:tc>
          <w:tcPr>
            <w:tcW w:w="0" w:type="auto"/>
          </w:tcPr>
          <w:p w:rsidR="00852E92" w:rsidRPr="00936D04" w:rsidRDefault="00852E92" w:rsidP="00C728F9">
            <w:pPr>
              <w:spacing w:before="120"/>
              <w:jc w:val="center"/>
              <w:rPr>
                <w:rFonts w:ascii="Arial" w:hAnsi="Arial" w:cs="Arial"/>
                <w:b/>
                <w:sz w:val="20"/>
                <w:lang w:val="en-US"/>
              </w:rPr>
            </w:pPr>
            <w:r w:rsidRPr="00936D04">
              <w:rPr>
                <w:rFonts w:ascii="Arial" w:hAnsi="Arial" w:cs="Arial"/>
                <w:b/>
                <w:sz w:val="20"/>
                <w:lang w:val="en-US"/>
              </w:rPr>
              <w:br/>
              <w:t>Phụ trách Sổ, thẻ</w:t>
            </w:r>
            <w:r w:rsidRPr="00936D04">
              <w:rPr>
                <w:rFonts w:ascii="Arial" w:hAnsi="Arial" w:cs="Arial"/>
                <w:b/>
                <w:sz w:val="20"/>
                <w:lang w:val="en-US"/>
              </w:rPr>
              <w:br/>
            </w:r>
            <w:r w:rsidRPr="00936D04">
              <w:rPr>
                <w:rFonts w:ascii="Arial" w:hAnsi="Arial" w:cs="Arial"/>
                <w:i/>
                <w:sz w:val="20"/>
                <w:lang w:val="en-US"/>
              </w:rPr>
              <w:t>(Ký, ghi rõ họ tên)</w:t>
            </w:r>
          </w:p>
        </w:tc>
        <w:tc>
          <w:tcPr>
            <w:tcW w:w="0" w:type="auto"/>
          </w:tcPr>
          <w:p w:rsidR="00852E92" w:rsidRPr="00936D04" w:rsidRDefault="00852E92" w:rsidP="00C728F9">
            <w:pPr>
              <w:spacing w:before="120"/>
              <w:jc w:val="center"/>
              <w:rPr>
                <w:rFonts w:ascii="Arial" w:hAnsi="Arial" w:cs="Arial"/>
                <w:b/>
                <w:sz w:val="20"/>
                <w:lang w:val="en-US"/>
              </w:rPr>
            </w:pPr>
            <w:r w:rsidRPr="00936D04">
              <w:rPr>
                <w:rFonts w:ascii="Arial" w:hAnsi="Arial" w:cs="Arial"/>
                <w:b/>
                <w:sz w:val="20"/>
                <w:lang w:val="en-US"/>
              </w:rPr>
              <w:br/>
              <w:t>Phụ trách kế toán</w:t>
            </w:r>
            <w:r w:rsidRPr="00936D04">
              <w:rPr>
                <w:rFonts w:ascii="Arial" w:hAnsi="Arial" w:cs="Arial"/>
                <w:b/>
                <w:sz w:val="20"/>
                <w:lang w:val="en-US"/>
              </w:rPr>
              <w:br/>
            </w:r>
            <w:r w:rsidRPr="00936D04">
              <w:rPr>
                <w:rFonts w:ascii="Arial" w:hAnsi="Arial" w:cs="Arial"/>
                <w:i/>
                <w:sz w:val="20"/>
                <w:lang w:val="en-US"/>
              </w:rPr>
              <w:t>(Ký, ghi rõ họ tên)</w:t>
            </w:r>
          </w:p>
        </w:tc>
        <w:tc>
          <w:tcPr>
            <w:tcW w:w="0" w:type="auto"/>
          </w:tcPr>
          <w:p w:rsidR="00852E92" w:rsidRPr="00936D04" w:rsidRDefault="00852E92" w:rsidP="00C728F9">
            <w:pPr>
              <w:spacing w:before="120"/>
              <w:jc w:val="center"/>
              <w:rPr>
                <w:rFonts w:ascii="Arial" w:hAnsi="Arial" w:cs="Arial"/>
                <w:b/>
                <w:sz w:val="20"/>
                <w:lang w:val="en-US"/>
              </w:rPr>
            </w:pPr>
            <w:r w:rsidRPr="00936D04">
              <w:rPr>
                <w:rFonts w:ascii="Arial" w:hAnsi="Arial" w:cs="Arial"/>
                <w:i/>
                <w:iCs/>
                <w:sz w:val="20"/>
                <w:szCs w:val="20"/>
                <w:lang w:val="en-US"/>
              </w:rPr>
              <w:t>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w:t>
            </w:r>
            <w:r w:rsidRPr="00936D04">
              <w:rPr>
                <w:rFonts w:ascii="Arial" w:hAnsi="Arial" w:cs="Arial"/>
                <w:b/>
                <w:iCs/>
                <w:sz w:val="20"/>
                <w:szCs w:val="20"/>
                <w:lang w:val="en-US"/>
              </w:rPr>
              <w:br/>
            </w:r>
            <w:r w:rsidRPr="00936D04">
              <w:rPr>
                <w:rFonts w:ascii="Arial" w:hAnsi="Arial" w:cs="Arial"/>
                <w:iCs/>
                <w:sz w:val="20"/>
                <w:szCs w:val="20"/>
                <w:lang w:val="en-US"/>
              </w:rPr>
              <w:t>(Ký và đóng dấu)</w:t>
            </w:r>
          </w:p>
        </w:tc>
      </w:tr>
    </w:tbl>
    <w:p w:rsidR="00852E92" w:rsidRPr="00936D04" w:rsidRDefault="00852E92" w:rsidP="00C728F9">
      <w:pPr>
        <w:spacing w:before="120"/>
        <w:rPr>
          <w:rFonts w:ascii="Arial" w:hAnsi="Arial" w:cs="Arial"/>
          <w:sz w:val="20"/>
          <w:lang w:val="en-US"/>
        </w:rPr>
        <w:sectPr w:rsidR="00852E92" w:rsidRPr="00936D04" w:rsidSect="00EF006F">
          <w:pgSz w:w="12240" w:h="15840"/>
          <w:pgMar w:top="1440" w:right="1797" w:bottom="1440" w:left="1797"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Báo cáo chỉ tiêu quản lý thu; cấp sổ BHXH, thẻ BHYT (</w:t>
      </w:r>
      <w:r w:rsidR="00923557" w:rsidRPr="00936D04">
        <w:rPr>
          <w:rFonts w:ascii="Arial" w:hAnsi="Arial" w:cs="Arial"/>
          <w:b/>
          <w:sz w:val="20"/>
        </w:rPr>
        <w:t>Mẫu</w:t>
      </w:r>
      <w:r w:rsidRPr="00936D04">
        <w:rPr>
          <w:rFonts w:ascii="Arial" w:hAnsi="Arial" w:cs="Arial"/>
          <w:b/>
          <w:sz w:val="20"/>
        </w:rPr>
        <w:t xml:space="preserve"> B01-TS)</w:t>
      </w:r>
    </w:p>
    <w:p w:rsidR="00947C1B" w:rsidRPr="00936D04" w:rsidRDefault="00947C1B" w:rsidP="00C728F9">
      <w:pPr>
        <w:spacing w:before="120"/>
        <w:rPr>
          <w:rFonts w:ascii="Arial" w:hAnsi="Arial" w:cs="Arial"/>
          <w:sz w:val="20"/>
        </w:rPr>
      </w:pPr>
      <w:r w:rsidRPr="00936D04">
        <w:rPr>
          <w:rFonts w:ascii="Arial" w:hAnsi="Arial" w:cs="Arial"/>
          <w:sz w:val="20"/>
        </w:rPr>
        <w:t>1.</w:t>
      </w:r>
      <w:r w:rsidR="00222418" w:rsidRPr="00936D04">
        <w:rPr>
          <w:rFonts w:ascii="Arial" w:hAnsi="Arial" w:cs="Arial"/>
          <w:sz w:val="20"/>
        </w:rPr>
        <w:t xml:space="preserve"> </w:t>
      </w:r>
      <w:r w:rsidRPr="00936D04">
        <w:rPr>
          <w:rFonts w:ascii="Arial" w:hAnsi="Arial" w:cs="Arial"/>
          <w:sz w:val="20"/>
        </w:rPr>
        <w:t>Báo cáo chỉ tiêu quản lý thu</w:t>
      </w:r>
    </w:p>
    <w:p w:rsidR="00947C1B" w:rsidRPr="00936D04" w:rsidRDefault="00947C1B" w:rsidP="00C728F9">
      <w:pPr>
        <w:spacing w:before="120"/>
        <w:rPr>
          <w:rFonts w:ascii="Arial" w:hAnsi="Arial" w:cs="Arial"/>
          <w:sz w:val="20"/>
        </w:rPr>
      </w:pPr>
      <w:r w:rsidRPr="00936D04">
        <w:rPr>
          <w:rFonts w:ascii="Arial" w:hAnsi="Arial" w:cs="Arial"/>
          <w:sz w:val="20"/>
        </w:rPr>
        <w:t>a) Mục đích: theo dõi tình hình thu; cấp sổ BHXH, thẻ BHYT cơ quan BHXH các cấp.</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Trách nhiệm lập: cơ quan BHXH các cấp</w:t>
      </w:r>
    </w:p>
    <w:p w:rsidR="00947C1B" w:rsidRPr="00936D04" w:rsidRDefault="00947C1B" w:rsidP="00C728F9">
      <w:pPr>
        <w:spacing w:before="120"/>
        <w:rPr>
          <w:rFonts w:ascii="Arial" w:hAnsi="Arial" w:cs="Arial"/>
          <w:sz w:val="20"/>
        </w:rPr>
      </w:pPr>
      <w:r w:rsidRPr="00936D04">
        <w:rPr>
          <w:rFonts w:ascii="Arial" w:hAnsi="Arial" w:cs="Arial"/>
          <w:sz w:val="20"/>
        </w:rPr>
        <w:t>Phòng/Tổ Quản lý thu kết xuất dữ liệu, in 02 bản, ký chuyển Phòng/Tổ Cấp sổ, thẻ. Phòng/Tổ cấp sổ thẻ kiểm tra, ký xác nhận, chuyển Phòng/Tổ</w:t>
      </w:r>
      <w:r w:rsidR="000E25DB" w:rsidRPr="00936D04">
        <w:rPr>
          <w:rFonts w:ascii="Arial" w:hAnsi="Arial" w:cs="Arial"/>
          <w:sz w:val="20"/>
        </w:rPr>
        <w:t xml:space="preserve"> KH-</w:t>
      </w:r>
      <w:r w:rsidRPr="00936D04">
        <w:rPr>
          <w:rFonts w:ascii="Arial" w:hAnsi="Arial" w:cs="Arial"/>
          <w:sz w:val="20"/>
        </w:rPr>
        <w:t xml:space="preserve">TC kiểm tra, ký xác nhận, trình Giám đốc ký để gửi BHXH </w:t>
      </w:r>
      <w:r w:rsidR="00222418" w:rsidRPr="00936D04">
        <w:rPr>
          <w:rFonts w:ascii="Arial" w:hAnsi="Arial" w:cs="Arial"/>
          <w:sz w:val="20"/>
        </w:rPr>
        <w:t>cấp</w:t>
      </w:r>
      <w:r w:rsidRPr="00936D04">
        <w:rPr>
          <w:rFonts w:ascii="Arial" w:hAnsi="Arial" w:cs="Arial"/>
          <w:sz w:val="20"/>
        </w:rPr>
        <w:t xml:space="preserve"> trên 01 bả</w:t>
      </w:r>
      <w:r w:rsidR="00170944" w:rsidRPr="00936D04">
        <w:rPr>
          <w:rFonts w:ascii="Arial" w:hAnsi="Arial" w:cs="Arial"/>
          <w:sz w:val="20"/>
        </w:rPr>
        <w:t>n, l</w:t>
      </w:r>
      <w:r w:rsidR="00170944" w:rsidRPr="00936D04">
        <w:rPr>
          <w:rFonts w:ascii="Arial" w:hAnsi="Arial" w:cs="Arial"/>
          <w:sz w:val="20"/>
          <w:lang w:val="en-US"/>
        </w:rPr>
        <w:t>ưu</w:t>
      </w:r>
      <w:r w:rsidRPr="00936D04">
        <w:rPr>
          <w:rFonts w:ascii="Arial" w:hAnsi="Arial" w:cs="Arial"/>
          <w:sz w:val="20"/>
        </w:rPr>
        <w:t xml:space="preserve"> 01 bản.</w:t>
      </w:r>
    </w:p>
    <w:p w:rsidR="00947C1B" w:rsidRPr="00936D04" w:rsidRDefault="00947C1B" w:rsidP="00C728F9">
      <w:pPr>
        <w:spacing w:before="120"/>
        <w:rPr>
          <w:rFonts w:ascii="Arial" w:hAnsi="Arial" w:cs="Arial"/>
          <w:sz w:val="20"/>
          <w:lang w:val="en-US"/>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Thời gi</w:t>
      </w:r>
      <w:r w:rsidR="00170944" w:rsidRPr="00936D04">
        <w:rPr>
          <w:rFonts w:ascii="Arial" w:hAnsi="Arial" w:cs="Arial"/>
          <w:sz w:val="20"/>
          <w:lang w:val="en-US"/>
        </w:rPr>
        <w:t>an</w:t>
      </w:r>
      <w:r w:rsidRPr="00936D04">
        <w:rPr>
          <w:rFonts w:ascii="Arial" w:hAnsi="Arial" w:cs="Arial"/>
          <w:sz w:val="20"/>
        </w:rPr>
        <w:t xml:space="preserve"> lập: hằ</w:t>
      </w:r>
      <w:r w:rsidR="00170944" w:rsidRPr="00936D04">
        <w:rPr>
          <w:rFonts w:ascii="Arial" w:hAnsi="Arial" w:cs="Arial"/>
          <w:sz w:val="20"/>
        </w:rPr>
        <w:t>ng tháng</w:t>
      </w:r>
      <w:r w:rsidR="00170944" w:rsidRPr="00936D04">
        <w:rPr>
          <w:rFonts w:ascii="Arial" w:hAnsi="Arial" w:cs="Arial"/>
          <w:sz w:val="20"/>
          <w:lang w:val="en-US"/>
        </w:rPr>
        <w:t>.</w:t>
      </w:r>
    </w:p>
    <w:p w:rsidR="00947C1B" w:rsidRPr="00936D04" w:rsidRDefault="00947C1B" w:rsidP="00C728F9">
      <w:pPr>
        <w:spacing w:before="120"/>
        <w:rPr>
          <w:rFonts w:ascii="Arial" w:hAnsi="Arial" w:cs="Arial"/>
          <w:sz w:val="20"/>
          <w:lang w:val="en-US"/>
        </w:rPr>
      </w:pPr>
      <w:r w:rsidRPr="00936D04">
        <w:rPr>
          <w:rFonts w:ascii="Arial" w:hAnsi="Arial" w:cs="Arial"/>
          <w:sz w:val="20"/>
        </w:rPr>
        <w:t xml:space="preserve">đ) Phương pháp lập: căn cứ </w:t>
      </w:r>
      <w:r w:rsidR="004A335B" w:rsidRPr="00936D04">
        <w:rPr>
          <w:rFonts w:ascii="Arial" w:hAnsi="Arial" w:cs="Arial"/>
          <w:sz w:val="20"/>
        </w:rPr>
        <w:t>Mẫu</w:t>
      </w:r>
      <w:r w:rsidRPr="00936D04">
        <w:rPr>
          <w:rFonts w:ascii="Arial" w:hAnsi="Arial" w:cs="Arial"/>
          <w:sz w:val="20"/>
        </w:rPr>
        <w:t xml:space="preserve"> D02-TS, D02a-TS, D03-TS, D03a-TS, D05-TS, D05a-TS, C69-HD, C83-HD; số tiền đóng; </w:t>
      </w:r>
      <w:r w:rsidR="00923557" w:rsidRPr="00936D04">
        <w:rPr>
          <w:rFonts w:ascii="Arial" w:hAnsi="Arial" w:cs="Arial"/>
          <w:sz w:val="20"/>
        </w:rPr>
        <w:t>Mẫu</w:t>
      </w:r>
      <w:r w:rsidRPr="00936D04">
        <w:rPr>
          <w:rFonts w:ascii="Arial" w:hAnsi="Arial" w:cs="Arial"/>
          <w:sz w:val="20"/>
        </w:rPr>
        <w:t xml:space="preserve"> S04-TS, S05-TS, </w:t>
      </w:r>
      <w:r w:rsidR="00170944" w:rsidRPr="00936D04">
        <w:rPr>
          <w:rFonts w:ascii="Arial" w:hAnsi="Arial" w:cs="Arial"/>
          <w:sz w:val="20"/>
          <w:lang w:val="en-US"/>
        </w:rPr>
        <w:t>S0</w:t>
      </w:r>
      <w:r w:rsidRPr="00936D04">
        <w:rPr>
          <w:rFonts w:ascii="Arial" w:hAnsi="Arial" w:cs="Arial"/>
          <w:sz w:val="20"/>
        </w:rPr>
        <w:t>6- TS, S07-TS.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dòng: ghi đầy đủ các chỉ tiêu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cột: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2: ghi nội dung chỉ tiêu.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mã số chỉ tiêu.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đơn vị tính.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số liệu cuối kỳ trước mang sang.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tổng hợp số liệu phát sinh trong tháng tương ứng từng chỉ tiêu đến thời điểm chốt số liệu.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cuối kỳ.</w:t>
      </w:r>
    </w:p>
    <w:p w:rsidR="00947C1B" w:rsidRPr="00936D04" w:rsidRDefault="00947C1B" w:rsidP="00C728F9">
      <w:pPr>
        <w:spacing w:before="120"/>
        <w:rPr>
          <w:rFonts w:ascii="Arial" w:hAnsi="Arial" w:cs="Arial"/>
          <w:sz w:val="20"/>
        </w:rPr>
      </w:pPr>
      <w:r w:rsidRPr="00936D04">
        <w:rPr>
          <w:rFonts w:ascii="Arial" w:hAnsi="Arial" w:cs="Arial"/>
          <w:sz w:val="20"/>
        </w:rPr>
        <w:t>2.</w:t>
      </w:r>
      <w:r w:rsidR="00222418" w:rsidRPr="00936D04">
        <w:rPr>
          <w:rFonts w:ascii="Arial" w:hAnsi="Arial" w:cs="Arial"/>
          <w:sz w:val="20"/>
        </w:rPr>
        <w:t xml:space="preserve"> </w:t>
      </w:r>
      <w:r w:rsidRPr="00936D04">
        <w:rPr>
          <w:rFonts w:ascii="Arial" w:hAnsi="Arial" w:cs="Arial"/>
          <w:sz w:val="20"/>
        </w:rPr>
        <w:t>Cấp sổ BHXH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Tổng số lao động đã được cấp sổ kỳ trước (cột 2 mẫu S05-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Tổng số l</w:t>
      </w:r>
      <w:r w:rsidR="00170944" w:rsidRPr="00936D04">
        <w:rPr>
          <w:rFonts w:ascii="Arial" w:hAnsi="Arial" w:cs="Arial"/>
          <w:sz w:val="20"/>
          <w:lang w:val="en-US"/>
        </w:rPr>
        <w:t>a</w:t>
      </w:r>
      <w:r w:rsidRPr="00936D04">
        <w:rPr>
          <w:rFonts w:ascii="Arial" w:hAnsi="Arial" w:cs="Arial"/>
          <w:sz w:val="20"/>
        </w:rPr>
        <w:t>o đ</w:t>
      </w:r>
      <w:r w:rsidR="00170944" w:rsidRPr="00936D04">
        <w:rPr>
          <w:rFonts w:ascii="Arial" w:hAnsi="Arial" w:cs="Arial"/>
          <w:sz w:val="20"/>
          <w:lang w:val="en-US"/>
        </w:rPr>
        <w:t>ộ</w:t>
      </w:r>
      <w:r w:rsidRPr="00936D04">
        <w:rPr>
          <w:rFonts w:ascii="Arial" w:hAnsi="Arial" w:cs="Arial"/>
          <w:sz w:val="20"/>
        </w:rPr>
        <w:t>ng chưa được cấp sổ kỳ trước (cột 11 - cột 12 mẫ</w:t>
      </w:r>
      <w:r w:rsidR="00170944" w:rsidRPr="00936D04">
        <w:rPr>
          <w:rFonts w:ascii="Arial" w:hAnsi="Arial" w:cs="Arial"/>
          <w:sz w:val="20"/>
        </w:rPr>
        <w:t>u S0</w:t>
      </w:r>
      <w:r w:rsidRPr="00936D04">
        <w:rPr>
          <w:rFonts w:ascii="Arial" w:hAnsi="Arial" w:cs="Arial"/>
          <w:sz w:val="20"/>
        </w:rPr>
        <w:t>5-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Số lao động tăng đã có sổ (cột 4 mẫu </w:t>
      </w:r>
      <w:r w:rsidR="00170944" w:rsidRPr="00936D04">
        <w:rPr>
          <w:rFonts w:ascii="Arial" w:hAnsi="Arial" w:cs="Arial"/>
          <w:sz w:val="20"/>
          <w:lang w:val="en-US"/>
        </w:rPr>
        <w:t>S05-</w:t>
      </w:r>
      <w:r w:rsidRPr="00936D04">
        <w:rPr>
          <w:rFonts w:ascii="Arial" w:hAnsi="Arial" w:cs="Arial"/>
          <w:sz w:val="20"/>
        </w:rPr>
        <w:t>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00170944" w:rsidRPr="00936D04">
        <w:rPr>
          <w:rFonts w:ascii="Arial" w:hAnsi="Arial" w:cs="Arial"/>
          <w:sz w:val="20"/>
          <w:lang w:val="en-US"/>
        </w:rPr>
        <w:t>S</w:t>
      </w:r>
      <w:r w:rsidRPr="00936D04">
        <w:rPr>
          <w:rFonts w:ascii="Arial" w:hAnsi="Arial" w:cs="Arial"/>
          <w:sz w:val="20"/>
        </w:rPr>
        <w:t>ố LĐ tăng chưa có sổ (cột 3 - cột 4 mẫu S05 -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Tổng số LĐ được cấp sổ trong kỳ (cột 3 mẫu S04-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Tổng số LĐ giảm đã có sổ trong kỳ (cột 5 mẫu S05-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Số LĐ giải quyết hưu trí (cột 6 mẫu S05-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Số LĐ giải quyết tử tuất (cột 7 mẫu S05-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Số LĐ ngừng đóng (cột 8 mẫu S05-TS)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số LĐ giảm khác (cột 9 mẫu S05-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Tổng số</w:t>
      </w:r>
      <w:r w:rsidR="0068455F" w:rsidRPr="00936D04">
        <w:rPr>
          <w:rFonts w:ascii="Arial" w:hAnsi="Arial" w:cs="Arial"/>
          <w:sz w:val="20"/>
        </w:rPr>
        <w:t xml:space="preserve"> l</w:t>
      </w:r>
      <w:r w:rsidRPr="00936D04">
        <w:rPr>
          <w:rFonts w:ascii="Arial" w:hAnsi="Arial" w:cs="Arial"/>
          <w:sz w:val="20"/>
        </w:rPr>
        <w:t>ao động đã được cấp sổ đến thời điểm cuối kỳ (cột 11 mẫu S05-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Tổng số LĐ chưa được cấp sổ đến thời điểm cuối kỳ (cột 12 - cột 11 mẫu S05-TS)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Các chỉ tiêu về phôi bìa sổ BHXH STT 12 đến STT 26 lấy số liệu tại mẫu S04-TS</w:t>
      </w:r>
    </w:p>
    <w:p w:rsidR="00947C1B" w:rsidRPr="00936D04" w:rsidRDefault="00947C1B" w:rsidP="00C728F9">
      <w:pPr>
        <w:spacing w:before="120"/>
        <w:rPr>
          <w:rFonts w:ascii="Arial" w:hAnsi="Arial" w:cs="Arial"/>
          <w:sz w:val="20"/>
        </w:rPr>
      </w:pPr>
      <w:r w:rsidRPr="00936D04">
        <w:rPr>
          <w:rFonts w:ascii="Arial" w:hAnsi="Arial" w:cs="Arial"/>
          <w:sz w:val="20"/>
        </w:rPr>
        <w:t>3.</w:t>
      </w:r>
      <w:r w:rsidR="00222418" w:rsidRPr="00936D04">
        <w:rPr>
          <w:rFonts w:ascii="Arial" w:hAnsi="Arial" w:cs="Arial"/>
          <w:sz w:val="20"/>
        </w:rPr>
        <w:t xml:space="preserve"> </w:t>
      </w:r>
      <w:r w:rsidRPr="00936D04">
        <w:rPr>
          <w:rFonts w:ascii="Arial" w:hAnsi="Arial" w:cs="Arial"/>
          <w:sz w:val="20"/>
        </w:rPr>
        <w:t>Cấp thẻ BHYT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Thẻ BHYT cấp tăng mới: (cột 3 mẫu S07-TS)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Thẻ BHYT hết hạn (cột 1 mẫu S07- 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Tổng số thẻ có giá trị sử dụng tại thời điểm cuối kỳ (Cột 2 mẫu S07-TS)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Các chỉ tiêu về phôi thẻ BHYT lấy tại mẫu S06-TS Khối loại hình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w:t>
      </w:r>
      <w:r w:rsidR="00170944" w:rsidRPr="00936D04">
        <w:rPr>
          <w:rFonts w:ascii="Arial" w:hAnsi="Arial" w:cs="Arial"/>
          <w:sz w:val="20"/>
          <w:lang w:val="en-US"/>
        </w:rPr>
        <w:t>1:</w:t>
      </w:r>
      <w:r w:rsidRPr="00936D04">
        <w:rPr>
          <w:rFonts w:ascii="Arial" w:hAnsi="Arial" w:cs="Arial"/>
          <w:sz w:val="20"/>
        </w:rPr>
        <w:t xml:space="preserve"> Thẻ</w:t>
      </w:r>
      <w:r w:rsidR="00170944" w:rsidRPr="00936D04">
        <w:rPr>
          <w:rFonts w:ascii="Arial" w:hAnsi="Arial" w:cs="Arial"/>
          <w:sz w:val="20"/>
        </w:rPr>
        <w:t xml:space="preserve"> BHYT</w:t>
      </w:r>
      <w:r w:rsidR="00170944" w:rsidRPr="00936D04">
        <w:rPr>
          <w:rFonts w:ascii="Arial" w:hAnsi="Arial" w:cs="Arial"/>
          <w:sz w:val="20"/>
          <w:lang w:val="en-US"/>
        </w:rPr>
        <w:t xml:space="preserve"> </w:t>
      </w:r>
      <w:r w:rsidRPr="00936D04">
        <w:rPr>
          <w:rFonts w:ascii="Arial" w:hAnsi="Arial" w:cs="Arial"/>
          <w:sz w:val="20"/>
        </w:rPr>
        <w:t>còn hạn sử dụng đến thời điểm cuối kỳ theo khối loại hình: (mẫu S07-TS)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C2: Thẻ tăng mới (mẫu S07-TS)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C3: Thẻ hết hạn (mẫu S07-TS)</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C4: Thẻ có giá trị sử dụng đến thời điểm cuối kỳ theo nơi đối tượng sinh sống (mẫu S07-TS)</w:t>
      </w:r>
    </w:p>
    <w:p w:rsidR="00947C1B" w:rsidRPr="00936D04" w:rsidRDefault="00947C1B" w:rsidP="00C728F9">
      <w:pPr>
        <w:spacing w:before="120"/>
        <w:rPr>
          <w:rFonts w:ascii="Arial" w:hAnsi="Arial" w:cs="Arial"/>
          <w:sz w:val="20"/>
        </w:rPr>
      </w:pPr>
      <w:r w:rsidRPr="00936D04">
        <w:rPr>
          <w:rFonts w:ascii="Arial" w:hAnsi="Arial" w:cs="Arial"/>
          <w:sz w:val="20"/>
        </w:rPr>
        <w:t>* Chỉ tiêu cột: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thứ t</w:t>
      </w:r>
      <w:r w:rsidR="000E25DB" w:rsidRPr="00936D04">
        <w:rPr>
          <w:rFonts w:ascii="Arial" w:hAnsi="Arial" w:cs="Arial"/>
          <w:sz w:val="20"/>
          <w:lang w:val="en-US"/>
        </w:rPr>
        <w:t>ự</w:t>
      </w:r>
      <w:r w:rsidRPr="00936D04">
        <w:rPr>
          <w:rFonts w:ascii="Arial" w:hAnsi="Arial" w:cs="Arial"/>
          <w:sz w:val="20"/>
        </w:rPr>
        <w:t>.</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 xml:space="preserve">Cột 2: ghi </w:t>
      </w:r>
      <w:r w:rsidR="00170944" w:rsidRPr="00936D04">
        <w:rPr>
          <w:rFonts w:ascii="Arial" w:hAnsi="Arial" w:cs="Arial"/>
          <w:sz w:val="20"/>
          <w:lang w:val="en-US"/>
        </w:rPr>
        <w:t>n</w:t>
      </w:r>
      <w:r w:rsidRPr="00936D04">
        <w:rPr>
          <w:rFonts w:ascii="Arial" w:hAnsi="Arial" w:cs="Arial"/>
          <w:sz w:val="20"/>
        </w:rPr>
        <w:t>ội dung chỉ tiêu.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3: ghi mã số chỉ tiêu.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4: ghi đơn vị tính.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5: ghi số liệu cuối kỳ trước mang sang.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6: ghi tổng hợp số liệu phát sinh trong tháng tương ứng từng chỉ tiêu đến thời điểm chốt số liệu.</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7: ghi cuối kỳ.</w:t>
      </w:r>
    </w:p>
    <w:p w:rsidR="005D31FF" w:rsidRPr="00936D04" w:rsidRDefault="005D31FF" w:rsidP="00C728F9">
      <w:pPr>
        <w:spacing w:before="120"/>
        <w:rPr>
          <w:rFonts w:ascii="Arial" w:hAnsi="Arial" w:cs="Arial"/>
          <w:sz w:val="20"/>
          <w:lang w:val="en-US"/>
        </w:rPr>
        <w:sectPr w:rsidR="005D31FF" w:rsidRPr="00936D04" w:rsidSect="00EF006F">
          <w:pgSz w:w="12240" w:h="15840"/>
          <w:pgMar w:top="1440" w:right="1797" w:bottom="1440" w:left="1797" w:header="0" w:footer="0" w:gutter="0"/>
          <w:cols w:space="720"/>
          <w:noEndnote/>
          <w:docGrid w:linePitch="360"/>
        </w:sectPr>
      </w:pPr>
    </w:p>
    <w:tbl>
      <w:tblPr>
        <w:tblStyle w:val="TableGrid"/>
        <w:tblW w:w="12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01"/>
        <w:gridCol w:w="7859"/>
        <w:gridCol w:w="3502"/>
      </w:tblGrid>
      <w:tr w:rsidR="005D31FF" w:rsidRPr="00936D04">
        <w:tc>
          <w:tcPr>
            <w:tcW w:w="0" w:type="auto"/>
          </w:tcPr>
          <w:p w:rsidR="005D31FF" w:rsidRPr="00936D04" w:rsidRDefault="005D31FF" w:rsidP="00C728F9">
            <w:pPr>
              <w:spacing w:before="120"/>
              <w:rPr>
                <w:rFonts w:ascii="Arial" w:hAnsi="Arial" w:cs="Arial"/>
                <w:b/>
                <w:sz w:val="20"/>
                <w:lang w:val="en-US"/>
              </w:rPr>
            </w:pPr>
            <w:r w:rsidRPr="00936D04">
              <w:rPr>
                <w:rFonts w:ascii="Arial" w:hAnsi="Arial" w:cs="Arial"/>
                <w:b/>
                <w:sz w:val="20"/>
              </w:rPr>
              <w:t xml:space="preserve">   BHXH ………..</w:t>
            </w:r>
            <w:r w:rsidRPr="00936D04">
              <w:rPr>
                <w:rFonts w:ascii="Arial" w:hAnsi="Arial" w:cs="Arial"/>
                <w:b/>
                <w:sz w:val="20"/>
              </w:rPr>
              <w:br/>
              <w:t xml:space="preserve">   BHXH </w:t>
            </w:r>
            <w:r w:rsidRPr="00936D04">
              <w:rPr>
                <w:rFonts w:ascii="Arial" w:hAnsi="Arial" w:cs="Arial"/>
                <w:b/>
                <w:sz w:val="20"/>
                <w:lang w:val="en-US"/>
              </w:rPr>
              <w:t>……….</w:t>
            </w:r>
          </w:p>
        </w:tc>
        <w:tc>
          <w:tcPr>
            <w:tcW w:w="7859" w:type="dxa"/>
          </w:tcPr>
          <w:p w:rsidR="005D31FF" w:rsidRPr="00936D04" w:rsidRDefault="005D31FF" w:rsidP="00C728F9">
            <w:pPr>
              <w:spacing w:before="120"/>
              <w:jc w:val="center"/>
              <w:rPr>
                <w:rFonts w:ascii="Arial" w:hAnsi="Arial" w:cs="Arial"/>
                <w:b/>
                <w:sz w:val="20"/>
                <w:lang w:val="en-US"/>
              </w:rPr>
            </w:pPr>
          </w:p>
        </w:tc>
        <w:tc>
          <w:tcPr>
            <w:tcW w:w="3502" w:type="dxa"/>
          </w:tcPr>
          <w:p w:rsidR="005D31FF" w:rsidRPr="00936D04" w:rsidRDefault="005D31FF" w:rsidP="00C728F9">
            <w:pPr>
              <w:spacing w:before="120"/>
              <w:jc w:val="center"/>
              <w:rPr>
                <w:rFonts w:ascii="Arial" w:hAnsi="Arial" w:cs="Arial"/>
                <w:sz w:val="16"/>
                <w:szCs w:val="16"/>
              </w:rPr>
            </w:pPr>
            <w:r w:rsidRPr="00936D04">
              <w:rPr>
                <w:rFonts w:ascii="Arial" w:hAnsi="Arial" w:cs="Arial"/>
                <w:sz w:val="16"/>
                <w:szCs w:val="16"/>
              </w:rPr>
              <w:t xml:space="preserve">Mẫu </w:t>
            </w:r>
            <w:r w:rsidRPr="00936D04">
              <w:rPr>
                <w:rFonts w:ascii="Arial" w:hAnsi="Arial" w:cs="Arial"/>
                <w:sz w:val="16"/>
                <w:szCs w:val="16"/>
                <w:lang w:val="en-US"/>
              </w:rPr>
              <w:t>B02a</w:t>
            </w:r>
            <w:r w:rsidRPr="00936D04">
              <w:rPr>
                <w:rFonts w:ascii="Arial" w:hAnsi="Arial" w:cs="Arial"/>
                <w:sz w:val="16"/>
                <w:szCs w:val="16"/>
              </w:rPr>
              <w:t>-TS</w:t>
            </w:r>
            <w:r w:rsidRPr="00936D04">
              <w:rPr>
                <w:rFonts w:ascii="Arial" w:hAnsi="Arial" w:cs="Arial"/>
                <w:sz w:val="16"/>
                <w:szCs w:val="16"/>
              </w:rPr>
              <w:br/>
            </w:r>
            <w:r w:rsidRPr="00936D04">
              <w:rPr>
                <w:rFonts w:ascii="Arial" w:hAnsi="Arial" w:cs="Arial"/>
                <w:i/>
                <w:sz w:val="16"/>
                <w:szCs w:val="16"/>
              </w:rPr>
              <w:t>(Ban hành kèm theo QĐ số: 595/QĐ-BHXH ngày 14/4/2017 của BHXH Việt Nam)</w:t>
            </w:r>
          </w:p>
        </w:tc>
      </w:tr>
    </w:tbl>
    <w:p w:rsidR="005D31FF" w:rsidRPr="00936D04" w:rsidRDefault="0038764E" w:rsidP="00C728F9">
      <w:pPr>
        <w:spacing w:before="120"/>
        <w:jc w:val="center"/>
        <w:rPr>
          <w:rFonts w:ascii="Arial" w:hAnsi="Arial" w:cs="Arial"/>
          <w:lang w:val="en-US"/>
        </w:rPr>
      </w:pPr>
      <w:r w:rsidRPr="00936D04">
        <w:rPr>
          <w:rFonts w:ascii="Arial" w:hAnsi="Arial" w:cs="Arial"/>
          <w:b/>
          <w:sz w:val="20"/>
          <w:lang w:val="en-US"/>
        </w:rPr>
        <w:t>BÁO CÁO TÌNH HÌNH THU BHXH, BHYT, BHTN, BHTNLĐ, BNN</w:t>
      </w:r>
      <w:r w:rsidRPr="00936D04">
        <w:rPr>
          <w:rFonts w:ascii="Arial" w:hAnsi="Arial" w:cs="Arial"/>
          <w:b/>
          <w:sz w:val="20"/>
          <w:lang w:val="en-US"/>
        </w:rPr>
        <w:br/>
        <w:t>Quý……năm………..</w:t>
      </w:r>
    </w:p>
    <w:tbl>
      <w:tblPr>
        <w:tblW w:w="5000" w:type="pct"/>
        <w:tblCellMar>
          <w:left w:w="0" w:type="dxa"/>
          <w:right w:w="0" w:type="dxa"/>
        </w:tblCellMar>
        <w:tblLook w:val="0000" w:firstRow="0" w:lastRow="0" w:firstColumn="0" w:lastColumn="0" w:noHBand="0" w:noVBand="0"/>
      </w:tblPr>
      <w:tblGrid>
        <w:gridCol w:w="1212"/>
        <w:gridCol w:w="2084"/>
        <w:gridCol w:w="439"/>
        <w:gridCol w:w="771"/>
        <w:gridCol w:w="809"/>
        <w:gridCol w:w="610"/>
        <w:gridCol w:w="589"/>
        <w:gridCol w:w="713"/>
        <w:gridCol w:w="565"/>
        <w:gridCol w:w="617"/>
        <w:gridCol w:w="604"/>
        <w:gridCol w:w="638"/>
        <w:gridCol w:w="534"/>
        <w:gridCol w:w="568"/>
        <w:gridCol w:w="625"/>
        <w:gridCol w:w="412"/>
        <w:gridCol w:w="589"/>
        <w:gridCol w:w="591"/>
      </w:tblGrid>
      <w:tr w:rsidR="00065B17" w:rsidRPr="00936D04">
        <w:tblPrEx>
          <w:tblCellMar>
            <w:top w:w="0" w:type="dxa"/>
            <w:left w:w="0" w:type="dxa"/>
            <w:bottom w:w="0" w:type="dxa"/>
            <w:right w:w="0" w:type="dxa"/>
          </w:tblCellMar>
        </w:tblPrEx>
        <w:tc>
          <w:tcPr>
            <w:tcW w:w="46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w:t>
            </w:r>
            <w:r w:rsidR="005D31FF" w:rsidRPr="00936D04">
              <w:rPr>
                <w:rFonts w:ascii="Arial" w:hAnsi="Arial" w:cs="Arial"/>
                <w:sz w:val="20"/>
                <w:lang w:val="en-US"/>
              </w:rPr>
              <w:t xml:space="preserve">ố </w:t>
            </w:r>
            <w:r w:rsidRPr="00936D04">
              <w:rPr>
                <w:rFonts w:ascii="Arial" w:hAnsi="Arial" w:cs="Arial"/>
                <w:sz w:val="20"/>
              </w:rPr>
              <w:t>TT</w:t>
            </w:r>
          </w:p>
        </w:tc>
        <w:tc>
          <w:tcPr>
            <w:tcW w:w="803" w:type="pct"/>
            <w:vMerge w:val="restart"/>
            <w:tcBorders>
              <w:top w:val="single" w:sz="4" w:space="0" w:color="auto"/>
              <w:left w:val="single" w:sz="4" w:space="0" w:color="auto"/>
              <w:bottom w:val="nil"/>
              <w:right w:val="nil"/>
            </w:tcBorders>
            <w:shd w:val="clear" w:color="auto" w:fill="FFFFFF"/>
            <w:vAlign w:val="center"/>
          </w:tcPr>
          <w:p w:rsidR="00947C1B" w:rsidRPr="00936D04" w:rsidRDefault="00FD3CC6" w:rsidP="00C728F9">
            <w:pPr>
              <w:spacing w:before="120"/>
              <w:jc w:val="center"/>
              <w:rPr>
                <w:rFonts w:ascii="Arial" w:hAnsi="Arial" w:cs="Arial"/>
                <w:sz w:val="20"/>
              </w:rPr>
            </w:pPr>
            <w:r w:rsidRPr="00936D04">
              <w:rPr>
                <w:rFonts w:ascii="Arial" w:hAnsi="Arial" w:cs="Arial"/>
                <w:sz w:val="20"/>
              </w:rPr>
              <w:t>T</w:t>
            </w:r>
            <w:r w:rsidRPr="00936D04">
              <w:rPr>
                <w:rFonts w:ascii="Arial" w:hAnsi="Arial" w:cs="Arial"/>
                <w:sz w:val="20"/>
                <w:lang w:val="en-US"/>
              </w:rPr>
              <w:t>ê</w:t>
            </w:r>
            <w:r w:rsidR="00947C1B" w:rsidRPr="00936D04">
              <w:rPr>
                <w:rFonts w:ascii="Arial" w:hAnsi="Arial" w:cs="Arial"/>
                <w:sz w:val="20"/>
              </w:rPr>
              <w:t xml:space="preserve">n </w:t>
            </w:r>
            <w:r w:rsidR="00222418" w:rsidRPr="00936D04">
              <w:rPr>
                <w:rFonts w:ascii="Arial" w:hAnsi="Arial" w:cs="Arial"/>
                <w:sz w:val="20"/>
              </w:rPr>
              <w:t>đơn vị</w:t>
            </w:r>
          </w:p>
        </w:tc>
        <w:tc>
          <w:tcPr>
            <w:tcW w:w="169" w:type="pct"/>
            <w:vMerge w:val="restart"/>
            <w:tcBorders>
              <w:top w:val="single" w:sz="4" w:space="0" w:color="auto"/>
              <w:left w:val="single" w:sz="4" w:space="0" w:color="auto"/>
              <w:bottom w:val="nil"/>
              <w:right w:val="nil"/>
            </w:tcBorders>
            <w:shd w:val="clear" w:color="auto" w:fill="FFFFFF"/>
            <w:vAlign w:val="center"/>
          </w:tcPr>
          <w:p w:rsidR="00947C1B" w:rsidRPr="00936D04" w:rsidRDefault="00FD3CC6" w:rsidP="00C728F9">
            <w:pPr>
              <w:spacing w:before="120"/>
              <w:jc w:val="center"/>
              <w:rPr>
                <w:rFonts w:ascii="Arial" w:hAnsi="Arial" w:cs="Arial"/>
                <w:sz w:val="20"/>
                <w:lang w:val="en-US"/>
              </w:rPr>
            </w:pPr>
            <w:r w:rsidRPr="00936D04">
              <w:rPr>
                <w:rFonts w:ascii="Arial" w:hAnsi="Arial" w:cs="Arial"/>
                <w:sz w:val="20"/>
                <w:lang w:val="en-US"/>
              </w:rPr>
              <w:t>Mã đơn vị</w:t>
            </w:r>
          </w:p>
        </w:tc>
        <w:tc>
          <w:tcPr>
            <w:tcW w:w="297" w:type="pct"/>
            <w:vMerge w:val="restart"/>
            <w:tcBorders>
              <w:top w:val="single" w:sz="4" w:space="0" w:color="auto"/>
              <w:left w:val="single" w:sz="4" w:space="0" w:color="auto"/>
              <w:bottom w:val="nil"/>
              <w:right w:val="nil"/>
            </w:tcBorders>
            <w:shd w:val="clear" w:color="auto" w:fill="FFFFFF"/>
            <w:vAlign w:val="center"/>
          </w:tcPr>
          <w:p w:rsidR="00947C1B" w:rsidRPr="00936D04" w:rsidRDefault="00FD3CC6" w:rsidP="00C728F9">
            <w:pPr>
              <w:spacing w:before="120"/>
              <w:jc w:val="center"/>
              <w:rPr>
                <w:rFonts w:ascii="Arial" w:hAnsi="Arial" w:cs="Arial"/>
                <w:sz w:val="20"/>
                <w:lang w:val="en-US"/>
              </w:rPr>
            </w:pPr>
            <w:r w:rsidRPr="00936D04">
              <w:rPr>
                <w:rFonts w:ascii="Arial" w:hAnsi="Arial" w:cs="Arial"/>
                <w:sz w:val="20"/>
                <w:lang w:val="en-US"/>
              </w:rPr>
              <w:t>Số người</w:t>
            </w:r>
          </w:p>
        </w:tc>
        <w:tc>
          <w:tcPr>
            <w:tcW w:w="31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Quỹ l</w:t>
            </w:r>
            <w:r w:rsidR="00222418" w:rsidRPr="00936D04">
              <w:rPr>
                <w:rFonts w:ascii="Arial" w:hAnsi="Arial" w:cs="Arial"/>
                <w:sz w:val="20"/>
              </w:rPr>
              <w:t>ươ</w:t>
            </w:r>
            <w:r w:rsidRPr="00936D04">
              <w:rPr>
                <w:rFonts w:ascii="Arial" w:hAnsi="Arial" w:cs="Arial"/>
                <w:sz w:val="20"/>
              </w:rPr>
              <w:t>ng</w:t>
            </w:r>
          </w:p>
        </w:tc>
        <w:tc>
          <w:tcPr>
            <w:tcW w:w="462" w:type="pct"/>
            <w:gridSpan w:val="2"/>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Kỳ tr</w:t>
            </w:r>
            <w:r w:rsidR="00222418" w:rsidRPr="00936D04">
              <w:rPr>
                <w:rFonts w:ascii="Arial" w:hAnsi="Arial" w:cs="Arial"/>
                <w:sz w:val="20"/>
              </w:rPr>
              <w:t>ướ</w:t>
            </w:r>
            <w:r w:rsidRPr="00936D04">
              <w:rPr>
                <w:rFonts w:ascii="Arial" w:hAnsi="Arial" w:cs="Arial"/>
                <w:sz w:val="20"/>
              </w:rPr>
              <w:t>c chuyển</w:t>
            </w:r>
            <w:r w:rsidR="00FD3CC6" w:rsidRPr="00936D04">
              <w:rPr>
                <w:rFonts w:ascii="Arial" w:hAnsi="Arial" w:cs="Arial"/>
                <w:sz w:val="20"/>
                <w:lang w:val="en-US"/>
              </w:rPr>
              <w:t xml:space="preserve"> </w:t>
            </w:r>
            <w:r w:rsidRPr="00936D04">
              <w:rPr>
                <w:rFonts w:ascii="Arial" w:hAnsi="Arial" w:cs="Arial"/>
                <w:sz w:val="20"/>
              </w:rPr>
              <w:t>s</w:t>
            </w:r>
            <w:r w:rsidR="00FD3CC6" w:rsidRPr="00936D04">
              <w:rPr>
                <w:rFonts w:ascii="Arial" w:hAnsi="Arial" w:cs="Arial"/>
                <w:sz w:val="20"/>
                <w:lang w:val="en-US"/>
              </w:rPr>
              <w:t>a</w:t>
            </w:r>
            <w:r w:rsidRPr="00936D04">
              <w:rPr>
                <w:rFonts w:ascii="Arial" w:hAnsi="Arial" w:cs="Arial"/>
                <w:sz w:val="20"/>
              </w:rPr>
              <w:t>ng</w:t>
            </w:r>
          </w:p>
        </w:tc>
        <w:tc>
          <w:tcPr>
            <w:tcW w:w="1635" w:type="pct"/>
            <w:gridSpan w:val="7"/>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Phát sinh trong kỳ</w:t>
            </w:r>
          </w:p>
        </w:tc>
        <w:tc>
          <w:tcPr>
            <w:tcW w:w="400"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w:t>
            </w:r>
            <w:r w:rsidR="00FD3CC6" w:rsidRPr="00936D04">
              <w:rPr>
                <w:rFonts w:ascii="Arial" w:hAnsi="Arial" w:cs="Arial"/>
                <w:sz w:val="20"/>
                <w:lang w:val="en-US"/>
              </w:rPr>
              <w:t>ã</w:t>
            </w:r>
            <w:r w:rsidRPr="00936D04">
              <w:rPr>
                <w:rFonts w:ascii="Arial" w:hAnsi="Arial" w:cs="Arial"/>
                <w:sz w:val="20"/>
              </w:rPr>
              <w:t xml:space="preserve"> thu</w:t>
            </w:r>
          </w:p>
        </w:tc>
        <w:tc>
          <w:tcPr>
            <w:tcW w:w="455" w:type="pct"/>
            <w:gridSpan w:val="2"/>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Chuyển kỳ sau</w:t>
            </w:r>
          </w:p>
        </w:tc>
      </w:tr>
      <w:tr w:rsidR="00065B17" w:rsidRPr="00936D04">
        <w:tblPrEx>
          <w:tblCellMar>
            <w:top w:w="0" w:type="dxa"/>
            <w:left w:w="0" w:type="dxa"/>
            <w:bottom w:w="0" w:type="dxa"/>
            <w:right w:w="0" w:type="dxa"/>
          </w:tblCellMar>
        </w:tblPrEx>
        <w:tc>
          <w:tcPr>
            <w:tcW w:w="46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62" w:type="pct"/>
            <w:gridSpan w:val="2"/>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vMerge w:val="restart"/>
            <w:tcBorders>
              <w:top w:val="single" w:sz="4" w:space="0" w:color="auto"/>
              <w:left w:val="single" w:sz="4" w:space="0" w:color="auto"/>
              <w:bottom w:val="nil"/>
              <w:right w:val="nil"/>
            </w:tcBorders>
            <w:shd w:val="clear" w:color="auto" w:fill="FFFFFF"/>
            <w:vAlign w:val="center"/>
          </w:tcPr>
          <w:p w:rsidR="00947C1B" w:rsidRPr="00936D04" w:rsidRDefault="00FD3CC6" w:rsidP="00C728F9">
            <w:pPr>
              <w:spacing w:before="120"/>
              <w:jc w:val="center"/>
              <w:rPr>
                <w:rFonts w:ascii="Arial" w:hAnsi="Arial" w:cs="Arial"/>
                <w:sz w:val="20"/>
                <w:lang w:val="en-US"/>
              </w:rPr>
            </w:pPr>
            <w:r w:rsidRPr="00936D04">
              <w:rPr>
                <w:rFonts w:ascii="Arial" w:hAnsi="Arial" w:cs="Arial"/>
                <w:sz w:val="20"/>
                <w:lang w:val="en-US"/>
              </w:rPr>
              <w:t>Số phải thu phát sinh trong kỳ</w:t>
            </w:r>
          </w:p>
        </w:tc>
        <w:tc>
          <w:tcPr>
            <w:tcW w:w="935" w:type="pct"/>
            <w:gridSpan w:val="4"/>
            <w:tcBorders>
              <w:top w:val="single" w:sz="4" w:space="0" w:color="auto"/>
              <w:left w:val="single" w:sz="4" w:space="0" w:color="auto"/>
              <w:bottom w:val="nil"/>
              <w:right w:val="nil"/>
            </w:tcBorders>
            <w:shd w:val="clear" w:color="auto" w:fill="FFFFFF"/>
            <w:vAlign w:val="center"/>
          </w:tcPr>
          <w:p w:rsidR="00947C1B" w:rsidRPr="00936D04" w:rsidRDefault="00FD3CC6" w:rsidP="00C728F9">
            <w:pPr>
              <w:spacing w:before="120"/>
              <w:jc w:val="center"/>
              <w:rPr>
                <w:rFonts w:ascii="Arial" w:hAnsi="Arial" w:cs="Arial"/>
                <w:sz w:val="20"/>
              </w:rPr>
            </w:pPr>
            <w:r w:rsidRPr="00936D04">
              <w:rPr>
                <w:rFonts w:ascii="Arial" w:hAnsi="Arial" w:cs="Arial"/>
                <w:sz w:val="20"/>
                <w:lang w:val="en-US"/>
              </w:rPr>
              <w:t xml:space="preserve">Điều </w:t>
            </w:r>
            <w:r w:rsidR="008E1631" w:rsidRPr="00936D04">
              <w:rPr>
                <w:rFonts w:ascii="Arial" w:hAnsi="Arial" w:cs="Arial"/>
                <w:sz w:val="20"/>
              </w:rPr>
              <w:t>chỉnh</w:t>
            </w:r>
            <w:r w:rsidR="00947C1B" w:rsidRPr="00936D04">
              <w:rPr>
                <w:rFonts w:ascii="Arial" w:hAnsi="Arial" w:cs="Arial"/>
                <w:sz w:val="20"/>
              </w:rPr>
              <w:t xml:space="preserve"> trong kỳ</w:t>
            </w:r>
          </w:p>
        </w:tc>
        <w:tc>
          <w:tcPr>
            <w:tcW w:w="425"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Lãi</w:t>
            </w:r>
          </w:p>
        </w:tc>
        <w:tc>
          <w:tcPr>
            <w:tcW w:w="24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Phải </w:t>
            </w:r>
            <w:r w:rsidR="00475C85" w:rsidRPr="00936D04">
              <w:rPr>
                <w:rFonts w:ascii="Arial" w:hAnsi="Arial" w:cs="Arial"/>
                <w:sz w:val="20"/>
              </w:rPr>
              <w:t>đó</w:t>
            </w:r>
            <w:r w:rsidRPr="00936D04">
              <w:rPr>
                <w:rFonts w:ascii="Arial" w:hAnsi="Arial" w:cs="Arial"/>
                <w:sz w:val="20"/>
              </w:rPr>
              <w:t>ng</w:t>
            </w:r>
          </w:p>
        </w:tc>
        <w:tc>
          <w:tcPr>
            <w:tcW w:w="159" w:type="pct"/>
            <w:vMerge w:val="restart"/>
            <w:tcBorders>
              <w:top w:val="single" w:sz="4" w:space="0" w:color="auto"/>
              <w:left w:val="single" w:sz="4" w:space="0" w:color="auto"/>
              <w:bottom w:val="nil"/>
              <w:right w:val="nil"/>
            </w:tcBorders>
            <w:shd w:val="clear" w:color="auto" w:fill="FFFFFF"/>
            <w:vAlign w:val="center"/>
          </w:tcPr>
          <w:p w:rsidR="00947C1B" w:rsidRPr="00936D04" w:rsidRDefault="0098188E" w:rsidP="00C728F9">
            <w:pPr>
              <w:spacing w:before="120"/>
              <w:jc w:val="center"/>
              <w:rPr>
                <w:rFonts w:ascii="Arial" w:hAnsi="Arial" w:cs="Arial"/>
                <w:sz w:val="20"/>
                <w:lang w:val="en-US"/>
              </w:rPr>
            </w:pPr>
            <w:r w:rsidRPr="00936D04">
              <w:rPr>
                <w:rFonts w:ascii="Arial" w:hAnsi="Arial" w:cs="Arial"/>
                <w:sz w:val="20"/>
                <w:lang w:val="en-US"/>
              </w:rPr>
              <w:t>Lãi</w:t>
            </w:r>
          </w:p>
        </w:tc>
        <w:tc>
          <w:tcPr>
            <w:tcW w:w="22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Thi</w:t>
            </w:r>
            <w:r w:rsidR="0098188E" w:rsidRPr="00936D04">
              <w:rPr>
                <w:rFonts w:ascii="Arial" w:hAnsi="Arial" w:cs="Arial"/>
                <w:sz w:val="20"/>
                <w:lang w:val="en-US"/>
              </w:rPr>
              <w:t>ế</w:t>
            </w:r>
            <w:r w:rsidRPr="00936D04">
              <w:rPr>
                <w:rFonts w:ascii="Arial" w:hAnsi="Arial" w:cs="Arial"/>
                <w:sz w:val="20"/>
              </w:rPr>
              <w:t>u</w:t>
            </w:r>
            <w:r w:rsidR="0098188E" w:rsidRPr="00936D04">
              <w:rPr>
                <w:rFonts w:ascii="Arial" w:hAnsi="Arial" w:cs="Arial"/>
                <w:sz w:val="20"/>
                <w:lang w:val="en-US"/>
              </w:rPr>
              <w:t xml:space="preserve"> p</w:t>
            </w:r>
            <w:r w:rsidR="0098188E" w:rsidRPr="00936D04">
              <w:rPr>
                <w:rFonts w:ascii="Arial" w:hAnsi="Arial" w:cs="Arial"/>
                <w:sz w:val="20"/>
              </w:rPr>
              <w:t>h</w:t>
            </w:r>
            <w:r w:rsidR="0098188E" w:rsidRPr="00936D04">
              <w:rPr>
                <w:rFonts w:ascii="Arial" w:hAnsi="Arial" w:cs="Arial"/>
                <w:sz w:val="20"/>
                <w:lang w:val="en-US"/>
              </w:rPr>
              <w:t>ả</w:t>
            </w:r>
            <w:r w:rsidRPr="00936D04">
              <w:rPr>
                <w:rFonts w:ascii="Arial" w:hAnsi="Arial" w:cs="Arial"/>
                <w:sz w:val="20"/>
              </w:rPr>
              <w:t>i</w:t>
            </w:r>
            <w:r w:rsidR="0098188E" w:rsidRPr="00936D04">
              <w:rPr>
                <w:rFonts w:ascii="Arial" w:hAnsi="Arial" w:cs="Arial"/>
                <w:sz w:val="20"/>
                <w:lang w:val="en-US"/>
              </w:rPr>
              <w:t xml:space="preserve"> </w:t>
            </w:r>
            <w:r w:rsidRPr="00936D04">
              <w:rPr>
                <w:rFonts w:ascii="Arial" w:hAnsi="Arial" w:cs="Arial"/>
                <w:sz w:val="20"/>
              </w:rPr>
              <w:t>đ</w:t>
            </w:r>
            <w:r w:rsidR="0098188E" w:rsidRPr="00936D04">
              <w:rPr>
                <w:rFonts w:ascii="Arial" w:hAnsi="Arial" w:cs="Arial"/>
                <w:sz w:val="20"/>
                <w:lang w:val="en-US"/>
              </w:rPr>
              <w:t>ó</w:t>
            </w:r>
            <w:r w:rsidRPr="00936D04">
              <w:rPr>
                <w:rFonts w:ascii="Arial" w:hAnsi="Arial" w:cs="Arial"/>
                <w:sz w:val="20"/>
              </w:rPr>
              <w:t>ng</w:t>
            </w:r>
          </w:p>
        </w:tc>
        <w:tc>
          <w:tcPr>
            <w:tcW w:w="227"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Thi</w:t>
            </w:r>
            <w:r w:rsidR="0098188E" w:rsidRPr="00936D04">
              <w:rPr>
                <w:rFonts w:ascii="Arial" w:hAnsi="Arial" w:cs="Arial"/>
                <w:sz w:val="20"/>
                <w:lang w:val="en-US"/>
              </w:rPr>
              <w:t>ế</w:t>
            </w:r>
            <w:r w:rsidRPr="00936D04">
              <w:rPr>
                <w:rFonts w:ascii="Arial" w:hAnsi="Arial" w:cs="Arial"/>
                <w:sz w:val="20"/>
              </w:rPr>
              <w:t>u</w:t>
            </w:r>
            <w:r w:rsidR="0098188E" w:rsidRPr="00936D04">
              <w:rPr>
                <w:rFonts w:ascii="Arial" w:hAnsi="Arial" w:cs="Arial"/>
                <w:sz w:val="20"/>
                <w:lang w:val="en-US"/>
              </w:rPr>
              <w:t xml:space="preserve"> lã</w:t>
            </w:r>
            <w:r w:rsidRPr="00936D04">
              <w:rPr>
                <w:rFonts w:ascii="Arial" w:hAnsi="Arial" w:cs="Arial"/>
                <w:sz w:val="20"/>
              </w:rPr>
              <w:t>i</w:t>
            </w:r>
          </w:p>
        </w:tc>
      </w:tr>
      <w:tr w:rsidR="00065B17" w:rsidRPr="00936D04">
        <w:tblPrEx>
          <w:tblCellMar>
            <w:top w:w="0" w:type="dxa"/>
            <w:left w:w="0" w:type="dxa"/>
            <w:bottom w:w="0" w:type="dxa"/>
            <w:right w:w="0" w:type="dxa"/>
          </w:tblCellMar>
        </w:tblPrEx>
        <w:tc>
          <w:tcPr>
            <w:tcW w:w="46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vMerge w:val="restart"/>
            <w:tcBorders>
              <w:top w:val="single" w:sz="4" w:space="0" w:color="auto"/>
              <w:left w:val="single" w:sz="4" w:space="0" w:color="auto"/>
              <w:bottom w:val="nil"/>
              <w:right w:val="nil"/>
            </w:tcBorders>
            <w:shd w:val="clear" w:color="auto" w:fill="FFFFFF"/>
            <w:vAlign w:val="center"/>
          </w:tcPr>
          <w:p w:rsidR="00947C1B" w:rsidRPr="00936D04" w:rsidRDefault="00FD3CC6" w:rsidP="00C728F9">
            <w:pPr>
              <w:spacing w:before="120"/>
              <w:jc w:val="center"/>
              <w:rPr>
                <w:rFonts w:ascii="Arial" w:hAnsi="Arial" w:cs="Arial"/>
                <w:sz w:val="20"/>
                <w:lang w:val="en-US"/>
              </w:rPr>
            </w:pPr>
            <w:r w:rsidRPr="00936D04">
              <w:rPr>
                <w:rFonts w:ascii="Arial" w:hAnsi="Arial" w:cs="Arial"/>
                <w:sz w:val="20"/>
                <w:lang w:val="en-US"/>
              </w:rPr>
              <w:t>Thiếu phải đóng</w:t>
            </w:r>
          </w:p>
        </w:tc>
        <w:tc>
          <w:tcPr>
            <w:tcW w:w="227" w:type="pct"/>
            <w:vMerge w:val="restart"/>
            <w:tcBorders>
              <w:top w:val="single" w:sz="4" w:space="0" w:color="auto"/>
              <w:left w:val="single" w:sz="4" w:space="0" w:color="auto"/>
              <w:bottom w:val="nil"/>
              <w:right w:val="nil"/>
            </w:tcBorders>
            <w:shd w:val="clear" w:color="auto" w:fill="FFFFFF"/>
            <w:vAlign w:val="center"/>
          </w:tcPr>
          <w:p w:rsidR="00947C1B" w:rsidRPr="00936D04" w:rsidRDefault="00FD3CC6" w:rsidP="00C728F9">
            <w:pPr>
              <w:spacing w:before="120"/>
              <w:jc w:val="center"/>
              <w:rPr>
                <w:rFonts w:ascii="Arial" w:hAnsi="Arial" w:cs="Arial"/>
                <w:sz w:val="20"/>
                <w:lang w:val="en-US"/>
              </w:rPr>
            </w:pPr>
            <w:r w:rsidRPr="00936D04">
              <w:rPr>
                <w:rFonts w:ascii="Arial" w:hAnsi="Arial" w:cs="Arial"/>
                <w:sz w:val="20"/>
                <w:lang w:val="en-US"/>
              </w:rPr>
              <w:t>Thiếu lãi</w:t>
            </w:r>
          </w:p>
        </w:tc>
        <w:tc>
          <w:tcPr>
            <w:tcW w:w="27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56"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Tăng</w:t>
            </w:r>
          </w:p>
        </w:tc>
        <w:tc>
          <w:tcPr>
            <w:tcW w:w="479"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Giảm</w:t>
            </w:r>
          </w:p>
        </w:tc>
        <w:tc>
          <w:tcPr>
            <w:tcW w:w="206"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Tăng</w:t>
            </w:r>
          </w:p>
        </w:tc>
        <w:tc>
          <w:tcPr>
            <w:tcW w:w="219" w:type="pct"/>
            <w:vMerge w:val="restart"/>
            <w:tcBorders>
              <w:top w:val="single" w:sz="4" w:space="0" w:color="auto"/>
              <w:left w:val="single" w:sz="4" w:space="0" w:color="auto"/>
              <w:bottom w:val="nil"/>
              <w:right w:val="nil"/>
            </w:tcBorders>
            <w:shd w:val="clear" w:color="auto" w:fill="FFFFFF"/>
            <w:vAlign w:val="center"/>
          </w:tcPr>
          <w:p w:rsidR="00947C1B" w:rsidRPr="00936D04" w:rsidRDefault="0098188E" w:rsidP="00C728F9">
            <w:pPr>
              <w:spacing w:before="120"/>
              <w:jc w:val="center"/>
              <w:rPr>
                <w:rFonts w:ascii="Arial" w:hAnsi="Arial" w:cs="Arial"/>
                <w:sz w:val="20"/>
                <w:lang w:val="en-US"/>
              </w:rPr>
            </w:pPr>
            <w:r w:rsidRPr="00936D04">
              <w:rPr>
                <w:rFonts w:ascii="Arial" w:hAnsi="Arial" w:cs="Arial"/>
                <w:sz w:val="20"/>
                <w:lang w:val="en-US"/>
              </w:rPr>
              <w:t>Giảm</w:t>
            </w:r>
          </w:p>
        </w:tc>
        <w:tc>
          <w:tcPr>
            <w:tcW w:w="24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jc w:val="center"/>
              <w:rPr>
                <w:rFonts w:ascii="Arial" w:hAnsi="Arial" w:cs="Arial"/>
                <w:sz w:val="20"/>
              </w:rPr>
            </w:pPr>
            <w:r w:rsidRPr="00936D04">
              <w:rPr>
                <w:rFonts w:ascii="Arial" w:hAnsi="Arial" w:cs="Arial"/>
                <w:sz w:val="20"/>
              </w:rPr>
              <w:t>Tổng số</w:t>
            </w: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Tr, Đó: năm trước</w:t>
            </w: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w:t>
            </w:r>
            <w:r w:rsidR="0098188E" w:rsidRPr="00936D04">
              <w:rPr>
                <w:rFonts w:ascii="Arial" w:hAnsi="Arial" w:cs="Arial"/>
                <w:sz w:val="20"/>
                <w:lang w:val="en-US"/>
              </w:rPr>
              <w:t>ổ</w:t>
            </w:r>
            <w:r w:rsidRPr="00936D04">
              <w:rPr>
                <w:rFonts w:ascii="Arial" w:hAnsi="Arial" w:cs="Arial"/>
                <w:sz w:val="20"/>
              </w:rPr>
              <w:t>ng số</w:t>
            </w: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Tr. Đ</w:t>
            </w:r>
            <w:r w:rsidR="0098188E" w:rsidRPr="00936D04">
              <w:rPr>
                <w:rFonts w:ascii="Arial" w:hAnsi="Arial" w:cs="Arial"/>
                <w:sz w:val="20"/>
                <w:lang w:val="en-US"/>
              </w:rPr>
              <w:t>ó</w:t>
            </w:r>
            <w:r w:rsidRPr="00936D04">
              <w:rPr>
                <w:rFonts w:ascii="Arial" w:hAnsi="Arial" w:cs="Arial"/>
                <w:sz w:val="20"/>
              </w:rPr>
              <w:t>: năm trước</w:t>
            </w:r>
          </w:p>
        </w:tc>
        <w:tc>
          <w:tcPr>
            <w:tcW w:w="20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8188E" w:rsidP="00C728F9">
            <w:pPr>
              <w:spacing w:before="120"/>
              <w:jc w:val="center"/>
              <w:rPr>
                <w:rFonts w:ascii="Arial" w:hAnsi="Arial" w:cs="Arial"/>
                <w:sz w:val="20"/>
                <w:lang w:val="en-US"/>
              </w:rPr>
            </w:pPr>
            <w:r w:rsidRPr="00936D04">
              <w:rPr>
                <w:rFonts w:ascii="Arial" w:hAnsi="Arial" w:cs="Arial"/>
                <w:sz w:val="20"/>
                <w:lang w:val="en-US"/>
              </w:rPr>
              <w:t>2</w:t>
            </w: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8188E" w:rsidP="00C728F9">
            <w:pPr>
              <w:spacing w:before="120"/>
              <w:jc w:val="center"/>
              <w:rPr>
                <w:rFonts w:ascii="Arial" w:hAnsi="Arial" w:cs="Arial"/>
                <w:sz w:val="20"/>
                <w:lang w:val="en-US"/>
              </w:rPr>
            </w:pPr>
            <w:r w:rsidRPr="00936D04">
              <w:rPr>
                <w:rFonts w:ascii="Arial" w:hAnsi="Arial" w:cs="Arial"/>
                <w:sz w:val="20"/>
                <w:lang w:val="en-US"/>
              </w:rPr>
              <w:t>11</w:t>
            </w: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13</w:t>
            </w: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14</w:t>
            </w: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15</w:t>
            </w: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16</w:t>
            </w: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A</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BẢO HI</w:t>
            </w:r>
            <w:r w:rsidR="0098188E" w:rsidRPr="00936D04">
              <w:rPr>
                <w:rFonts w:ascii="Arial" w:hAnsi="Arial" w:cs="Arial"/>
                <w:b/>
                <w:sz w:val="20"/>
                <w:lang w:val="en-US"/>
              </w:rPr>
              <w:t>Ể</w:t>
            </w:r>
            <w:r w:rsidRPr="00936D04">
              <w:rPr>
                <w:rFonts w:ascii="Arial" w:hAnsi="Arial" w:cs="Arial"/>
                <w:b/>
                <w:sz w:val="20"/>
              </w:rPr>
              <w:t>M X</w:t>
            </w:r>
            <w:r w:rsidR="0098188E" w:rsidRPr="00936D04">
              <w:rPr>
                <w:rFonts w:ascii="Arial" w:hAnsi="Arial" w:cs="Arial"/>
                <w:b/>
                <w:sz w:val="20"/>
                <w:lang w:val="en-US"/>
              </w:rPr>
              <w:t>Ã</w:t>
            </w:r>
            <w:r w:rsidRPr="00936D04">
              <w:rPr>
                <w:rFonts w:ascii="Arial" w:hAnsi="Arial" w:cs="Arial"/>
                <w:b/>
                <w:sz w:val="20"/>
              </w:rPr>
              <w:t xml:space="preserve"> HỘI</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Bảo hiểm xã hội bắt buộc</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Nhà nước</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8188E" w:rsidP="00C728F9">
            <w:pPr>
              <w:spacing w:before="120"/>
              <w:rPr>
                <w:rFonts w:ascii="Arial" w:hAnsi="Arial" w:cs="Arial"/>
                <w:sz w:val="20"/>
              </w:rPr>
            </w:pPr>
            <w:r w:rsidRPr="00936D04">
              <w:rPr>
                <w:rFonts w:ascii="Arial" w:hAnsi="Arial" w:cs="Arial"/>
                <w:sz w:val="20"/>
              </w:rPr>
              <w:t>Đ</w:t>
            </w:r>
            <w:r w:rsidRPr="00936D04">
              <w:rPr>
                <w:rFonts w:ascii="Arial" w:hAnsi="Arial" w:cs="Arial"/>
                <w:sz w:val="20"/>
                <w:lang w:val="en-US"/>
              </w:rPr>
              <w:t>ơn</w:t>
            </w:r>
            <w:r w:rsidR="00947C1B" w:rsidRPr="00936D04">
              <w:rPr>
                <w:rFonts w:ascii="Arial" w:hAnsi="Arial" w:cs="Arial"/>
                <w:sz w:val="20"/>
              </w:rPr>
              <w:t xml:space="preserve"> vị A</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68455F" w:rsidP="00C728F9">
            <w:pPr>
              <w:spacing w:before="120"/>
              <w:rPr>
                <w:rFonts w:ascii="Arial" w:hAnsi="Arial" w:cs="Arial"/>
                <w:sz w:val="20"/>
              </w:rPr>
            </w:pPr>
            <w:r w:rsidRPr="00936D04">
              <w:rPr>
                <w:rFonts w:ascii="Arial" w:hAnsi="Arial" w:cs="Arial"/>
                <w:sz w:val="20"/>
              </w:rPr>
              <w:t>Đơn</w:t>
            </w:r>
            <w:r w:rsidR="00947C1B" w:rsidRPr="00936D04">
              <w:rPr>
                <w:rFonts w:ascii="Arial" w:hAnsi="Arial" w:cs="Arial"/>
                <w:sz w:val="20"/>
              </w:rPr>
              <w:t xml:space="preserve"> v</w:t>
            </w:r>
            <w:r w:rsidR="0098188E" w:rsidRPr="00936D04">
              <w:rPr>
                <w:rFonts w:ascii="Arial" w:hAnsi="Arial" w:cs="Arial"/>
                <w:sz w:val="20"/>
                <w:lang w:val="en-US"/>
              </w:rPr>
              <w:t>ị</w:t>
            </w:r>
            <w:r w:rsidR="00947C1B" w:rsidRPr="00936D04">
              <w:rPr>
                <w:rFonts w:ascii="Arial" w:hAnsi="Arial" w:cs="Arial"/>
                <w:sz w:val="20"/>
              </w:rPr>
              <w:t xml:space="preserve"> B</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DN </w:t>
            </w:r>
            <w:r w:rsidR="00734ADF" w:rsidRPr="00936D04">
              <w:rPr>
                <w:rFonts w:ascii="Arial" w:hAnsi="Arial" w:cs="Arial"/>
                <w:sz w:val="20"/>
              </w:rPr>
              <w:t>có</w:t>
            </w:r>
            <w:r w:rsidRPr="00936D04">
              <w:rPr>
                <w:rFonts w:ascii="Arial" w:hAnsi="Arial" w:cs="Arial"/>
                <w:sz w:val="20"/>
              </w:rPr>
              <w:t xml:space="preserve"> vốn đ</w:t>
            </w:r>
            <w:r w:rsidR="0098188E" w:rsidRPr="00936D04">
              <w:rPr>
                <w:rFonts w:ascii="Arial" w:hAnsi="Arial" w:cs="Arial"/>
                <w:sz w:val="20"/>
                <w:lang w:val="en-US"/>
              </w:rPr>
              <w:t>ầ</w:t>
            </w:r>
            <w:r w:rsidRPr="00936D04">
              <w:rPr>
                <w:rFonts w:ascii="Arial" w:hAnsi="Arial" w:cs="Arial"/>
                <w:sz w:val="20"/>
              </w:rPr>
              <w:t>u tư nước ngoải</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ngoài quốc doanh</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Hành chính, Đảng, đoản thể</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Sự nghiệp công lập</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Xã, phường, thị tr</w:t>
            </w:r>
            <w:r w:rsidR="0098188E" w:rsidRPr="00936D04">
              <w:rPr>
                <w:rFonts w:ascii="Arial" w:hAnsi="Arial" w:cs="Arial"/>
                <w:sz w:val="20"/>
                <w:lang w:val="en-US"/>
              </w:rPr>
              <w:t>ấ</w:t>
            </w:r>
            <w:r w:rsidRPr="00936D04">
              <w:rPr>
                <w:rFonts w:ascii="Arial" w:hAnsi="Arial" w:cs="Arial"/>
                <w:sz w:val="20"/>
              </w:rPr>
              <w:t>n</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Cán bộ không chuyên trách cấp x</w:t>
            </w:r>
            <w:r w:rsidR="0098188E" w:rsidRPr="00936D04">
              <w:rPr>
                <w:rFonts w:ascii="Arial" w:hAnsi="Arial" w:cs="Arial"/>
                <w:sz w:val="20"/>
                <w:lang w:val="en-US"/>
              </w:rPr>
              <w:t>ã</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Hợp tác xã</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Ngo</w:t>
            </w:r>
            <w:r w:rsidR="0098188E" w:rsidRPr="00936D04">
              <w:rPr>
                <w:rFonts w:ascii="Arial" w:hAnsi="Arial" w:cs="Arial"/>
                <w:sz w:val="20"/>
                <w:lang w:val="en-US"/>
              </w:rPr>
              <w:t>à</w:t>
            </w:r>
            <w:r w:rsidRPr="00936D04">
              <w:rPr>
                <w:rFonts w:ascii="Arial" w:hAnsi="Arial" w:cs="Arial"/>
                <w:sz w:val="20"/>
              </w:rPr>
              <w:t>i công l</w:t>
            </w:r>
            <w:r w:rsidR="00C728F9" w:rsidRPr="00936D04">
              <w:rPr>
                <w:rFonts w:ascii="Arial" w:hAnsi="Arial" w:cs="Arial"/>
                <w:sz w:val="20"/>
                <w:lang w:val="en-US"/>
              </w:rPr>
              <w:t>ậ</w:t>
            </w:r>
            <w:r w:rsidRPr="00936D04">
              <w:rPr>
                <w:rFonts w:ascii="Arial" w:hAnsi="Arial" w:cs="Arial"/>
                <w:sz w:val="20"/>
              </w:rPr>
              <w:t>p</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Hộ SXKD cá thể, tổ hợp tác, CN</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Lao </w:t>
            </w:r>
            <w:r w:rsidR="00222418" w:rsidRPr="00936D04">
              <w:rPr>
                <w:rFonts w:ascii="Arial" w:hAnsi="Arial" w:cs="Arial"/>
                <w:sz w:val="20"/>
              </w:rPr>
              <w:t>động</w:t>
            </w:r>
            <w:r w:rsidRPr="00936D04">
              <w:rPr>
                <w:rFonts w:ascii="Arial" w:hAnsi="Arial" w:cs="Arial"/>
                <w:sz w:val="20"/>
              </w:rPr>
              <w:t xml:space="preserve"> có thời hạn ở NN</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rPr>
                <w:rFonts w:ascii="Arial" w:hAnsi="Arial" w:cs="Arial"/>
                <w:sz w:val="20"/>
              </w:rPr>
            </w:pPr>
            <w:r w:rsidRPr="00936D04">
              <w:rPr>
                <w:rFonts w:ascii="Arial" w:hAnsi="Arial" w:cs="Arial"/>
                <w:sz w:val="20"/>
              </w:rPr>
              <w:t>Đối tượng</w:t>
            </w:r>
            <w:r w:rsidR="00947C1B" w:rsidRPr="00936D04">
              <w:rPr>
                <w:rFonts w:ascii="Arial" w:hAnsi="Arial" w:cs="Arial"/>
                <w:sz w:val="20"/>
              </w:rPr>
              <w:t xml:space="preserve"> </w:t>
            </w:r>
            <w:r w:rsidR="0098188E" w:rsidRPr="00936D04">
              <w:rPr>
                <w:rFonts w:ascii="Arial" w:hAnsi="Arial" w:cs="Arial"/>
                <w:sz w:val="20"/>
                <w:lang w:val="en-US"/>
              </w:rPr>
              <w:t>t</w:t>
            </w:r>
            <w:r w:rsidR="00947C1B" w:rsidRPr="00936D04">
              <w:rPr>
                <w:rFonts w:ascii="Arial" w:hAnsi="Arial" w:cs="Arial"/>
                <w:sz w:val="20"/>
              </w:rPr>
              <w:t xml:space="preserve">ự </w:t>
            </w:r>
            <w:r w:rsidR="00475C85" w:rsidRPr="00936D04">
              <w:rPr>
                <w:rFonts w:ascii="Arial" w:hAnsi="Arial" w:cs="Arial"/>
                <w:sz w:val="20"/>
              </w:rPr>
              <w:t>đó</w:t>
            </w:r>
            <w:r w:rsidR="00947C1B" w:rsidRPr="00936D04">
              <w:rPr>
                <w:rFonts w:ascii="Arial" w:hAnsi="Arial" w:cs="Arial"/>
                <w:sz w:val="20"/>
              </w:rPr>
              <w:t>ng</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II</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w:t>
            </w:r>
            <w:r w:rsidR="00352A01" w:rsidRPr="00936D04">
              <w:rPr>
                <w:rFonts w:ascii="Arial" w:hAnsi="Arial" w:cs="Arial"/>
                <w:b/>
                <w:sz w:val="20"/>
                <w:lang w:val="en-US"/>
              </w:rPr>
              <w:t>ả</w:t>
            </w:r>
            <w:r w:rsidRPr="00936D04">
              <w:rPr>
                <w:rFonts w:ascii="Arial" w:hAnsi="Arial" w:cs="Arial"/>
                <w:b/>
                <w:sz w:val="20"/>
              </w:rPr>
              <w:t xml:space="preserve">o </w:t>
            </w:r>
            <w:r w:rsidR="0098188E" w:rsidRPr="00936D04">
              <w:rPr>
                <w:rFonts w:ascii="Arial" w:hAnsi="Arial" w:cs="Arial"/>
                <w:b/>
                <w:sz w:val="20"/>
                <w:lang w:val="en-US"/>
              </w:rPr>
              <w:t>hiểm</w:t>
            </w:r>
            <w:r w:rsidRPr="00936D04">
              <w:rPr>
                <w:rFonts w:ascii="Arial" w:hAnsi="Arial" w:cs="Arial"/>
                <w:b/>
                <w:sz w:val="20"/>
              </w:rPr>
              <w:t xml:space="preserve"> x</w:t>
            </w:r>
            <w:r w:rsidR="0098188E" w:rsidRPr="00936D04">
              <w:rPr>
                <w:rFonts w:ascii="Arial" w:hAnsi="Arial" w:cs="Arial"/>
                <w:b/>
                <w:sz w:val="20"/>
                <w:lang w:val="en-US"/>
              </w:rPr>
              <w:t>ã</w:t>
            </w:r>
            <w:r w:rsidRPr="00936D04">
              <w:rPr>
                <w:rFonts w:ascii="Arial" w:hAnsi="Arial" w:cs="Arial"/>
                <w:b/>
                <w:sz w:val="20"/>
              </w:rPr>
              <w:t xml:space="preserve"> hội tự nguyện</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Đại lý A</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Đối tượng </w:t>
            </w:r>
            <w:r w:rsidR="00475C85" w:rsidRPr="00936D04">
              <w:rPr>
                <w:rFonts w:ascii="Arial" w:hAnsi="Arial" w:cs="Arial"/>
                <w:sz w:val="20"/>
              </w:rPr>
              <w:t>đó</w:t>
            </w:r>
            <w:r w:rsidRPr="00936D04">
              <w:rPr>
                <w:rFonts w:ascii="Arial" w:hAnsi="Arial" w:cs="Arial"/>
                <w:sz w:val="20"/>
              </w:rPr>
              <w:t>ng</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Ngân sách NN hỗ trợ</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Đại lý B</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Đối tượng </w:t>
            </w:r>
            <w:r w:rsidR="00475C85" w:rsidRPr="00936D04">
              <w:rPr>
                <w:rFonts w:ascii="Arial" w:hAnsi="Arial" w:cs="Arial"/>
                <w:sz w:val="20"/>
              </w:rPr>
              <w:t>đó</w:t>
            </w:r>
            <w:r w:rsidRPr="00936D04">
              <w:rPr>
                <w:rFonts w:ascii="Arial" w:hAnsi="Arial" w:cs="Arial"/>
                <w:sz w:val="20"/>
              </w:rPr>
              <w:t>ng</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Ngân sách NN hỗ tr</w:t>
            </w:r>
            <w:r w:rsidR="00352A01" w:rsidRPr="00936D04">
              <w:rPr>
                <w:rFonts w:ascii="Arial" w:hAnsi="Arial" w:cs="Arial"/>
                <w:sz w:val="20"/>
                <w:lang w:val="en-US"/>
              </w:rPr>
              <w:t>ợ</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B</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8188E" w:rsidP="00C728F9">
            <w:pPr>
              <w:spacing w:before="120"/>
              <w:rPr>
                <w:rFonts w:ascii="Arial" w:hAnsi="Arial" w:cs="Arial"/>
                <w:b/>
                <w:sz w:val="20"/>
                <w:lang w:val="en-US"/>
              </w:rPr>
            </w:pPr>
            <w:r w:rsidRPr="00936D04">
              <w:rPr>
                <w:rFonts w:ascii="Arial" w:hAnsi="Arial" w:cs="Arial"/>
                <w:b/>
                <w:sz w:val="20"/>
                <w:lang w:val="en-US"/>
              </w:rPr>
              <w:t>BẢO HIỂM Y TẾ</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I</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rPr>
                <w:rFonts w:ascii="Arial" w:hAnsi="Arial" w:cs="Arial"/>
                <w:sz w:val="20"/>
                <w:lang w:val="en-US"/>
              </w:rPr>
            </w:pPr>
            <w:r w:rsidRPr="00936D04">
              <w:rPr>
                <w:rFonts w:ascii="Arial" w:hAnsi="Arial" w:cs="Arial"/>
                <w:sz w:val="20"/>
              </w:rPr>
              <w:t>Đơn vị</w:t>
            </w:r>
            <w:r w:rsidR="0098188E" w:rsidRPr="00936D04">
              <w:rPr>
                <w:rFonts w:ascii="Arial" w:hAnsi="Arial" w:cs="Arial"/>
                <w:sz w:val="20"/>
              </w:rPr>
              <w:t xml:space="preserve">, </w:t>
            </w:r>
            <w:r w:rsidR="0098188E" w:rsidRPr="00936D04">
              <w:rPr>
                <w:rFonts w:ascii="Arial" w:hAnsi="Arial" w:cs="Arial"/>
                <w:sz w:val="20"/>
                <w:lang w:val="en-US"/>
              </w:rPr>
              <w:t>đ</w:t>
            </w:r>
            <w:r w:rsidR="00947C1B" w:rsidRPr="00936D04">
              <w:rPr>
                <w:rFonts w:ascii="Arial" w:hAnsi="Arial" w:cs="Arial"/>
                <w:sz w:val="20"/>
              </w:rPr>
              <w:t xml:space="preserve">ối tượng </w:t>
            </w:r>
            <w:r w:rsidR="0098188E" w:rsidRPr="00936D04">
              <w:rPr>
                <w:rFonts w:ascii="Arial" w:hAnsi="Arial" w:cs="Arial"/>
                <w:sz w:val="20"/>
                <w:lang w:val="en-US"/>
              </w:rPr>
              <w:t>đóng</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8188E" w:rsidP="00C728F9">
            <w:pPr>
              <w:spacing w:before="120"/>
              <w:jc w:val="center"/>
              <w:rPr>
                <w:rFonts w:ascii="Arial" w:hAnsi="Arial" w:cs="Arial"/>
                <w:sz w:val="20"/>
                <w:lang w:val="en-US"/>
              </w:rPr>
            </w:pPr>
            <w:r w:rsidRPr="00936D04">
              <w:rPr>
                <w:rFonts w:ascii="Arial" w:hAnsi="Arial" w:cs="Arial"/>
                <w:sz w:val="20"/>
                <w:lang w:val="en-US"/>
              </w:rPr>
              <w:t>1</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Nhà nước</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8188E" w:rsidP="00C728F9">
            <w:pPr>
              <w:spacing w:before="120"/>
              <w:rPr>
                <w:rFonts w:ascii="Arial" w:hAnsi="Arial" w:cs="Arial"/>
                <w:sz w:val="20"/>
                <w:lang w:val="en-US"/>
              </w:rPr>
            </w:pPr>
            <w:r w:rsidRPr="00936D04">
              <w:rPr>
                <w:rFonts w:ascii="Arial" w:hAnsi="Arial" w:cs="Arial"/>
                <w:sz w:val="20"/>
                <w:lang w:val="en-US"/>
              </w:rPr>
              <w:t>………….</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8188E" w:rsidP="00C728F9">
            <w:pPr>
              <w:spacing w:before="120"/>
              <w:rPr>
                <w:rFonts w:ascii="Arial" w:hAnsi="Arial" w:cs="Arial"/>
                <w:sz w:val="20"/>
              </w:rPr>
            </w:pPr>
            <w:r w:rsidRPr="00936D04">
              <w:rPr>
                <w:rFonts w:ascii="Arial" w:hAnsi="Arial" w:cs="Arial"/>
                <w:sz w:val="20"/>
                <w:lang w:val="en-US"/>
              </w:rPr>
              <w:t>………….</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DN có vốn đầu tư nước ngo</w:t>
            </w:r>
            <w:r w:rsidR="00352A01" w:rsidRPr="00936D04">
              <w:rPr>
                <w:rFonts w:ascii="Arial" w:hAnsi="Arial" w:cs="Arial"/>
                <w:sz w:val="20"/>
                <w:lang w:val="en-US"/>
              </w:rPr>
              <w:t>à</w:t>
            </w:r>
            <w:r w:rsidRPr="00936D04">
              <w:rPr>
                <w:rFonts w:ascii="Arial" w:hAnsi="Arial" w:cs="Arial"/>
                <w:sz w:val="20"/>
              </w:rPr>
              <w:t>i</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Doanh nghiệp ngoài </w:t>
            </w:r>
            <w:r w:rsidR="00222418" w:rsidRPr="00936D04">
              <w:rPr>
                <w:rFonts w:ascii="Arial" w:hAnsi="Arial" w:cs="Arial"/>
                <w:sz w:val="20"/>
              </w:rPr>
              <w:t>quốc</w:t>
            </w:r>
            <w:r w:rsidRPr="00936D04">
              <w:rPr>
                <w:rFonts w:ascii="Arial" w:hAnsi="Arial" w:cs="Arial"/>
                <w:sz w:val="20"/>
              </w:rPr>
              <w:t xml:space="preserve"> doanh</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rPr>
                <w:rFonts w:ascii="Arial" w:hAnsi="Arial" w:cs="Arial"/>
                <w:sz w:val="20"/>
              </w:rPr>
            </w:pPr>
            <w:r w:rsidRPr="00936D04">
              <w:rPr>
                <w:rFonts w:ascii="Arial" w:hAnsi="Arial" w:cs="Arial"/>
                <w:sz w:val="20"/>
              </w:rPr>
              <w:t>Hành chính</w:t>
            </w:r>
            <w:r w:rsidR="00947C1B" w:rsidRPr="00936D04">
              <w:rPr>
                <w:rFonts w:ascii="Arial" w:hAnsi="Arial" w:cs="Arial"/>
                <w:sz w:val="20"/>
              </w:rPr>
              <w:t>, Đảng, đoàn thể</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Sự nghiệp công lập</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A13805" w:rsidP="00C728F9">
            <w:pPr>
              <w:spacing w:before="120"/>
              <w:rPr>
                <w:rFonts w:ascii="Arial" w:hAnsi="Arial" w:cs="Arial"/>
                <w:sz w:val="20"/>
              </w:rPr>
            </w:pPr>
            <w:r w:rsidRPr="00936D04">
              <w:rPr>
                <w:rFonts w:ascii="Arial" w:hAnsi="Arial" w:cs="Arial"/>
                <w:sz w:val="20"/>
                <w:lang w:val="en-US"/>
              </w:rPr>
              <w:t>Xã</w:t>
            </w:r>
            <w:r w:rsidR="00947C1B" w:rsidRPr="00936D04">
              <w:rPr>
                <w:rFonts w:ascii="Arial" w:hAnsi="Arial" w:cs="Arial"/>
                <w:sz w:val="20"/>
              </w:rPr>
              <w:t>, phường, thị t</w:t>
            </w:r>
            <w:r w:rsidRPr="00936D04">
              <w:rPr>
                <w:rFonts w:ascii="Arial" w:hAnsi="Arial" w:cs="Arial"/>
                <w:sz w:val="20"/>
                <w:lang w:val="en-US"/>
              </w:rPr>
              <w:t>rấ</w:t>
            </w:r>
            <w:r w:rsidR="00947C1B" w:rsidRPr="00936D04">
              <w:rPr>
                <w:rFonts w:ascii="Arial" w:hAnsi="Arial" w:cs="Arial"/>
                <w:sz w:val="20"/>
              </w:rPr>
              <w:t>n</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80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Cán bộ không chuyên tr</w:t>
            </w:r>
            <w:r w:rsidR="00A13805" w:rsidRPr="00936D04">
              <w:rPr>
                <w:rFonts w:ascii="Arial" w:hAnsi="Arial" w:cs="Arial"/>
                <w:sz w:val="20"/>
                <w:lang w:val="en-US"/>
              </w:rPr>
              <w:t>á</w:t>
            </w:r>
            <w:r w:rsidRPr="00936D04">
              <w:rPr>
                <w:rFonts w:ascii="Arial" w:hAnsi="Arial" w:cs="Arial"/>
                <w:sz w:val="20"/>
              </w:rPr>
              <w:t>ch c</w:t>
            </w:r>
            <w:r w:rsidR="00A13805" w:rsidRPr="00936D04">
              <w:rPr>
                <w:rFonts w:ascii="Arial" w:hAnsi="Arial" w:cs="Arial"/>
                <w:sz w:val="20"/>
                <w:lang w:val="en-US"/>
              </w:rPr>
              <w:t>ấ</w:t>
            </w:r>
            <w:r w:rsidR="00A13805" w:rsidRPr="00936D04">
              <w:rPr>
                <w:rFonts w:ascii="Arial" w:hAnsi="Arial" w:cs="Arial"/>
                <w:sz w:val="20"/>
              </w:rPr>
              <w:t>p x</w:t>
            </w:r>
            <w:r w:rsidR="00A13805" w:rsidRPr="00936D04">
              <w:rPr>
                <w:rFonts w:ascii="Arial" w:hAnsi="Arial" w:cs="Arial"/>
                <w:sz w:val="20"/>
                <w:lang w:val="en-US"/>
              </w:rPr>
              <w:t>ã</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803" w:type="pct"/>
            <w:tcBorders>
              <w:top w:val="single" w:sz="4" w:space="0" w:color="auto"/>
              <w:left w:val="single" w:sz="4" w:space="0" w:color="auto"/>
              <w:bottom w:val="nil"/>
              <w:right w:val="nil"/>
            </w:tcBorders>
            <w:shd w:val="clear" w:color="auto" w:fill="FFFFFF"/>
            <w:vAlign w:val="center"/>
          </w:tcPr>
          <w:p w:rsidR="00A13805" w:rsidRPr="00936D04" w:rsidRDefault="00947C1B" w:rsidP="00C728F9">
            <w:pPr>
              <w:spacing w:before="120"/>
              <w:rPr>
                <w:rFonts w:ascii="Arial" w:hAnsi="Arial" w:cs="Arial"/>
                <w:sz w:val="20"/>
                <w:lang w:val="en-US"/>
              </w:rPr>
            </w:pPr>
            <w:r w:rsidRPr="00936D04">
              <w:rPr>
                <w:rFonts w:ascii="Arial" w:hAnsi="Arial" w:cs="Arial"/>
                <w:sz w:val="20"/>
              </w:rPr>
              <w:t>Hợp tác x</w:t>
            </w:r>
            <w:r w:rsidR="00A13805" w:rsidRPr="00936D04">
              <w:rPr>
                <w:rFonts w:ascii="Arial" w:hAnsi="Arial" w:cs="Arial"/>
                <w:sz w:val="20"/>
                <w:lang w:val="en-US"/>
              </w:rPr>
              <w:t xml:space="preserve">ã </w:t>
            </w:r>
          </w:p>
        </w:tc>
        <w:tc>
          <w:tcPr>
            <w:tcW w:w="1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80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Ngo</w:t>
            </w:r>
            <w:r w:rsidR="00352A01" w:rsidRPr="00936D04">
              <w:rPr>
                <w:rFonts w:ascii="Arial" w:hAnsi="Arial" w:cs="Arial"/>
                <w:sz w:val="20"/>
                <w:lang w:val="en-US"/>
              </w:rPr>
              <w:t>à</w:t>
            </w:r>
            <w:r w:rsidRPr="00936D04">
              <w:rPr>
                <w:rFonts w:ascii="Arial" w:hAnsi="Arial" w:cs="Arial"/>
                <w:sz w:val="20"/>
              </w:rPr>
              <w:t>i còng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10</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Hộ SXKD cá thể, t</w:t>
            </w:r>
            <w:r w:rsidRPr="00936D04">
              <w:rPr>
                <w:rFonts w:ascii="Arial" w:hAnsi="Arial" w:cs="Arial"/>
                <w:sz w:val="20"/>
                <w:lang w:val="en-US"/>
              </w:rPr>
              <w:t>ổ</w:t>
            </w:r>
            <w:r w:rsidRPr="00936D04">
              <w:rPr>
                <w:rFonts w:ascii="Arial" w:hAnsi="Arial" w:cs="Arial"/>
                <w:sz w:val="20"/>
              </w:rPr>
              <w:t xml:space="preserve"> hợp tác, CN</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11</w:t>
            </w:r>
          </w:p>
        </w:tc>
        <w:tc>
          <w:tcPr>
            <w:tcW w:w="803"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rPr>
                <w:rFonts w:ascii="Arial" w:hAnsi="Arial" w:cs="Arial"/>
                <w:sz w:val="20"/>
              </w:rPr>
            </w:pPr>
            <w:r w:rsidRPr="00936D04">
              <w:rPr>
                <w:rFonts w:ascii="Arial" w:hAnsi="Arial" w:cs="Arial"/>
                <w:sz w:val="20"/>
              </w:rPr>
              <w:t>Doanh nghiệp LLVT, CNCA</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b/>
                <w:sz w:val="20"/>
              </w:rPr>
            </w:pPr>
            <w:r w:rsidRPr="00936D04">
              <w:rPr>
                <w:rFonts w:ascii="Arial" w:hAnsi="Arial" w:cs="Arial"/>
                <w:b/>
                <w:sz w:val="20"/>
              </w:rPr>
              <w:t>II</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b/>
                <w:sz w:val="20"/>
              </w:rPr>
            </w:pPr>
            <w:r w:rsidRPr="00936D04">
              <w:rPr>
                <w:rFonts w:ascii="Arial" w:hAnsi="Arial" w:cs="Arial"/>
                <w:b/>
                <w:sz w:val="20"/>
              </w:rPr>
              <w:t>Tổ chứ</w:t>
            </w:r>
            <w:r w:rsidR="00352A01" w:rsidRPr="00936D04">
              <w:rPr>
                <w:rFonts w:ascii="Arial" w:hAnsi="Arial" w:cs="Arial"/>
                <w:b/>
                <w:sz w:val="20"/>
              </w:rPr>
              <w:t>c BHX</w:t>
            </w:r>
            <w:r w:rsidR="00352A01" w:rsidRPr="00936D04">
              <w:rPr>
                <w:rFonts w:ascii="Arial" w:hAnsi="Arial" w:cs="Arial"/>
                <w:b/>
                <w:sz w:val="20"/>
                <w:lang w:val="en-US"/>
              </w:rPr>
              <w:t>H</w:t>
            </w:r>
            <w:r w:rsidRPr="00936D04">
              <w:rPr>
                <w:rFonts w:ascii="Arial" w:hAnsi="Arial" w:cs="Arial"/>
                <w:b/>
                <w:sz w:val="20"/>
              </w:rPr>
              <w:t xml:space="preserve"> đ</w:t>
            </w:r>
            <w:r w:rsidRPr="00936D04">
              <w:rPr>
                <w:rFonts w:ascii="Arial" w:hAnsi="Arial" w:cs="Arial"/>
                <w:b/>
                <w:sz w:val="20"/>
                <w:lang w:val="en-US"/>
              </w:rPr>
              <w:t>ó</w:t>
            </w:r>
            <w:r w:rsidRPr="00936D04">
              <w:rPr>
                <w:rFonts w:ascii="Arial" w:hAnsi="Arial" w:cs="Arial"/>
                <w:b/>
                <w:sz w:val="20"/>
              </w:rPr>
              <w:t>ng</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1</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lang w:val="en-US"/>
              </w:rPr>
            </w:pPr>
            <w:r w:rsidRPr="00936D04">
              <w:rPr>
                <w:rFonts w:ascii="Arial" w:hAnsi="Arial" w:cs="Arial"/>
                <w:sz w:val="20"/>
              </w:rPr>
              <w:t>Hưu trí, trợ cấp MSLĐ</w:t>
            </w:r>
            <w:r w:rsidR="00AE7A10" w:rsidRPr="00936D04">
              <w:rPr>
                <w:rFonts w:ascii="Arial" w:hAnsi="Arial" w:cs="Arial"/>
                <w:sz w:val="20"/>
                <w:lang w:val="en-US"/>
              </w:rPr>
              <w:t xml:space="preserve"> </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Trợ c</w:t>
            </w:r>
            <w:r w:rsidR="00AE7A10" w:rsidRPr="00936D04">
              <w:rPr>
                <w:rFonts w:ascii="Arial" w:hAnsi="Arial" w:cs="Arial"/>
                <w:sz w:val="20"/>
                <w:lang w:val="en-US"/>
              </w:rPr>
              <w:t>ấ</w:t>
            </w:r>
            <w:r w:rsidRPr="00936D04">
              <w:rPr>
                <w:rFonts w:ascii="Arial" w:hAnsi="Arial" w:cs="Arial"/>
                <w:sz w:val="20"/>
              </w:rPr>
              <w:t>p TNLĐ-BNN</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3</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Cán bộ x</w:t>
            </w:r>
            <w:r w:rsidR="00352A01" w:rsidRPr="00936D04">
              <w:rPr>
                <w:rFonts w:ascii="Arial" w:hAnsi="Arial" w:cs="Arial"/>
                <w:sz w:val="20"/>
                <w:lang w:val="en-US"/>
              </w:rPr>
              <w:t>ã</w:t>
            </w:r>
            <w:r w:rsidRPr="00936D04">
              <w:rPr>
                <w:rFonts w:ascii="Arial" w:hAnsi="Arial" w:cs="Arial"/>
                <w:sz w:val="20"/>
              </w:rPr>
              <w:t xml:space="preserve"> hưởng Tr/cấp BHXH</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4</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E7A10" w:rsidP="00C728F9">
            <w:pPr>
              <w:spacing w:before="120"/>
              <w:rPr>
                <w:rFonts w:ascii="Arial" w:hAnsi="Arial" w:cs="Arial"/>
                <w:sz w:val="20"/>
              </w:rPr>
            </w:pPr>
            <w:r w:rsidRPr="00936D04">
              <w:rPr>
                <w:rFonts w:ascii="Arial" w:hAnsi="Arial" w:cs="Arial"/>
                <w:sz w:val="20"/>
                <w:lang w:val="en-US"/>
              </w:rPr>
              <w:t>Ốm đau</w:t>
            </w:r>
            <w:r w:rsidR="00A13805" w:rsidRPr="00936D04">
              <w:rPr>
                <w:rFonts w:ascii="Arial" w:hAnsi="Arial" w:cs="Arial"/>
                <w:sz w:val="20"/>
              </w:rPr>
              <w:t xml:space="preserve"> dài ngày</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5</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Trên 80 tuổi hưởng TC tuất</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A13805" w:rsidRPr="00936D04" w:rsidRDefault="00A13805" w:rsidP="00C728F9">
            <w:pPr>
              <w:spacing w:before="120"/>
              <w:jc w:val="center"/>
              <w:rPr>
                <w:rFonts w:ascii="Arial" w:hAnsi="Arial" w:cs="Arial"/>
                <w:sz w:val="20"/>
              </w:rPr>
            </w:pPr>
            <w:r w:rsidRPr="00936D04">
              <w:rPr>
                <w:rFonts w:ascii="Arial" w:hAnsi="Arial" w:cs="Arial"/>
                <w:sz w:val="20"/>
              </w:rPr>
              <w:t>6</w:t>
            </w:r>
          </w:p>
        </w:tc>
        <w:tc>
          <w:tcPr>
            <w:tcW w:w="803"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rPr>
                <w:rFonts w:ascii="Arial" w:hAnsi="Arial" w:cs="Arial"/>
                <w:sz w:val="20"/>
              </w:rPr>
            </w:pPr>
            <w:r w:rsidRPr="00936D04">
              <w:rPr>
                <w:rFonts w:ascii="Arial" w:hAnsi="Arial" w:cs="Arial"/>
                <w:sz w:val="20"/>
              </w:rPr>
              <w:t>C</w:t>
            </w:r>
            <w:r w:rsidR="00AE7A10" w:rsidRPr="00936D04">
              <w:rPr>
                <w:rFonts w:ascii="Arial" w:hAnsi="Arial" w:cs="Arial"/>
                <w:sz w:val="20"/>
                <w:lang w:val="en-US"/>
              </w:rPr>
              <w:t>ô</w:t>
            </w:r>
            <w:r w:rsidR="00AE7A10" w:rsidRPr="00936D04">
              <w:rPr>
                <w:rFonts w:ascii="Arial" w:hAnsi="Arial" w:cs="Arial"/>
                <w:sz w:val="20"/>
              </w:rPr>
              <w:t xml:space="preserve">ng nhân cao </w:t>
            </w:r>
            <w:r w:rsidR="00AE7A10" w:rsidRPr="00936D04">
              <w:rPr>
                <w:rFonts w:ascii="Arial" w:hAnsi="Arial" w:cs="Arial"/>
                <w:sz w:val="20"/>
                <w:lang w:val="en-US"/>
              </w:rPr>
              <w:t>s</w:t>
            </w:r>
            <w:r w:rsidRPr="00936D04">
              <w:rPr>
                <w:rFonts w:ascii="Arial" w:hAnsi="Arial" w:cs="Arial"/>
                <w:sz w:val="20"/>
              </w:rPr>
              <w:t>u</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7</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Nghỉ chế độ thai s</w:t>
            </w:r>
            <w:r w:rsidR="00AE7A10" w:rsidRPr="00936D04">
              <w:rPr>
                <w:rFonts w:ascii="Arial" w:hAnsi="Arial" w:cs="Arial"/>
                <w:sz w:val="20"/>
                <w:lang w:val="en-US"/>
              </w:rPr>
              <w:t>ả</w:t>
            </w:r>
            <w:r w:rsidRPr="00936D04">
              <w:rPr>
                <w:rFonts w:ascii="Arial" w:hAnsi="Arial" w:cs="Arial"/>
                <w:sz w:val="20"/>
              </w:rPr>
              <w:t>n</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E7A10" w:rsidP="00C728F9">
            <w:pPr>
              <w:spacing w:before="120"/>
              <w:jc w:val="center"/>
              <w:rPr>
                <w:rFonts w:ascii="Arial" w:hAnsi="Arial" w:cs="Arial"/>
                <w:sz w:val="20"/>
                <w:lang w:val="en-US"/>
              </w:rPr>
            </w:pPr>
            <w:r w:rsidRPr="00936D04">
              <w:rPr>
                <w:rFonts w:ascii="Arial" w:hAnsi="Arial" w:cs="Arial"/>
                <w:sz w:val="20"/>
                <w:lang w:val="en-US"/>
              </w:rPr>
              <w:t>8</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Trợ cấp thất nghiệp</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b/>
                <w:sz w:val="20"/>
              </w:rPr>
            </w:pPr>
            <w:r w:rsidRPr="00936D04">
              <w:rPr>
                <w:rFonts w:ascii="Arial" w:hAnsi="Arial" w:cs="Arial"/>
                <w:b/>
                <w:sz w:val="20"/>
              </w:rPr>
              <w:t>III</w:t>
            </w:r>
          </w:p>
        </w:tc>
        <w:tc>
          <w:tcPr>
            <w:tcW w:w="803"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E7A10" w:rsidP="00C728F9">
            <w:pPr>
              <w:spacing w:before="120"/>
              <w:rPr>
                <w:rFonts w:ascii="Arial" w:hAnsi="Arial" w:cs="Arial"/>
                <w:b/>
                <w:sz w:val="20"/>
                <w:lang w:val="en-US"/>
              </w:rPr>
            </w:pPr>
            <w:r w:rsidRPr="00936D04">
              <w:rPr>
                <w:rFonts w:ascii="Arial" w:hAnsi="Arial" w:cs="Arial"/>
                <w:b/>
                <w:sz w:val="20"/>
                <w:lang w:val="en-US"/>
              </w:rPr>
              <w:t>Ngân sách NN đóng</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1</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Thôi hưởng trợ cấp MSLĐ</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Cán bộ xã hưởng Tr/cấp NSNN</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3</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Người có công với cách mạng</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4</w:t>
            </w:r>
          </w:p>
        </w:tc>
        <w:tc>
          <w:tcPr>
            <w:tcW w:w="803"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rPr>
                <w:rFonts w:ascii="Arial" w:hAnsi="Arial" w:cs="Arial"/>
                <w:sz w:val="20"/>
              </w:rPr>
            </w:pPr>
            <w:r w:rsidRPr="00936D04">
              <w:rPr>
                <w:rFonts w:ascii="Arial" w:hAnsi="Arial" w:cs="Arial"/>
                <w:sz w:val="20"/>
              </w:rPr>
              <w:t>Thân nhân người có công</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5</w:t>
            </w:r>
          </w:p>
        </w:tc>
        <w:tc>
          <w:tcPr>
            <w:tcW w:w="803"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rPr>
                <w:rFonts w:ascii="Arial" w:hAnsi="Arial" w:cs="Arial"/>
                <w:sz w:val="20"/>
              </w:rPr>
            </w:pPr>
            <w:r w:rsidRPr="00936D04">
              <w:rPr>
                <w:rFonts w:ascii="Arial" w:hAnsi="Arial" w:cs="Arial"/>
                <w:sz w:val="20"/>
              </w:rPr>
              <w:t>Phục vụ người có công</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6</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Cựu chiến binh</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7</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Đại biểu Quốc hội, HĐND</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8</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Người tham gia kháng chi</w:t>
            </w:r>
            <w:r w:rsidR="00AE7A10" w:rsidRPr="00936D04">
              <w:rPr>
                <w:rFonts w:ascii="Arial" w:hAnsi="Arial" w:cs="Arial"/>
                <w:sz w:val="20"/>
                <w:lang w:val="en-US"/>
              </w:rPr>
              <w:t>ế</w:t>
            </w:r>
            <w:r w:rsidRPr="00936D04">
              <w:rPr>
                <w:rFonts w:ascii="Arial" w:hAnsi="Arial" w:cs="Arial"/>
                <w:sz w:val="20"/>
              </w:rPr>
              <w:t>n</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9</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 xml:space="preserve">Trẻ em </w:t>
            </w:r>
            <w:r w:rsidR="00AE7A10" w:rsidRPr="00936D04">
              <w:rPr>
                <w:rFonts w:ascii="Arial" w:hAnsi="Arial" w:cs="Arial"/>
                <w:sz w:val="20"/>
                <w:lang w:val="en-US"/>
              </w:rPr>
              <w:t>dưới</w:t>
            </w:r>
            <w:r w:rsidRPr="00936D04">
              <w:rPr>
                <w:rFonts w:ascii="Arial" w:hAnsi="Arial" w:cs="Arial"/>
                <w:sz w:val="20"/>
              </w:rPr>
              <w:t xml:space="preserve"> 6 tuổi</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10</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lang w:val="en-US"/>
              </w:rPr>
            </w:pPr>
            <w:r w:rsidRPr="00936D04">
              <w:rPr>
                <w:rFonts w:ascii="Arial" w:hAnsi="Arial" w:cs="Arial"/>
                <w:sz w:val="20"/>
              </w:rPr>
              <w:t>Bảo trợ xã hội</w:t>
            </w:r>
            <w:r w:rsidR="00D75091" w:rsidRPr="00936D04">
              <w:rPr>
                <w:rFonts w:ascii="Arial" w:hAnsi="Arial" w:cs="Arial"/>
                <w:sz w:val="20"/>
                <w:lang w:val="en-US"/>
              </w:rPr>
              <w:t xml:space="preserve"> </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11</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Người đ</w:t>
            </w:r>
            <w:r w:rsidR="00AE7A10" w:rsidRPr="00936D04">
              <w:rPr>
                <w:rFonts w:ascii="Arial" w:hAnsi="Arial" w:cs="Arial"/>
                <w:sz w:val="20"/>
                <w:lang w:val="en-US"/>
              </w:rPr>
              <w:t>ã</w:t>
            </w:r>
            <w:r w:rsidRPr="00936D04">
              <w:rPr>
                <w:rFonts w:ascii="Arial" w:hAnsi="Arial" w:cs="Arial"/>
                <w:sz w:val="20"/>
              </w:rPr>
              <w:t xml:space="preserve"> hi</w:t>
            </w:r>
            <w:r w:rsidR="00AE7A10" w:rsidRPr="00936D04">
              <w:rPr>
                <w:rFonts w:ascii="Arial" w:hAnsi="Arial" w:cs="Arial"/>
                <w:sz w:val="20"/>
                <w:lang w:val="en-US"/>
              </w:rPr>
              <w:t>ế</w:t>
            </w:r>
            <w:r w:rsidRPr="00936D04">
              <w:rPr>
                <w:rFonts w:ascii="Arial" w:hAnsi="Arial" w:cs="Arial"/>
                <w:sz w:val="20"/>
              </w:rPr>
              <w:t>n bộ phận cơ thể</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A13805" w:rsidRPr="00936D04" w:rsidRDefault="00A13805" w:rsidP="00C728F9">
            <w:pPr>
              <w:spacing w:before="120"/>
              <w:jc w:val="center"/>
              <w:rPr>
                <w:rFonts w:ascii="Arial" w:hAnsi="Arial" w:cs="Arial"/>
                <w:sz w:val="20"/>
              </w:rPr>
            </w:pPr>
            <w:r w:rsidRPr="00936D04">
              <w:rPr>
                <w:rFonts w:ascii="Arial" w:hAnsi="Arial" w:cs="Arial"/>
                <w:sz w:val="20"/>
              </w:rPr>
              <w:t>12</w:t>
            </w:r>
          </w:p>
        </w:tc>
        <w:tc>
          <w:tcPr>
            <w:tcW w:w="803" w:type="pct"/>
            <w:tcBorders>
              <w:top w:val="single" w:sz="4" w:space="0" w:color="auto"/>
              <w:left w:val="single" w:sz="4" w:space="0" w:color="auto"/>
              <w:bottom w:val="single" w:sz="4" w:space="0" w:color="auto"/>
              <w:right w:val="nil"/>
            </w:tcBorders>
            <w:shd w:val="clear" w:color="auto" w:fill="FFFFFF"/>
            <w:vAlign w:val="center"/>
          </w:tcPr>
          <w:p w:rsidR="00A13805" w:rsidRPr="00936D04" w:rsidRDefault="00A13805" w:rsidP="00C728F9">
            <w:pPr>
              <w:spacing w:before="120"/>
              <w:rPr>
                <w:rFonts w:ascii="Arial" w:hAnsi="Arial" w:cs="Arial"/>
                <w:sz w:val="20"/>
              </w:rPr>
            </w:pPr>
            <w:r w:rsidRPr="00936D04">
              <w:rPr>
                <w:rFonts w:ascii="Arial" w:hAnsi="Arial" w:cs="Arial"/>
                <w:sz w:val="20"/>
              </w:rPr>
              <w:t>Người thuộc GĐ nghèo</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13</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Người DTTS sống vùng KK, ĐBKK</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14</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 xml:space="preserve">Người sống </w:t>
            </w:r>
            <w:r w:rsidR="00D75091" w:rsidRPr="00936D04">
              <w:rPr>
                <w:rFonts w:ascii="Arial" w:hAnsi="Arial" w:cs="Arial"/>
                <w:sz w:val="20"/>
                <w:lang w:val="en-US"/>
              </w:rPr>
              <w:t>ở</w:t>
            </w:r>
            <w:r w:rsidRPr="00936D04">
              <w:rPr>
                <w:rFonts w:ascii="Arial" w:hAnsi="Arial" w:cs="Arial"/>
                <w:sz w:val="20"/>
              </w:rPr>
              <w:t xml:space="preserve"> vùng ĐBKK</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15</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D75091" w:rsidP="00C728F9">
            <w:pPr>
              <w:spacing w:before="120"/>
              <w:rPr>
                <w:rFonts w:ascii="Arial" w:hAnsi="Arial" w:cs="Arial"/>
                <w:sz w:val="20"/>
                <w:lang w:val="en-US"/>
              </w:rPr>
            </w:pPr>
            <w:r w:rsidRPr="00936D04">
              <w:rPr>
                <w:rFonts w:ascii="Arial" w:hAnsi="Arial" w:cs="Arial"/>
                <w:sz w:val="20"/>
                <w:lang w:val="en-US"/>
              </w:rPr>
              <w:t>Người</w:t>
            </w:r>
            <w:r w:rsidR="00A13805" w:rsidRPr="00936D04">
              <w:rPr>
                <w:rFonts w:ascii="Arial" w:hAnsi="Arial" w:cs="Arial"/>
                <w:sz w:val="20"/>
              </w:rPr>
              <w:t xml:space="preserve"> s</w:t>
            </w:r>
            <w:r w:rsidRPr="00936D04">
              <w:rPr>
                <w:rFonts w:ascii="Arial" w:hAnsi="Arial" w:cs="Arial"/>
                <w:sz w:val="20"/>
                <w:lang w:val="en-US"/>
              </w:rPr>
              <w:t>ố</w:t>
            </w:r>
            <w:r w:rsidR="00A13805" w:rsidRPr="00936D04">
              <w:rPr>
                <w:rFonts w:ascii="Arial" w:hAnsi="Arial" w:cs="Arial"/>
                <w:sz w:val="20"/>
              </w:rPr>
              <w:t xml:space="preserve">ng </w:t>
            </w:r>
            <w:r w:rsidRPr="00936D04">
              <w:rPr>
                <w:rFonts w:ascii="Arial" w:hAnsi="Arial" w:cs="Arial"/>
                <w:sz w:val="20"/>
                <w:lang w:val="en-US"/>
              </w:rPr>
              <w:t>ở</w:t>
            </w:r>
            <w:r w:rsidR="00A13805" w:rsidRPr="00936D04">
              <w:rPr>
                <w:rFonts w:ascii="Arial" w:hAnsi="Arial" w:cs="Arial"/>
                <w:sz w:val="20"/>
              </w:rPr>
              <w:t xml:space="preserve"> xã </w:t>
            </w:r>
            <w:r w:rsidRPr="00936D04">
              <w:rPr>
                <w:rFonts w:ascii="Arial" w:hAnsi="Arial" w:cs="Arial"/>
                <w:sz w:val="20"/>
                <w:lang w:val="en-US"/>
              </w:rPr>
              <w:t>đảo, huyện đảo</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16</w:t>
            </w:r>
          </w:p>
        </w:tc>
        <w:tc>
          <w:tcPr>
            <w:tcW w:w="803" w:type="pct"/>
            <w:tcBorders>
              <w:top w:val="single" w:sz="4" w:space="0" w:color="auto"/>
              <w:left w:val="single" w:sz="4" w:space="0" w:color="auto"/>
              <w:bottom w:val="single" w:sz="4" w:space="0" w:color="auto"/>
              <w:right w:val="nil"/>
            </w:tcBorders>
            <w:shd w:val="clear" w:color="auto" w:fill="FFFFFF"/>
            <w:vAlign w:val="center"/>
          </w:tcPr>
          <w:p w:rsidR="00A13805" w:rsidRPr="00936D04" w:rsidRDefault="00A13805" w:rsidP="00C728F9">
            <w:pPr>
              <w:spacing w:before="120"/>
              <w:rPr>
                <w:rFonts w:ascii="Arial" w:hAnsi="Arial" w:cs="Arial"/>
                <w:sz w:val="20"/>
              </w:rPr>
            </w:pPr>
            <w:r w:rsidRPr="00936D04">
              <w:rPr>
                <w:rFonts w:ascii="Arial" w:hAnsi="Arial" w:cs="Arial"/>
                <w:sz w:val="20"/>
              </w:rPr>
              <w:t>Thân nhân C</w:t>
            </w:r>
            <w:r w:rsidR="00D75091" w:rsidRPr="00936D04">
              <w:rPr>
                <w:rFonts w:ascii="Arial" w:hAnsi="Arial" w:cs="Arial"/>
                <w:sz w:val="20"/>
                <w:lang w:val="en-US"/>
              </w:rPr>
              <w:t>ô</w:t>
            </w:r>
            <w:r w:rsidRPr="00936D04">
              <w:rPr>
                <w:rFonts w:ascii="Arial" w:hAnsi="Arial" w:cs="Arial"/>
                <w:sz w:val="20"/>
              </w:rPr>
              <w:t>ng an</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17</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 xml:space="preserve">Người làm </w:t>
            </w:r>
            <w:r w:rsidR="00065B17" w:rsidRPr="00936D04">
              <w:rPr>
                <w:rFonts w:ascii="Arial" w:hAnsi="Arial" w:cs="Arial"/>
                <w:sz w:val="20"/>
                <w:lang w:val="en-US"/>
              </w:rPr>
              <w:t>công tác</w:t>
            </w:r>
            <w:r w:rsidRPr="00936D04">
              <w:rPr>
                <w:rFonts w:ascii="Arial" w:hAnsi="Arial" w:cs="Arial"/>
                <w:sz w:val="20"/>
              </w:rPr>
              <w:t xml:space="preserve"> cơ y</w:t>
            </w:r>
            <w:r w:rsidR="00065B17" w:rsidRPr="00936D04">
              <w:rPr>
                <w:rFonts w:ascii="Arial" w:hAnsi="Arial" w:cs="Arial"/>
                <w:sz w:val="20"/>
                <w:lang w:val="en-US"/>
              </w:rPr>
              <w:t>ế</w:t>
            </w:r>
            <w:r w:rsidRPr="00936D04">
              <w:rPr>
                <w:rFonts w:ascii="Arial" w:hAnsi="Arial" w:cs="Arial"/>
                <w:sz w:val="20"/>
              </w:rPr>
              <w:t>u</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18</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 xml:space="preserve">Thân nhân </w:t>
            </w:r>
            <w:r w:rsidR="00065B17" w:rsidRPr="00936D04">
              <w:rPr>
                <w:rFonts w:ascii="Arial" w:hAnsi="Arial" w:cs="Arial"/>
                <w:sz w:val="20"/>
                <w:lang w:val="en-US"/>
              </w:rPr>
              <w:t>c</w:t>
            </w:r>
            <w:r w:rsidRPr="00936D04">
              <w:rPr>
                <w:rFonts w:ascii="Arial" w:hAnsi="Arial" w:cs="Arial"/>
                <w:sz w:val="20"/>
              </w:rPr>
              <w:t>ơ yếu</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19</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Lưu học sinh</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A13805" w:rsidRPr="00936D04" w:rsidRDefault="00A13805" w:rsidP="00C728F9">
            <w:pPr>
              <w:spacing w:before="120"/>
              <w:jc w:val="center"/>
              <w:rPr>
                <w:rFonts w:ascii="Arial" w:hAnsi="Arial" w:cs="Arial"/>
                <w:sz w:val="20"/>
              </w:rPr>
            </w:pPr>
            <w:r w:rsidRPr="00936D04">
              <w:rPr>
                <w:rFonts w:ascii="Arial" w:hAnsi="Arial" w:cs="Arial"/>
                <w:sz w:val="20"/>
              </w:rPr>
              <w:t>20</w:t>
            </w:r>
          </w:p>
        </w:tc>
        <w:tc>
          <w:tcPr>
            <w:tcW w:w="803" w:type="pct"/>
            <w:tcBorders>
              <w:top w:val="single" w:sz="4" w:space="0" w:color="auto"/>
              <w:left w:val="single" w:sz="4" w:space="0" w:color="auto"/>
              <w:bottom w:val="single" w:sz="4" w:space="0" w:color="auto"/>
              <w:right w:val="nil"/>
            </w:tcBorders>
            <w:shd w:val="clear" w:color="auto" w:fill="FFFFFF"/>
            <w:vAlign w:val="center"/>
          </w:tcPr>
          <w:p w:rsidR="00A13805" w:rsidRPr="00936D04" w:rsidRDefault="00A13805" w:rsidP="00C728F9">
            <w:pPr>
              <w:spacing w:before="120"/>
              <w:rPr>
                <w:rFonts w:ascii="Arial" w:hAnsi="Arial" w:cs="Arial"/>
                <w:sz w:val="20"/>
              </w:rPr>
            </w:pPr>
            <w:r w:rsidRPr="00936D04">
              <w:rPr>
                <w:rFonts w:ascii="Arial" w:hAnsi="Arial" w:cs="Arial"/>
                <w:sz w:val="20"/>
              </w:rPr>
              <w:t>Khác ...</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b/>
                <w:sz w:val="20"/>
              </w:rPr>
            </w:pPr>
            <w:r w:rsidRPr="00936D04">
              <w:rPr>
                <w:rFonts w:ascii="Arial" w:hAnsi="Arial" w:cs="Arial"/>
                <w:b/>
                <w:sz w:val="20"/>
              </w:rPr>
              <w:t>IV</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b/>
                <w:sz w:val="20"/>
              </w:rPr>
            </w:pPr>
            <w:r w:rsidRPr="00936D04">
              <w:rPr>
                <w:rFonts w:ascii="Arial" w:hAnsi="Arial" w:cs="Arial"/>
                <w:b/>
                <w:sz w:val="20"/>
              </w:rPr>
              <w:t>Ngân sách NN hỗ trợ</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I</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Học sinh, sinh viên</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A13805" w:rsidRPr="00936D04" w:rsidRDefault="00A13805" w:rsidP="00C728F9">
            <w:pPr>
              <w:spacing w:before="120"/>
              <w:jc w:val="center"/>
              <w:rPr>
                <w:rFonts w:ascii="Arial" w:hAnsi="Arial" w:cs="Arial"/>
                <w:sz w:val="20"/>
              </w:rPr>
            </w:pPr>
            <w:r w:rsidRPr="00936D04">
              <w:rPr>
                <w:rFonts w:ascii="Arial" w:hAnsi="Arial" w:cs="Arial"/>
                <w:sz w:val="20"/>
              </w:rPr>
              <w:t>1.1</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Học s</w:t>
            </w:r>
            <w:r w:rsidR="00065B17" w:rsidRPr="00936D04">
              <w:rPr>
                <w:rFonts w:ascii="Arial" w:hAnsi="Arial" w:cs="Arial"/>
                <w:sz w:val="20"/>
                <w:lang w:val="en-US"/>
              </w:rPr>
              <w:t>i</w:t>
            </w:r>
            <w:r w:rsidRPr="00936D04">
              <w:rPr>
                <w:rFonts w:ascii="Arial" w:hAnsi="Arial" w:cs="Arial"/>
                <w:sz w:val="20"/>
              </w:rPr>
              <w:t>nh, sinh viên TW</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a</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Đố</w:t>
            </w:r>
            <w:r w:rsidR="00065B17" w:rsidRPr="00936D04">
              <w:rPr>
                <w:rFonts w:ascii="Arial" w:hAnsi="Arial" w:cs="Arial"/>
                <w:sz w:val="20"/>
                <w:lang w:val="en-US"/>
              </w:rPr>
              <w:t>i</w:t>
            </w:r>
            <w:r w:rsidRPr="00936D04">
              <w:rPr>
                <w:rFonts w:ascii="Arial" w:hAnsi="Arial" w:cs="Arial"/>
                <w:sz w:val="20"/>
              </w:rPr>
              <w:t xml:space="preserve"> </w:t>
            </w:r>
            <w:r w:rsidR="00065B17" w:rsidRPr="00936D04">
              <w:rPr>
                <w:rFonts w:ascii="Arial" w:hAnsi="Arial" w:cs="Arial"/>
                <w:sz w:val="20"/>
                <w:lang w:val="en-US"/>
              </w:rPr>
              <w:t>t</w:t>
            </w:r>
            <w:r w:rsidRPr="00936D04">
              <w:rPr>
                <w:rFonts w:ascii="Arial" w:hAnsi="Arial" w:cs="Arial"/>
                <w:sz w:val="20"/>
              </w:rPr>
              <w:t>ượng đ</w:t>
            </w:r>
            <w:r w:rsidR="00D57D45" w:rsidRPr="00936D04">
              <w:rPr>
                <w:rFonts w:ascii="Arial" w:hAnsi="Arial" w:cs="Arial"/>
                <w:sz w:val="20"/>
                <w:lang w:val="en-US"/>
              </w:rPr>
              <w:t>ó</w:t>
            </w:r>
            <w:r w:rsidRPr="00936D04">
              <w:rPr>
                <w:rFonts w:ascii="Arial" w:hAnsi="Arial" w:cs="Arial"/>
                <w:sz w:val="20"/>
              </w:rPr>
              <w:t>ng</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b</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Ngân sách NN hỗ trợ</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A13805" w:rsidRPr="00936D04" w:rsidRDefault="00A13805" w:rsidP="00C728F9">
            <w:pPr>
              <w:spacing w:before="120"/>
              <w:jc w:val="center"/>
              <w:rPr>
                <w:rFonts w:ascii="Arial" w:hAnsi="Arial" w:cs="Arial"/>
                <w:sz w:val="20"/>
              </w:rPr>
            </w:pPr>
            <w:r w:rsidRPr="00936D04">
              <w:rPr>
                <w:rFonts w:ascii="Arial" w:hAnsi="Arial" w:cs="Arial"/>
                <w:sz w:val="20"/>
              </w:rPr>
              <w:t>1.2</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r w:rsidRPr="00936D04">
              <w:rPr>
                <w:rFonts w:ascii="Arial" w:hAnsi="Arial" w:cs="Arial"/>
                <w:sz w:val="20"/>
              </w:rPr>
              <w:t>Học s</w:t>
            </w:r>
            <w:r w:rsidR="00065B17" w:rsidRPr="00936D04">
              <w:rPr>
                <w:rFonts w:ascii="Arial" w:hAnsi="Arial" w:cs="Arial"/>
                <w:sz w:val="20"/>
                <w:lang w:val="en-US"/>
              </w:rPr>
              <w:t>i</w:t>
            </w:r>
            <w:r w:rsidRPr="00936D04">
              <w:rPr>
                <w:rFonts w:ascii="Arial" w:hAnsi="Arial" w:cs="Arial"/>
                <w:sz w:val="20"/>
              </w:rPr>
              <w:t>nh, sinh viên địa phương</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jc w:val="center"/>
              <w:rPr>
                <w:rFonts w:ascii="Arial" w:hAnsi="Arial" w:cs="Arial"/>
                <w:sz w:val="20"/>
              </w:rPr>
            </w:pPr>
            <w:r w:rsidRPr="00936D04">
              <w:rPr>
                <w:rFonts w:ascii="Arial" w:hAnsi="Arial" w:cs="Arial"/>
                <w:sz w:val="20"/>
              </w:rPr>
              <w:t>a</w:t>
            </w:r>
          </w:p>
        </w:tc>
        <w:tc>
          <w:tcPr>
            <w:tcW w:w="80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lang w:val="en-US"/>
              </w:rPr>
            </w:pPr>
            <w:r w:rsidRPr="00936D04">
              <w:rPr>
                <w:rFonts w:ascii="Arial" w:hAnsi="Arial" w:cs="Arial"/>
                <w:sz w:val="20"/>
              </w:rPr>
              <w:t xml:space="preserve">Đối tượng </w:t>
            </w:r>
            <w:r w:rsidR="00065B17" w:rsidRPr="00936D04">
              <w:rPr>
                <w:rFonts w:ascii="Arial" w:hAnsi="Arial" w:cs="Arial"/>
                <w:sz w:val="20"/>
                <w:lang w:val="en-US"/>
              </w:rPr>
              <w:t>đóng</w:t>
            </w:r>
          </w:p>
        </w:tc>
        <w:tc>
          <w:tcPr>
            <w:tcW w:w="16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tcPr>
          <w:p w:rsidR="00A13805" w:rsidRPr="00936D04" w:rsidRDefault="00A13805" w:rsidP="00C728F9">
            <w:pPr>
              <w:spacing w:before="120"/>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13805" w:rsidRPr="00936D04" w:rsidRDefault="00A13805" w:rsidP="00C728F9">
            <w:pPr>
              <w:spacing w:before="120"/>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b</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Ngân s</w:t>
            </w:r>
            <w:r w:rsidRPr="00936D04">
              <w:rPr>
                <w:rFonts w:ascii="Arial" w:hAnsi="Arial" w:cs="Arial"/>
                <w:sz w:val="20"/>
                <w:lang w:val="en-US"/>
              </w:rPr>
              <w:t>á</w:t>
            </w:r>
            <w:r w:rsidRPr="00936D04">
              <w:rPr>
                <w:rFonts w:ascii="Arial" w:hAnsi="Arial" w:cs="Arial"/>
                <w:sz w:val="20"/>
              </w:rPr>
              <w:t>ch</w:t>
            </w:r>
            <w:r w:rsidRPr="00936D04">
              <w:rPr>
                <w:rFonts w:ascii="Arial" w:hAnsi="Arial" w:cs="Arial"/>
                <w:sz w:val="20"/>
                <w:lang w:val="en-US"/>
              </w:rPr>
              <w:t xml:space="preserve"> </w:t>
            </w:r>
            <w:r w:rsidRPr="00936D04">
              <w:rPr>
                <w:rFonts w:ascii="Arial" w:hAnsi="Arial" w:cs="Arial"/>
                <w:sz w:val="20"/>
              </w:rPr>
              <w:t>NN hỗ trợ</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Hộ cận ngh</w:t>
            </w:r>
            <w:r w:rsidR="00D57D45" w:rsidRPr="00936D04">
              <w:rPr>
                <w:rFonts w:ascii="Arial" w:hAnsi="Arial" w:cs="Arial"/>
                <w:sz w:val="20"/>
                <w:lang w:val="en-US"/>
              </w:rPr>
              <w:t>è</w:t>
            </w:r>
            <w:r w:rsidRPr="00936D04">
              <w:rPr>
                <w:rFonts w:ascii="Arial" w:hAnsi="Arial" w:cs="Arial"/>
                <w:sz w:val="20"/>
              </w:rPr>
              <w:t>o</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2.1</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Ng</w:t>
            </w:r>
            <w:r w:rsidRPr="00936D04">
              <w:rPr>
                <w:rFonts w:ascii="Arial" w:hAnsi="Arial" w:cs="Arial"/>
                <w:sz w:val="20"/>
                <w:lang w:val="en-US"/>
              </w:rPr>
              <w:t>â</w:t>
            </w:r>
            <w:r w:rsidRPr="00936D04">
              <w:rPr>
                <w:rFonts w:ascii="Arial" w:hAnsi="Arial" w:cs="Arial"/>
                <w:sz w:val="20"/>
              </w:rPr>
              <w:t>n sách NN hỗ trợ 100%</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2.2</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Ngân s</w:t>
            </w:r>
            <w:r w:rsidRPr="00936D04">
              <w:rPr>
                <w:rFonts w:ascii="Arial" w:hAnsi="Arial" w:cs="Arial"/>
                <w:sz w:val="20"/>
                <w:lang w:val="en-US"/>
              </w:rPr>
              <w:t>á</w:t>
            </w:r>
            <w:r w:rsidRPr="00936D04">
              <w:rPr>
                <w:rFonts w:ascii="Arial" w:hAnsi="Arial" w:cs="Arial"/>
                <w:sz w:val="20"/>
              </w:rPr>
              <w:t>ch NN hỗ trợ một phần</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a</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Đối tượng đóng</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b</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Ngân sách NN hỗ trợ</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3</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Hộ Nông, lâm, ngư, diêm có MSTB</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3.1</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Đối tượng đ</w:t>
            </w:r>
            <w:r w:rsidRPr="00936D04">
              <w:rPr>
                <w:rFonts w:ascii="Arial" w:hAnsi="Arial" w:cs="Arial"/>
                <w:sz w:val="20"/>
                <w:lang w:val="en-US"/>
              </w:rPr>
              <w:t>ó</w:t>
            </w:r>
            <w:r w:rsidRPr="00936D04">
              <w:rPr>
                <w:rFonts w:ascii="Arial" w:hAnsi="Arial" w:cs="Arial"/>
                <w:sz w:val="20"/>
              </w:rPr>
              <w:t>ng</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3.2</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Ng</w:t>
            </w:r>
            <w:r w:rsidRPr="00936D04">
              <w:rPr>
                <w:rFonts w:ascii="Arial" w:hAnsi="Arial" w:cs="Arial"/>
                <w:sz w:val="20"/>
                <w:lang w:val="en-US"/>
              </w:rPr>
              <w:t>â</w:t>
            </w:r>
            <w:r w:rsidRPr="00936D04">
              <w:rPr>
                <w:rFonts w:ascii="Arial" w:hAnsi="Arial" w:cs="Arial"/>
                <w:sz w:val="20"/>
              </w:rPr>
              <w:t>n sách NN hỗ trợ</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4</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lang w:val="en-US"/>
              </w:rPr>
            </w:pPr>
            <w:r w:rsidRPr="00936D04">
              <w:rPr>
                <w:rFonts w:ascii="Arial" w:hAnsi="Arial" w:cs="Arial"/>
                <w:sz w:val="20"/>
              </w:rPr>
              <w:t>Kh</w:t>
            </w:r>
            <w:r w:rsidR="00D57D45" w:rsidRPr="00936D04">
              <w:rPr>
                <w:rFonts w:ascii="Arial" w:hAnsi="Arial" w:cs="Arial"/>
                <w:sz w:val="20"/>
                <w:lang w:val="en-US"/>
              </w:rPr>
              <w:t>á</w:t>
            </w:r>
            <w:r w:rsidRPr="00936D04">
              <w:rPr>
                <w:rFonts w:ascii="Arial" w:hAnsi="Arial" w:cs="Arial"/>
                <w:sz w:val="20"/>
              </w:rPr>
              <w:t>c</w:t>
            </w:r>
            <w:r w:rsidR="00D57D45" w:rsidRPr="00936D04">
              <w:rPr>
                <w:rFonts w:ascii="Arial" w:hAnsi="Arial" w:cs="Arial"/>
                <w:sz w:val="20"/>
                <w:lang w:val="en-US"/>
              </w:rPr>
              <w:t>…..</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3.1</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Đối tượng đóng</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3.2</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Ngân sách NN hỗ trợ</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r w:rsidRPr="00936D04">
              <w:rPr>
                <w:rFonts w:ascii="Arial" w:hAnsi="Arial" w:cs="Arial"/>
                <w:b/>
                <w:sz w:val="20"/>
              </w:rPr>
              <w:t>V</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b/>
                <w:sz w:val="20"/>
              </w:rPr>
            </w:pPr>
            <w:r w:rsidRPr="00936D04">
              <w:rPr>
                <w:rFonts w:ascii="Arial" w:hAnsi="Arial" w:cs="Arial"/>
                <w:b/>
                <w:sz w:val="20"/>
              </w:rPr>
              <w:t>Hộ gia đình</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I</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Đại lý A</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Đại lý B</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lang w:val="en-US"/>
              </w:rPr>
            </w:pPr>
            <w:r w:rsidRPr="00936D04">
              <w:rPr>
                <w:rFonts w:ascii="Arial" w:hAnsi="Arial" w:cs="Arial"/>
                <w:b/>
                <w:sz w:val="20"/>
                <w:lang w:val="en-US"/>
              </w:rPr>
              <w:t>C</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b/>
                <w:sz w:val="20"/>
                <w:lang w:val="en-US"/>
              </w:rPr>
            </w:pPr>
            <w:r w:rsidRPr="00936D04">
              <w:rPr>
                <w:rFonts w:ascii="Arial" w:hAnsi="Arial" w:cs="Arial"/>
                <w:b/>
                <w:sz w:val="20"/>
                <w:lang w:val="en-US"/>
              </w:rPr>
              <w:t>BẢO HIỂM THẤT NGHIỆP</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1</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Doanh nghiệp Nhà nước</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DN có v</w:t>
            </w:r>
            <w:r w:rsidRPr="00936D04">
              <w:rPr>
                <w:rFonts w:ascii="Arial" w:hAnsi="Arial" w:cs="Arial"/>
                <w:sz w:val="20"/>
                <w:lang w:val="en-US"/>
              </w:rPr>
              <w:t>ố</w:t>
            </w:r>
            <w:r w:rsidRPr="00936D04">
              <w:rPr>
                <w:rFonts w:ascii="Arial" w:hAnsi="Arial" w:cs="Arial"/>
                <w:sz w:val="20"/>
              </w:rPr>
              <w:t>n đ</w:t>
            </w:r>
            <w:r w:rsidRPr="00936D04">
              <w:rPr>
                <w:rFonts w:ascii="Arial" w:hAnsi="Arial" w:cs="Arial"/>
                <w:sz w:val="20"/>
                <w:lang w:val="en-US"/>
              </w:rPr>
              <w:t>ầ</w:t>
            </w:r>
            <w:r w:rsidRPr="00936D04">
              <w:rPr>
                <w:rFonts w:ascii="Arial" w:hAnsi="Arial" w:cs="Arial"/>
                <w:sz w:val="20"/>
              </w:rPr>
              <w:t>u tư nước ngoài</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3</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Doanh nghiệp ngo</w:t>
            </w:r>
            <w:r w:rsidR="00D57D45" w:rsidRPr="00936D04">
              <w:rPr>
                <w:rFonts w:ascii="Arial" w:hAnsi="Arial" w:cs="Arial"/>
                <w:sz w:val="20"/>
                <w:lang w:val="en-US"/>
              </w:rPr>
              <w:t>à</w:t>
            </w:r>
            <w:r w:rsidRPr="00936D04">
              <w:rPr>
                <w:rFonts w:ascii="Arial" w:hAnsi="Arial" w:cs="Arial"/>
                <w:sz w:val="20"/>
              </w:rPr>
              <w:t>i qu</w:t>
            </w:r>
            <w:r w:rsidRPr="00936D04">
              <w:rPr>
                <w:rFonts w:ascii="Arial" w:hAnsi="Arial" w:cs="Arial"/>
                <w:sz w:val="20"/>
                <w:lang w:val="en-US"/>
              </w:rPr>
              <w:t>ố</w:t>
            </w:r>
            <w:r w:rsidRPr="00936D04">
              <w:rPr>
                <w:rFonts w:ascii="Arial" w:hAnsi="Arial" w:cs="Arial"/>
                <w:sz w:val="20"/>
              </w:rPr>
              <w:t>c doanh</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4</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Hành chính, Đảng, đo</w:t>
            </w:r>
            <w:r w:rsidRPr="00936D04">
              <w:rPr>
                <w:rFonts w:ascii="Arial" w:hAnsi="Arial" w:cs="Arial"/>
                <w:sz w:val="20"/>
                <w:lang w:val="en-US"/>
              </w:rPr>
              <w:t>à</w:t>
            </w:r>
            <w:r w:rsidRPr="00936D04">
              <w:rPr>
                <w:rFonts w:ascii="Arial" w:hAnsi="Arial" w:cs="Arial"/>
                <w:sz w:val="20"/>
              </w:rPr>
              <w:t>n thể</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5</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Sự nghiệp công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6</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Xã, phường, thị tr</w:t>
            </w:r>
            <w:r w:rsidRPr="00936D04">
              <w:rPr>
                <w:rFonts w:ascii="Arial" w:hAnsi="Arial" w:cs="Arial"/>
                <w:sz w:val="20"/>
                <w:lang w:val="en-US"/>
              </w:rPr>
              <w:t>ấ</w:t>
            </w:r>
            <w:r w:rsidRPr="00936D04">
              <w:rPr>
                <w:rFonts w:ascii="Arial" w:hAnsi="Arial" w:cs="Arial"/>
                <w:sz w:val="20"/>
              </w:rPr>
              <w:t>n</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7</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lang w:val="en-US"/>
              </w:rPr>
            </w:pPr>
            <w:r w:rsidRPr="00936D04">
              <w:rPr>
                <w:rFonts w:ascii="Arial" w:hAnsi="Arial" w:cs="Arial"/>
                <w:sz w:val="20"/>
              </w:rPr>
              <w:t>Cán bộ kh</w:t>
            </w:r>
            <w:r w:rsidRPr="00936D04">
              <w:rPr>
                <w:rFonts w:ascii="Arial" w:hAnsi="Arial" w:cs="Arial"/>
                <w:sz w:val="20"/>
                <w:lang w:val="en-US"/>
              </w:rPr>
              <w:t>ô</w:t>
            </w:r>
            <w:r w:rsidRPr="00936D04">
              <w:rPr>
                <w:rFonts w:ascii="Arial" w:hAnsi="Arial" w:cs="Arial"/>
                <w:sz w:val="20"/>
              </w:rPr>
              <w:t>ng chuyên trách cấp x</w:t>
            </w:r>
            <w:r w:rsidRPr="00936D04">
              <w:rPr>
                <w:rFonts w:ascii="Arial" w:hAnsi="Arial" w:cs="Arial"/>
                <w:sz w:val="20"/>
                <w:lang w:val="en-US"/>
              </w:rPr>
              <w:t>ã</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8</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lang w:val="en-US"/>
              </w:rPr>
            </w:pPr>
            <w:r w:rsidRPr="00936D04">
              <w:rPr>
                <w:rFonts w:ascii="Arial" w:hAnsi="Arial" w:cs="Arial"/>
                <w:sz w:val="20"/>
              </w:rPr>
              <w:t>Hợp tác x</w:t>
            </w:r>
            <w:r w:rsidRPr="00936D04">
              <w:rPr>
                <w:rFonts w:ascii="Arial" w:hAnsi="Arial" w:cs="Arial"/>
                <w:sz w:val="20"/>
                <w:lang w:val="en-US"/>
              </w:rPr>
              <w:t>ã</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9</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Ngoài công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10</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Hộ SXKD cá thể</w:t>
            </w:r>
            <w:r w:rsidRPr="00936D04">
              <w:rPr>
                <w:rFonts w:ascii="Arial" w:hAnsi="Arial" w:cs="Arial"/>
                <w:sz w:val="20"/>
                <w:lang w:val="en-US"/>
              </w:rPr>
              <w:t>,</w:t>
            </w:r>
            <w:r w:rsidRPr="00936D04">
              <w:rPr>
                <w:rFonts w:ascii="Arial" w:hAnsi="Arial" w:cs="Arial"/>
                <w:sz w:val="20"/>
              </w:rPr>
              <w:t xml:space="preserve"> tổ hợp tác, CN</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11</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lang w:val="en-US"/>
              </w:rPr>
            </w:pPr>
            <w:r w:rsidRPr="00936D04">
              <w:rPr>
                <w:rFonts w:ascii="Arial" w:hAnsi="Arial" w:cs="Arial"/>
                <w:sz w:val="20"/>
              </w:rPr>
              <w:t>Khác</w:t>
            </w:r>
            <w:r w:rsidRPr="00936D04">
              <w:rPr>
                <w:rFonts w:ascii="Arial" w:hAnsi="Arial" w:cs="Arial"/>
                <w:sz w:val="20"/>
                <w:lang w:val="en-US"/>
              </w:rPr>
              <w:t>………..</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r w:rsidRPr="00936D04">
              <w:rPr>
                <w:rFonts w:ascii="Arial" w:hAnsi="Arial" w:cs="Arial"/>
                <w:b/>
                <w:sz w:val="20"/>
              </w:rPr>
              <w:t>D</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b/>
                <w:sz w:val="20"/>
                <w:lang w:val="en-US"/>
              </w:rPr>
            </w:pPr>
            <w:r w:rsidRPr="00936D04">
              <w:rPr>
                <w:rFonts w:ascii="Arial" w:hAnsi="Arial" w:cs="Arial"/>
                <w:b/>
                <w:sz w:val="20"/>
                <w:lang w:val="en-US"/>
              </w:rPr>
              <w:t>BẢO HIỂM TNLĐ, BNN</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1</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Doanh nghiệp Nhà nước</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Đơn vị A</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Đơn vị B</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DN có vốn đầu tư nước ngoài</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3</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Doanh nghiệp ngoài quốc doanh</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4</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lang w:val="en-US"/>
              </w:rPr>
            </w:pPr>
            <w:r w:rsidRPr="00936D04">
              <w:rPr>
                <w:rFonts w:ascii="Arial" w:hAnsi="Arial" w:cs="Arial"/>
                <w:sz w:val="20"/>
              </w:rPr>
              <w:t>H</w:t>
            </w:r>
            <w:r w:rsidRPr="00936D04">
              <w:rPr>
                <w:rFonts w:ascii="Arial" w:hAnsi="Arial" w:cs="Arial"/>
                <w:sz w:val="20"/>
                <w:lang w:val="en-US"/>
              </w:rPr>
              <w:t>à</w:t>
            </w:r>
            <w:r w:rsidRPr="00936D04">
              <w:rPr>
                <w:rFonts w:ascii="Arial" w:hAnsi="Arial" w:cs="Arial"/>
                <w:sz w:val="20"/>
              </w:rPr>
              <w:t>nh ch</w:t>
            </w:r>
            <w:r w:rsidRPr="00936D04">
              <w:rPr>
                <w:rFonts w:ascii="Arial" w:hAnsi="Arial" w:cs="Arial"/>
                <w:sz w:val="20"/>
                <w:lang w:val="en-US"/>
              </w:rPr>
              <w:t>í</w:t>
            </w:r>
            <w:r w:rsidRPr="00936D04">
              <w:rPr>
                <w:rFonts w:ascii="Arial" w:hAnsi="Arial" w:cs="Arial"/>
                <w:sz w:val="20"/>
              </w:rPr>
              <w:t>nh, Đ</w:t>
            </w:r>
            <w:r w:rsidRPr="00936D04">
              <w:rPr>
                <w:rFonts w:ascii="Arial" w:hAnsi="Arial" w:cs="Arial"/>
                <w:sz w:val="20"/>
                <w:lang w:val="en-US"/>
              </w:rPr>
              <w:t>ả</w:t>
            </w:r>
            <w:r w:rsidRPr="00936D04">
              <w:rPr>
                <w:rFonts w:ascii="Arial" w:hAnsi="Arial" w:cs="Arial"/>
                <w:sz w:val="20"/>
              </w:rPr>
              <w:t xml:space="preserve">ng, </w:t>
            </w:r>
            <w:r w:rsidRPr="00936D04">
              <w:rPr>
                <w:rFonts w:ascii="Arial" w:hAnsi="Arial" w:cs="Arial"/>
                <w:sz w:val="20"/>
                <w:lang w:val="en-US"/>
              </w:rPr>
              <w:t>đoàn thể</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5</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Sự nghiệp công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6</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lang w:val="en-US"/>
              </w:rPr>
            </w:pPr>
            <w:r w:rsidRPr="00936D04">
              <w:rPr>
                <w:rFonts w:ascii="Arial" w:hAnsi="Arial" w:cs="Arial"/>
                <w:sz w:val="20"/>
                <w:lang w:val="en-US"/>
              </w:rPr>
              <w:t>Xã</w:t>
            </w:r>
            <w:r w:rsidRPr="00936D04">
              <w:rPr>
                <w:rFonts w:ascii="Arial" w:hAnsi="Arial" w:cs="Arial"/>
                <w:sz w:val="20"/>
              </w:rPr>
              <w:t xml:space="preserve">, phường, </w:t>
            </w:r>
            <w:r w:rsidRPr="00936D04">
              <w:rPr>
                <w:rFonts w:ascii="Arial" w:hAnsi="Arial" w:cs="Arial"/>
                <w:sz w:val="20"/>
                <w:lang w:val="en-US"/>
              </w:rPr>
              <w:t>thị trấn</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7</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lang w:val="en-US"/>
              </w:rPr>
            </w:pPr>
            <w:r w:rsidRPr="00936D04">
              <w:rPr>
                <w:rFonts w:ascii="Arial" w:hAnsi="Arial" w:cs="Arial"/>
                <w:sz w:val="20"/>
              </w:rPr>
              <w:t>Cán bộ không chuyên trách cấp x</w:t>
            </w:r>
            <w:r w:rsidRPr="00936D04">
              <w:rPr>
                <w:rFonts w:ascii="Arial" w:hAnsi="Arial" w:cs="Arial"/>
                <w:sz w:val="20"/>
                <w:lang w:val="en-US"/>
              </w:rPr>
              <w:t>ã</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8</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 xml:space="preserve">Hợp </w:t>
            </w:r>
            <w:r w:rsidRPr="00936D04">
              <w:rPr>
                <w:rFonts w:ascii="Arial" w:hAnsi="Arial" w:cs="Arial"/>
                <w:sz w:val="20"/>
                <w:lang w:val="en-US"/>
              </w:rPr>
              <w:t>t</w:t>
            </w:r>
            <w:r w:rsidRPr="00936D04">
              <w:rPr>
                <w:rFonts w:ascii="Arial" w:hAnsi="Arial" w:cs="Arial"/>
                <w:sz w:val="20"/>
              </w:rPr>
              <w:t>ác xã</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9</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Ngoài công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10</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Hộ SXKD cá th</w:t>
            </w:r>
            <w:r w:rsidR="00C728F9" w:rsidRPr="00936D04">
              <w:rPr>
                <w:rFonts w:ascii="Arial" w:hAnsi="Arial" w:cs="Arial"/>
                <w:sz w:val="20"/>
                <w:lang w:val="en-US"/>
              </w:rPr>
              <w:t>ể</w:t>
            </w:r>
            <w:r w:rsidRPr="00936D04">
              <w:rPr>
                <w:rFonts w:ascii="Arial" w:hAnsi="Arial" w:cs="Arial"/>
                <w:sz w:val="20"/>
              </w:rPr>
              <w:t>, t</w:t>
            </w:r>
            <w:r w:rsidR="00D57D45" w:rsidRPr="00936D04">
              <w:rPr>
                <w:rFonts w:ascii="Arial" w:hAnsi="Arial" w:cs="Arial"/>
                <w:sz w:val="20"/>
                <w:lang w:val="en-US"/>
              </w:rPr>
              <w:t>ổ</w:t>
            </w:r>
            <w:r w:rsidRPr="00936D04">
              <w:rPr>
                <w:rFonts w:ascii="Arial" w:hAnsi="Arial" w:cs="Arial"/>
                <w:sz w:val="20"/>
              </w:rPr>
              <w:t xml:space="preserve"> hợp t</w:t>
            </w:r>
            <w:r w:rsidRPr="00936D04">
              <w:rPr>
                <w:rFonts w:ascii="Arial" w:hAnsi="Arial" w:cs="Arial"/>
                <w:sz w:val="20"/>
                <w:lang w:val="en-US"/>
              </w:rPr>
              <w:t>á</w:t>
            </w:r>
            <w:r w:rsidRPr="00936D04">
              <w:rPr>
                <w:rFonts w:ascii="Arial" w:hAnsi="Arial" w:cs="Arial"/>
                <w:sz w:val="20"/>
              </w:rPr>
              <w:t>c, CN</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1270" w:type="pct"/>
            <w:gridSpan w:val="2"/>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r w:rsidRPr="00936D04">
              <w:rPr>
                <w:rFonts w:ascii="Arial" w:hAnsi="Arial" w:cs="Arial"/>
                <w:b/>
                <w:sz w:val="20"/>
              </w:rPr>
              <w:t>Tổng cộng (A+B+C+D)</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r w:rsidRPr="00936D04">
              <w:rPr>
                <w:rFonts w:ascii="Arial" w:hAnsi="Arial" w:cs="Arial"/>
                <w:b/>
                <w:sz w:val="20"/>
              </w:rPr>
              <w:t>E</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b/>
                <w:sz w:val="20"/>
                <w:lang w:val="en-US"/>
              </w:rPr>
            </w:pPr>
            <w:r w:rsidRPr="00936D04">
              <w:rPr>
                <w:rFonts w:ascii="Arial" w:hAnsi="Arial" w:cs="Arial"/>
                <w:b/>
                <w:sz w:val="20"/>
              </w:rPr>
              <w:t>TH</w:t>
            </w:r>
            <w:r w:rsidRPr="00936D04">
              <w:rPr>
                <w:rFonts w:ascii="Arial" w:hAnsi="Arial" w:cs="Arial"/>
                <w:b/>
                <w:sz w:val="20"/>
                <w:lang w:val="en-US"/>
              </w:rPr>
              <w:t xml:space="preserve">U </w:t>
            </w:r>
            <w:r w:rsidRPr="00936D04">
              <w:rPr>
                <w:rFonts w:ascii="Arial" w:hAnsi="Arial" w:cs="Arial"/>
                <w:b/>
                <w:sz w:val="20"/>
              </w:rPr>
              <w:t>THỪA CHƯA PHÂN B</w:t>
            </w:r>
            <w:r w:rsidRPr="00936D04">
              <w:rPr>
                <w:rFonts w:ascii="Arial" w:hAnsi="Arial" w:cs="Arial"/>
                <w:b/>
                <w:sz w:val="20"/>
                <w:lang w:val="en-US"/>
              </w:rPr>
              <w:t>Ổ</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r w:rsidRPr="00936D04">
              <w:rPr>
                <w:rFonts w:ascii="Arial" w:hAnsi="Arial" w:cs="Arial"/>
                <w:b/>
                <w:sz w:val="20"/>
              </w:rPr>
              <w:t>M</w:t>
            </w:r>
            <w:r w:rsidRPr="00936D04">
              <w:rPr>
                <w:rFonts w:ascii="Arial" w:hAnsi="Arial" w:cs="Arial"/>
                <w:b/>
                <w:sz w:val="20"/>
                <w:lang w:val="en-US"/>
              </w:rPr>
              <w:t>ã</w:t>
            </w:r>
            <w:r w:rsidRPr="00936D04">
              <w:rPr>
                <w:rFonts w:ascii="Arial" w:hAnsi="Arial" w:cs="Arial"/>
                <w:b/>
                <w:sz w:val="20"/>
              </w:rPr>
              <w:t xml:space="preserve"> đơn vị</w:t>
            </w:r>
          </w:p>
        </w:tc>
        <w:tc>
          <w:tcPr>
            <w:tcW w:w="609" w:type="pct"/>
            <w:gridSpan w:val="2"/>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r w:rsidRPr="00936D04">
              <w:rPr>
                <w:rFonts w:ascii="Arial" w:hAnsi="Arial" w:cs="Arial"/>
                <w:b/>
                <w:sz w:val="20"/>
                <w:lang w:val="en-US"/>
              </w:rPr>
              <w:t>Kỳ trước chuyển sang</w:t>
            </w:r>
          </w:p>
        </w:tc>
        <w:tc>
          <w:tcPr>
            <w:tcW w:w="462" w:type="pct"/>
            <w:gridSpan w:val="2"/>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lang w:val="en-US"/>
              </w:rPr>
            </w:pPr>
            <w:r w:rsidRPr="00936D04">
              <w:rPr>
                <w:rFonts w:ascii="Arial" w:hAnsi="Arial" w:cs="Arial"/>
                <w:b/>
                <w:sz w:val="20"/>
                <w:lang w:val="en-US"/>
              </w:rPr>
              <w:t>Chuyển kỳ sau</w:t>
            </w: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b/>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b/>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1</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Doanh nghiệp Nh</w:t>
            </w:r>
            <w:r w:rsidR="00260CF9" w:rsidRPr="00936D04">
              <w:rPr>
                <w:rFonts w:ascii="Arial" w:hAnsi="Arial" w:cs="Arial"/>
                <w:sz w:val="20"/>
                <w:lang w:val="en-US"/>
              </w:rPr>
              <w:t>à</w:t>
            </w:r>
            <w:r w:rsidRPr="00936D04">
              <w:rPr>
                <w:rFonts w:ascii="Arial" w:hAnsi="Arial" w:cs="Arial"/>
                <w:sz w:val="20"/>
              </w:rPr>
              <w:t xml:space="preserve"> nước</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DN có vốn đầu tư nước ngoài</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r w:rsidRPr="00936D04">
              <w:rPr>
                <w:rFonts w:ascii="Arial" w:hAnsi="Arial" w:cs="Arial"/>
                <w:sz w:val="20"/>
              </w:rPr>
              <w:t>3</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Doanh nghiệp ngoài quốc doanh</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260CF9" w:rsidP="00C728F9">
            <w:pPr>
              <w:spacing w:before="120"/>
              <w:jc w:val="center"/>
              <w:rPr>
                <w:rFonts w:ascii="Arial" w:hAnsi="Arial" w:cs="Arial"/>
                <w:sz w:val="20"/>
                <w:lang w:val="en-US"/>
              </w:rPr>
            </w:pPr>
            <w:r w:rsidRPr="00936D04">
              <w:rPr>
                <w:rFonts w:ascii="Arial" w:hAnsi="Arial" w:cs="Arial"/>
                <w:sz w:val="20"/>
                <w:lang w:val="en-US"/>
              </w:rPr>
              <w:t>…</w:t>
            </w: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260CF9" w:rsidP="00C728F9">
            <w:pPr>
              <w:spacing w:before="120"/>
              <w:jc w:val="center"/>
              <w:rPr>
                <w:rFonts w:ascii="Arial" w:hAnsi="Arial" w:cs="Arial"/>
                <w:sz w:val="20"/>
                <w:lang w:val="en-US"/>
              </w:rPr>
            </w:pPr>
            <w:r w:rsidRPr="00936D04">
              <w:rPr>
                <w:rFonts w:ascii="Arial" w:hAnsi="Arial" w:cs="Arial"/>
                <w:sz w:val="20"/>
                <w:lang w:val="en-US"/>
              </w:rPr>
              <w:t>………………..</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r w:rsidR="00065B17" w:rsidRPr="00936D04">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80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rPr>
                <w:rFonts w:ascii="Arial" w:hAnsi="Arial" w:cs="Arial"/>
                <w:sz w:val="20"/>
              </w:rPr>
            </w:pPr>
            <w:r w:rsidRPr="00936D04">
              <w:rPr>
                <w:rFonts w:ascii="Arial" w:hAnsi="Arial" w:cs="Arial"/>
                <w:sz w:val="20"/>
              </w:rPr>
              <w:t>Cộng</w:t>
            </w:r>
          </w:p>
        </w:tc>
        <w:tc>
          <w:tcPr>
            <w:tcW w:w="16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065B17" w:rsidRPr="00936D04" w:rsidRDefault="00065B17" w:rsidP="00C728F9">
            <w:pPr>
              <w:spacing w:before="120"/>
              <w:jc w:val="center"/>
              <w:rPr>
                <w:rFonts w:ascii="Arial" w:hAnsi="Arial" w:cs="Arial"/>
                <w:sz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065B17" w:rsidRPr="00936D04" w:rsidRDefault="00065B17" w:rsidP="00C728F9">
            <w:pPr>
              <w:spacing w:before="120"/>
              <w:jc w:val="center"/>
              <w:rPr>
                <w:rFonts w:ascii="Arial" w:hAnsi="Arial" w:cs="Arial"/>
                <w:sz w:val="20"/>
              </w:rPr>
            </w:pPr>
          </w:p>
        </w:tc>
      </w:tr>
    </w:tbl>
    <w:p w:rsidR="00947C1B" w:rsidRPr="00936D04" w:rsidRDefault="00947C1B" w:rsidP="00C728F9">
      <w:pPr>
        <w:spacing w:before="120"/>
        <w:rPr>
          <w:rFonts w:ascii="Arial" w:hAnsi="Arial" w:cs="Arial"/>
          <w:sz w:val="20"/>
          <w:lang w:val="en-US"/>
        </w:rPr>
      </w:pPr>
    </w:p>
    <w:p w:rsidR="00DB613B" w:rsidRPr="00936D04" w:rsidRDefault="00DB613B"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50"/>
        <w:gridCol w:w="3849"/>
        <w:gridCol w:w="3235"/>
        <w:gridCol w:w="3826"/>
      </w:tblGrid>
      <w:tr w:rsidR="00DB613B" w:rsidRPr="00936D04">
        <w:tc>
          <w:tcPr>
            <w:tcW w:w="791" w:type="pct"/>
          </w:tcPr>
          <w:p w:rsidR="00DB613B" w:rsidRPr="00936D04" w:rsidRDefault="00DB613B" w:rsidP="00C728F9">
            <w:pPr>
              <w:spacing w:before="120"/>
              <w:jc w:val="center"/>
              <w:rPr>
                <w:rFonts w:ascii="Arial" w:hAnsi="Arial" w:cs="Arial"/>
                <w:i/>
                <w:sz w:val="20"/>
                <w:lang w:val="en-US"/>
              </w:rPr>
            </w:pPr>
            <w:r w:rsidRPr="00936D04">
              <w:rPr>
                <w:rFonts w:ascii="Arial" w:hAnsi="Arial" w:cs="Arial"/>
                <w:sz w:val="20"/>
                <w:lang w:val="en-US"/>
              </w:rPr>
              <w:br/>
            </w:r>
            <w:r w:rsidRPr="00936D04">
              <w:rPr>
                <w:rFonts w:ascii="Arial" w:hAnsi="Arial" w:cs="Arial"/>
                <w:b/>
                <w:sz w:val="20"/>
                <w:lang w:val="en-US"/>
              </w:rPr>
              <w:t>Người lập biểu</w:t>
            </w:r>
            <w:r w:rsidRPr="00936D04">
              <w:rPr>
                <w:rFonts w:ascii="Arial" w:hAnsi="Arial" w:cs="Arial"/>
                <w:b/>
                <w:sz w:val="20"/>
                <w:lang w:val="en-US"/>
              </w:rPr>
              <w:br/>
            </w:r>
            <w:r w:rsidRPr="00936D04">
              <w:rPr>
                <w:rFonts w:ascii="Arial" w:hAnsi="Arial" w:cs="Arial"/>
                <w:i/>
                <w:sz w:val="20"/>
                <w:lang w:val="en-US"/>
              </w:rPr>
              <w:t>(Ký, ghi rõ họ tên)</w:t>
            </w:r>
          </w:p>
        </w:tc>
        <w:tc>
          <w:tcPr>
            <w:tcW w:w="1485" w:type="pct"/>
          </w:tcPr>
          <w:p w:rsidR="00DB613B" w:rsidRPr="00936D04" w:rsidRDefault="00DB613B" w:rsidP="00C728F9">
            <w:pPr>
              <w:spacing w:before="120"/>
              <w:jc w:val="center"/>
              <w:rPr>
                <w:rFonts w:ascii="Arial" w:hAnsi="Arial" w:cs="Arial"/>
                <w:b/>
                <w:sz w:val="20"/>
                <w:lang w:val="en-US"/>
              </w:rPr>
            </w:pPr>
            <w:r w:rsidRPr="00936D04">
              <w:rPr>
                <w:rFonts w:ascii="Arial" w:hAnsi="Arial" w:cs="Arial"/>
                <w:sz w:val="20"/>
                <w:lang w:val="en-US"/>
              </w:rPr>
              <w:br/>
            </w:r>
            <w:r w:rsidRPr="00936D04">
              <w:rPr>
                <w:rFonts w:ascii="Arial" w:hAnsi="Arial" w:cs="Arial"/>
                <w:b/>
                <w:sz w:val="20"/>
                <w:lang w:val="en-US"/>
              </w:rPr>
              <w:t>Trưởng phòng (Tổ) Quản lý thu</w:t>
            </w:r>
            <w:r w:rsidRPr="00936D04">
              <w:rPr>
                <w:rFonts w:ascii="Arial" w:hAnsi="Arial" w:cs="Arial"/>
                <w:b/>
                <w:sz w:val="20"/>
                <w:lang w:val="en-US"/>
              </w:rPr>
              <w:br/>
            </w:r>
            <w:r w:rsidRPr="00936D04">
              <w:rPr>
                <w:rFonts w:ascii="Arial" w:hAnsi="Arial" w:cs="Arial"/>
                <w:i/>
                <w:sz w:val="20"/>
                <w:lang w:val="en-US"/>
              </w:rPr>
              <w:t>(Ký, ghi rõ họ tên)</w:t>
            </w:r>
          </w:p>
        </w:tc>
        <w:tc>
          <w:tcPr>
            <w:tcW w:w="1248" w:type="pct"/>
          </w:tcPr>
          <w:p w:rsidR="00DB613B" w:rsidRPr="00936D04" w:rsidRDefault="00DB613B" w:rsidP="00C728F9">
            <w:pPr>
              <w:spacing w:before="120"/>
              <w:jc w:val="center"/>
              <w:rPr>
                <w:rFonts w:ascii="Arial" w:hAnsi="Arial" w:cs="Arial"/>
                <w:sz w:val="20"/>
                <w:lang w:val="en-US"/>
              </w:rPr>
            </w:pPr>
            <w:r w:rsidRPr="00936D04">
              <w:rPr>
                <w:rFonts w:ascii="Arial" w:hAnsi="Arial" w:cs="Arial"/>
                <w:sz w:val="20"/>
                <w:lang w:val="en-US"/>
              </w:rPr>
              <w:br/>
            </w:r>
            <w:r w:rsidRPr="00936D04">
              <w:rPr>
                <w:rFonts w:ascii="Arial" w:hAnsi="Arial" w:cs="Arial"/>
                <w:b/>
                <w:sz w:val="20"/>
                <w:lang w:val="en-US"/>
              </w:rPr>
              <w:t>Trưởng phòng (Tổ) KH-TC</w:t>
            </w:r>
            <w:r w:rsidRPr="00936D04">
              <w:rPr>
                <w:rFonts w:ascii="Arial" w:hAnsi="Arial" w:cs="Arial"/>
                <w:b/>
                <w:sz w:val="20"/>
                <w:lang w:val="en-US"/>
              </w:rPr>
              <w:br/>
            </w:r>
            <w:r w:rsidRPr="00936D04">
              <w:rPr>
                <w:rFonts w:ascii="Arial" w:hAnsi="Arial" w:cs="Arial"/>
                <w:i/>
                <w:sz w:val="20"/>
                <w:lang w:val="en-US"/>
              </w:rPr>
              <w:t>(Ký, ghi rõ họ tên)</w:t>
            </w:r>
          </w:p>
        </w:tc>
        <w:tc>
          <w:tcPr>
            <w:tcW w:w="1476" w:type="pct"/>
          </w:tcPr>
          <w:p w:rsidR="00DB613B" w:rsidRPr="00936D04" w:rsidRDefault="00DB613B" w:rsidP="00C728F9">
            <w:pPr>
              <w:spacing w:before="120"/>
              <w:jc w:val="center"/>
              <w:rPr>
                <w:rFonts w:ascii="Arial" w:hAnsi="Arial" w:cs="Arial"/>
                <w:i/>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r w:rsidRPr="00936D04">
              <w:rPr>
                <w:rFonts w:ascii="Arial" w:hAnsi="Arial" w:cs="Arial"/>
                <w:b/>
                <w:iCs/>
                <w:sz w:val="20"/>
                <w:szCs w:val="20"/>
                <w:lang w:val="en-US"/>
              </w:rPr>
              <w:br/>
            </w:r>
            <w:r w:rsidRPr="00936D04">
              <w:rPr>
                <w:rFonts w:ascii="Arial" w:hAnsi="Arial" w:cs="Arial"/>
                <w:i/>
                <w:sz w:val="20"/>
                <w:lang w:val="en-US"/>
              </w:rPr>
              <w:t>(Ký, ghi rõ họ tên và đóng dấu)</w:t>
            </w:r>
          </w:p>
        </w:tc>
      </w:tr>
    </w:tbl>
    <w:p w:rsidR="00A26F99" w:rsidRPr="00936D04" w:rsidRDefault="00A26F99" w:rsidP="00C728F9">
      <w:pPr>
        <w:spacing w:before="120"/>
        <w:rPr>
          <w:rFonts w:ascii="Arial" w:hAnsi="Arial" w:cs="Arial"/>
          <w:sz w:val="20"/>
          <w:lang w:val="en-US"/>
        </w:rPr>
        <w:sectPr w:rsidR="00A26F99" w:rsidRPr="00936D04" w:rsidSect="005D31FF">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Báo cáo </w:t>
      </w:r>
      <w:r w:rsidR="00222418" w:rsidRPr="00936D04">
        <w:rPr>
          <w:rFonts w:ascii="Arial" w:hAnsi="Arial" w:cs="Arial"/>
          <w:b/>
          <w:sz w:val="20"/>
        </w:rPr>
        <w:t>tình hình</w:t>
      </w:r>
      <w:r w:rsidRPr="00936D04">
        <w:rPr>
          <w:rFonts w:ascii="Arial" w:hAnsi="Arial" w:cs="Arial"/>
          <w:b/>
          <w:sz w:val="20"/>
        </w:rPr>
        <w:t xml:space="preserve"> thu BHXH, BHYT, BHTN, BHTNLĐ, BNN</w:t>
      </w:r>
      <w:r w:rsidR="00A26F99" w:rsidRPr="00936D04">
        <w:rPr>
          <w:rFonts w:ascii="Arial" w:hAnsi="Arial" w:cs="Arial"/>
          <w:b/>
          <w:sz w:val="20"/>
          <w:lang w:val="en-US"/>
        </w:rPr>
        <w:t xml:space="preserve"> </w:t>
      </w:r>
      <w:r w:rsidRPr="00936D04">
        <w:rPr>
          <w:rFonts w:ascii="Arial" w:hAnsi="Arial" w:cs="Arial"/>
          <w:b/>
          <w:sz w:val="20"/>
        </w:rPr>
        <w:t>(</w:t>
      </w:r>
      <w:r w:rsidR="007A58E7" w:rsidRPr="00936D04">
        <w:rPr>
          <w:rFonts w:ascii="Arial" w:hAnsi="Arial" w:cs="Arial"/>
          <w:b/>
          <w:sz w:val="20"/>
        </w:rPr>
        <w:t>Mẫu</w:t>
      </w:r>
      <w:r w:rsidRPr="00936D04">
        <w:rPr>
          <w:rFonts w:ascii="Arial" w:hAnsi="Arial" w:cs="Arial"/>
          <w:b/>
          <w:sz w:val="20"/>
        </w:rPr>
        <w:t xml:space="preserve"> B02a-TS)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 xml:space="preserve">Mục đích: báo cáo kết quả thực hiện thu BHXH, BHYT, BHTN, BHTNLĐ, BNN trên địa bàn huyện và Phòng Quản </w:t>
      </w:r>
      <w:r w:rsidR="00222418" w:rsidRPr="00936D04">
        <w:rPr>
          <w:rFonts w:ascii="Arial" w:hAnsi="Arial" w:cs="Arial"/>
          <w:sz w:val="20"/>
        </w:rPr>
        <w:t>lý</w:t>
      </w:r>
      <w:r w:rsidRPr="00936D04">
        <w:rPr>
          <w:rFonts w:ascii="Arial" w:hAnsi="Arial" w:cs="Arial"/>
          <w:sz w:val="20"/>
        </w:rPr>
        <w:t xml:space="preserve"> thu BHXH tỉnh để phân tích, đ</w:t>
      </w:r>
      <w:r w:rsidR="00DC2063" w:rsidRPr="00936D04">
        <w:rPr>
          <w:rFonts w:ascii="Arial" w:hAnsi="Arial" w:cs="Arial"/>
          <w:sz w:val="20"/>
          <w:lang w:val="en-US"/>
        </w:rPr>
        <w:t>á</w:t>
      </w:r>
      <w:r w:rsidRPr="00936D04">
        <w:rPr>
          <w:rFonts w:ascii="Arial" w:hAnsi="Arial" w:cs="Arial"/>
          <w:sz w:val="20"/>
        </w:rPr>
        <w:t>nh giá việc thực hiện kế hoạch thu theo từ</w:t>
      </w:r>
      <w:r w:rsidR="00C728F9" w:rsidRPr="00936D04">
        <w:rPr>
          <w:rFonts w:ascii="Arial" w:hAnsi="Arial" w:cs="Arial"/>
          <w:sz w:val="20"/>
        </w:rPr>
        <w:t xml:space="preserve">ng quý, năm và </w:t>
      </w:r>
      <w:r w:rsidR="00C728F9" w:rsidRPr="00936D04">
        <w:rPr>
          <w:rFonts w:ascii="Arial" w:hAnsi="Arial" w:cs="Arial"/>
          <w:sz w:val="20"/>
          <w:lang w:val="en-US"/>
        </w:rPr>
        <w:t>l</w:t>
      </w:r>
      <w:r w:rsidRPr="00936D04">
        <w:rPr>
          <w:rFonts w:ascii="Arial" w:hAnsi="Arial" w:cs="Arial"/>
          <w:sz w:val="20"/>
        </w:rPr>
        <w:t>à cơ sở để xây dựng kế hoạch v</w:t>
      </w:r>
      <w:r w:rsidR="00DC2063" w:rsidRPr="00936D04">
        <w:rPr>
          <w:rFonts w:ascii="Arial" w:hAnsi="Arial" w:cs="Arial"/>
          <w:sz w:val="20"/>
          <w:lang w:val="en-US"/>
        </w:rPr>
        <w:t>ề</w:t>
      </w:r>
      <w:r w:rsidR="009A529E" w:rsidRPr="00936D04">
        <w:rPr>
          <w:rFonts w:ascii="Arial" w:hAnsi="Arial" w:cs="Arial"/>
          <w:sz w:val="20"/>
        </w:rPr>
        <w:t xml:space="preserve"> thu BHXH, BHYT, BHTN, BHTNL</w:t>
      </w:r>
      <w:r w:rsidR="009A529E" w:rsidRPr="00936D04">
        <w:rPr>
          <w:rFonts w:ascii="Arial" w:hAnsi="Arial" w:cs="Arial"/>
          <w:sz w:val="20"/>
          <w:lang w:val="en-US"/>
        </w:rPr>
        <w:t>Đ</w:t>
      </w:r>
      <w:r w:rsidRPr="00936D04">
        <w:rPr>
          <w:rFonts w:ascii="Arial" w:hAnsi="Arial" w:cs="Arial"/>
          <w:sz w:val="20"/>
        </w:rPr>
        <w:t>, BNN.</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 xml:space="preserve">Căn cứ lập: </w:t>
      </w:r>
      <w:r w:rsidR="00923557" w:rsidRPr="00936D04">
        <w:rPr>
          <w:rFonts w:ascii="Arial" w:hAnsi="Arial" w:cs="Arial"/>
          <w:sz w:val="20"/>
        </w:rPr>
        <w:t>Mẫu</w:t>
      </w:r>
      <w:r w:rsidRPr="00936D04">
        <w:rPr>
          <w:rFonts w:ascii="Arial" w:hAnsi="Arial" w:cs="Arial"/>
          <w:sz w:val="20"/>
        </w:rPr>
        <w:t xml:space="preserve"> D02-TS, D02a-TS, D03-TS, D03a-TS, D05-TS, D05a- TS, C12-TS và mẫu B01-TS.</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Trách nhiệm lập: BHXH huyện và Phòng Quản lý thu BHXH tỉnh.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Thời gian lập: quý, năm.</w:t>
      </w:r>
    </w:p>
    <w:p w:rsidR="00947C1B" w:rsidRPr="00936D04" w:rsidRDefault="00947C1B" w:rsidP="00C728F9">
      <w:pPr>
        <w:spacing w:before="120"/>
        <w:rPr>
          <w:rFonts w:ascii="Arial" w:hAnsi="Arial" w:cs="Arial"/>
          <w:sz w:val="20"/>
        </w:rPr>
      </w:pPr>
      <w:r w:rsidRPr="00936D04">
        <w:rPr>
          <w:rFonts w:ascii="Arial" w:hAnsi="Arial" w:cs="Arial"/>
          <w:sz w:val="20"/>
        </w:rPr>
        <w:t>e)</w:t>
      </w:r>
      <w:r w:rsidR="00222418" w:rsidRPr="00936D04">
        <w:rPr>
          <w:rFonts w:ascii="Arial" w:hAnsi="Arial" w:cs="Arial"/>
          <w:sz w:val="20"/>
        </w:rPr>
        <w:t xml:space="preserve"> </w:t>
      </w:r>
      <w:r w:rsidRPr="00936D04">
        <w:rPr>
          <w:rFonts w:ascii="Arial" w:hAnsi="Arial" w:cs="Arial"/>
          <w:sz w:val="20"/>
        </w:rPr>
        <w:t>Ph</w:t>
      </w:r>
      <w:r w:rsidR="00222418" w:rsidRPr="00936D04">
        <w:rPr>
          <w:rFonts w:ascii="Arial" w:hAnsi="Arial" w:cs="Arial"/>
          <w:sz w:val="20"/>
        </w:rPr>
        <w:t>ươ</w:t>
      </w:r>
      <w:r w:rsidRPr="00936D04">
        <w:rPr>
          <w:rFonts w:ascii="Arial" w:hAnsi="Arial" w:cs="Arial"/>
          <w:sz w:val="20"/>
        </w:rPr>
        <w:t>ng pháp lập:</w:t>
      </w:r>
    </w:p>
    <w:p w:rsidR="00947C1B" w:rsidRPr="00936D04" w:rsidRDefault="00947C1B" w:rsidP="00C728F9">
      <w:pPr>
        <w:spacing w:before="120"/>
        <w:rPr>
          <w:rFonts w:ascii="Arial" w:hAnsi="Arial" w:cs="Arial"/>
          <w:sz w:val="20"/>
        </w:rPr>
      </w:pPr>
      <w:r w:rsidRPr="00936D04">
        <w:rPr>
          <w:rFonts w:ascii="Arial" w:hAnsi="Arial" w:cs="Arial"/>
          <w:sz w:val="20"/>
        </w:rPr>
        <w:t xml:space="preserve">Căn cứ danh </w:t>
      </w:r>
      <w:r w:rsidR="00923557" w:rsidRPr="00936D04">
        <w:rPr>
          <w:rFonts w:ascii="Arial" w:hAnsi="Arial" w:cs="Arial"/>
          <w:sz w:val="20"/>
        </w:rPr>
        <w:t>Mẫu</w:t>
      </w:r>
      <w:r w:rsidRPr="00936D04">
        <w:rPr>
          <w:rFonts w:ascii="Arial" w:hAnsi="Arial" w:cs="Arial"/>
          <w:sz w:val="20"/>
        </w:rPr>
        <w:t xml:space="preserve"> D02-TS, D02a-TS, D03-TS, D03a-TS, D05-TS, D05a- TS, C12-TS, B01-TS và cơ sở dữ liệu phần mềm quản lý thu đang quản lý của từng đơn vị để ghi vào các cột theo t</w:t>
      </w:r>
      <w:r w:rsidR="00DC2063" w:rsidRPr="00936D04">
        <w:rPr>
          <w:rFonts w:ascii="Arial" w:hAnsi="Arial" w:cs="Arial"/>
          <w:sz w:val="20"/>
          <w:lang w:val="en-US"/>
        </w:rPr>
        <w:t>ừ</w:t>
      </w:r>
      <w:r w:rsidRPr="00936D04">
        <w:rPr>
          <w:rFonts w:ascii="Arial" w:hAnsi="Arial" w:cs="Arial"/>
          <w:sz w:val="20"/>
        </w:rPr>
        <w:t>ng tiêu thức tương ứng.</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theo dòng: ghi đầy đủ chỉ tiêu đến thời điểm chốt số liệu.</w:t>
      </w:r>
    </w:p>
    <w:p w:rsidR="00947C1B" w:rsidRPr="00936D04" w:rsidRDefault="00947C1B" w:rsidP="00C728F9">
      <w:pPr>
        <w:spacing w:before="120"/>
        <w:rPr>
          <w:rFonts w:ascii="Arial" w:hAnsi="Arial" w:cs="Arial"/>
          <w:sz w:val="20"/>
          <w:lang w:val="en-US"/>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theo cột: ghi đầy đủ số liệu tương ứng theo chỉ tiêu dòng đến thời điểm chốt số liệu.</w:t>
      </w:r>
    </w:p>
    <w:p w:rsidR="00DC2063" w:rsidRPr="00936D04" w:rsidRDefault="00DC2063" w:rsidP="00C728F9">
      <w:pPr>
        <w:spacing w:before="120"/>
        <w:rPr>
          <w:rFonts w:ascii="Arial" w:hAnsi="Arial" w:cs="Arial"/>
          <w:sz w:val="20"/>
          <w:lang w:val="en-US"/>
        </w:rPr>
        <w:sectPr w:rsidR="00DC2063" w:rsidRPr="00936D04" w:rsidSect="00A26F99">
          <w:pgSz w:w="12240" w:h="15840"/>
          <w:pgMar w:top="1440" w:right="1797" w:bottom="1440" w:left="1797" w:header="0" w:footer="0" w:gutter="0"/>
          <w:cols w:space="720"/>
          <w:noEndnote/>
          <w:docGrid w:linePitch="360"/>
        </w:sectPr>
      </w:pPr>
    </w:p>
    <w:p w:rsidR="00DC2063" w:rsidRPr="00936D04" w:rsidRDefault="00DC2063"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158"/>
        <w:gridCol w:w="3802"/>
      </w:tblGrid>
      <w:tr w:rsidR="009A529E" w:rsidRPr="00936D04">
        <w:tc>
          <w:tcPr>
            <w:tcW w:w="3533" w:type="pct"/>
          </w:tcPr>
          <w:p w:rsidR="009A529E" w:rsidRPr="00936D04" w:rsidRDefault="009A529E" w:rsidP="00C728F9">
            <w:pPr>
              <w:spacing w:before="120"/>
              <w:rPr>
                <w:rFonts w:ascii="Arial" w:hAnsi="Arial" w:cs="Arial"/>
                <w:sz w:val="20"/>
                <w:lang w:val="en-US"/>
              </w:rPr>
            </w:pPr>
            <w:r w:rsidRPr="00936D04">
              <w:rPr>
                <w:rFonts w:ascii="Arial" w:hAnsi="Arial" w:cs="Arial"/>
                <w:sz w:val="20"/>
                <w:lang w:val="en-US"/>
              </w:rPr>
              <w:t>BHXH VIỆT NAM</w:t>
            </w:r>
          </w:p>
          <w:p w:rsidR="009A529E" w:rsidRPr="00936D04" w:rsidRDefault="009A529E" w:rsidP="00C728F9">
            <w:pPr>
              <w:spacing w:before="120"/>
              <w:rPr>
                <w:rFonts w:ascii="Arial" w:hAnsi="Arial" w:cs="Arial"/>
                <w:b/>
                <w:sz w:val="20"/>
                <w:lang w:val="en-US"/>
              </w:rPr>
            </w:pPr>
            <w:r w:rsidRPr="00936D04">
              <w:rPr>
                <w:rFonts w:ascii="Arial" w:hAnsi="Arial" w:cs="Arial"/>
                <w:sz w:val="20"/>
                <w:lang w:val="en-US"/>
              </w:rPr>
              <w:t>BHXH TỈNH, TP…..</w:t>
            </w:r>
          </w:p>
        </w:tc>
        <w:tc>
          <w:tcPr>
            <w:tcW w:w="1467" w:type="pct"/>
          </w:tcPr>
          <w:p w:rsidR="009A529E" w:rsidRPr="00936D04" w:rsidRDefault="009A529E" w:rsidP="00C728F9">
            <w:pPr>
              <w:spacing w:before="120"/>
              <w:jc w:val="center"/>
              <w:rPr>
                <w:rFonts w:ascii="Arial" w:hAnsi="Arial" w:cs="Arial"/>
                <w:sz w:val="20"/>
                <w:lang w:val="en-US"/>
              </w:rPr>
            </w:pPr>
            <w:r w:rsidRPr="00936D04">
              <w:rPr>
                <w:rFonts w:ascii="Arial" w:hAnsi="Arial" w:cs="Arial"/>
                <w:b/>
                <w:sz w:val="16"/>
                <w:szCs w:val="20"/>
                <w:lang w:val="en-US"/>
              </w:rPr>
              <w:t>Mẫu số: B02b-TS</w:t>
            </w:r>
            <w:r w:rsidRPr="00936D04">
              <w:rPr>
                <w:rFonts w:ascii="Arial" w:hAnsi="Arial" w:cs="Arial"/>
                <w:sz w:val="16"/>
                <w:szCs w:val="20"/>
                <w:lang w:val="en-US"/>
              </w:rPr>
              <w:br/>
            </w:r>
            <w:r w:rsidRPr="00936D04">
              <w:rPr>
                <w:rFonts w:ascii="Arial" w:hAnsi="Arial" w:cs="Arial"/>
                <w:i/>
                <w:sz w:val="16"/>
                <w:szCs w:val="20"/>
                <w:lang w:val="en-US"/>
              </w:rPr>
              <w:t>(Ban hành kèm theo QĐ số: 595/QĐ-BHXH ngày 14/4/2017 của BHXH Việt Nam)</w:t>
            </w:r>
          </w:p>
        </w:tc>
      </w:tr>
    </w:tbl>
    <w:p w:rsidR="009A529E" w:rsidRPr="00936D04" w:rsidRDefault="009A529E" w:rsidP="00C728F9">
      <w:pPr>
        <w:spacing w:before="120"/>
        <w:jc w:val="center"/>
        <w:rPr>
          <w:rFonts w:ascii="Arial" w:hAnsi="Arial" w:cs="Arial"/>
          <w:b/>
          <w:sz w:val="20"/>
          <w:lang w:val="en-US"/>
        </w:rPr>
      </w:pPr>
      <w:r w:rsidRPr="00936D04">
        <w:rPr>
          <w:rFonts w:ascii="Arial" w:hAnsi="Arial" w:cs="Arial"/>
          <w:b/>
          <w:sz w:val="20"/>
          <w:lang w:val="en-US"/>
        </w:rPr>
        <w:t>BÁO CÁO TỔNG HỢP TÌNH HÌNH THU BHXH, BHYT, BHTN, BHTNLĐ, BNN</w:t>
      </w:r>
    </w:p>
    <w:p w:rsidR="00DC2063" w:rsidRPr="00936D04" w:rsidRDefault="009A529E" w:rsidP="00C728F9">
      <w:pPr>
        <w:spacing w:before="120"/>
        <w:jc w:val="center"/>
        <w:rPr>
          <w:rFonts w:ascii="Arial" w:hAnsi="Arial" w:cs="Arial"/>
          <w:sz w:val="20"/>
          <w:lang w:val="en-US"/>
        </w:rPr>
      </w:pPr>
      <w:r w:rsidRPr="00936D04">
        <w:rPr>
          <w:rFonts w:ascii="Arial" w:hAnsi="Arial" w:cs="Arial"/>
          <w:b/>
          <w:sz w:val="20"/>
          <w:lang w:val="en-US"/>
        </w:rPr>
        <w:t>Quý ….. năm …………..</w:t>
      </w:r>
    </w:p>
    <w:tbl>
      <w:tblPr>
        <w:tblW w:w="5000" w:type="pct"/>
        <w:tblCellMar>
          <w:left w:w="0" w:type="dxa"/>
          <w:right w:w="0" w:type="dxa"/>
        </w:tblCellMar>
        <w:tblLook w:val="0000" w:firstRow="0" w:lastRow="0" w:firstColumn="0" w:lastColumn="0" w:noHBand="0" w:noVBand="0"/>
      </w:tblPr>
      <w:tblGrid>
        <w:gridCol w:w="400"/>
        <w:gridCol w:w="1696"/>
        <w:gridCol w:w="550"/>
        <w:gridCol w:w="703"/>
        <w:gridCol w:w="838"/>
        <w:gridCol w:w="817"/>
        <w:gridCol w:w="700"/>
        <w:gridCol w:w="802"/>
        <w:gridCol w:w="690"/>
        <w:gridCol w:w="729"/>
        <w:gridCol w:w="698"/>
        <w:gridCol w:w="760"/>
        <w:gridCol w:w="542"/>
        <w:gridCol w:w="581"/>
        <w:gridCol w:w="724"/>
        <w:gridCol w:w="433"/>
        <w:gridCol w:w="664"/>
        <w:gridCol w:w="643"/>
      </w:tblGrid>
      <w:tr w:rsidR="00CB5F47" w:rsidRPr="00936D04">
        <w:tblPrEx>
          <w:tblCellMar>
            <w:top w:w="0" w:type="dxa"/>
            <w:left w:w="0" w:type="dxa"/>
            <w:bottom w:w="0" w:type="dxa"/>
            <w:right w:w="0" w:type="dxa"/>
          </w:tblCellMar>
        </w:tblPrEx>
        <w:tc>
          <w:tcPr>
            <w:tcW w:w="154"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Số TT</w:t>
            </w:r>
          </w:p>
        </w:tc>
        <w:tc>
          <w:tcPr>
            <w:tcW w:w="654" w:type="pct"/>
            <w:vMerge w:val="restart"/>
            <w:tcBorders>
              <w:top w:val="single" w:sz="4" w:space="0" w:color="auto"/>
              <w:left w:val="single" w:sz="4" w:space="0" w:color="auto"/>
              <w:bottom w:val="nil"/>
              <w:right w:val="nil"/>
            </w:tcBorders>
            <w:shd w:val="clear" w:color="auto" w:fill="FFFFFF"/>
            <w:vAlign w:val="center"/>
          </w:tcPr>
          <w:p w:rsidR="00947C1B" w:rsidRPr="00936D04" w:rsidRDefault="00DC2063" w:rsidP="00C728F9">
            <w:pPr>
              <w:spacing w:before="120"/>
              <w:jc w:val="center"/>
              <w:rPr>
                <w:rFonts w:ascii="Arial" w:hAnsi="Arial" w:cs="Arial"/>
                <w:b/>
                <w:sz w:val="20"/>
                <w:lang w:val="en-US"/>
              </w:rPr>
            </w:pPr>
            <w:r w:rsidRPr="00936D04">
              <w:rPr>
                <w:rFonts w:ascii="Arial" w:hAnsi="Arial" w:cs="Arial"/>
                <w:b/>
                <w:sz w:val="20"/>
                <w:lang w:val="en-US"/>
              </w:rPr>
              <w:t>Tên đơn vị</w:t>
            </w:r>
          </w:p>
        </w:tc>
        <w:tc>
          <w:tcPr>
            <w:tcW w:w="212"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S</w:t>
            </w:r>
            <w:r w:rsidR="00DC2063" w:rsidRPr="00936D04">
              <w:rPr>
                <w:rFonts w:ascii="Arial" w:hAnsi="Arial" w:cs="Arial"/>
                <w:b/>
                <w:sz w:val="20"/>
                <w:lang w:val="en-US"/>
              </w:rPr>
              <w:t>ố</w:t>
            </w:r>
            <w:r w:rsidRPr="00936D04">
              <w:rPr>
                <w:rFonts w:ascii="Arial" w:hAnsi="Arial" w:cs="Arial"/>
                <w:b/>
                <w:sz w:val="20"/>
              </w:rPr>
              <w:t xml:space="preserve"> </w:t>
            </w:r>
            <w:r w:rsidR="00222418" w:rsidRPr="00936D04">
              <w:rPr>
                <w:rFonts w:ascii="Arial" w:hAnsi="Arial" w:cs="Arial"/>
                <w:b/>
                <w:sz w:val="20"/>
              </w:rPr>
              <w:t>đơn vị</w:t>
            </w:r>
          </w:p>
        </w:tc>
        <w:tc>
          <w:tcPr>
            <w:tcW w:w="27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Số</w:t>
            </w:r>
            <w:r w:rsidR="00DC2063" w:rsidRPr="00936D04">
              <w:rPr>
                <w:rFonts w:ascii="Arial" w:hAnsi="Arial" w:cs="Arial"/>
                <w:b/>
                <w:sz w:val="20"/>
              </w:rPr>
              <w:t xml:space="preserve"> ng</w:t>
            </w:r>
            <w:r w:rsidR="00DC2063" w:rsidRPr="00936D04">
              <w:rPr>
                <w:rFonts w:ascii="Arial" w:hAnsi="Arial" w:cs="Arial"/>
                <w:b/>
                <w:sz w:val="20"/>
                <w:lang w:val="en-US"/>
              </w:rPr>
              <w:t>ười</w:t>
            </w:r>
          </w:p>
        </w:tc>
        <w:tc>
          <w:tcPr>
            <w:tcW w:w="32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Quỹ lương</w:t>
            </w:r>
          </w:p>
        </w:tc>
        <w:tc>
          <w:tcPr>
            <w:tcW w:w="585" w:type="pct"/>
            <w:gridSpan w:val="2"/>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lang w:val="en-US"/>
              </w:rPr>
            </w:pPr>
            <w:r w:rsidRPr="00936D04">
              <w:rPr>
                <w:rFonts w:ascii="Arial" w:hAnsi="Arial" w:cs="Arial"/>
                <w:b/>
                <w:sz w:val="20"/>
              </w:rPr>
              <w:t xml:space="preserve">Kỳ </w:t>
            </w:r>
            <w:r w:rsidR="00DC2063" w:rsidRPr="00936D04">
              <w:rPr>
                <w:rFonts w:ascii="Arial" w:hAnsi="Arial" w:cs="Arial"/>
                <w:b/>
                <w:sz w:val="20"/>
                <w:lang w:val="en-US"/>
              </w:rPr>
              <w:t>trước chuyển sang</w:t>
            </w:r>
          </w:p>
        </w:tc>
        <w:tc>
          <w:tcPr>
            <w:tcW w:w="1851" w:type="pct"/>
            <w:gridSpan w:val="7"/>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Phát sinh trong kỳ</w:t>
            </w:r>
          </w:p>
        </w:tc>
        <w:tc>
          <w:tcPr>
            <w:tcW w:w="446" w:type="pct"/>
            <w:gridSpan w:val="2"/>
            <w:tcBorders>
              <w:top w:val="single" w:sz="4" w:space="0" w:color="auto"/>
              <w:left w:val="single" w:sz="4" w:space="0" w:color="auto"/>
              <w:bottom w:val="nil"/>
              <w:right w:val="nil"/>
            </w:tcBorders>
            <w:shd w:val="clear" w:color="auto" w:fill="FFFFFF"/>
            <w:vAlign w:val="center"/>
          </w:tcPr>
          <w:p w:rsidR="00947C1B" w:rsidRPr="00936D04" w:rsidRDefault="00DC2063" w:rsidP="00C728F9">
            <w:pPr>
              <w:spacing w:before="120"/>
              <w:jc w:val="center"/>
              <w:rPr>
                <w:rFonts w:ascii="Arial" w:hAnsi="Arial" w:cs="Arial"/>
                <w:b/>
                <w:sz w:val="20"/>
              </w:rPr>
            </w:pPr>
            <w:r w:rsidRPr="00936D04">
              <w:rPr>
                <w:rFonts w:ascii="Arial" w:hAnsi="Arial" w:cs="Arial"/>
                <w:b/>
                <w:sz w:val="20"/>
                <w:lang w:val="en-US"/>
              </w:rPr>
              <w:t>Đ</w:t>
            </w:r>
            <w:r w:rsidR="00947C1B" w:rsidRPr="00936D04">
              <w:rPr>
                <w:rFonts w:ascii="Arial" w:hAnsi="Arial" w:cs="Arial"/>
                <w:b/>
                <w:sz w:val="20"/>
              </w:rPr>
              <w:t>ã thu</w:t>
            </w:r>
          </w:p>
        </w:tc>
        <w:tc>
          <w:tcPr>
            <w:tcW w:w="504" w:type="pct"/>
            <w:gridSpan w:val="2"/>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Chuy</w:t>
            </w:r>
            <w:r w:rsidR="00DC2063" w:rsidRPr="00936D04">
              <w:rPr>
                <w:rFonts w:ascii="Arial" w:hAnsi="Arial" w:cs="Arial"/>
                <w:b/>
                <w:sz w:val="20"/>
                <w:lang w:val="en-US"/>
              </w:rPr>
              <w:t>ể</w:t>
            </w:r>
            <w:r w:rsidRPr="00936D04">
              <w:rPr>
                <w:rFonts w:ascii="Arial" w:hAnsi="Arial" w:cs="Arial"/>
                <w:b/>
                <w:sz w:val="20"/>
              </w:rPr>
              <w:t>n kỳ sau</w:t>
            </w:r>
          </w:p>
        </w:tc>
      </w:tr>
      <w:tr w:rsidR="00CB5F47" w:rsidRPr="00936D04">
        <w:tblPrEx>
          <w:tblCellMar>
            <w:top w:w="0" w:type="dxa"/>
            <w:left w:w="0" w:type="dxa"/>
            <w:bottom w:w="0" w:type="dxa"/>
            <w:right w:w="0" w:type="dxa"/>
          </w:tblCellMar>
        </w:tblPrEx>
        <w:tc>
          <w:tcPr>
            <w:tcW w:w="15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5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85" w:type="pct"/>
            <w:gridSpan w:val="2"/>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w:t>
            </w:r>
            <w:r w:rsidR="00DC2063" w:rsidRPr="00936D04">
              <w:rPr>
                <w:rFonts w:ascii="Arial" w:hAnsi="Arial" w:cs="Arial"/>
                <w:sz w:val="20"/>
                <w:lang w:val="en-US"/>
              </w:rPr>
              <w:t>ố</w:t>
            </w:r>
            <w:r w:rsidRPr="00936D04">
              <w:rPr>
                <w:rFonts w:ascii="Arial" w:hAnsi="Arial" w:cs="Arial"/>
                <w:sz w:val="20"/>
              </w:rPr>
              <w:t xml:space="preserve"> phải thu phát sinh trong kỳ</w:t>
            </w:r>
          </w:p>
        </w:tc>
        <w:tc>
          <w:tcPr>
            <w:tcW w:w="1109" w:type="pct"/>
            <w:gridSpan w:val="4"/>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Điều </w:t>
            </w:r>
            <w:r w:rsidR="008E1631" w:rsidRPr="00936D04">
              <w:rPr>
                <w:rFonts w:ascii="Arial" w:hAnsi="Arial" w:cs="Arial"/>
                <w:sz w:val="20"/>
              </w:rPr>
              <w:t>chỉnh</w:t>
            </w:r>
            <w:r w:rsidRPr="00936D04">
              <w:rPr>
                <w:rFonts w:ascii="Arial" w:hAnsi="Arial" w:cs="Arial"/>
                <w:sz w:val="20"/>
              </w:rPr>
              <w:t xml:space="preserve"> trong kỳ</w:t>
            </w:r>
          </w:p>
        </w:tc>
        <w:tc>
          <w:tcPr>
            <w:tcW w:w="433"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Lãi</w:t>
            </w:r>
          </w:p>
        </w:tc>
        <w:tc>
          <w:tcPr>
            <w:tcW w:w="27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Phải </w:t>
            </w:r>
            <w:r w:rsidR="00475C85" w:rsidRPr="00936D04">
              <w:rPr>
                <w:rFonts w:ascii="Arial" w:hAnsi="Arial" w:cs="Arial"/>
                <w:sz w:val="20"/>
              </w:rPr>
              <w:t>đó</w:t>
            </w:r>
            <w:r w:rsidRPr="00936D04">
              <w:rPr>
                <w:rFonts w:ascii="Arial" w:hAnsi="Arial" w:cs="Arial"/>
                <w:sz w:val="20"/>
              </w:rPr>
              <w:t>ng</w:t>
            </w:r>
          </w:p>
        </w:tc>
        <w:tc>
          <w:tcPr>
            <w:tcW w:w="16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Lãi</w:t>
            </w:r>
          </w:p>
        </w:tc>
        <w:tc>
          <w:tcPr>
            <w:tcW w:w="256" w:type="pct"/>
            <w:vMerge w:val="restart"/>
            <w:tcBorders>
              <w:top w:val="single" w:sz="4" w:space="0" w:color="auto"/>
              <w:left w:val="single" w:sz="4" w:space="0" w:color="auto"/>
              <w:bottom w:val="nil"/>
              <w:right w:val="nil"/>
            </w:tcBorders>
            <w:shd w:val="clear" w:color="auto" w:fill="FFFFFF"/>
            <w:vAlign w:val="center"/>
          </w:tcPr>
          <w:p w:rsidR="00947C1B" w:rsidRPr="00936D04" w:rsidRDefault="00DC2063" w:rsidP="00C728F9">
            <w:pPr>
              <w:spacing w:before="120"/>
              <w:jc w:val="center"/>
              <w:rPr>
                <w:rFonts w:ascii="Arial" w:hAnsi="Arial" w:cs="Arial"/>
                <w:sz w:val="20"/>
                <w:lang w:val="en-US"/>
              </w:rPr>
            </w:pPr>
            <w:r w:rsidRPr="00936D04">
              <w:rPr>
                <w:rFonts w:ascii="Arial" w:hAnsi="Arial" w:cs="Arial"/>
                <w:sz w:val="20"/>
                <w:lang w:val="en-US"/>
              </w:rPr>
              <w:t>Thiếu phải đóng</w:t>
            </w:r>
          </w:p>
        </w:tc>
        <w:tc>
          <w:tcPr>
            <w:tcW w:w="248"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DC2063" w:rsidP="00C728F9">
            <w:pPr>
              <w:spacing w:before="120"/>
              <w:jc w:val="center"/>
              <w:rPr>
                <w:rFonts w:ascii="Arial" w:hAnsi="Arial" w:cs="Arial"/>
                <w:sz w:val="20"/>
                <w:lang w:val="en-US"/>
              </w:rPr>
            </w:pPr>
            <w:r w:rsidRPr="00936D04">
              <w:rPr>
                <w:rFonts w:ascii="Arial" w:hAnsi="Arial" w:cs="Arial"/>
                <w:sz w:val="20"/>
                <w:lang w:val="en-US"/>
              </w:rPr>
              <w:t>Thiếu Lãi</w:t>
            </w:r>
          </w:p>
        </w:tc>
      </w:tr>
      <w:tr w:rsidR="00CB5F47" w:rsidRPr="00936D04">
        <w:tblPrEx>
          <w:tblCellMar>
            <w:top w:w="0" w:type="dxa"/>
            <w:left w:w="0" w:type="dxa"/>
            <w:bottom w:w="0" w:type="dxa"/>
            <w:right w:w="0" w:type="dxa"/>
          </w:tblCellMar>
        </w:tblPrEx>
        <w:tc>
          <w:tcPr>
            <w:tcW w:w="15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5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Thi</w:t>
            </w:r>
            <w:r w:rsidR="00DC2063" w:rsidRPr="00936D04">
              <w:rPr>
                <w:rFonts w:ascii="Arial" w:hAnsi="Arial" w:cs="Arial"/>
                <w:sz w:val="20"/>
                <w:lang w:val="en-US"/>
              </w:rPr>
              <w:t>ế</w:t>
            </w:r>
            <w:r w:rsidRPr="00936D04">
              <w:rPr>
                <w:rFonts w:ascii="Arial" w:hAnsi="Arial" w:cs="Arial"/>
                <w:sz w:val="20"/>
              </w:rPr>
              <w:t xml:space="preserve">u phải </w:t>
            </w:r>
            <w:r w:rsidR="00475C85" w:rsidRPr="00936D04">
              <w:rPr>
                <w:rFonts w:ascii="Arial" w:hAnsi="Arial" w:cs="Arial"/>
                <w:sz w:val="20"/>
              </w:rPr>
              <w:t>đó</w:t>
            </w:r>
            <w:r w:rsidRPr="00936D04">
              <w:rPr>
                <w:rFonts w:ascii="Arial" w:hAnsi="Arial" w:cs="Arial"/>
                <w:sz w:val="20"/>
              </w:rPr>
              <w:t>ng</w:t>
            </w:r>
          </w:p>
        </w:tc>
        <w:tc>
          <w:tcPr>
            <w:tcW w:w="270" w:type="pct"/>
            <w:vMerge w:val="restart"/>
            <w:tcBorders>
              <w:top w:val="single" w:sz="4" w:space="0" w:color="auto"/>
              <w:left w:val="single" w:sz="4" w:space="0" w:color="auto"/>
              <w:bottom w:val="nil"/>
              <w:right w:val="nil"/>
            </w:tcBorders>
            <w:shd w:val="clear" w:color="auto" w:fill="FFFFFF"/>
            <w:vAlign w:val="center"/>
          </w:tcPr>
          <w:p w:rsidR="00947C1B" w:rsidRPr="00936D04" w:rsidRDefault="00DC2063" w:rsidP="00C728F9">
            <w:pPr>
              <w:spacing w:before="120"/>
              <w:jc w:val="center"/>
              <w:rPr>
                <w:rFonts w:ascii="Arial" w:hAnsi="Arial" w:cs="Arial"/>
                <w:sz w:val="20"/>
                <w:lang w:val="en-US"/>
              </w:rPr>
            </w:pPr>
            <w:r w:rsidRPr="00936D04">
              <w:rPr>
                <w:rFonts w:ascii="Arial" w:hAnsi="Arial" w:cs="Arial"/>
                <w:sz w:val="20"/>
                <w:lang w:val="en-US"/>
              </w:rPr>
              <w:t>Thiếu lãi</w:t>
            </w:r>
          </w:p>
        </w:tc>
        <w:tc>
          <w:tcPr>
            <w:tcW w:w="30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47" w:type="pct"/>
            <w:gridSpan w:val="2"/>
            <w:tcBorders>
              <w:top w:val="single" w:sz="4" w:space="0" w:color="auto"/>
              <w:left w:val="single" w:sz="4" w:space="0" w:color="auto"/>
              <w:bottom w:val="nil"/>
              <w:right w:val="nil"/>
            </w:tcBorders>
            <w:shd w:val="clear" w:color="auto" w:fill="FFFFFF"/>
            <w:vAlign w:val="center"/>
          </w:tcPr>
          <w:p w:rsidR="00947C1B" w:rsidRPr="00936D04" w:rsidRDefault="00DC2063" w:rsidP="00C728F9">
            <w:pPr>
              <w:spacing w:before="120"/>
              <w:jc w:val="center"/>
              <w:rPr>
                <w:rFonts w:ascii="Arial" w:hAnsi="Arial" w:cs="Arial"/>
                <w:sz w:val="20"/>
              </w:rPr>
            </w:pPr>
            <w:r w:rsidRPr="00936D04">
              <w:rPr>
                <w:rFonts w:ascii="Arial" w:hAnsi="Arial" w:cs="Arial"/>
                <w:sz w:val="20"/>
              </w:rPr>
              <w:t>T</w:t>
            </w:r>
            <w:r w:rsidRPr="00936D04">
              <w:rPr>
                <w:rFonts w:ascii="Arial" w:hAnsi="Arial" w:cs="Arial"/>
                <w:sz w:val="20"/>
                <w:lang w:val="en-US"/>
              </w:rPr>
              <w:t>ă</w:t>
            </w:r>
            <w:r w:rsidR="00947C1B" w:rsidRPr="00936D04">
              <w:rPr>
                <w:rFonts w:ascii="Arial" w:hAnsi="Arial" w:cs="Arial"/>
                <w:sz w:val="20"/>
              </w:rPr>
              <w:t>ng</w:t>
            </w:r>
          </w:p>
        </w:tc>
        <w:tc>
          <w:tcPr>
            <w:tcW w:w="562"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Gi</w:t>
            </w:r>
            <w:r w:rsidR="00DC2063" w:rsidRPr="00936D04">
              <w:rPr>
                <w:rFonts w:ascii="Arial" w:hAnsi="Arial" w:cs="Arial"/>
                <w:sz w:val="20"/>
                <w:lang w:val="en-US"/>
              </w:rPr>
              <w:t>ả</w:t>
            </w:r>
            <w:r w:rsidRPr="00936D04">
              <w:rPr>
                <w:rFonts w:ascii="Arial" w:hAnsi="Arial" w:cs="Arial"/>
                <w:sz w:val="20"/>
              </w:rPr>
              <w:t>m</w:t>
            </w:r>
          </w:p>
        </w:tc>
        <w:tc>
          <w:tcPr>
            <w:tcW w:w="20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Tăng</w:t>
            </w:r>
          </w:p>
        </w:tc>
        <w:tc>
          <w:tcPr>
            <w:tcW w:w="224" w:type="pct"/>
            <w:vMerge w:val="restart"/>
            <w:tcBorders>
              <w:top w:val="single" w:sz="4" w:space="0" w:color="auto"/>
              <w:left w:val="single" w:sz="4" w:space="0" w:color="auto"/>
              <w:bottom w:val="nil"/>
              <w:right w:val="nil"/>
            </w:tcBorders>
            <w:shd w:val="clear" w:color="auto" w:fill="FFFFFF"/>
            <w:vAlign w:val="center"/>
          </w:tcPr>
          <w:p w:rsidR="00947C1B" w:rsidRPr="00936D04" w:rsidRDefault="00DC2063" w:rsidP="00C728F9">
            <w:pPr>
              <w:spacing w:before="120"/>
              <w:jc w:val="center"/>
              <w:rPr>
                <w:rFonts w:ascii="Arial" w:hAnsi="Arial" w:cs="Arial"/>
                <w:sz w:val="20"/>
                <w:lang w:val="en-US"/>
              </w:rPr>
            </w:pPr>
            <w:r w:rsidRPr="00936D04">
              <w:rPr>
                <w:rFonts w:ascii="Arial" w:hAnsi="Arial" w:cs="Arial"/>
                <w:sz w:val="20"/>
                <w:lang w:val="en-US"/>
              </w:rPr>
              <w:t>Giảm</w:t>
            </w:r>
          </w:p>
        </w:tc>
        <w:tc>
          <w:tcPr>
            <w:tcW w:w="27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65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12"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w:t>
            </w:r>
            <w:r w:rsidR="00DC2063" w:rsidRPr="00936D04">
              <w:rPr>
                <w:rFonts w:ascii="Arial" w:hAnsi="Arial" w:cs="Arial"/>
                <w:sz w:val="20"/>
                <w:lang w:val="en-US"/>
              </w:rPr>
              <w:t>ổ</w:t>
            </w:r>
            <w:r w:rsidRPr="00936D04">
              <w:rPr>
                <w:rFonts w:ascii="Arial" w:hAnsi="Arial" w:cs="Arial"/>
                <w:sz w:val="20"/>
              </w:rPr>
              <w:t>ng số</w:t>
            </w: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lang w:val="en-US"/>
              </w:rPr>
            </w:pPr>
            <w:r w:rsidRPr="00936D04">
              <w:rPr>
                <w:rFonts w:ascii="Arial" w:hAnsi="Arial" w:cs="Arial"/>
                <w:sz w:val="20"/>
              </w:rPr>
              <w:t>Tr. Đ</w:t>
            </w:r>
            <w:r w:rsidR="00DC2063" w:rsidRPr="00936D04">
              <w:rPr>
                <w:rFonts w:ascii="Arial" w:hAnsi="Arial" w:cs="Arial"/>
                <w:sz w:val="20"/>
                <w:lang w:val="en-US"/>
              </w:rPr>
              <w:t>ó</w:t>
            </w:r>
            <w:r w:rsidRPr="00936D04">
              <w:rPr>
                <w:rFonts w:ascii="Arial" w:hAnsi="Arial" w:cs="Arial"/>
                <w:sz w:val="20"/>
              </w:rPr>
              <w:t xml:space="preserve">: năm </w:t>
            </w:r>
            <w:r w:rsidR="00DC2063" w:rsidRPr="00936D04">
              <w:rPr>
                <w:rFonts w:ascii="Arial" w:hAnsi="Arial" w:cs="Arial"/>
                <w:sz w:val="20"/>
                <w:lang w:val="en-US"/>
              </w:rPr>
              <w:t>trước</w:t>
            </w: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lang w:val="en-US"/>
              </w:rPr>
            </w:pPr>
            <w:r w:rsidRPr="00936D04">
              <w:rPr>
                <w:rFonts w:ascii="Arial" w:hAnsi="Arial" w:cs="Arial"/>
                <w:sz w:val="20"/>
              </w:rPr>
              <w:t>T</w:t>
            </w:r>
            <w:r w:rsidR="004454DA" w:rsidRPr="00936D04">
              <w:rPr>
                <w:rFonts w:ascii="Arial" w:hAnsi="Arial" w:cs="Arial"/>
                <w:sz w:val="20"/>
                <w:lang w:val="en-US"/>
              </w:rPr>
              <w:t>ổ</w:t>
            </w:r>
            <w:r w:rsidRPr="00936D04">
              <w:rPr>
                <w:rFonts w:ascii="Arial" w:hAnsi="Arial" w:cs="Arial"/>
                <w:sz w:val="20"/>
              </w:rPr>
              <w:t>ng s</w:t>
            </w:r>
            <w:r w:rsidR="004454DA" w:rsidRPr="00936D04">
              <w:rPr>
                <w:rFonts w:ascii="Arial" w:hAnsi="Arial" w:cs="Arial"/>
                <w:sz w:val="20"/>
                <w:lang w:val="en-US"/>
              </w:rPr>
              <w:t>ố</w:t>
            </w: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Tr. Đ</w:t>
            </w:r>
            <w:r w:rsidR="004454DA" w:rsidRPr="00936D04">
              <w:rPr>
                <w:rFonts w:ascii="Arial" w:hAnsi="Arial" w:cs="Arial"/>
                <w:sz w:val="20"/>
                <w:lang w:val="en-US"/>
              </w:rPr>
              <w:t>ó</w:t>
            </w:r>
            <w:r w:rsidRPr="00936D04">
              <w:rPr>
                <w:rFonts w:ascii="Arial" w:hAnsi="Arial" w:cs="Arial"/>
                <w:sz w:val="20"/>
              </w:rPr>
              <w:t>: năm trư</w:t>
            </w:r>
            <w:r w:rsidR="00DC2063" w:rsidRPr="00936D04">
              <w:rPr>
                <w:rFonts w:ascii="Arial" w:hAnsi="Arial" w:cs="Arial"/>
                <w:sz w:val="20"/>
                <w:lang w:val="en-US"/>
              </w:rPr>
              <w:t>ớ</w:t>
            </w:r>
            <w:r w:rsidRPr="00936D04">
              <w:rPr>
                <w:rFonts w:ascii="Arial" w:hAnsi="Arial" w:cs="Arial"/>
                <w:sz w:val="20"/>
              </w:rPr>
              <w:t>c</w:t>
            </w:r>
          </w:p>
        </w:tc>
        <w:tc>
          <w:tcPr>
            <w:tcW w:w="20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13</w:t>
            </w: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14</w:t>
            </w: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15</w:t>
            </w: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16</w:t>
            </w: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A</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w:t>
            </w:r>
            <w:r w:rsidR="00CC4072" w:rsidRPr="00936D04">
              <w:rPr>
                <w:rFonts w:ascii="Arial" w:hAnsi="Arial" w:cs="Arial"/>
                <w:b/>
                <w:sz w:val="20"/>
                <w:lang w:val="en-US"/>
              </w:rPr>
              <w:t>Ả</w:t>
            </w:r>
            <w:r w:rsidRPr="00936D04">
              <w:rPr>
                <w:rFonts w:ascii="Arial" w:hAnsi="Arial" w:cs="Arial"/>
                <w:b/>
                <w:sz w:val="20"/>
              </w:rPr>
              <w:t>O HI</w:t>
            </w:r>
            <w:r w:rsidR="00CC4072" w:rsidRPr="00936D04">
              <w:rPr>
                <w:rFonts w:ascii="Arial" w:hAnsi="Arial" w:cs="Arial"/>
                <w:b/>
                <w:sz w:val="20"/>
                <w:lang w:val="en-US"/>
              </w:rPr>
              <w:t>Ể</w:t>
            </w:r>
            <w:r w:rsidRPr="00936D04">
              <w:rPr>
                <w:rFonts w:ascii="Arial" w:hAnsi="Arial" w:cs="Arial"/>
                <w:b/>
                <w:sz w:val="20"/>
              </w:rPr>
              <w:t>M XÃ HỘI</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Bảo hiểm xã hội bắt buộc</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NN</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DN có vốn </w:t>
            </w:r>
            <w:r w:rsidR="00222418" w:rsidRPr="00936D04">
              <w:rPr>
                <w:rFonts w:ascii="Arial" w:hAnsi="Arial" w:cs="Arial"/>
                <w:sz w:val="20"/>
              </w:rPr>
              <w:t>đầu tư</w:t>
            </w:r>
            <w:r w:rsidRPr="00936D04">
              <w:rPr>
                <w:rFonts w:ascii="Arial" w:hAnsi="Arial" w:cs="Arial"/>
                <w:sz w:val="20"/>
              </w:rPr>
              <w:t xml:space="preserve"> nước ngo</w:t>
            </w:r>
            <w:r w:rsidR="00CC4072" w:rsidRPr="00936D04">
              <w:rPr>
                <w:rFonts w:ascii="Arial" w:hAnsi="Arial" w:cs="Arial"/>
                <w:sz w:val="20"/>
                <w:lang w:val="en-US"/>
              </w:rPr>
              <w:t>à</w:t>
            </w:r>
            <w:r w:rsidRPr="00936D04">
              <w:rPr>
                <w:rFonts w:ascii="Arial" w:hAnsi="Arial" w:cs="Arial"/>
                <w:sz w:val="20"/>
              </w:rPr>
              <w:t>i</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Doanh nghiệp ngoài nhà </w:t>
            </w:r>
            <w:r w:rsidR="00222418" w:rsidRPr="00936D04">
              <w:rPr>
                <w:rFonts w:ascii="Arial" w:hAnsi="Arial" w:cs="Arial"/>
                <w:sz w:val="20"/>
              </w:rPr>
              <w:t>nước</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rPr>
                <w:rFonts w:ascii="Arial" w:hAnsi="Arial" w:cs="Arial"/>
                <w:sz w:val="20"/>
                <w:lang w:val="en-US"/>
              </w:rPr>
            </w:pPr>
            <w:r w:rsidRPr="00936D04">
              <w:rPr>
                <w:rFonts w:ascii="Arial" w:hAnsi="Arial" w:cs="Arial"/>
                <w:sz w:val="20"/>
              </w:rPr>
              <w:t>Hành chính</w:t>
            </w:r>
            <w:r w:rsidR="00947C1B" w:rsidRPr="00936D04">
              <w:rPr>
                <w:rFonts w:ascii="Arial" w:hAnsi="Arial" w:cs="Arial"/>
                <w:sz w:val="20"/>
              </w:rPr>
              <w:t>, Đảng, đoàn th</w:t>
            </w:r>
            <w:r w:rsidR="00CC4072" w:rsidRPr="00936D04">
              <w:rPr>
                <w:rFonts w:ascii="Arial" w:hAnsi="Arial" w:cs="Arial"/>
                <w:sz w:val="20"/>
                <w:lang w:val="en-US"/>
              </w:rPr>
              <w:t>ể</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Sự nghiệp công l</w:t>
            </w:r>
            <w:r w:rsidR="00CC4072" w:rsidRPr="00936D04">
              <w:rPr>
                <w:rFonts w:ascii="Arial" w:hAnsi="Arial" w:cs="Arial"/>
                <w:sz w:val="20"/>
                <w:lang w:val="en-US"/>
              </w:rPr>
              <w:t>ậ</w:t>
            </w:r>
            <w:r w:rsidRPr="00936D04">
              <w:rPr>
                <w:rFonts w:ascii="Arial" w:hAnsi="Arial" w:cs="Arial"/>
                <w:sz w:val="20"/>
              </w:rPr>
              <w:t>p</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Xã, phường, thị tr</w:t>
            </w:r>
            <w:r w:rsidR="00CC4072" w:rsidRPr="00936D04">
              <w:rPr>
                <w:rFonts w:ascii="Arial" w:hAnsi="Arial" w:cs="Arial"/>
                <w:sz w:val="20"/>
                <w:lang w:val="en-US"/>
              </w:rPr>
              <w:t>ấ</w:t>
            </w:r>
            <w:r w:rsidRPr="00936D04">
              <w:rPr>
                <w:rFonts w:ascii="Arial" w:hAnsi="Arial" w:cs="Arial"/>
                <w:sz w:val="20"/>
              </w:rPr>
              <w:t>n</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Cán bộ không chuyên trách cấp xã</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Hợp tác xã</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Ngoài công lập</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Hộ SXKD cá thể, tổ hợp tác, cá nhân</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Lao động có thời hạn ở NN</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222418" w:rsidP="00C728F9">
            <w:pPr>
              <w:spacing w:before="120"/>
              <w:rPr>
                <w:rFonts w:ascii="Arial" w:hAnsi="Arial" w:cs="Arial"/>
                <w:sz w:val="20"/>
              </w:rPr>
            </w:pPr>
            <w:r w:rsidRPr="00936D04">
              <w:rPr>
                <w:rFonts w:ascii="Arial" w:hAnsi="Arial" w:cs="Arial"/>
                <w:sz w:val="20"/>
              </w:rPr>
              <w:t>Đối tượng</w:t>
            </w:r>
            <w:r w:rsidR="00947C1B" w:rsidRPr="00936D04">
              <w:rPr>
                <w:rFonts w:ascii="Arial" w:hAnsi="Arial" w:cs="Arial"/>
                <w:sz w:val="20"/>
              </w:rPr>
              <w:t xml:space="preserve"> tự đóng</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II</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B</w:t>
            </w:r>
            <w:r w:rsidR="006215C4" w:rsidRPr="00936D04">
              <w:rPr>
                <w:rFonts w:ascii="Arial" w:hAnsi="Arial" w:cs="Arial"/>
                <w:b/>
                <w:sz w:val="20"/>
                <w:lang w:val="en-US"/>
              </w:rPr>
              <w:t>ả</w:t>
            </w:r>
            <w:r w:rsidRPr="00936D04">
              <w:rPr>
                <w:rFonts w:ascii="Arial" w:hAnsi="Arial" w:cs="Arial"/>
                <w:b/>
                <w:sz w:val="20"/>
              </w:rPr>
              <w:t>o hi</w:t>
            </w:r>
            <w:r w:rsidR="006215C4" w:rsidRPr="00936D04">
              <w:rPr>
                <w:rFonts w:ascii="Arial" w:hAnsi="Arial" w:cs="Arial"/>
                <w:b/>
                <w:sz w:val="20"/>
                <w:lang w:val="en-US"/>
              </w:rPr>
              <w:t>ể</w:t>
            </w:r>
            <w:r w:rsidRPr="00936D04">
              <w:rPr>
                <w:rFonts w:ascii="Arial" w:hAnsi="Arial" w:cs="Arial"/>
                <w:b/>
                <w:sz w:val="20"/>
              </w:rPr>
              <w:t>m xã hộ</w:t>
            </w:r>
            <w:r w:rsidR="006215C4" w:rsidRPr="00936D04">
              <w:rPr>
                <w:rFonts w:ascii="Arial" w:hAnsi="Arial" w:cs="Arial"/>
                <w:b/>
                <w:sz w:val="20"/>
                <w:lang w:val="en-US"/>
              </w:rPr>
              <w:t>i</w:t>
            </w:r>
            <w:r w:rsidRPr="00936D04">
              <w:rPr>
                <w:rFonts w:ascii="Arial" w:hAnsi="Arial" w:cs="Arial"/>
                <w:b/>
                <w:sz w:val="20"/>
              </w:rPr>
              <w:t xml:space="preserve"> tự nguyện</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6215C4" w:rsidP="00C728F9">
            <w:pPr>
              <w:spacing w:before="120"/>
              <w:rPr>
                <w:rFonts w:ascii="Arial" w:hAnsi="Arial" w:cs="Arial"/>
                <w:sz w:val="20"/>
                <w:lang w:val="en-US"/>
              </w:rPr>
            </w:pPr>
            <w:r w:rsidRPr="00936D04">
              <w:rPr>
                <w:rFonts w:ascii="Arial" w:hAnsi="Arial" w:cs="Arial"/>
                <w:sz w:val="20"/>
                <w:lang w:val="en-US"/>
              </w:rPr>
              <w:t>…………..</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6215C4" w:rsidP="00C728F9">
            <w:pPr>
              <w:spacing w:before="120"/>
              <w:jc w:val="center"/>
              <w:rPr>
                <w:rFonts w:ascii="Arial" w:hAnsi="Arial" w:cs="Arial"/>
                <w:sz w:val="20"/>
                <w:lang w:val="en-US"/>
              </w:rPr>
            </w:pPr>
            <w:r w:rsidRPr="00936D04">
              <w:rPr>
                <w:rFonts w:ascii="Arial" w:hAnsi="Arial" w:cs="Arial"/>
                <w:sz w:val="20"/>
                <w:lang w:val="en-US"/>
              </w:rPr>
              <w:t>2</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6215C4" w:rsidP="00C728F9">
            <w:pPr>
              <w:spacing w:before="120"/>
              <w:rPr>
                <w:rFonts w:ascii="Arial" w:hAnsi="Arial" w:cs="Arial"/>
                <w:sz w:val="20"/>
                <w:lang w:val="en-US"/>
              </w:rPr>
            </w:pPr>
            <w:r w:rsidRPr="00936D04">
              <w:rPr>
                <w:rFonts w:ascii="Arial" w:hAnsi="Arial" w:cs="Arial"/>
                <w:sz w:val="20"/>
                <w:lang w:val="en-US"/>
              </w:rPr>
              <w:t>…………..</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B</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lang w:val="en-US"/>
              </w:rPr>
            </w:pPr>
            <w:r w:rsidRPr="00936D04">
              <w:rPr>
                <w:rFonts w:ascii="Arial" w:hAnsi="Arial" w:cs="Arial"/>
                <w:b/>
                <w:sz w:val="20"/>
              </w:rPr>
              <w:t>BẢO HI</w:t>
            </w:r>
            <w:r w:rsidR="00C728F9" w:rsidRPr="00936D04">
              <w:rPr>
                <w:rFonts w:ascii="Arial" w:hAnsi="Arial" w:cs="Arial"/>
                <w:b/>
                <w:sz w:val="20"/>
                <w:lang w:val="en-US"/>
              </w:rPr>
              <w:t>Ể</w:t>
            </w:r>
            <w:r w:rsidRPr="00936D04">
              <w:rPr>
                <w:rFonts w:ascii="Arial" w:hAnsi="Arial" w:cs="Arial"/>
                <w:b/>
                <w:sz w:val="20"/>
              </w:rPr>
              <w:t>M Y</w:t>
            </w:r>
            <w:r w:rsidR="006215C4" w:rsidRPr="00936D04">
              <w:rPr>
                <w:rFonts w:ascii="Arial" w:hAnsi="Arial" w:cs="Arial"/>
                <w:b/>
                <w:sz w:val="20"/>
                <w:lang w:val="en-US"/>
              </w:rPr>
              <w:t xml:space="preserve"> </w:t>
            </w:r>
            <w:r w:rsidR="006215C4" w:rsidRPr="00936D04">
              <w:rPr>
                <w:rFonts w:ascii="Arial" w:hAnsi="Arial" w:cs="Arial"/>
                <w:b/>
                <w:sz w:val="20"/>
              </w:rPr>
              <w:t>T</w:t>
            </w:r>
            <w:r w:rsidR="006215C4" w:rsidRPr="00936D04">
              <w:rPr>
                <w:rFonts w:ascii="Arial" w:hAnsi="Arial" w:cs="Arial"/>
                <w:b/>
                <w:sz w:val="20"/>
                <w:lang w:val="en-US"/>
              </w:rPr>
              <w:t>Ế</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68455F" w:rsidP="00C728F9">
            <w:pPr>
              <w:spacing w:before="120"/>
              <w:rPr>
                <w:rFonts w:ascii="Arial" w:hAnsi="Arial" w:cs="Arial"/>
                <w:b/>
                <w:sz w:val="20"/>
              </w:rPr>
            </w:pPr>
            <w:r w:rsidRPr="00936D04">
              <w:rPr>
                <w:rFonts w:ascii="Arial" w:hAnsi="Arial" w:cs="Arial"/>
                <w:b/>
                <w:sz w:val="20"/>
              </w:rPr>
              <w:t>Đơn</w:t>
            </w:r>
            <w:r w:rsidR="00947C1B" w:rsidRPr="00936D04">
              <w:rPr>
                <w:rFonts w:ascii="Arial" w:hAnsi="Arial" w:cs="Arial"/>
                <w:b/>
                <w:sz w:val="20"/>
              </w:rPr>
              <w:t xml:space="preserve"> v</w:t>
            </w:r>
            <w:r w:rsidR="006215C4" w:rsidRPr="00936D04">
              <w:rPr>
                <w:rFonts w:ascii="Arial" w:hAnsi="Arial" w:cs="Arial"/>
                <w:b/>
                <w:sz w:val="20"/>
                <w:lang w:val="en-US"/>
              </w:rPr>
              <w:t>ị</w:t>
            </w:r>
            <w:r w:rsidR="00947C1B" w:rsidRPr="00936D04">
              <w:rPr>
                <w:rFonts w:ascii="Arial" w:hAnsi="Arial" w:cs="Arial"/>
                <w:b/>
                <w:sz w:val="20"/>
              </w:rPr>
              <w:t>, đ</w:t>
            </w:r>
            <w:r w:rsidR="006215C4" w:rsidRPr="00936D04">
              <w:rPr>
                <w:rFonts w:ascii="Arial" w:hAnsi="Arial" w:cs="Arial"/>
                <w:b/>
                <w:sz w:val="20"/>
                <w:lang w:val="en-US"/>
              </w:rPr>
              <w:t>ố</w:t>
            </w:r>
            <w:r w:rsidR="00947C1B" w:rsidRPr="00936D04">
              <w:rPr>
                <w:rFonts w:ascii="Arial" w:hAnsi="Arial" w:cs="Arial"/>
                <w:b/>
                <w:sz w:val="20"/>
              </w:rPr>
              <w:t>i t</w:t>
            </w:r>
            <w:r w:rsidR="00222418" w:rsidRPr="00936D04">
              <w:rPr>
                <w:rFonts w:ascii="Arial" w:hAnsi="Arial" w:cs="Arial"/>
                <w:b/>
                <w:sz w:val="20"/>
              </w:rPr>
              <w:t>ượ</w:t>
            </w:r>
            <w:r w:rsidR="006215C4" w:rsidRPr="00936D04">
              <w:rPr>
                <w:rFonts w:ascii="Arial" w:hAnsi="Arial" w:cs="Arial"/>
                <w:b/>
                <w:sz w:val="20"/>
                <w:lang w:val="en-US"/>
              </w:rPr>
              <w:t>n</w:t>
            </w:r>
            <w:r w:rsidR="00947C1B" w:rsidRPr="00936D04">
              <w:rPr>
                <w:rFonts w:ascii="Arial" w:hAnsi="Arial" w:cs="Arial"/>
                <w:b/>
                <w:sz w:val="20"/>
              </w:rPr>
              <w:t>g đóng</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Nhà nước</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6215C4" w:rsidP="00C728F9">
            <w:pPr>
              <w:spacing w:before="120"/>
              <w:jc w:val="center"/>
              <w:rPr>
                <w:rFonts w:ascii="Arial" w:hAnsi="Arial" w:cs="Arial"/>
                <w:sz w:val="20"/>
                <w:lang w:val="en-US"/>
              </w:rPr>
            </w:pPr>
            <w:r w:rsidRPr="00936D04">
              <w:rPr>
                <w:rFonts w:ascii="Arial" w:hAnsi="Arial" w:cs="Arial"/>
                <w:sz w:val="20"/>
                <w:lang w:val="en-US"/>
              </w:rPr>
              <w:t>2</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 xml:space="preserve">DN </w:t>
            </w:r>
            <w:r w:rsidR="006215C4" w:rsidRPr="00936D04">
              <w:rPr>
                <w:rFonts w:ascii="Arial" w:hAnsi="Arial" w:cs="Arial"/>
                <w:sz w:val="20"/>
                <w:lang w:val="en-US"/>
              </w:rPr>
              <w:t>có vốn</w:t>
            </w:r>
            <w:r w:rsidRPr="00936D04">
              <w:rPr>
                <w:rFonts w:ascii="Arial" w:hAnsi="Arial" w:cs="Arial"/>
                <w:sz w:val="20"/>
              </w:rPr>
              <w:t xml:space="preserve"> </w:t>
            </w:r>
            <w:r w:rsidR="00222418" w:rsidRPr="00936D04">
              <w:rPr>
                <w:rFonts w:ascii="Arial" w:hAnsi="Arial" w:cs="Arial"/>
                <w:sz w:val="20"/>
              </w:rPr>
              <w:t>đầu tư</w:t>
            </w:r>
            <w:r w:rsidRPr="00936D04">
              <w:rPr>
                <w:rFonts w:ascii="Arial" w:hAnsi="Arial" w:cs="Arial"/>
                <w:sz w:val="20"/>
              </w:rPr>
              <w:t xml:space="preserve"> </w:t>
            </w:r>
            <w:r w:rsidR="006215C4" w:rsidRPr="00936D04">
              <w:rPr>
                <w:rFonts w:ascii="Arial" w:hAnsi="Arial" w:cs="Arial"/>
                <w:sz w:val="20"/>
                <w:lang w:val="en-US"/>
              </w:rPr>
              <w:t>nước</w:t>
            </w:r>
            <w:r w:rsidRPr="00936D04">
              <w:rPr>
                <w:rFonts w:ascii="Arial" w:hAnsi="Arial" w:cs="Arial"/>
                <w:sz w:val="20"/>
              </w:rPr>
              <w:t xml:space="preserve"> ngo</w:t>
            </w:r>
            <w:r w:rsidR="006215C4" w:rsidRPr="00936D04">
              <w:rPr>
                <w:rFonts w:ascii="Arial" w:hAnsi="Arial" w:cs="Arial"/>
                <w:sz w:val="20"/>
                <w:lang w:val="en-US"/>
              </w:rPr>
              <w:t>à</w:t>
            </w:r>
            <w:r w:rsidRPr="00936D04">
              <w:rPr>
                <w:rFonts w:ascii="Arial" w:hAnsi="Arial" w:cs="Arial"/>
                <w:sz w:val="20"/>
              </w:rPr>
              <w:t>i</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ngoài quốc doanh</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Hành ch</w:t>
            </w:r>
            <w:r w:rsidR="006215C4" w:rsidRPr="00936D04">
              <w:rPr>
                <w:rFonts w:ascii="Arial" w:hAnsi="Arial" w:cs="Arial"/>
                <w:sz w:val="20"/>
                <w:lang w:val="en-US"/>
              </w:rPr>
              <w:t>í</w:t>
            </w:r>
            <w:r w:rsidRPr="00936D04">
              <w:rPr>
                <w:rFonts w:ascii="Arial" w:hAnsi="Arial" w:cs="Arial"/>
                <w:sz w:val="20"/>
              </w:rPr>
              <w:t>nh, Đảng, đoàn th</w:t>
            </w:r>
            <w:r w:rsidR="006215C4" w:rsidRPr="00936D04">
              <w:rPr>
                <w:rFonts w:ascii="Arial" w:hAnsi="Arial" w:cs="Arial"/>
                <w:sz w:val="20"/>
                <w:lang w:val="en-US"/>
              </w:rPr>
              <w:t>ể</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Sự nghiệp công lập</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6</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lang w:val="en-US"/>
              </w:rPr>
            </w:pPr>
            <w:r w:rsidRPr="00936D04">
              <w:rPr>
                <w:rFonts w:ascii="Arial" w:hAnsi="Arial" w:cs="Arial"/>
                <w:sz w:val="20"/>
              </w:rPr>
              <w:t xml:space="preserve">Xã, phường, </w:t>
            </w:r>
            <w:r w:rsidR="006215C4" w:rsidRPr="00936D04">
              <w:rPr>
                <w:rFonts w:ascii="Arial" w:hAnsi="Arial" w:cs="Arial"/>
                <w:sz w:val="20"/>
                <w:lang w:val="en-US"/>
              </w:rPr>
              <w:t>thị trấn</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Cán bộ không chuyên trách cấp xã</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Hợp tác xã</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Ngoài công lập</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Hộ SXKD cá thể, tổ hợp t</w:t>
            </w:r>
            <w:r w:rsidR="004454DA" w:rsidRPr="00936D04">
              <w:rPr>
                <w:rFonts w:ascii="Arial" w:hAnsi="Arial" w:cs="Arial"/>
                <w:sz w:val="20"/>
                <w:lang w:val="en-US"/>
              </w:rPr>
              <w:t>á</w:t>
            </w:r>
            <w:r w:rsidRPr="00936D04">
              <w:rPr>
                <w:rFonts w:ascii="Arial" w:hAnsi="Arial" w:cs="Arial"/>
                <w:sz w:val="20"/>
              </w:rPr>
              <w:t>c, cá nhân</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LLVT, CN CA</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II</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Tổ chức BHXH đ</w:t>
            </w:r>
            <w:r w:rsidR="006215C4" w:rsidRPr="00936D04">
              <w:rPr>
                <w:rFonts w:ascii="Arial" w:hAnsi="Arial" w:cs="Arial"/>
                <w:b/>
                <w:sz w:val="20"/>
                <w:lang w:val="en-US"/>
              </w:rPr>
              <w:t>ó</w:t>
            </w:r>
            <w:r w:rsidRPr="00936D04">
              <w:rPr>
                <w:rFonts w:ascii="Arial" w:hAnsi="Arial" w:cs="Arial"/>
                <w:b/>
                <w:sz w:val="20"/>
              </w:rPr>
              <w:t>ng</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Hưu trí, trợ cấp MSLĐ</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947C1B" w:rsidRPr="00936D04" w:rsidRDefault="006215C4" w:rsidP="00C728F9">
            <w:pPr>
              <w:spacing w:before="120"/>
              <w:jc w:val="center"/>
              <w:rPr>
                <w:rFonts w:ascii="Arial" w:hAnsi="Arial" w:cs="Arial"/>
                <w:sz w:val="20"/>
                <w:lang w:val="en-US"/>
              </w:rPr>
            </w:pPr>
            <w:r w:rsidRPr="00936D04">
              <w:rPr>
                <w:rFonts w:ascii="Arial" w:hAnsi="Arial" w:cs="Arial"/>
                <w:sz w:val="20"/>
                <w:lang w:val="en-US"/>
              </w:rPr>
              <w:t>2</w:t>
            </w:r>
          </w:p>
        </w:tc>
        <w:tc>
          <w:tcPr>
            <w:tcW w:w="65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Trợ cấp TNLĐ - BNN</w:t>
            </w:r>
          </w:p>
        </w:tc>
        <w:tc>
          <w:tcPr>
            <w:tcW w:w="21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3</w:t>
            </w:r>
          </w:p>
        </w:tc>
        <w:tc>
          <w:tcPr>
            <w:tcW w:w="65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Cán bộ xã hưởng Tr/cấp BHXH</w:t>
            </w:r>
          </w:p>
        </w:tc>
        <w:tc>
          <w:tcPr>
            <w:tcW w:w="21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654"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rPr>
                <w:rFonts w:ascii="Arial" w:hAnsi="Arial" w:cs="Arial"/>
                <w:sz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6215C4" w:rsidRPr="00936D04" w:rsidRDefault="006215C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6215C4" w:rsidRPr="00936D04" w:rsidRDefault="006215C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4</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Ốm</w:t>
            </w:r>
            <w:r w:rsidR="004454DA" w:rsidRPr="00936D04">
              <w:rPr>
                <w:rFonts w:ascii="Arial" w:hAnsi="Arial" w:cs="Arial"/>
                <w:sz w:val="20"/>
                <w:lang w:val="en-US"/>
              </w:rPr>
              <w:t xml:space="preserve"> đau</w:t>
            </w:r>
            <w:r w:rsidR="004454DA" w:rsidRPr="00936D04">
              <w:rPr>
                <w:rFonts w:ascii="Arial" w:hAnsi="Arial" w:cs="Arial"/>
                <w:sz w:val="20"/>
              </w:rPr>
              <w:t xml:space="preserve"> </w:t>
            </w:r>
            <w:r w:rsidR="004454DA" w:rsidRPr="00936D04">
              <w:rPr>
                <w:rFonts w:ascii="Arial" w:hAnsi="Arial" w:cs="Arial"/>
                <w:sz w:val="20"/>
                <w:lang w:val="en-US"/>
              </w:rPr>
              <w:t>d</w:t>
            </w:r>
            <w:r w:rsidRPr="00936D04">
              <w:rPr>
                <w:rFonts w:ascii="Arial" w:hAnsi="Arial" w:cs="Arial"/>
                <w:sz w:val="20"/>
              </w:rPr>
              <w:t>ài ngày</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5</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 xml:space="preserve">Trên </w:t>
            </w:r>
            <w:r w:rsidRPr="00936D04">
              <w:rPr>
                <w:rFonts w:ascii="Arial" w:hAnsi="Arial" w:cs="Arial"/>
                <w:sz w:val="20"/>
                <w:lang w:val="en-US"/>
              </w:rPr>
              <w:t>80</w:t>
            </w:r>
            <w:r w:rsidRPr="00936D04">
              <w:rPr>
                <w:rFonts w:ascii="Arial" w:hAnsi="Arial" w:cs="Arial"/>
                <w:sz w:val="20"/>
              </w:rPr>
              <w:t xml:space="preserve"> tu</w:t>
            </w:r>
            <w:r w:rsidRPr="00936D04">
              <w:rPr>
                <w:rFonts w:ascii="Arial" w:hAnsi="Arial" w:cs="Arial"/>
                <w:sz w:val="20"/>
                <w:lang w:val="en-US"/>
              </w:rPr>
              <w:t>ổ</w:t>
            </w:r>
            <w:r w:rsidRPr="00936D04">
              <w:rPr>
                <w:rFonts w:ascii="Arial" w:hAnsi="Arial" w:cs="Arial"/>
                <w:sz w:val="20"/>
              </w:rPr>
              <w:t>i hưởng TC tu</w:t>
            </w:r>
            <w:r w:rsidRPr="00936D04">
              <w:rPr>
                <w:rFonts w:ascii="Arial" w:hAnsi="Arial" w:cs="Arial"/>
                <w:sz w:val="20"/>
                <w:lang w:val="en-US"/>
              </w:rPr>
              <w:t>ấ</w:t>
            </w:r>
            <w:r w:rsidRPr="00936D04">
              <w:rPr>
                <w:rFonts w:ascii="Arial" w:hAnsi="Arial" w:cs="Arial"/>
                <w:sz w:val="20"/>
              </w:rPr>
              <w:t>t</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6</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Công nhân cao su</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7</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Ngh</w:t>
            </w:r>
            <w:r w:rsidRPr="00936D04">
              <w:rPr>
                <w:rFonts w:ascii="Arial" w:hAnsi="Arial" w:cs="Arial"/>
                <w:sz w:val="20"/>
                <w:lang w:val="en-US"/>
              </w:rPr>
              <w:t>ỉ</w:t>
            </w:r>
            <w:r w:rsidRPr="00936D04">
              <w:rPr>
                <w:rFonts w:ascii="Arial" w:hAnsi="Arial" w:cs="Arial"/>
                <w:sz w:val="20"/>
              </w:rPr>
              <w:t xml:space="preserve"> chế độ thai sản</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8</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Trợ cấp th</w:t>
            </w:r>
            <w:r w:rsidRPr="00936D04">
              <w:rPr>
                <w:rFonts w:ascii="Arial" w:hAnsi="Arial" w:cs="Arial"/>
                <w:sz w:val="20"/>
                <w:lang w:val="en-US"/>
              </w:rPr>
              <w:t>ấ</w:t>
            </w:r>
            <w:r w:rsidRPr="00936D04">
              <w:rPr>
                <w:rFonts w:ascii="Arial" w:hAnsi="Arial" w:cs="Arial"/>
                <w:sz w:val="20"/>
              </w:rPr>
              <w:t>t nghiệp</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b/>
                <w:sz w:val="20"/>
              </w:rPr>
            </w:pPr>
            <w:r w:rsidRPr="00936D04">
              <w:rPr>
                <w:rFonts w:ascii="Arial" w:hAnsi="Arial" w:cs="Arial"/>
                <w:b/>
                <w:sz w:val="20"/>
              </w:rPr>
              <w:t>III</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b/>
                <w:sz w:val="20"/>
              </w:rPr>
            </w:pPr>
            <w:r w:rsidRPr="00936D04">
              <w:rPr>
                <w:rFonts w:ascii="Arial" w:hAnsi="Arial" w:cs="Arial"/>
                <w:b/>
                <w:sz w:val="20"/>
              </w:rPr>
              <w:t>Ngân sách NN 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lang w:val="en-US"/>
              </w:rPr>
            </w:pPr>
            <w:r w:rsidRPr="00936D04">
              <w:rPr>
                <w:rFonts w:ascii="Arial" w:hAnsi="Arial" w:cs="Arial"/>
                <w:sz w:val="20"/>
                <w:lang w:val="en-US"/>
              </w:rPr>
              <w:t>1</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Th</w:t>
            </w:r>
            <w:r w:rsidRPr="00936D04">
              <w:rPr>
                <w:rFonts w:ascii="Arial" w:hAnsi="Arial" w:cs="Arial"/>
                <w:sz w:val="20"/>
                <w:lang w:val="en-US"/>
              </w:rPr>
              <w:t>ô</w:t>
            </w:r>
            <w:r w:rsidRPr="00936D04">
              <w:rPr>
                <w:rFonts w:ascii="Arial" w:hAnsi="Arial" w:cs="Arial"/>
                <w:sz w:val="20"/>
              </w:rPr>
              <w:t>i hưởng trợ cấp MSLĐ</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lang w:val="en-US"/>
              </w:rPr>
            </w:pPr>
            <w:r w:rsidRPr="00936D04">
              <w:rPr>
                <w:rFonts w:ascii="Arial" w:hAnsi="Arial" w:cs="Arial"/>
                <w:sz w:val="20"/>
                <w:lang w:val="en-US"/>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Cán bộ xã hưởng Tr/cấp NSNN</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3</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Người có công v</w:t>
            </w:r>
            <w:r w:rsidRPr="00936D04">
              <w:rPr>
                <w:rFonts w:ascii="Arial" w:hAnsi="Arial" w:cs="Arial"/>
                <w:sz w:val="20"/>
                <w:lang w:val="en-US"/>
              </w:rPr>
              <w:t>ớ</w:t>
            </w:r>
            <w:r w:rsidRPr="00936D04">
              <w:rPr>
                <w:rFonts w:ascii="Arial" w:hAnsi="Arial" w:cs="Arial"/>
                <w:sz w:val="20"/>
              </w:rPr>
              <w:t>i cách mạng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4</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Thân nhân người có công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5</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Phục vụ người có công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6</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Cựu chiến b</w:t>
            </w:r>
            <w:r w:rsidRPr="00936D04">
              <w:rPr>
                <w:rFonts w:ascii="Arial" w:hAnsi="Arial" w:cs="Arial"/>
                <w:sz w:val="20"/>
                <w:lang w:val="en-US"/>
              </w:rPr>
              <w:t>i</w:t>
            </w:r>
            <w:r w:rsidRPr="00936D04">
              <w:rPr>
                <w:rFonts w:ascii="Arial" w:hAnsi="Arial" w:cs="Arial"/>
                <w:sz w:val="20"/>
              </w:rPr>
              <w:t>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7</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Đại biểu Quốc hội</w:t>
            </w:r>
            <w:r w:rsidR="00DC6B08" w:rsidRPr="00936D04">
              <w:rPr>
                <w:rFonts w:ascii="Arial" w:hAnsi="Arial" w:cs="Arial"/>
                <w:sz w:val="20"/>
                <w:lang w:val="en-US"/>
              </w:rPr>
              <w:t>,</w:t>
            </w:r>
            <w:r w:rsidRPr="00936D04">
              <w:rPr>
                <w:rFonts w:ascii="Arial" w:hAnsi="Arial" w:cs="Arial"/>
                <w:sz w:val="20"/>
              </w:rPr>
              <w:t xml:space="preserve"> HĐND</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8</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Người tham gia kháng chiến</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9</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Trẻ</w:t>
            </w:r>
            <w:r w:rsidRPr="00936D04">
              <w:rPr>
                <w:rFonts w:ascii="Arial" w:hAnsi="Arial" w:cs="Arial"/>
                <w:sz w:val="20"/>
                <w:lang w:val="en-US"/>
              </w:rPr>
              <w:t xml:space="preserve"> em </w:t>
            </w:r>
            <w:r w:rsidRPr="00936D04">
              <w:rPr>
                <w:rFonts w:ascii="Arial" w:hAnsi="Arial" w:cs="Arial"/>
                <w:sz w:val="20"/>
              </w:rPr>
              <w:t>dưới 6 tuổi</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lang w:val="en-US"/>
              </w:rPr>
            </w:pPr>
            <w:r w:rsidRPr="00936D04">
              <w:rPr>
                <w:rFonts w:ascii="Arial" w:hAnsi="Arial" w:cs="Arial"/>
                <w:sz w:val="20"/>
              </w:rPr>
              <w:t>1</w:t>
            </w:r>
            <w:r w:rsidRPr="00936D04">
              <w:rPr>
                <w:rFonts w:ascii="Arial" w:hAnsi="Arial" w:cs="Arial"/>
                <w:sz w:val="20"/>
                <w:lang w:val="en-US"/>
              </w:rPr>
              <w:t>0</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B</w:t>
            </w:r>
            <w:r w:rsidRPr="00936D04">
              <w:rPr>
                <w:rFonts w:ascii="Arial" w:hAnsi="Arial" w:cs="Arial"/>
                <w:sz w:val="20"/>
                <w:lang w:val="en-US"/>
              </w:rPr>
              <w:t>ả</w:t>
            </w:r>
            <w:r w:rsidRPr="00936D04">
              <w:rPr>
                <w:rFonts w:ascii="Arial" w:hAnsi="Arial" w:cs="Arial"/>
                <w:sz w:val="20"/>
              </w:rPr>
              <w:t>o trợ xã hội</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11</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Ngườ</w:t>
            </w:r>
            <w:r w:rsidR="00362904" w:rsidRPr="00936D04">
              <w:rPr>
                <w:rFonts w:ascii="Arial" w:hAnsi="Arial" w:cs="Arial"/>
                <w:sz w:val="20"/>
              </w:rPr>
              <w:t>i</w:t>
            </w:r>
            <w:r w:rsidR="00362904" w:rsidRPr="00936D04">
              <w:rPr>
                <w:rFonts w:ascii="Arial" w:hAnsi="Arial" w:cs="Arial"/>
                <w:sz w:val="20"/>
                <w:lang w:val="en-US"/>
              </w:rPr>
              <w:t xml:space="preserve"> </w:t>
            </w:r>
            <w:r w:rsidR="00362904" w:rsidRPr="00936D04">
              <w:rPr>
                <w:rFonts w:ascii="Arial" w:hAnsi="Arial" w:cs="Arial"/>
                <w:sz w:val="20"/>
              </w:rPr>
              <w:t>đ</w:t>
            </w:r>
            <w:r w:rsidRPr="00936D04">
              <w:rPr>
                <w:rFonts w:ascii="Arial" w:hAnsi="Arial" w:cs="Arial"/>
                <w:sz w:val="20"/>
              </w:rPr>
              <w:t>ã hiến bộ phận cơ thể</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12</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Người thuộc GĐ nghèo</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13</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Người DTTS s</w:t>
            </w:r>
            <w:r w:rsidR="00362904" w:rsidRPr="00936D04">
              <w:rPr>
                <w:rFonts w:ascii="Arial" w:hAnsi="Arial" w:cs="Arial"/>
                <w:sz w:val="20"/>
                <w:lang w:val="en-US"/>
              </w:rPr>
              <w:t>ố</w:t>
            </w:r>
            <w:r w:rsidR="00362904" w:rsidRPr="00936D04">
              <w:rPr>
                <w:rFonts w:ascii="Arial" w:hAnsi="Arial" w:cs="Arial"/>
                <w:sz w:val="20"/>
              </w:rPr>
              <w:t>ng vùng KK, ĐBK</w:t>
            </w:r>
            <w:r w:rsidRPr="00936D04">
              <w:rPr>
                <w:rFonts w:ascii="Arial" w:hAnsi="Arial" w:cs="Arial"/>
                <w:sz w:val="20"/>
              </w:rPr>
              <w:t>K</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14</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lang w:val="en-US"/>
              </w:rPr>
            </w:pPr>
            <w:r w:rsidRPr="00936D04">
              <w:rPr>
                <w:rFonts w:ascii="Arial" w:hAnsi="Arial" w:cs="Arial"/>
                <w:sz w:val="20"/>
              </w:rPr>
              <w:t>Người s</w:t>
            </w:r>
            <w:r w:rsidR="00362904" w:rsidRPr="00936D04">
              <w:rPr>
                <w:rFonts w:ascii="Arial" w:hAnsi="Arial" w:cs="Arial"/>
                <w:sz w:val="20"/>
                <w:lang w:val="en-US"/>
              </w:rPr>
              <w:t>ố</w:t>
            </w:r>
            <w:r w:rsidRPr="00936D04">
              <w:rPr>
                <w:rFonts w:ascii="Arial" w:hAnsi="Arial" w:cs="Arial"/>
                <w:sz w:val="20"/>
              </w:rPr>
              <w:t>ng ở vùng ĐBK</w:t>
            </w:r>
            <w:r w:rsidR="00362904" w:rsidRPr="00936D04">
              <w:rPr>
                <w:rFonts w:ascii="Arial" w:hAnsi="Arial" w:cs="Arial"/>
                <w:sz w:val="20"/>
                <w:lang w:val="en-US"/>
              </w:rPr>
              <w:t>K</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15</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Người sống ở xã đảo, huyện đảo</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16</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Thân nhân Công an</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17</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Người làm công t</w:t>
            </w:r>
            <w:r w:rsidR="00362904" w:rsidRPr="00936D04">
              <w:rPr>
                <w:rFonts w:ascii="Arial" w:hAnsi="Arial" w:cs="Arial"/>
                <w:sz w:val="20"/>
                <w:lang w:val="en-US"/>
              </w:rPr>
              <w:t>á</w:t>
            </w:r>
            <w:r w:rsidRPr="00936D04">
              <w:rPr>
                <w:rFonts w:ascii="Arial" w:hAnsi="Arial" w:cs="Arial"/>
                <w:sz w:val="20"/>
              </w:rPr>
              <w:t>c cơ yếu</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DC6B08" w:rsidP="00C728F9">
            <w:pPr>
              <w:spacing w:before="120"/>
              <w:jc w:val="center"/>
              <w:rPr>
                <w:rFonts w:ascii="Arial" w:hAnsi="Arial" w:cs="Arial"/>
                <w:sz w:val="20"/>
                <w:lang w:val="en-US"/>
              </w:rPr>
            </w:pPr>
            <w:r w:rsidRPr="00936D04">
              <w:rPr>
                <w:rFonts w:ascii="Arial" w:hAnsi="Arial" w:cs="Arial"/>
                <w:sz w:val="20"/>
                <w:lang w:val="en-US"/>
              </w:rPr>
              <w:t>18</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Thân nhân Cơ yếu</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19</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Lưu học sinh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20</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Khác...</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b/>
                <w:sz w:val="20"/>
              </w:rPr>
            </w:pPr>
            <w:r w:rsidRPr="00936D04">
              <w:rPr>
                <w:rFonts w:ascii="Arial" w:hAnsi="Arial" w:cs="Arial"/>
                <w:b/>
                <w:sz w:val="20"/>
              </w:rPr>
              <w:t>IV</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b/>
                <w:sz w:val="20"/>
              </w:rPr>
            </w:pPr>
            <w:r w:rsidRPr="00936D04">
              <w:rPr>
                <w:rFonts w:ascii="Arial" w:hAnsi="Arial" w:cs="Arial"/>
                <w:b/>
                <w:sz w:val="20"/>
              </w:rPr>
              <w:t>Ngân sách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Học sinh, sinh viên</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362904" w:rsidP="00C728F9">
            <w:pPr>
              <w:spacing w:before="120"/>
              <w:jc w:val="center"/>
              <w:rPr>
                <w:rFonts w:ascii="Arial" w:hAnsi="Arial" w:cs="Arial"/>
                <w:sz w:val="20"/>
                <w:lang w:val="en-US"/>
              </w:rPr>
            </w:pPr>
            <w:r w:rsidRPr="00936D04">
              <w:rPr>
                <w:rFonts w:ascii="Arial" w:hAnsi="Arial" w:cs="Arial"/>
                <w:sz w:val="20"/>
                <w:lang w:val="en-US"/>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Học sinh, sinh viên TW</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a</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lang w:val="en-US"/>
              </w:rPr>
            </w:pPr>
            <w:r w:rsidRPr="00936D04">
              <w:rPr>
                <w:rFonts w:ascii="Arial" w:hAnsi="Arial" w:cs="Arial"/>
                <w:sz w:val="20"/>
              </w:rPr>
              <w:t xml:space="preserve">Đối tượng </w:t>
            </w:r>
            <w:r w:rsidR="00362904" w:rsidRPr="00936D04">
              <w:rPr>
                <w:rFonts w:ascii="Arial" w:hAnsi="Arial" w:cs="Arial"/>
                <w:sz w:val="20"/>
                <w:lang w:val="en-US"/>
              </w:rPr>
              <w:t>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b</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Ngân sách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1</w:t>
            </w:r>
            <w:r w:rsidR="00362904" w:rsidRPr="00936D04">
              <w:rPr>
                <w:rFonts w:ascii="Arial" w:hAnsi="Arial" w:cs="Arial"/>
                <w:sz w:val="20"/>
                <w:lang w:val="en-US"/>
              </w:rPr>
              <w:t>.</w:t>
            </w:r>
            <w:r w:rsidRPr="00936D04">
              <w:rPr>
                <w:rFonts w:ascii="Arial" w:hAnsi="Arial" w:cs="Arial"/>
                <w:sz w:val="20"/>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Học sinh, sinh vi</w:t>
            </w:r>
            <w:r w:rsidR="00DC6B08" w:rsidRPr="00936D04">
              <w:rPr>
                <w:rFonts w:ascii="Arial" w:hAnsi="Arial" w:cs="Arial"/>
                <w:sz w:val="20"/>
                <w:lang w:val="en-US"/>
              </w:rPr>
              <w:t>ê</w:t>
            </w:r>
            <w:r w:rsidRPr="00936D04">
              <w:rPr>
                <w:rFonts w:ascii="Arial" w:hAnsi="Arial" w:cs="Arial"/>
                <w:sz w:val="20"/>
              </w:rPr>
              <w:t>n địa phương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a</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362904" w:rsidP="00C728F9">
            <w:pPr>
              <w:spacing w:before="120"/>
              <w:rPr>
                <w:rFonts w:ascii="Arial" w:hAnsi="Arial" w:cs="Arial"/>
                <w:sz w:val="20"/>
                <w:lang w:val="en-US"/>
              </w:rPr>
            </w:pPr>
            <w:r w:rsidRPr="00936D04">
              <w:rPr>
                <w:rFonts w:ascii="Arial" w:hAnsi="Arial" w:cs="Arial"/>
                <w:sz w:val="20"/>
                <w:lang w:val="en-US"/>
              </w:rPr>
              <w:t>Đối tượng 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b</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Ngân sách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Hộ cận ngh</w:t>
            </w:r>
            <w:r w:rsidR="00362904" w:rsidRPr="00936D04">
              <w:rPr>
                <w:rFonts w:ascii="Arial" w:hAnsi="Arial" w:cs="Arial"/>
                <w:sz w:val="20"/>
                <w:lang w:val="en-US"/>
              </w:rPr>
              <w:t>è</w:t>
            </w:r>
            <w:r w:rsidRPr="00936D04">
              <w:rPr>
                <w:rFonts w:ascii="Arial" w:hAnsi="Arial" w:cs="Arial"/>
                <w:sz w:val="20"/>
              </w:rPr>
              <w:t>o</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2.1</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Ngân sách NN hỗ trợ 100%</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9 2</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rPr>
            </w:pPr>
            <w:r w:rsidRPr="00936D04">
              <w:rPr>
                <w:rFonts w:ascii="Arial" w:hAnsi="Arial" w:cs="Arial"/>
                <w:sz w:val="20"/>
              </w:rPr>
              <w:t>Ngân sách NN hỗ trợ một phần</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r w:rsidRPr="00936D04">
              <w:rPr>
                <w:rFonts w:ascii="Arial" w:hAnsi="Arial" w:cs="Arial"/>
                <w:sz w:val="20"/>
              </w:rPr>
              <w:t>a</w:t>
            </w:r>
          </w:p>
        </w:tc>
        <w:tc>
          <w:tcPr>
            <w:tcW w:w="65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rPr>
                <w:rFonts w:ascii="Arial" w:hAnsi="Arial" w:cs="Arial"/>
                <w:sz w:val="20"/>
                <w:lang w:val="en-US"/>
              </w:rPr>
            </w:pPr>
            <w:r w:rsidRPr="00936D04">
              <w:rPr>
                <w:rFonts w:ascii="Arial" w:hAnsi="Arial" w:cs="Arial"/>
                <w:sz w:val="20"/>
              </w:rPr>
              <w:t xml:space="preserve">Đối </w:t>
            </w:r>
            <w:r w:rsidR="00362904" w:rsidRPr="00936D04">
              <w:rPr>
                <w:rFonts w:ascii="Arial" w:hAnsi="Arial" w:cs="Arial"/>
                <w:sz w:val="20"/>
                <w:lang w:val="en-US"/>
              </w:rPr>
              <w:t>t</w:t>
            </w:r>
            <w:r w:rsidRPr="00936D04">
              <w:rPr>
                <w:rFonts w:ascii="Arial" w:hAnsi="Arial" w:cs="Arial"/>
                <w:sz w:val="20"/>
              </w:rPr>
              <w:t xml:space="preserve">ượng </w:t>
            </w:r>
            <w:r w:rsidR="00362904" w:rsidRPr="00936D04">
              <w:rPr>
                <w:rFonts w:ascii="Arial" w:hAnsi="Arial" w:cs="Arial"/>
                <w:sz w:val="20"/>
                <w:lang w:val="en-US"/>
              </w:rPr>
              <w:t>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F579F0" w:rsidRPr="00936D04" w:rsidRDefault="00F579F0"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F579F0" w:rsidRPr="00936D04" w:rsidRDefault="00F579F0"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jc w:val="center"/>
              <w:rPr>
                <w:rFonts w:ascii="Arial" w:hAnsi="Arial" w:cs="Arial"/>
                <w:sz w:val="20"/>
              </w:rPr>
            </w:pPr>
            <w:r w:rsidRPr="00936D04">
              <w:rPr>
                <w:rFonts w:ascii="Arial" w:hAnsi="Arial" w:cs="Arial"/>
                <w:sz w:val="20"/>
              </w:rPr>
              <w:t>b</w:t>
            </w:r>
          </w:p>
        </w:tc>
        <w:tc>
          <w:tcPr>
            <w:tcW w:w="6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rPr>
                <w:rFonts w:ascii="Arial" w:hAnsi="Arial" w:cs="Arial"/>
                <w:sz w:val="20"/>
              </w:rPr>
            </w:pPr>
            <w:r w:rsidRPr="00936D04">
              <w:rPr>
                <w:rFonts w:ascii="Arial" w:hAnsi="Arial" w:cs="Arial"/>
                <w:sz w:val="20"/>
              </w:rPr>
              <w:t>Ng</w:t>
            </w:r>
            <w:r w:rsidRPr="00936D04">
              <w:rPr>
                <w:rFonts w:ascii="Arial" w:hAnsi="Arial" w:cs="Arial"/>
                <w:sz w:val="20"/>
                <w:lang w:val="en-US"/>
              </w:rPr>
              <w:t>â</w:t>
            </w:r>
            <w:r w:rsidRPr="00936D04">
              <w:rPr>
                <w:rFonts w:ascii="Arial" w:hAnsi="Arial" w:cs="Arial"/>
                <w:sz w:val="20"/>
              </w:rPr>
              <w:t xml:space="preserve">n sách NN </w:t>
            </w:r>
            <w:r w:rsidR="00DC6B08" w:rsidRPr="00936D04">
              <w:rPr>
                <w:rFonts w:ascii="Arial" w:hAnsi="Arial" w:cs="Arial"/>
                <w:sz w:val="20"/>
                <w:lang w:val="en-US"/>
              </w:rPr>
              <w:t>hỗ</w:t>
            </w:r>
            <w:r w:rsidRPr="00936D04">
              <w:rPr>
                <w:rFonts w:ascii="Arial" w:hAnsi="Arial" w:cs="Arial"/>
                <w:sz w:val="20"/>
              </w:rPr>
              <w:t xml:space="preserve">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3</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Hộ Nông, lâm, ngư, diêm có MSTB</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jc w:val="center"/>
              <w:rPr>
                <w:rFonts w:ascii="Arial" w:hAnsi="Arial" w:cs="Arial"/>
                <w:sz w:val="20"/>
              </w:rPr>
            </w:pPr>
            <w:r w:rsidRPr="00936D04">
              <w:rPr>
                <w:rFonts w:ascii="Arial" w:hAnsi="Arial" w:cs="Arial"/>
                <w:sz w:val="20"/>
              </w:rPr>
              <w:t>3.1</w:t>
            </w:r>
          </w:p>
        </w:tc>
        <w:tc>
          <w:tcPr>
            <w:tcW w:w="6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rPr>
                <w:rFonts w:ascii="Arial" w:hAnsi="Arial" w:cs="Arial"/>
                <w:sz w:val="20"/>
                <w:lang w:val="en-US"/>
              </w:rPr>
            </w:pPr>
            <w:r w:rsidRPr="00936D04">
              <w:rPr>
                <w:rFonts w:ascii="Arial" w:hAnsi="Arial" w:cs="Arial"/>
                <w:sz w:val="20"/>
              </w:rPr>
              <w:t xml:space="preserve">Đối tượng </w:t>
            </w:r>
            <w:r w:rsidRPr="00936D04">
              <w:rPr>
                <w:rFonts w:ascii="Arial" w:hAnsi="Arial" w:cs="Arial"/>
                <w:sz w:val="20"/>
                <w:lang w:val="en-US"/>
              </w:rPr>
              <w:t>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3.2</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Ngân s</w:t>
            </w:r>
            <w:r w:rsidRPr="00936D04">
              <w:rPr>
                <w:rFonts w:ascii="Arial" w:hAnsi="Arial" w:cs="Arial"/>
                <w:sz w:val="20"/>
                <w:lang w:val="en-US"/>
              </w:rPr>
              <w:t>á</w:t>
            </w:r>
            <w:r w:rsidRPr="00936D04">
              <w:rPr>
                <w:rFonts w:ascii="Arial" w:hAnsi="Arial" w:cs="Arial"/>
                <w:sz w:val="20"/>
              </w:rPr>
              <w:t>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jc w:val="center"/>
              <w:rPr>
                <w:rFonts w:ascii="Arial" w:hAnsi="Arial" w:cs="Arial"/>
                <w:sz w:val="20"/>
              </w:rPr>
            </w:pPr>
            <w:r w:rsidRPr="00936D04">
              <w:rPr>
                <w:rFonts w:ascii="Arial" w:hAnsi="Arial" w:cs="Arial"/>
                <w:sz w:val="20"/>
              </w:rPr>
              <w:t>4</w:t>
            </w:r>
          </w:p>
        </w:tc>
        <w:tc>
          <w:tcPr>
            <w:tcW w:w="6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rPr>
                <w:rFonts w:ascii="Arial" w:hAnsi="Arial" w:cs="Arial"/>
                <w:sz w:val="20"/>
              </w:rPr>
            </w:pPr>
            <w:r w:rsidRPr="00936D04">
              <w:rPr>
                <w:rFonts w:ascii="Arial" w:hAnsi="Arial" w:cs="Arial"/>
                <w:sz w:val="20"/>
              </w:rPr>
              <w:t xml:space="preserve">Khác </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jc w:val="center"/>
              <w:rPr>
                <w:rFonts w:ascii="Arial" w:hAnsi="Arial" w:cs="Arial"/>
                <w:sz w:val="20"/>
              </w:rPr>
            </w:pPr>
            <w:r w:rsidRPr="00936D04">
              <w:rPr>
                <w:rFonts w:ascii="Arial" w:hAnsi="Arial" w:cs="Arial"/>
                <w:sz w:val="20"/>
              </w:rPr>
              <w:t>3.1</w:t>
            </w:r>
          </w:p>
        </w:tc>
        <w:tc>
          <w:tcPr>
            <w:tcW w:w="6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rPr>
                <w:rFonts w:ascii="Arial" w:hAnsi="Arial" w:cs="Arial"/>
                <w:sz w:val="20"/>
              </w:rPr>
            </w:pPr>
            <w:r w:rsidRPr="00936D04">
              <w:rPr>
                <w:rFonts w:ascii="Arial" w:hAnsi="Arial" w:cs="Arial"/>
                <w:sz w:val="20"/>
              </w:rPr>
              <w:t>Đối tượng 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jc w:val="center"/>
              <w:rPr>
                <w:rFonts w:ascii="Arial" w:hAnsi="Arial" w:cs="Arial"/>
                <w:sz w:val="20"/>
              </w:rPr>
            </w:pPr>
            <w:r w:rsidRPr="00936D04">
              <w:rPr>
                <w:rFonts w:ascii="Arial" w:hAnsi="Arial" w:cs="Arial"/>
                <w:sz w:val="20"/>
              </w:rPr>
              <w:t>3.2</w:t>
            </w:r>
          </w:p>
        </w:tc>
        <w:tc>
          <w:tcPr>
            <w:tcW w:w="6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rPr>
                <w:rFonts w:ascii="Arial" w:hAnsi="Arial" w:cs="Arial"/>
                <w:sz w:val="20"/>
              </w:rPr>
            </w:pPr>
            <w:r w:rsidRPr="00936D04">
              <w:rPr>
                <w:rFonts w:ascii="Arial" w:hAnsi="Arial" w:cs="Arial"/>
                <w:sz w:val="20"/>
              </w:rPr>
              <w:t>Ngân sách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b/>
                <w:sz w:val="20"/>
              </w:rPr>
            </w:pPr>
            <w:r w:rsidRPr="00936D04">
              <w:rPr>
                <w:rFonts w:ascii="Arial" w:hAnsi="Arial" w:cs="Arial"/>
                <w:b/>
                <w:sz w:val="20"/>
              </w:rPr>
              <w:t>V</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b/>
                <w:sz w:val="20"/>
                <w:lang w:val="en-US"/>
              </w:rPr>
            </w:pPr>
            <w:r w:rsidRPr="00936D04">
              <w:rPr>
                <w:rFonts w:ascii="Arial" w:hAnsi="Arial" w:cs="Arial"/>
                <w:b/>
                <w:sz w:val="20"/>
              </w:rPr>
              <w:t>Hộ g</w:t>
            </w:r>
            <w:r w:rsidRPr="00936D04">
              <w:rPr>
                <w:rFonts w:ascii="Arial" w:hAnsi="Arial" w:cs="Arial"/>
                <w:b/>
                <w:sz w:val="20"/>
                <w:lang w:val="en-US"/>
              </w:rPr>
              <w:t>ia</w:t>
            </w:r>
            <w:r w:rsidRPr="00936D04">
              <w:rPr>
                <w:rFonts w:ascii="Arial" w:hAnsi="Arial" w:cs="Arial"/>
                <w:b/>
                <w:sz w:val="20"/>
              </w:rPr>
              <w:t xml:space="preserve"> </w:t>
            </w:r>
            <w:r w:rsidRPr="00936D04">
              <w:rPr>
                <w:rFonts w:ascii="Arial" w:hAnsi="Arial" w:cs="Arial"/>
                <w:b/>
                <w:sz w:val="20"/>
                <w:lang w:val="en-US"/>
              </w:rPr>
              <w:t>đình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1</w:t>
            </w:r>
          </w:p>
        </w:tc>
        <w:tc>
          <w:tcPr>
            <w:tcW w:w="6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rPr>
                <w:rFonts w:ascii="Arial" w:hAnsi="Arial" w:cs="Arial"/>
                <w:sz w:val="20"/>
                <w:lang w:val="en-US"/>
              </w:rPr>
            </w:pPr>
            <w:r w:rsidRPr="00936D04">
              <w:rPr>
                <w:rFonts w:ascii="Arial" w:hAnsi="Arial" w:cs="Arial"/>
                <w:sz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2</w:t>
            </w:r>
          </w:p>
        </w:tc>
        <w:tc>
          <w:tcPr>
            <w:tcW w:w="6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rPr>
                <w:rFonts w:ascii="Arial" w:hAnsi="Arial" w:cs="Arial"/>
                <w:sz w:val="20"/>
              </w:rPr>
            </w:pPr>
            <w:r w:rsidRPr="00936D04">
              <w:rPr>
                <w:rFonts w:ascii="Arial" w:hAnsi="Arial" w:cs="Arial"/>
                <w:sz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b/>
                <w:sz w:val="20"/>
                <w:lang w:val="en-US"/>
              </w:rPr>
            </w:pPr>
            <w:r w:rsidRPr="00936D04">
              <w:rPr>
                <w:rFonts w:ascii="Arial" w:hAnsi="Arial" w:cs="Arial"/>
                <w:b/>
                <w:sz w:val="20"/>
                <w:lang w:val="en-US"/>
              </w:rPr>
              <w:t>C</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b/>
                <w:sz w:val="20"/>
                <w:lang w:val="en-US"/>
              </w:rPr>
            </w:pPr>
            <w:r w:rsidRPr="00936D04">
              <w:rPr>
                <w:rFonts w:ascii="Arial" w:hAnsi="Arial" w:cs="Arial"/>
                <w:b/>
                <w:sz w:val="20"/>
                <w:lang w:val="en-US"/>
              </w:rPr>
              <w:t>BẢO HIỂM THẤT NGHIỆP</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1</w:t>
            </w:r>
          </w:p>
        </w:tc>
        <w:tc>
          <w:tcPr>
            <w:tcW w:w="65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rPr>
                <w:rFonts w:ascii="Arial" w:hAnsi="Arial" w:cs="Arial"/>
                <w:sz w:val="20"/>
              </w:rPr>
            </w:pPr>
            <w:r w:rsidRPr="00936D04">
              <w:rPr>
                <w:rFonts w:ascii="Arial" w:hAnsi="Arial" w:cs="Arial"/>
                <w:sz w:val="20"/>
              </w:rPr>
              <w:t>Doanh nghiệp Nh</w:t>
            </w:r>
            <w:r w:rsidRPr="00936D04">
              <w:rPr>
                <w:rFonts w:ascii="Arial" w:hAnsi="Arial" w:cs="Arial"/>
                <w:sz w:val="20"/>
                <w:lang w:val="en-US"/>
              </w:rPr>
              <w:t>à</w:t>
            </w:r>
            <w:r w:rsidRPr="00936D04">
              <w:rPr>
                <w:rFonts w:ascii="Arial" w:hAnsi="Arial" w:cs="Arial"/>
                <w:sz w:val="20"/>
              </w:rPr>
              <w:t xml:space="preserve"> nước</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2</w:t>
            </w:r>
          </w:p>
        </w:tc>
        <w:tc>
          <w:tcPr>
            <w:tcW w:w="6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rPr>
                <w:rFonts w:ascii="Arial" w:hAnsi="Arial" w:cs="Arial"/>
                <w:sz w:val="20"/>
              </w:rPr>
            </w:pPr>
            <w:r w:rsidRPr="00936D04">
              <w:rPr>
                <w:rFonts w:ascii="Arial" w:hAnsi="Arial" w:cs="Arial"/>
                <w:sz w:val="20"/>
              </w:rPr>
              <w:t xml:space="preserve">DN có vốn đầu tư </w:t>
            </w:r>
            <w:r w:rsidRPr="00936D04">
              <w:rPr>
                <w:rFonts w:ascii="Arial" w:hAnsi="Arial" w:cs="Arial"/>
                <w:sz w:val="20"/>
                <w:lang w:val="en-US"/>
              </w:rPr>
              <w:t>nước</w:t>
            </w:r>
            <w:r w:rsidRPr="00936D04">
              <w:rPr>
                <w:rFonts w:ascii="Arial" w:hAnsi="Arial" w:cs="Arial"/>
                <w:sz w:val="20"/>
              </w:rPr>
              <w:t xml:space="preserve"> ngo</w:t>
            </w:r>
            <w:r w:rsidRPr="00936D04">
              <w:rPr>
                <w:rFonts w:ascii="Arial" w:hAnsi="Arial" w:cs="Arial"/>
                <w:sz w:val="20"/>
                <w:lang w:val="en-US"/>
              </w:rPr>
              <w:t>à</w:t>
            </w:r>
            <w:r w:rsidRPr="00936D04">
              <w:rPr>
                <w:rFonts w:ascii="Arial" w:hAnsi="Arial" w:cs="Arial"/>
                <w:sz w:val="20"/>
              </w:rPr>
              <w:t>i</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3</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Doanh nghiệp ngoài quốc doanh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4</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Hành chính, Đ</w:t>
            </w:r>
            <w:r w:rsidRPr="00936D04">
              <w:rPr>
                <w:rFonts w:ascii="Arial" w:hAnsi="Arial" w:cs="Arial"/>
                <w:sz w:val="20"/>
                <w:lang w:val="en-US"/>
              </w:rPr>
              <w:t>ả</w:t>
            </w:r>
            <w:r w:rsidRPr="00936D04">
              <w:rPr>
                <w:rFonts w:ascii="Arial" w:hAnsi="Arial" w:cs="Arial"/>
                <w:sz w:val="20"/>
              </w:rPr>
              <w:t>ng, đoàn thể</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5</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Sự nghiệp công lập</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6</w:t>
            </w:r>
          </w:p>
        </w:tc>
        <w:tc>
          <w:tcPr>
            <w:tcW w:w="65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rPr>
                <w:rFonts w:ascii="Arial" w:hAnsi="Arial" w:cs="Arial"/>
                <w:sz w:val="20"/>
              </w:rPr>
            </w:pPr>
            <w:r w:rsidRPr="00936D04">
              <w:rPr>
                <w:rFonts w:ascii="Arial" w:hAnsi="Arial" w:cs="Arial"/>
                <w:sz w:val="20"/>
              </w:rPr>
              <w:t>Xã, phường, thị tr</w:t>
            </w:r>
            <w:r w:rsidRPr="00936D04">
              <w:rPr>
                <w:rFonts w:ascii="Arial" w:hAnsi="Arial" w:cs="Arial"/>
                <w:sz w:val="20"/>
                <w:lang w:val="en-US"/>
              </w:rPr>
              <w:t>ấ</w:t>
            </w:r>
            <w:r w:rsidRPr="00936D04">
              <w:rPr>
                <w:rFonts w:ascii="Arial" w:hAnsi="Arial" w:cs="Arial"/>
                <w:sz w:val="20"/>
              </w:rPr>
              <w:t>n</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7</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Cán bộ không chuyên trách cấp xã</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8</w:t>
            </w:r>
          </w:p>
        </w:tc>
        <w:tc>
          <w:tcPr>
            <w:tcW w:w="65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rPr>
                <w:rFonts w:ascii="Arial" w:hAnsi="Arial" w:cs="Arial"/>
                <w:sz w:val="20"/>
                <w:lang w:val="en-US"/>
              </w:rPr>
            </w:pPr>
            <w:r w:rsidRPr="00936D04">
              <w:rPr>
                <w:rFonts w:ascii="Arial" w:hAnsi="Arial" w:cs="Arial"/>
                <w:sz w:val="20"/>
              </w:rPr>
              <w:t>Hợp tác x</w:t>
            </w:r>
            <w:r w:rsidR="00DC6B08" w:rsidRPr="00936D04">
              <w:rPr>
                <w:rFonts w:ascii="Arial" w:hAnsi="Arial" w:cs="Arial"/>
                <w:sz w:val="20"/>
                <w:lang w:val="en-US"/>
              </w:rPr>
              <w:t>ã</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9</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N</w:t>
            </w:r>
            <w:r w:rsidRPr="00936D04">
              <w:rPr>
                <w:rFonts w:ascii="Arial" w:hAnsi="Arial" w:cs="Arial"/>
                <w:sz w:val="20"/>
                <w:lang w:val="en-US"/>
              </w:rPr>
              <w:t>g</w:t>
            </w:r>
            <w:r w:rsidRPr="00936D04">
              <w:rPr>
                <w:rFonts w:ascii="Arial" w:hAnsi="Arial" w:cs="Arial"/>
                <w:sz w:val="20"/>
              </w:rPr>
              <w:t>oài công lập</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10</w:t>
            </w:r>
          </w:p>
        </w:tc>
        <w:tc>
          <w:tcPr>
            <w:tcW w:w="6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rPr>
                <w:rFonts w:ascii="Arial" w:hAnsi="Arial" w:cs="Arial"/>
                <w:sz w:val="20"/>
              </w:rPr>
            </w:pPr>
            <w:r w:rsidRPr="00936D04">
              <w:rPr>
                <w:rFonts w:ascii="Arial" w:hAnsi="Arial" w:cs="Arial"/>
                <w:sz w:val="20"/>
              </w:rPr>
              <w:t>Hộ SXKD c</w:t>
            </w:r>
            <w:r w:rsidRPr="00936D04">
              <w:rPr>
                <w:rFonts w:ascii="Arial" w:hAnsi="Arial" w:cs="Arial"/>
                <w:sz w:val="20"/>
                <w:lang w:val="en-US"/>
              </w:rPr>
              <w:t>á</w:t>
            </w:r>
            <w:r w:rsidRPr="00936D04">
              <w:rPr>
                <w:rFonts w:ascii="Arial" w:hAnsi="Arial" w:cs="Arial"/>
                <w:sz w:val="20"/>
              </w:rPr>
              <w:t xml:space="preserve"> thể, t</w:t>
            </w:r>
            <w:r w:rsidRPr="00936D04">
              <w:rPr>
                <w:rFonts w:ascii="Arial" w:hAnsi="Arial" w:cs="Arial"/>
                <w:sz w:val="20"/>
                <w:lang w:val="en-US"/>
              </w:rPr>
              <w:t>ổ</w:t>
            </w:r>
            <w:r w:rsidRPr="00936D04">
              <w:rPr>
                <w:rFonts w:ascii="Arial" w:hAnsi="Arial" w:cs="Arial"/>
                <w:sz w:val="20"/>
              </w:rPr>
              <w:t xml:space="preserve"> hợp tác, cá nhân</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11</w:t>
            </w:r>
          </w:p>
        </w:tc>
        <w:tc>
          <w:tcPr>
            <w:tcW w:w="65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rPr>
                <w:rFonts w:ascii="Arial" w:hAnsi="Arial" w:cs="Arial"/>
                <w:sz w:val="20"/>
                <w:lang w:val="en-US"/>
              </w:rPr>
            </w:pPr>
            <w:r w:rsidRPr="00936D04">
              <w:rPr>
                <w:rFonts w:ascii="Arial" w:hAnsi="Arial" w:cs="Arial"/>
                <w:sz w:val="20"/>
              </w:rPr>
              <w:t xml:space="preserve">Khác </w:t>
            </w:r>
            <w:r w:rsidR="00DC6B08" w:rsidRPr="00936D04">
              <w:rPr>
                <w:rFonts w:ascii="Arial" w:hAnsi="Arial" w:cs="Arial"/>
                <w:sz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D</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B</w:t>
            </w:r>
            <w:r w:rsidR="00DC6B08" w:rsidRPr="00936D04">
              <w:rPr>
                <w:rFonts w:ascii="Arial" w:hAnsi="Arial" w:cs="Arial"/>
                <w:sz w:val="20"/>
                <w:lang w:val="en-US"/>
              </w:rPr>
              <w:t>Ả</w:t>
            </w:r>
            <w:r w:rsidRPr="00936D04">
              <w:rPr>
                <w:rFonts w:ascii="Arial" w:hAnsi="Arial" w:cs="Arial"/>
                <w:sz w:val="20"/>
              </w:rPr>
              <w:t>O HI</w:t>
            </w:r>
            <w:r w:rsidRPr="00936D04">
              <w:rPr>
                <w:rFonts w:ascii="Arial" w:hAnsi="Arial" w:cs="Arial"/>
                <w:sz w:val="20"/>
                <w:lang w:val="en-US"/>
              </w:rPr>
              <w:t>Ể</w:t>
            </w:r>
            <w:r w:rsidRPr="00936D04">
              <w:rPr>
                <w:rFonts w:ascii="Arial" w:hAnsi="Arial" w:cs="Arial"/>
                <w:sz w:val="20"/>
              </w:rPr>
              <w:t>M TNLĐ, BNN</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1</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Doanh n</w:t>
            </w:r>
            <w:r w:rsidRPr="00936D04">
              <w:rPr>
                <w:rFonts w:ascii="Arial" w:hAnsi="Arial" w:cs="Arial"/>
                <w:sz w:val="20"/>
                <w:lang w:val="en-US"/>
              </w:rPr>
              <w:t>g</w:t>
            </w:r>
            <w:r w:rsidRPr="00936D04">
              <w:rPr>
                <w:rFonts w:ascii="Arial" w:hAnsi="Arial" w:cs="Arial"/>
                <w:sz w:val="20"/>
              </w:rPr>
              <w:t>hiệp NN</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jc w:val="center"/>
              <w:rPr>
                <w:rFonts w:ascii="Arial" w:hAnsi="Arial" w:cs="Arial"/>
                <w:sz w:val="20"/>
              </w:rPr>
            </w:pP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DN có vốn đầu tư nước ngoài</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3</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Doanh nghiệp ngoài nhà nước</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4</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color w:val="auto"/>
                <w:sz w:val="20"/>
                <w:lang w:val="en-US"/>
              </w:rPr>
            </w:pPr>
            <w:r w:rsidRPr="00936D04">
              <w:rPr>
                <w:rFonts w:ascii="Arial" w:hAnsi="Arial" w:cs="Arial"/>
                <w:color w:val="auto"/>
                <w:sz w:val="20"/>
              </w:rPr>
              <w:t>Hành chính, Đ</w:t>
            </w:r>
            <w:r w:rsidRPr="00936D04">
              <w:rPr>
                <w:rFonts w:ascii="Arial" w:hAnsi="Arial" w:cs="Arial"/>
                <w:color w:val="auto"/>
                <w:sz w:val="20"/>
                <w:lang w:val="en-US"/>
              </w:rPr>
              <w:t>ả</w:t>
            </w:r>
            <w:r w:rsidRPr="00936D04">
              <w:rPr>
                <w:rFonts w:ascii="Arial" w:hAnsi="Arial" w:cs="Arial"/>
                <w:color w:val="auto"/>
                <w:sz w:val="20"/>
              </w:rPr>
              <w:t xml:space="preserve">ng, </w:t>
            </w:r>
            <w:r w:rsidR="00DC6B08" w:rsidRPr="00936D04">
              <w:rPr>
                <w:rFonts w:ascii="Arial" w:hAnsi="Arial" w:cs="Arial"/>
                <w:color w:val="auto"/>
                <w:sz w:val="20"/>
                <w:lang w:val="en-US"/>
              </w:rPr>
              <w:t>đ</w:t>
            </w:r>
            <w:r w:rsidRPr="00936D04">
              <w:rPr>
                <w:rFonts w:ascii="Arial" w:hAnsi="Arial" w:cs="Arial"/>
                <w:color w:val="auto"/>
                <w:sz w:val="20"/>
              </w:rPr>
              <w:t>oàn th</w:t>
            </w:r>
            <w:r w:rsidR="00DC6B08" w:rsidRPr="00936D04">
              <w:rPr>
                <w:rFonts w:ascii="Arial" w:hAnsi="Arial" w:cs="Arial"/>
                <w:color w:val="auto"/>
                <w:sz w:val="20"/>
                <w:lang w:val="en-US"/>
              </w:rPr>
              <w:t>ể</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5</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Sự nghiệp công lập</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6</w:t>
            </w:r>
          </w:p>
        </w:tc>
        <w:tc>
          <w:tcPr>
            <w:tcW w:w="65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rPr>
                <w:rFonts w:ascii="Arial" w:hAnsi="Arial" w:cs="Arial"/>
                <w:sz w:val="20"/>
              </w:rPr>
            </w:pPr>
            <w:r w:rsidRPr="00936D04">
              <w:rPr>
                <w:rFonts w:ascii="Arial" w:hAnsi="Arial" w:cs="Arial"/>
                <w:sz w:val="20"/>
              </w:rPr>
              <w:t>Xã, phường, thị tr</w:t>
            </w:r>
            <w:r w:rsidRPr="00936D04">
              <w:rPr>
                <w:rFonts w:ascii="Arial" w:hAnsi="Arial" w:cs="Arial"/>
                <w:sz w:val="20"/>
                <w:lang w:val="en-US"/>
              </w:rPr>
              <w:t>ấ</w:t>
            </w:r>
            <w:r w:rsidRPr="00936D04">
              <w:rPr>
                <w:rFonts w:ascii="Arial" w:hAnsi="Arial" w:cs="Arial"/>
                <w:sz w:val="20"/>
              </w:rPr>
              <w:t>n</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7</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Cán bộ không chuyên trách c</w:t>
            </w:r>
            <w:r w:rsidRPr="00936D04">
              <w:rPr>
                <w:rFonts w:ascii="Arial" w:hAnsi="Arial" w:cs="Arial"/>
                <w:sz w:val="20"/>
                <w:lang w:val="en-US"/>
              </w:rPr>
              <w:t>ấ</w:t>
            </w:r>
            <w:r w:rsidRPr="00936D04">
              <w:rPr>
                <w:rFonts w:ascii="Arial" w:hAnsi="Arial" w:cs="Arial"/>
                <w:sz w:val="20"/>
              </w:rPr>
              <w:t>p xã</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362904" w:rsidRPr="00936D04" w:rsidRDefault="00362904" w:rsidP="00C728F9">
            <w:pPr>
              <w:spacing w:before="120"/>
              <w:jc w:val="center"/>
              <w:rPr>
                <w:rFonts w:ascii="Arial" w:hAnsi="Arial" w:cs="Arial"/>
                <w:sz w:val="20"/>
              </w:rPr>
            </w:pPr>
            <w:r w:rsidRPr="00936D04">
              <w:rPr>
                <w:rFonts w:ascii="Arial" w:hAnsi="Arial" w:cs="Arial"/>
                <w:sz w:val="20"/>
              </w:rPr>
              <w:t>8</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lang w:val="en-US"/>
              </w:rPr>
            </w:pPr>
            <w:r w:rsidRPr="00936D04">
              <w:rPr>
                <w:rFonts w:ascii="Arial" w:hAnsi="Arial" w:cs="Arial"/>
                <w:sz w:val="20"/>
              </w:rPr>
              <w:t>Hợp tác x</w:t>
            </w:r>
            <w:r w:rsidRPr="00936D04">
              <w:rPr>
                <w:rFonts w:ascii="Arial" w:hAnsi="Arial" w:cs="Arial"/>
                <w:sz w:val="20"/>
                <w:lang w:val="en-US"/>
              </w:rPr>
              <w:t>ã</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9</w:t>
            </w:r>
          </w:p>
        </w:tc>
        <w:tc>
          <w:tcPr>
            <w:tcW w:w="6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sz w:val="20"/>
              </w:rPr>
            </w:pPr>
            <w:r w:rsidRPr="00936D04">
              <w:rPr>
                <w:rFonts w:ascii="Arial" w:hAnsi="Arial" w:cs="Arial"/>
                <w:sz w:val="20"/>
              </w:rPr>
              <w:t>Ngoài công lập</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jc w:val="center"/>
              <w:rPr>
                <w:rFonts w:ascii="Arial" w:hAnsi="Arial" w:cs="Arial"/>
                <w:sz w:val="20"/>
              </w:rPr>
            </w:pPr>
            <w:r w:rsidRPr="00936D04">
              <w:rPr>
                <w:rFonts w:ascii="Arial" w:hAnsi="Arial" w:cs="Arial"/>
                <w:sz w:val="20"/>
              </w:rPr>
              <w:t>10</w:t>
            </w:r>
          </w:p>
        </w:tc>
        <w:tc>
          <w:tcPr>
            <w:tcW w:w="65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rPr>
                <w:rFonts w:ascii="Arial" w:hAnsi="Arial" w:cs="Arial"/>
                <w:sz w:val="20"/>
              </w:rPr>
            </w:pPr>
            <w:r w:rsidRPr="00936D04">
              <w:rPr>
                <w:rFonts w:ascii="Arial" w:hAnsi="Arial" w:cs="Arial"/>
                <w:sz w:val="20"/>
              </w:rPr>
              <w:t>Hộ SXKD cá thể, tổ hợp tác, cá nhân</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808" w:type="pct"/>
            <w:gridSpan w:val="2"/>
            <w:tcBorders>
              <w:top w:val="single" w:sz="4" w:space="0" w:color="auto"/>
              <w:left w:val="single" w:sz="4" w:space="0" w:color="auto"/>
              <w:bottom w:val="single" w:sz="4" w:space="0" w:color="auto"/>
              <w:right w:val="nil"/>
            </w:tcBorders>
            <w:shd w:val="clear" w:color="auto" w:fill="FFFFFF"/>
            <w:vAlign w:val="bottom"/>
          </w:tcPr>
          <w:p w:rsidR="00362904" w:rsidRPr="00936D04" w:rsidRDefault="00362904" w:rsidP="00C728F9">
            <w:pPr>
              <w:spacing w:before="120"/>
              <w:rPr>
                <w:rFonts w:ascii="Arial" w:hAnsi="Arial" w:cs="Arial"/>
                <w:b/>
                <w:sz w:val="20"/>
              </w:rPr>
            </w:pPr>
            <w:r w:rsidRPr="00936D04">
              <w:rPr>
                <w:rFonts w:ascii="Arial" w:hAnsi="Arial" w:cs="Arial"/>
                <w:b/>
                <w:sz w:val="20"/>
              </w:rPr>
              <w:t>Tổng cộng (A+B+C+D)</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b/>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r w:rsidRPr="00936D04">
              <w:rPr>
                <w:rFonts w:ascii="Arial" w:hAnsi="Arial" w:cs="Arial"/>
                <w:b/>
                <w:sz w:val="20"/>
              </w:rPr>
              <w:t>E</w:t>
            </w:r>
          </w:p>
        </w:tc>
        <w:tc>
          <w:tcPr>
            <w:tcW w:w="65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rPr>
                <w:rFonts w:ascii="Arial" w:hAnsi="Arial" w:cs="Arial"/>
                <w:b/>
                <w:sz w:val="20"/>
                <w:lang w:val="en-US"/>
              </w:rPr>
            </w:pPr>
            <w:r w:rsidRPr="00936D04">
              <w:rPr>
                <w:rFonts w:ascii="Arial" w:hAnsi="Arial" w:cs="Arial"/>
                <w:b/>
                <w:sz w:val="20"/>
              </w:rPr>
              <w:t>THU THỪA CHƯA PHÂN B</w:t>
            </w:r>
            <w:r w:rsidRPr="00936D04">
              <w:rPr>
                <w:rFonts w:ascii="Arial" w:hAnsi="Arial" w:cs="Arial"/>
                <w:b/>
                <w:sz w:val="20"/>
                <w:lang w:val="en-US"/>
              </w:rPr>
              <w:t>Ổ</w:t>
            </w:r>
          </w:p>
        </w:tc>
        <w:tc>
          <w:tcPr>
            <w:tcW w:w="212"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r w:rsidRPr="00936D04">
              <w:rPr>
                <w:rFonts w:ascii="Arial" w:hAnsi="Arial" w:cs="Arial"/>
                <w:b/>
                <w:sz w:val="20"/>
              </w:rPr>
              <w:t>Số đơn vị</w:t>
            </w:r>
          </w:p>
        </w:tc>
        <w:tc>
          <w:tcPr>
            <w:tcW w:w="594" w:type="pct"/>
            <w:gridSpan w:val="2"/>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r w:rsidRPr="00936D04">
              <w:rPr>
                <w:rFonts w:ascii="Arial" w:hAnsi="Arial" w:cs="Arial"/>
                <w:b/>
                <w:sz w:val="20"/>
              </w:rPr>
              <w:t xml:space="preserve">Kỳ </w:t>
            </w:r>
            <w:r w:rsidRPr="00936D04">
              <w:rPr>
                <w:rFonts w:ascii="Arial" w:hAnsi="Arial" w:cs="Arial"/>
                <w:b/>
                <w:sz w:val="20"/>
                <w:lang w:val="en-US"/>
              </w:rPr>
              <w:t>trước</w:t>
            </w:r>
            <w:r w:rsidRPr="00936D04">
              <w:rPr>
                <w:rFonts w:ascii="Arial" w:hAnsi="Arial" w:cs="Arial"/>
                <w:b/>
                <w:sz w:val="20"/>
              </w:rPr>
              <w:t xml:space="preserve"> mang sang</w:t>
            </w:r>
          </w:p>
        </w:tc>
        <w:tc>
          <w:tcPr>
            <w:tcW w:w="585" w:type="pct"/>
            <w:gridSpan w:val="2"/>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r w:rsidRPr="00936D04">
              <w:rPr>
                <w:rFonts w:ascii="Arial" w:hAnsi="Arial" w:cs="Arial"/>
                <w:b/>
                <w:sz w:val="20"/>
              </w:rPr>
              <w:t>Chuyển kỳ sau</w:t>
            </w:r>
          </w:p>
        </w:tc>
        <w:tc>
          <w:tcPr>
            <w:tcW w:w="3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362904" w:rsidRPr="00936D04" w:rsidRDefault="00362904" w:rsidP="00C728F9">
            <w:pPr>
              <w:spacing w:before="120"/>
              <w:jc w:val="center"/>
              <w:rPr>
                <w:rFonts w:ascii="Arial" w:hAnsi="Arial" w:cs="Arial"/>
                <w:b/>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362904" w:rsidRPr="00936D04" w:rsidRDefault="00362904" w:rsidP="00C728F9">
            <w:pPr>
              <w:spacing w:before="120"/>
              <w:jc w:val="center"/>
              <w:rPr>
                <w:rFonts w:ascii="Arial" w:hAnsi="Arial" w:cs="Arial"/>
                <w:b/>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6B0D53" w:rsidRPr="00936D04" w:rsidRDefault="006B0D53" w:rsidP="00C728F9">
            <w:pPr>
              <w:spacing w:before="120"/>
              <w:jc w:val="center"/>
              <w:rPr>
                <w:rFonts w:ascii="Arial" w:hAnsi="Arial" w:cs="Arial"/>
                <w:sz w:val="20"/>
              </w:rPr>
            </w:pPr>
            <w:r w:rsidRPr="00936D04">
              <w:rPr>
                <w:rFonts w:ascii="Arial" w:hAnsi="Arial" w:cs="Arial"/>
                <w:sz w:val="20"/>
              </w:rPr>
              <w:t>1</w:t>
            </w:r>
          </w:p>
        </w:tc>
        <w:tc>
          <w:tcPr>
            <w:tcW w:w="654"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rPr>
                <w:rFonts w:ascii="Arial" w:hAnsi="Arial" w:cs="Arial"/>
                <w:sz w:val="20"/>
              </w:rPr>
            </w:pPr>
            <w:r w:rsidRPr="00936D04">
              <w:rPr>
                <w:rFonts w:ascii="Arial" w:hAnsi="Arial" w:cs="Arial"/>
                <w:sz w:val="20"/>
              </w:rPr>
              <w:t>Doanh nghiệp Nh</w:t>
            </w:r>
            <w:r w:rsidRPr="00936D04">
              <w:rPr>
                <w:rFonts w:ascii="Arial" w:hAnsi="Arial" w:cs="Arial"/>
                <w:sz w:val="20"/>
                <w:lang w:val="en-US"/>
              </w:rPr>
              <w:t xml:space="preserve">à </w:t>
            </w:r>
            <w:r w:rsidRPr="00936D04">
              <w:rPr>
                <w:rFonts w:ascii="Arial" w:hAnsi="Arial" w:cs="Arial"/>
                <w:sz w:val="20"/>
              </w:rPr>
              <w:t>nước</w:t>
            </w:r>
          </w:p>
        </w:tc>
        <w:tc>
          <w:tcPr>
            <w:tcW w:w="212"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6B0D53" w:rsidRPr="00936D04" w:rsidRDefault="006B0D53"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lang w:val="en-US"/>
              </w:rPr>
            </w:pPr>
            <w:r w:rsidRPr="00936D04">
              <w:rPr>
                <w:rFonts w:ascii="Arial" w:hAnsi="Arial" w:cs="Arial"/>
                <w:sz w:val="20"/>
                <w:lang w:val="en-US"/>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rPr>
                <w:rFonts w:ascii="Arial" w:hAnsi="Arial" w:cs="Arial"/>
                <w:sz w:val="20"/>
              </w:rPr>
            </w:pPr>
            <w:r w:rsidRPr="00936D04">
              <w:rPr>
                <w:rFonts w:ascii="Arial" w:hAnsi="Arial" w:cs="Arial"/>
                <w:sz w:val="20"/>
              </w:rPr>
              <w:t>DN có v</w:t>
            </w:r>
            <w:r w:rsidRPr="00936D04">
              <w:rPr>
                <w:rFonts w:ascii="Arial" w:hAnsi="Arial" w:cs="Arial"/>
                <w:sz w:val="20"/>
                <w:lang w:val="en-US"/>
              </w:rPr>
              <w:t>ố</w:t>
            </w:r>
            <w:r w:rsidRPr="00936D04">
              <w:rPr>
                <w:rFonts w:ascii="Arial" w:hAnsi="Arial" w:cs="Arial"/>
                <w:sz w:val="20"/>
              </w:rPr>
              <w:t>n đầu tư nước ngo</w:t>
            </w:r>
            <w:r w:rsidRPr="00936D04">
              <w:rPr>
                <w:rFonts w:ascii="Arial" w:hAnsi="Arial" w:cs="Arial"/>
                <w:sz w:val="20"/>
                <w:lang w:val="en-US"/>
              </w:rPr>
              <w:t>à</w:t>
            </w:r>
            <w:r w:rsidRPr="00936D04">
              <w:rPr>
                <w:rFonts w:ascii="Arial" w:hAnsi="Arial" w:cs="Arial"/>
                <w:sz w:val="20"/>
              </w:rPr>
              <w:t>i</w:t>
            </w:r>
          </w:p>
        </w:tc>
        <w:tc>
          <w:tcPr>
            <w:tcW w:w="212"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6B0D53" w:rsidRPr="00936D04" w:rsidRDefault="006B0D53"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6B0D53" w:rsidRPr="00936D04" w:rsidRDefault="006B0D53"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B5F47" w:rsidRPr="00936D04" w:rsidRDefault="00CB5F47" w:rsidP="00C728F9">
            <w:pPr>
              <w:spacing w:before="120"/>
              <w:rPr>
                <w:rFonts w:ascii="Arial" w:hAnsi="Arial" w:cs="Arial"/>
                <w:sz w:val="20"/>
              </w:rPr>
            </w:pPr>
            <w:r w:rsidRPr="00936D04">
              <w:rPr>
                <w:rFonts w:ascii="Arial" w:hAnsi="Arial" w:cs="Arial"/>
                <w:sz w:val="20"/>
              </w:rPr>
              <w:t>3</w:t>
            </w:r>
          </w:p>
        </w:tc>
        <w:tc>
          <w:tcPr>
            <w:tcW w:w="654" w:type="pct"/>
            <w:tcBorders>
              <w:top w:val="single" w:sz="4" w:space="0" w:color="auto"/>
              <w:left w:val="single" w:sz="4" w:space="0" w:color="auto"/>
              <w:bottom w:val="single" w:sz="4" w:space="0" w:color="auto"/>
              <w:right w:val="nil"/>
            </w:tcBorders>
            <w:shd w:val="clear" w:color="auto" w:fill="FFFFFF"/>
          </w:tcPr>
          <w:p w:rsidR="00CB5F47" w:rsidRPr="00936D04" w:rsidRDefault="00CB5F47" w:rsidP="00C728F9">
            <w:pPr>
              <w:spacing w:before="120"/>
              <w:rPr>
                <w:rFonts w:ascii="Arial" w:hAnsi="Arial" w:cs="Arial"/>
                <w:sz w:val="20"/>
              </w:rPr>
            </w:pPr>
            <w:r w:rsidRPr="00936D04">
              <w:rPr>
                <w:rFonts w:ascii="Arial" w:hAnsi="Arial" w:cs="Arial"/>
                <w:sz w:val="20"/>
              </w:rPr>
              <w:t>Doanh nghiệp ngoài q</w:t>
            </w:r>
            <w:r w:rsidRPr="00936D04">
              <w:rPr>
                <w:rFonts w:ascii="Arial" w:hAnsi="Arial" w:cs="Arial"/>
                <w:sz w:val="20"/>
                <w:lang w:val="en-US"/>
              </w:rPr>
              <w:t>u</w:t>
            </w:r>
            <w:r w:rsidRPr="00936D04">
              <w:rPr>
                <w:rFonts w:ascii="Arial" w:hAnsi="Arial" w:cs="Arial"/>
                <w:sz w:val="20"/>
              </w:rPr>
              <w:t>ốc doanh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B5F47" w:rsidRPr="00936D04" w:rsidRDefault="00CB5F47"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B5F47" w:rsidRPr="00936D04" w:rsidRDefault="00CB5F47" w:rsidP="00C728F9">
            <w:pPr>
              <w:spacing w:before="120"/>
              <w:rPr>
                <w:rFonts w:ascii="Arial" w:hAnsi="Arial" w:cs="Arial"/>
                <w:sz w:val="20"/>
                <w:lang w:val="en-US"/>
              </w:rPr>
            </w:pPr>
            <w:r w:rsidRPr="00936D04">
              <w:rPr>
                <w:rFonts w:ascii="Arial" w:hAnsi="Arial" w:cs="Arial"/>
                <w:sz w:val="20"/>
                <w:lang w:val="en-US"/>
              </w:rPr>
              <w:t>…</w:t>
            </w:r>
          </w:p>
        </w:tc>
        <w:tc>
          <w:tcPr>
            <w:tcW w:w="654" w:type="pct"/>
            <w:tcBorders>
              <w:top w:val="single" w:sz="4" w:space="0" w:color="auto"/>
              <w:left w:val="single" w:sz="4" w:space="0" w:color="auto"/>
              <w:bottom w:val="single" w:sz="4" w:space="0" w:color="auto"/>
              <w:right w:val="nil"/>
            </w:tcBorders>
            <w:shd w:val="clear" w:color="auto" w:fill="FFFFFF"/>
          </w:tcPr>
          <w:p w:rsidR="00CB5F47" w:rsidRPr="00936D04" w:rsidRDefault="00CB5F47" w:rsidP="00C728F9">
            <w:pPr>
              <w:spacing w:before="120"/>
              <w:rPr>
                <w:rFonts w:ascii="Arial" w:hAnsi="Arial" w:cs="Arial"/>
                <w:sz w:val="20"/>
                <w:lang w:val="en-US"/>
              </w:rPr>
            </w:pPr>
            <w:r w:rsidRPr="00936D04">
              <w:rPr>
                <w:rFonts w:ascii="Arial" w:hAnsi="Arial" w:cs="Arial"/>
                <w:sz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B5F47" w:rsidRPr="00936D04" w:rsidRDefault="00CB5F47"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B5F47" w:rsidRPr="00936D04" w:rsidRDefault="00CB5F47" w:rsidP="00C728F9">
            <w:pPr>
              <w:spacing w:before="120"/>
              <w:rPr>
                <w:rFonts w:ascii="Arial" w:hAnsi="Arial" w:cs="Arial"/>
                <w:sz w:val="20"/>
                <w:lang w:val="en-US"/>
              </w:rPr>
            </w:pPr>
            <w:r w:rsidRPr="00936D04">
              <w:rPr>
                <w:rFonts w:ascii="Arial" w:hAnsi="Arial" w:cs="Arial"/>
                <w:sz w:val="20"/>
                <w:lang w:val="en-US"/>
              </w:rPr>
              <w:t>…</w:t>
            </w:r>
          </w:p>
        </w:tc>
        <w:tc>
          <w:tcPr>
            <w:tcW w:w="654" w:type="pct"/>
            <w:tcBorders>
              <w:top w:val="single" w:sz="4" w:space="0" w:color="auto"/>
              <w:left w:val="single" w:sz="4" w:space="0" w:color="auto"/>
              <w:bottom w:val="single" w:sz="4" w:space="0" w:color="auto"/>
              <w:right w:val="nil"/>
            </w:tcBorders>
            <w:shd w:val="clear" w:color="auto" w:fill="FFFFFF"/>
          </w:tcPr>
          <w:p w:rsidR="00CB5F47" w:rsidRPr="00936D04" w:rsidRDefault="00CB5F47" w:rsidP="00C728F9">
            <w:pPr>
              <w:spacing w:before="120"/>
              <w:rPr>
                <w:rFonts w:ascii="Arial" w:hAnsi="Arial" w:cs="Arial"/>
                <w:sz w:val="20"/>
                <w:lang w:val="en-US"/>
              </w:rPr>
            </w:pPr>
            <w:r w:rsidRPr="00936D04">
              <w:rPr>
                <w:rFonts w:ascii="Arial" w:hAnsi="Arial" w:cs="Arial"/>
                <w:sz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B5F47" w:rsidRPr="00936D04" w:rsidRDefault="00CB5F47" w:rsidP="00C728F9">
            <w:pPr>
              <w:spacing w:before="120"/>
              <w:jc w:val="center"/>
              <w:rPr>
                <w:rFonts w:ascii="Arial" w:hAnsi="Arial" w:cs="Arial"/>
                <w:sz w:val="20"/>
              </w:rPr>
            </w:pPr>
          </w:p>
        </w:tc>
      </w:tr>
      <w:tr w:rsidR="00CB5F47" w:rsidRPr="00936D04">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B5F47" w:rsidRPr="00936D04" w:rsidRDefault="00CB5F47" w:rsidP="00C728F9">
            <w:pPr>
              <w:spacing w:before="120"/>
              <w:rPr>
                <w:rFonts w:ascii="Arial" w:hAnsi="Arial" w:cs="Arial"/>
                <w:sz w:val="20"/>
                <w:lang w:val="en-US"/>
              </w:rPr>
            </w:pPr>
          </w:p>
        </w:tc>
        <w:tc>
          <w:tcPr>
            <w:tcW w:w="654" w:type="pct"/>
            <w:tcBorders>
              <w:top w:val="single" w:sz="4" w:space="0" w:color="auto"/>
              <w:left w:val="single" w:sz="4" w:space="0" w:color="auto"/>
              <w:bottom w:val="single" w:sz="4" w:space="0" w:color="auto"/>
              <w:right w:val="nil"/>
            </w:tcBorders>
            <w:shd w:val="clear" w:color="auto" w:fill="FFFFFF"/>
          </w:tcPr>
          <w:p w:rsidR="00CB5F47" w:rsidRPr="00936D04" w:rsidRDefault="00CB5F47" w:rsidP="00C728F9">
            <w:pPr>
              <w:spacing w:before="120"/>
              <w:rPr>
                <w:rFonts w:ascii="Arial" w:hAnsi="Arial" w:cs="Arial"/>
                <w:b/>
                <w:sz w:val="20"/>
                <w:lang w:val="en-US"/>
              </w:rPr>
            </w:pPr>
            <w:r w:rsidRPr="00936D04">
              <w:rPr>
                <w:rFonts w:ascii="Arial" w:hAnsi="Arial" w:cs="Arial"/>
                <w:b/>
                <w:sz w:val="20"/>
                <w:lang w:val="en-US"/>
              </w:rPr>
              <w:t>Cộng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B5F47" w:rsidRPr="00936D04" w:rsidRDefault="00CB5F47" w:rsidP="00C728F9">
            <w:pPr>
              <w:spacing w:before="120"/>
              <w:jc w:val="center"/>
              <w:rPr>
                <w:rFonts w:ascii="Arial" w:hAnsi="Arial" w:cs="Arial"/>
                <w:sz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B5F47" w:rsidRPr="00936D04" w:rsidRDefault="00CB5F47" w:rsidP="00C728F9">
            <w:pPr>
              <w:spacing w:before="120"/>
              <w:jc w:val="center"/>
              <w:rPr>
                <w:rFonts w:ascii="Arial" w:hAnsi="Arial" w:cs="Arial"/>
                <w:sz w:val="20"/>
              </w:rPr>
            </w:pPr>
          </w:p>
        </w:tc>
      </w:tr>
    </w:tbl>
    <w:p w:rsidR="00947C1B" w:rsidRPr="00936D04" w:rsidRDefault="00947C1B"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50"/>
        <w:gridCol w:w="3849"/>
        <w:gridCol w:w="3235"/>
        <w:gridCol w:w="3826"/>
      </w:tblGrid>
      <w:tr w:rsidR="00CB5F47" w:rsidRPr="00936D04">
        <w:tc>
          <w:tcPr>
            <w:tcW w:w="791" w:type="pct"/>
          </w:tcPr>
          <w:p w:rsidR="00CB5F47" w:rsidRPr="00936D04" w:rsidRDefault="00CB5F47" w:rsidP="00C728F9">
            <w:pPr>
              <w:spacing w:before="120"/>
              <w:jc w:val="center"/>
              <w:rPr>
                <w:rFonts w:ascii="Arial" w:hAnsi="Arial" w:cs="Arial"/>
                <w:i/>
                <w:sz w:val="20"/>
                <w:lang w:val="en-US"/>
              </w:rPr>
            </w:pPr>
            <w:r w:rsidRPr="00936D04">
              <w:rPr>
                <w:rFonts w:ascii="Arial" w:hAnsi="Arial" w:cs="Arial"/>
                <w:sz w:val="20"/>
                <w:lang w:val="en-US"/>
              </w:rPr>
              <w:br/>
            </w:r>
            <w:r w:rsidRPr="00936D04">
              <w:rPr>
                <w:rFonts w:ascii="Arial" w:hAnsi="Arial" w:cs="Arial"/>
                <w:b/>
                <w:sz w:val="20"/>
                <w:lang w:val="en-US"/>
              </w:rPr>
              <w:t>Người lập biểu</w:t>
            </w:r>
            <w:r w:rsidRPr="00936D04">
              <w:rPr>
                <w:rFonts w:ascii="Arial" w:hAnsi="Arial" w:cs="Arial"/>
                <w:b/>
                <w:sz w:val="20"/>
                <w:lang w:val="en-US"/>
              </w:rPr>
              <w:br/>
            </w:r>
            <w:r w:rsidRPr="00936D04">
              <w:rPr>
                <w:rFonts w:ascii="Arial" w:hAnsi="Arial" w:cs="Arial"/>
                <w:i/>
                <w:sz w:val="20"/>
                <w:lang w:val="en-US"/>
              </w:rPr>
              <w:t>(Ký, ghi rõ họ tên)</w:t>
            </w:r>
          </w:p>
        </w:tc>
        <w:tc>
          <w:tcPr>
            <w:tcW w:w="1485" w:type="pct"/>
          </w:tcPr>
          <w:p w:rsidR="00CB5F47" w:rsidRPr="00936D04" w:rsidRDefault="00CB5F47" w:rsidP="00C728F9">
            <w:pPr>
              <w:spacing w:before="120"/>
              <w:jc w:val="center"/>
              <w:rPr>
                <w:rFonts w:ascii="Arial" w:hAnsi="Arial" w:cs="Arial"/>
                <w:b/>
                <w:sz w:val="20"/>
                <w:lang w:val="en-US"/>
              </w:rPr>
            </w:pPr>
            <w:r w:rsidRPr="00936D04">
              <w:rPr>
                <w:rFonts w:ascii="Arial" w:hAnsi="Arial" w:cs="Arial"/>
                <w:sz w:val="20"/>
                <w:lang w:val="en-US"/>
              </w:rPr>
              <w:br/>
            </w:r>
            <w:r w:rsidRPr="00936D04">
              <w:rPr>
                <w:rFonts w:ascii="Arial" w:hAnsi="Arial" w:cs="Arial"/>
                <w:b/>
                <w:sz w:val="20"/>
                <w:lang w:val="en-US"/>
              </w:rPr>
              <w:t>Trưởng phòng (Tổ) Quản lý thu</w:t>
            </w:r>
            <w:r w:rsidRPr="00936D04">
              <w:rPr>
                <w:rFonts w:ascii="Arial" w:hAnsi="Arial" w:cs="Arial"/>
                <w:b/>
                <w:sz w:val="20"/>
                <w:lang w:val="en-US"/>
              </w:rPr>
              <w:br/>
            </w:r>
            <w:r w:rsidRPr="00936D04">
              <w:rPr>
                <w:rFonts w:ascii="Arial" w:hAnsi="Arial" w:cs="Arial"/>
                <w:i/>
                <w:sz w:val="20"/>
                <w:lang w:val="en-US"/>
              </w:rPr>
              <w:t>(Ký, ghi rõ họ tên)</w:t>
            </w:r>
          </w:p>
        </w:tc>
        <w:tc>
          <w:tcPr>
            <w:tcW w:w="1248" w:type="pct"/>
          </w:tcPr>
          <w:p w:rsidR="00CB5F47" w:rsidRPr="00936D04" w:rsidRDefault="00CB5F47" w:rsidP="00C728F9">
            <w:pPr>
              <w:spacing w:before="120"/>
              <w:jc w:val="center"/>
              <w:rPr>
                <w:rFonts w:ascii="Arial" w:hAnsi="Arial" w:cs="Arial"/>
                <w:sz w:val="20"/>
                <w:lang w:val="en-US"/>
              </w:rPr>
            </w:pPr>
            <w:r w:rsidRPr="00936D04">
              <w:rPr>
                <w:rFonts w:ascii="Arial" w:hAnsi="Arial" w:cs="Arial"/>
                <w:sz w:val="20"/>
                <w:lang w:val="en-US"/>
              </w:rPr>
              <w:br/>
            </w:r>
            <w:r w:rsidRPr="00936D04">
              <w:rPr>
                <w:rFonts w:ascii="Arial" w:hAnsi="Arial" w:cs="Arial"/>
                <w:b/>
                <w:sz w:val="20"/>
                <w:lang w:val="en-US"/>
              </w:rPr>
              <w:t>Trưởng phòng (Tổ) KH-TC</w:t>
            </w:r>
            <w:r w:rsidRPr="00936D04">
              <w:rPr>
                <w:rFonts w:ascii="Arial" w:hAnsi="Arial" w:cs="Arial"/>
                <w:b/>
                <w:sz w:val="20"/>
                <w:lang w:val="en-US"/>
              </w:rPr>
              <w:br/>
            </w:r>
            <w:r w:rsidRPr="00936D04">
              <w:rPr>
                <w:rFonts w:ascii="Arial" w:hAnsi="Arial" w:cs="Arial"/>
                <w:i/>
                <w:sz w:val="20"/>
                <w:lang w:val="en-US"/>
              </w:rPr>
              <w:t>(Ký, ghi rõ họ tên)</w:t>
            </w:r>
          </w:p>
        </w:tc>
        <w:tc>
          <w:tcPr>
            <w:tcW w:w="1476" w:type="pct"/>
          </w:tcPr>
          <w:p w:rsidR="00CB5F47" w:rsidRPr="00936D04" w:rsidRDefault="00CB5F47" w:rsidP="00C728F9">
            <w:pPr>
              <w:spacing w:before="120"/>
              <w:jc w:val="center"/>
              <w:rPr>
                <w:rFonts w:ascii="Arial" w:hAnsi="Arial" w:cs="Arial"/>
                <w:i/>
                <w:sz w:val="20"/>
                <w:lang w:val="en-US"/>
              </w:rPr>
            </w:pP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iCs/>
                <w:sz w:val="20"/>
                <w:szCs w:val="20"/>
                <w:lang w:val="en-US"/>
              </w:rPr>
              <w:t>Giám đốc BHXH</w:t>
            </w:r>
            <w:r w:rsidRPr="00936D04">
              <w:rPr>
                <w:rFonts w:ascii="Arial" w:hAnsi="Arial" w:cs="Arial"/>
                <w:b/>
                <w:iCs/>
                <w:sz w:val="20"/>
                <w:szCs w:val="20"/>
                <w:lang w:val="en-US"/>
              </w:rPr>
              <w:br/>
            </w:r>
            <w:r w:rsidRPr="00936D04">
              <w:rPr>
                <w:rFonts w:ascii="Arial" w:hAnsi="Arial" w:cs="Arial"/>
                <w:i/>
                <w:sz w:val="20"/>
                <w:lang w:val="en-US"/>
              </w:rPr>
              <w:t>(Ký, ghi rõ họ tên và đóng dấu)</w:t>
            </w:r>
          </w:p>
        </w:tc>
      </w:tr>
    </w:tbl>
    <w:p w:rsidR="00CB5F47" w:rsidRPr="00936D04" w:rsidRDefault="00CB5F47" w:rsidP="00C728F9">
      <w:pPr>
        <w:spacing w:before="120"/>
        <w:rPr>
          <w:rFonts w:ascii="Arial" w:hAnsi="Arial" w:cs="Arial"/>
          <w:sz w:val="20"/>
          <w:lang w:val="en-US"/>
        </w:rPr>
        <w:sectPr w:rsidR="00CB5F47" w:rsidRPr="00936D04" w:rsidSect="00DC2063">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w:t>
      </w:r>
      <w:r w:rsidR="00CB5F47" w:rsidRPr="00936D04">
        <w:rPr>
          <w:rFonts w:ascii="Arial" w:hAnsi="Arial" w:cs="Arial"/>
          <w:b/>
          <w:sz w:val="20"/>
          <w:lang w:val="en-US"/>
        </w:rPr>
        <w:t>Ẫ</w:t>
      </w:r>
      <w:r w:rsidRPr="00936D04">
        <w:rPr>
          <w:rFonts w:ascii="Arial" w:hAnsi="Arial" w:cs="Arial"/>
          <w:b/>
          <w:sz w:val="20"/>
        </w:rPr>
        <w:t>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Báo cáo </w:t>
      </w:r>
      <w:r w:rsidR="00222418" w:rsidRPr="00936D04">
        <w:rPr>
          <w:rFonts w:ascii="Arial" w:hAnsi="Arial" w:cs="Arial"/>
          <w:b/>
          <w:sz w:val="20"/>
        </w:rPr>
        <w:t>tổng hợp</w:t>
      </w:r>
      <w:r w:rsidRPr="00936D04">
        <w:rPr>
          <w:rFonts w:ascii="Arial" w:hAnsi="Arial" w:cs="Arial"/>
          <w:b/>
          <w:sz w:val="20"/>
        </w:rPr>
        <w:t xml:space="preserve"> tình hình thu BHXH, BHYT, BHTN, BHTNLĐ, BNN</w:t>
      </w:r>
      <w:r w:rsidR="00CB5F47" w:rsidRPr="00936D04">
        <w:rPr>
          <w:rFonts w:ascii="Arial" w:hAnsi="Arial" w:cs="Arial"/>
          <w:b/>
          <w:sz w:val="20"/>
          <w:lang w:val="en-US"/>
        </w:rPr>
        <w:t xml:space="preserve"> </w:t>
      </w:r>
      <w:r w:rsidRPr="00936D04">
        <w:rPr>
          <w:rFonts w:ascii="Arial" w:hAnsi="Arial" w:cs="Arial"/>
          <w:b/>
          <w:sz w:val="20"/>
        </w:rPr>
        <w:t>(</w:t>
      </w:r>
      <w:r w:rsidR="003E67D5" w:rsidRPr="00936D04">
        <w:rPr>
          <w:rFonts w:ascii="Arial" w:hAnsi="Arial" w:cs="Arial"/>
          <w:b/>
          <w:sz w:val="20"/>
        </w:rPr>
        <w:t>Mẫu</w:t>
      </w:r>
      <w:r w:rsidRPr="00936D04">
        <w:rPr>
          <w:rFonts w:ascii="Arial" w:hAnsi="Arial" w:cs="Arial"/>
          <w:b/>
          <w:sz w:val="20"/>
        </w:rPr>
        <w:t xml:space="preserve"> B02b-TS)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tổng hợp báo cáo kết quả thực hiện thu BHXH, BHYT, BHTN, BHTNLĐ, BNN của BHXH tỉnh để phân tích, đánh giá kết quả thực hiện kế hoạch thu trên địa bàn tỉnh theo từng quý, năm và là cơ sở để xây dựng kế hoạch thu BHXH, BHYT, BHTN, BHTNLĐ, BNN.</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Căn cứ lập: báo cáo tình hình thu BHXH, BHYT, BHTN (</w:t>
      </w:r>
      <w:r w:rsidR="00923557" w:rsidRPr="00936D04">
        <w:rPr>
          <w:rFonts w:ascii="Arial" w:hAnsi="Arial" w:cs="Arial"/>
          <w:sz w:val="20"/>
        </w:rPr>
        <w:t>Mẫu</w:t>
      </w:r>
      <w:r w:rsidRPr="00936D04">
        <w:rPr>
          <w:rFonts w:ascii="Arial" w:hAnsi="Arial" w:cs="Arial"/>
          <w:sz w:val="20"/>
        </w:rPr>
        <w:t xml:space="preserve"> B02a-TS).</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Trách nhiệm lập: BHXH tỉnh.</w:t>
      </w:r>
    </w:p>
    <w:p w:rsidR="00947C1B" w:rsidRPr="00936D04" w:rsidRDefault="00947C1B" w:rsidP="00C728F9">
      <w:pPr>
        <w:spacing w:before="120"/>
        <w:rPr>
          <w:rFonts w:ascii="Arial" w:hAnsi="Arial" w:cs="Arial"/>
          <w:sz w:val="20"/>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Thời gian lập: quý, năm.</w:t>
      </w:r>
    </w:p>
    <w:p w:rsidR="00947C1B" w:rsidRPr="00936D04" w:rsidRDefault="00947C1B" w:rsidP="00C728F9">
      <w:pPr>
        <w:spacing w:before="120"/>
        <w:rPr>
          <w:rFonts w:ascii="Arial" w:hAnsi="Arial" w:cs="Arial"/>
          <w:sz w:val="20"/>
        </w:rPr>
      </w:pPr>
      <w:r w:rsidRPr="00936D04">
        <w:rPr>
          <w:rFonts w:ascii="Arial" w:hAnsi="Arial" w:cs="Arial"/>
          <w:sz w:val="20"/>
        </w:rPr>
        <w:t>e)</w:t>
      </w:r>
      <w:r w:rsidR="00222418" w:rsidRPr="00936D04">
        <w:rPr>
          <w:rFonts w:ascii="Arial" w:hAnsi="Arial" w:cs="Arial"/>
          <w:sz w:val="20"/>
        </w:rPr>
        <w:t xml:space="preserve"> </w:t>
      </w:r>
      <w:r w:rsidRPr="00936D04">
        <w:rPr>
          <w:rFonts w:ascii="Arial" w:hAnsi="Arial" w:cs="Arial"/>
          <w:sz w:val="20"/>
        </w:rPr>
        <w:t>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từng khối loại hình đơn vị.</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1: ghi số đơn vị.</w:t>
      </w:r>
    </w:p>
    <w:p w:rsidR="00947C1B" w:rsidRPr="00936D04" w:rsidRDefault="00947C1B" w:rsidP="00C728F9">
      <w:pPr>
        <w:spacing w:before="120"/>
        <w:rPr>
          <w:rFonts w:ascii="Arial" w:hAnsi="Arial" w:cs="Arial"/>
          <w:sz w:val="20"/>
        </w:rPr>
      </w:pPr>
      <w:r w:rsidRPr="00936D04">
        <w:rPr>
          <w:rFonts w:ascii="Arial" w:hAnsi="Arial" w:cs="Arial"/>
          <w:sz w:val="20"/>
        </w:rPr>
        <w:t>- Các cột từ cột 2 đến cột 17: Ghi tổng hợp các cộ</w:t>
      </w:r>
      <w:r w:rsidR="00DC6B08" w:rsidRPr="00936D04">
        <w:rPr>
          <w:rFonts w:ascii="Arial" w:hAnsi="Arial" w:cs="Arial"/>
          <w:sz w:val="20"/>
        </w:rPr>
        <w:t>t t</w:t>
      </w:r>
      <w:r w:rsidR="00DC6B08" w:rsidRPr="00936D04">
        <w:rPr>
          <w:rFonts w:ascii="Arial" w:hAnsi="Arial" w:cs="Arial"/>
          <w:sz w:val="20"/>
          <w:lang w:val="en-US"/>
        </w:rPr>
        <w:t>ừ</w:t>
      </w:r>
      <w:r w:rsidRPr="00936D04">
        <w:rPr>
          <w:rFonts w:ascii="Arial" w:hAnsi="Arial" w:cs="Arial"/>
          <w:sz w:val="20"/>
        </w:rPr>
        <w:t xml:space="preserve"> cột 2 đến cột 16 của mẫu B02a-TS của từng khối loại hình.</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theo dòng: ghi đầy đủ chỉ tiêu đến thời điểm chốt số liệu.</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Chỉ tiêu theo cột: ghi đầy đủ số liệu tương ứng theo chỉ tiêu dòng đến thời điểm chốt số liệu.</w:t>
      </w:r>
    </w:p>
    <w:p w:rsidR="00882C9A" w:rsidRPr="00936D04" w:rsidRDefault="00882C9A" w:rsidP="00C728F9">
      <w:pPr>
        <w:spacing w:before="120"/>
        <w:rPr>
          <w:rFonts w:ascii="Arial" w:hAnsi="Arial" w:cs="Arial"/>
          <w:sz w:val="20"/>
        </w:rPr>
        <w:sectPr w:rsidR="00882C9A" w:rsidRPr="00936D04" w:rsidSect="00CB5F47">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04"/>
        <w:gridCol w:w="3756"/>
      </w:tblGrid>
      <w:tr w:rsidR="00382832" w:rsidRPr="00936D04">
        <w:tc>
          <w:tcPr>
            <w:tcW w:w="3551" w:type="pct"/>
          </w:tcPr>
          <w:p w:rsidR="00382832" w:rsidRPr="00936D04" w:rsidRDefault="00382832" w:rsidP="00C728F9">
            <w:pPr>
              <w:spacing w:before="120"/>
              <w:rPr>
                <w:rFonts w:ascii="Arial" w:hAnsi="Arial" w:cs="Arial"/>
                <w:sz w:val="20"/>
                <w:lang w:val="en-US"/>
              </w:rPr>
            </w:pPr>
            <w:r w:rsidRPr="00936D04">
              <w:rPr>
                <w:rFonts w:ascii="Arial" w:hAnsi="Arial" w:cs="Arial"/>
                <w:sz w:val="20"/>
                <w:lang w:val="en-US"/>
              </w:rPr>
              <w:t>BHXH ………..</w:t>
            </w:r>
          </w:p>
          <w:p w:rsidR="00382832" w:rsidRPr="00936D04" w:rsidRDefault="00382832" w:rsidP="00C728F9">
            <w:pPr>
              <w:spacing w:before="120"/>
              <w:rPr>
                <w:rFonts w:ascii="Arial" w:hAnsi="Arial" w:cs="Arial"/>
                <w:b/>
                <w:sz w:val="20"/>
                <w:lang w:val="en-US"/>
              </w:rPr>
            </w:pPr>
            <w:r w:rsidRPr="00936D04">
              <w:rPr>
                <w:rFonts w:ascii="Arial" w:hAnsi="Arial" w:cs="Arial"/>
                <w:sz w:val="20"/>
                <w:lang w:val="en-US"/>
              </w:rPr>
              <w:t>BHXH ………..</w:t>
            </w:r>
          </w:p>
        </w:tc>
        <w:tc>
          <w:tcPr>
            <w:tcW w:w="1449" w:type="pct"/>
          </w:tcPr>
          <w:p w:rsidR="00382832" w:rsidRPr="00936D04" w:rsidRDefault="00382832" w:rsidP="00C728F9">
            <w:pPr>
              <w:spacing w:before="120"/>
              <w:jc w:val="center"/>
              <w:rPr>
                <w:rFonts w:ascii="Arial" w:hAnsi="Arial" w:cs="Arial"/>
                <w:sz w:val="20"/>
                <w:lang w:val="en-US"/>
              </w:rPr>
            </w:pPr>
            <w:r w:rsidRPr="00936D04">
              <w:rPr>
                <w:rFonts w:ascii="Arial" w:hAnsi="Arial" w:cs="Arial"/>
                <w:b/>
                <w:sz w:val="16"/>
                <w:szCs w:val="20"/>
                <w:lang w:val="en-US"/>
              </w:rPr>
              <w:t>Mẫu số: B03-TS</w:t>
            </w:r>
            <w:r w:rsidRPr="00936D04">
              <w:rPr>
                <w:rFonts w:ascii="Arial" w:hAnsi="Arial" w:cs="Arial"/>
                <w:sz w:val="16"/>
                <w:szCs w:val="20"/>
                <w:lang w:val="en-US"/>
              </w:rPr>
              <w:br/>
            </w:r>
            <w:r w:rsidRPr="00936D04">
              <w:rPr>
                <w:rFonts w:ascii="Arial" w:hAnsi="Arial" w:cs="Arial"/>
                <w:i/>
                <w:sz w:val="16"/>
                <w:szCs w:val="20"/>
                <w:lang w:val="en-US"/>
              </w:rPr>
              <w:t>(Ban hành kèm theo QĐ số: 595/QĐ-BHXH ngày 14/4/2017 của BHXH Việt Nam)</w:t>
            </w:r>
          </w:p>
        </w:tc>
      </w:tr>
    </w:tbl>
    <w:p w:rsidR="00382832" w:rsidRPr="00936D04" w:rsidRDefault="00382832" w:rsidP="00C728F9">
      <w:pPr>
        <w:spacing w:before="120"/>
        <w:jc w:val="center"/>
        <w:rPr>
          <w:rFonts w:ascii="Arial" w:hAnsi="Arial" w:cs="Arial"/>
          <w:b/>
          <w:sz w:val="20"/>
          <w:lang w:val="en-US"/>
        </w:rPr>
      </w:pPr>
      <w:r w:rsidRPr="00936D04">
        <w:rPr>
          <w:rFonts w:ascii="Arial" w:hAnsi="Arial" w:cs="Arial"/>
          <w:b/>
          <w:sz w:val="20"/>
          <w:lang w:val="en-US"/>
        </w:rPr>
        <w:t>BÁO CÁO CHI TIẾT ĐƠN VỊ NỢ BHXH, BHYT, BHTN, BHTNLĐ, BNN</w:t>
      </w:r>
    </w:p>
    <w:p w:rsidR="00947C1B" w:rsidRPr="00936D04" w:rsidRDefault="00382832" w:rsidP="00C728F9">
      <w:pPr>
        <w:spacing w:before="120"/>
        <w:jc w:val="center"/>
        <w:rPr>
          <w:rFonts w:ascii="Arial" w:hAnsi="Arial" w:cs="Arial"/>
          <w:sz w:val="20"/>
          <w:lang w:val="en-US"/>
        </w:rPr>
      </w:pPr>
      <w:r w:rsidRPr="00936D04">
        <w:rPr>
          <w:rFonts w:ascii="Arial" w:hAnsi="Arial" w:cs="Arial"/>
          <w:b/>
          <w:sz w:val="20"/>
          <w:lang w:val="en-US"/>
        </w:rPr>
        <w:t>Tháng ….. năm …………..</w:t>
      </w:r>
    </w:p>
    <w:tbl>
      <w:tblPr>
        <w:tblW w:w="5000" w:type="pct"/>
        <w:tblCellMar>
          <w:left w:w="0" w:type="dxa"/>
          <w:right w:w="0" w:type="dxa"/>
        </w:tblCellMar>
        <w:tblLook w:val="0000" w:firstRow="0" w:lastRow="0" w:firstColumn="0" w:lastColumn="0" w:noHBand="0" w:noVBand="0"/>
      </w:tblPr>
      <w:tblGrid>
        <w:gridCol w:w="496"/>
        <w:gridCol w:w="1367"/>
        <w:gridCol w:w="594"/>
        <w:gridCol w:w="625"/>
        <w:gridCol w:w="1014"/>
        <w:gridCol w:w="708"/>
        <w:gridCol w:w="1530"/>
        <w:gridCol w:w="807"/>
        <w:gridCol w:w="794"/>
        <w:gridCol w:w="789"/>
        <w:gridCol w:w="1032"/>
        <w:gridCol w:w="747"/>
        <w:gridCol w:w="812"/>
        <w:gridCol w:w="1121"/>
        <w:gridCol w:w="534"/>
      </w:tblGrid>
      <w:tr w:rsidR="00882C9A" w:rsidRPr="00936D04">
        <w:tblPrEx>
          <w:tblCellMar>
            <w:top w:w="0" w:type="dxa"/>
            <w:left w:w="0" w:type="dxa"/>
            <w:bottom w:w="0" w:type="dxa"/>
            <w:right w:w="0" w:type="dxa"/>
          </w:tblCellMar>
        </w:tblPrEx>
        <w:tc>
          <w:tcPr>
            <w:tcW w:w="19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STT</w:t>
            </w:r>
          </w:p>
        </w:tc>
        <w:tc>
          <w:tcPr>
            <w:tcW w:w="527"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Tên </w:t>
            </w:r>
            <w:r w:rsidR="00222418" w:rsidRPr="00936D04">
              <w:rPr>
                <w:rFonts w:ascii="Arial" w:hAnsi="Arial" w:cs="Arial"/>
                <w:sz w:val="20"/>
              </w:rPr>
              <w:t>đơn</w:t>
            </w:r>
            <w:r w:rsidRPr="00936D04">
              <w:rPr>
                <w:rFonts w:ascii="Arial" w:hAnsi="Arial" w:cs="Arial"/>
                <w:sz w:val="20"/>
              </w:rPr>
              <w:t xml:space="preserve"> vị</w:t>
            </w:r>
          </w:p>
        </w:tc>
        <w:tc>
          <w:tcPr>
            <w:tcW w:w="229"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w:t>
            </w:r>
            <w:r w:rsidR="00882C9A" w:rsidRPr="00936D04">
              <w:rPr>
                <w:rFonts w:ascii="Arial" w:hAnsi="Arial" w:cs="Arial"/>
                <w:sz w:val="20"/>
                <w:lang w:val="en-US"/>
              </w:rPr>
              <w:t>ã</w:t>
            </w:r>
            <w:r w:rsidRPr="00936D04">
              <w:rPr>
                <w:rFonts w:ascii="Arial" w:hAnsi="Arial" w:cs="Arial"/>
                <w:sz w:val="20"/>
              </w:rPr>
              <w:t xml:space="preserve"> </w:t>
            </w:r>
            <w:r w:rsidR="00222418" w:rsidRPr="00936D04">
              <w:rPr>
                <w:rFonts w:ascii="Arial" w:hAnsi="Arial" w:cs="Arial"/>
                <w:sz w:val="20"/>
              </w:rPr>
              <w:t>đơn</w:t>
            </w:r>
            <w:r w:rsidRPr="00936D04">
              <w:rPr>
                <w:rFonts w:ascii="Arial" w:hAnsi="Arial" w:cs="Arial"/>
                <w:sz w:val="20"/>
              </w:rPr>
              <w:t xml:space="preserve"> vị</w:t>
            </w:r>
          </w:p>
        </w:tc>
        <w:tc>
          <w:tcPr>
            <w:tcW w:w="24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w:t>
            </w:r>
            <w:r w:rsidR="00882C9A" w:rsidRPr="00936D04">
              <w:rPr>
                <w:rFonts w:ascii="Arial" w:hAnsi="Arial" w:cs="Arial"/>
                <w:sz w:val="20"/>
                <w:lang w:val="en-US"/>
              </w:rPr>
              <w:t>ố</w:t>
            </w:r>
            <w:r w:rsidRPr="00936D04">
              <w:rPr>
                <w:rFonts w:ascii="Arial" w:hAnsi="Arial" w:cs="Arial"/>
                <w:sz w:val="20"/>
              </w:rPr>
              <w:t xml:space="preserve"> lao </w:t>
            </w:r>
            <w:r w:rsidR="00222418" w:rsidRPr="00936D04">
              <w:rPr>
                <w:rFonts w:ascii="Arial" w:hAnsi="Arial" w:cs="Arial"/>
                <w:sz w:val="20"/>
              </w:rPr>
              <w:t>động</w:t>
            </w:r>
          </w:p>
        </w:tc>
        <w:tc>
          <w:tcPr>
            <w:tcW w:w="391"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Địa ch</w:t>
            </w:r>
            <w:r w:rsidR="00882C9A" w:rsidRPr="00936D04">
              <w:rPr>
                <w:rFonts w:ascii="Arial" w:hAnsi="Arial" w:cs="Arial"/>
                <w:sz w:val="20"/>
                <w:lang w:val="en-US"/>
              </w:rPr>
              <w:t>ỉ</w:t>
            </w:r>
            <w:r w:rsidRPr="00936D04">
              <w:rPr>
                <w:rFonts w:ascii="Arial" w:hAnsi="Arial" w:cs="Arial"/>
                <w:sz w:val="20"/>
              </w:rPr>
              <w:t xml:space="preserve"> liên hệ</w:t>
            </w:r>
          </w:p>
        </w:tc>
        <w:tc>
          <w:tcPr>
            <w:tcW w:w="273" w:type="pct"/>
            <w:vMerge w:val="restar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w:t>
            </w:r>
            <w:r w:rsidR="00882C9A" w:rsidRPr="00936D04">
              <w:rPr>
                <w:rFonts w:ascii="Arial" w:hAnsi="Arial" w:cs="Arial"/>
                <w:sz w:val="20"/>
                <w:lang w:val="en-US"/>
              </w:rPr>
              <w:t xml:space="preserve"> t</w:t>
            </w:r>
            <w:r w:rsidRPr="00936D04">
              <w:rPr>
                <w:rFonts w:ascii="Arial" w:hAnsi="Arial" w:cs="Arial"/>
                <w:sz w:val="20"/>
              </w:rPr>
              <w:t>háng</w:t>
            </w:r>
            <w:r w:rsidR="00882C9A" w:rsidRPr="00936D04">
              <w:rPr>
                <w:rFonts w:ascii="Arial" w:hAnsi="Arial" w:cs="Arial"/>
                <w:sz w:val="20"/>
                <w:lang w:val="en-US"/>
              </w:rPr>
              <w:t xml:space="preserve"> </w:t>
            </w:r>
            <w:r w:rsidRPr="00936D04">
              <w:rPr>
                <w:rFonts w:ascii="Arial" w:hAnsi="Arial" w:cs="Arial"/>
                <w:sz w:val="20"/>
              </w:rPr>
              <w:t>nợ</w:t>
            </w:r>
            <w:r w:rsidR="00882C9A" w:rsidRPr="00936D04">
              <w:rPr>
                <w:rFonts w:ascii="Arial" w:hAnsi="Arial" w:cs="Arial"/>
                <w:sz w:val="20"/>
                <w:lang w:val="en-US"/>
              </w:rPr>
              <w:t xml:space="preserve"> </w:t>
            </w:r>
            <w:r w:rsidRPr="00936D04">
              <w:rPr>
                <w:rFonts w:ascii="Arial" w:hAnsi="Arial" w:cs="Arial"/>
                <w:sz w:val="20"/>
              </w:rPr>
              <w:t>BHXH</w:t>
            </w:r>
          </w:p>
        </w:tc>
        <w:tc>
          <w:tcPr>
            <w:tcW w:w="2197" w:type="pct"/>
            <w:gridSpan w:val="6"/>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Số tiền nợ</w:t>
            </w:r>
          </w:p>
        </w:tc>
        <w:tc>
          <w:tcPr>
            <w:tcW w:w="745" w:type="pct"/>
            <w:gridSpan w:val="2"/>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Biện </w:t>
            </w:r>
            <w:r w:rsidR="00882C9A" w:rsidRPr="00936D04">
              <w:rPr>
                <w:rFonts w:ascii="Arial" w:hAnsi="Arial" w:cs="Arial"/>
                <w:sz w:val="20"/>
                <w:lang w:val="en-US"/>
              </w:rPr>
              <w:t>pháp thu</w:t>
            </w:r>
            <w:r w:rsidRPr="00936D04">
              <w:rPr>
                <w:rFonts w:ascii="Arial" w:hAnsi="Arial" w:cs="Arial"/>
                <w:sz w:val="20"/>
              </w:rPr>
              <w:t xml:space="preserve"> nợ</w:t>
            </w:r>
          </w:p>
        </w:tc>
        <w:tc>
          <w:tcPr>
            <w:tcW w:w="206" w:type="pct"/>
            <w:vMerge w:val="restar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Ghi</w:t>
            </w:r>
            <w:r w:rsidR="00882C9A" w:rsidRPr="00936D04">
              <w:rPr>
                <w:rFonts w:ascii="Arial" w:hAnsi="Arial" w:cs="Arial"/>
                <w:sz w:val="20"/>
                <w:lang w:val="en-US"/>
              </w:rPr>
              <w:t xml:space="preserve"> </w:t>
            </w:r>
            <w:r w:rsidRPr="00936D04">
              <w:rPr>
                <w:rFonts w:ascii="Arial" w:hAnsi="Arial" w:cs="Arial"/>
                <w:sz w:val="20"/>
              </w:rPr>
              <w:t>chú</w:t>
            </w:r>
          </w:p>
        </w:tc>
      </w:tr>
      <w:tr w:rsidR="00882C9A" w:rsidRPr="00936D04">
        <w:tblPrEx>
          <w:tblCellMar>
            <w:top w:w="0" w:type="dxa"/>
            <w:left w:w="0" w:type="dxa"/>
            <w:bottom w:w="0" w:type="dxa"/>
            <w:right w:w="0" w:type="dxa"/>
          </w:tblCellMar>
        </w:tblPrEx>
        <w:tc>
          <w:tcPr>
            <w:tcW w:w="19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27"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vMerge/>
            <w:tcBorders>
              <w:top w:val="nil"/>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Tổng số</w:t>
            </w: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BHXH</w:t>
            </w: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BHYT</w:t>
            </w: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BHTN</w:t>
            </w: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BHTNLĐ,</w:t>
            </w:r>
            <w:r w:rsidR="00882C9A" w:rsidRPr="00936D04">
              <w:rPr>
                <w:rFonts w:ascii="Arial" w:hAnsi="Arial" w:cs="Arial"/>
                <w:sz w:val="20"/>
                <w:lang w:val="en-US"/>
              </w:rPr>
              <w:t xml:space="preserve"> </w:t>
            </w:r>
            <w:r w:rsidRPr="00936D04">
              <w:rPr>
                <w:rFonts w:ascii="Arial" w:hAnsi="Arial" w:cs="Arial"/>
                <w:sz w:val="20"/>
              </w:rPr>
              <w:t>BNN</w:t>
            </w: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L</w:t>
            </w:r>
            <w:r w:rsidR="00882C9A" w:rsidRPr="00936D04">
              <w:rPr>
                <w:rFonts w:ascii="Arial" w:hAnsi="Arial" w:cs="Arial"/>
                <w:sz w:val="20"/>
                <w:lang w:val="en-US"/>
              </w:rPr>
              <w:t>ã</w:t>
            </w:r>
            <w:r w:rsidRPr="00936D04">
              <w:rPr>
                <w:rFonts w:ascii="Arial" w:hAnsi="Arial" w:cs="Arial"/>
                <w:sz w:val="20"/>
              </w:rPr>
              <w:t>i chậm đóng</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 xml:space="preserve">Biện pháp </w:t>
            </w:r>
            <w:r w:rsidR="00882C9A" w:rsidRPr="00936D04">
              <w:rPr>
                <w:rFonts w:ascii="Arial" w:hAnsi="Arial" w:cs="Arial"/>
                <w:sz w:val="20"/>
                <w:lang w:val="en-US"/>
              </w:rPr>
              <w:t>đ</w:t>
            </w:r>
            <w:r w:rsidRPr="00936D04">
              <w:rPr>
                <w:rFonts w:ascii="Arial" w:hAnsi="Arial" w:cs="Arial"/>
                <w:sz w:val="20"/>
              </w:rPr>
              <w:t>ã áp dụng</w:t>
            </w: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S</w:t>
            </w:r>
            <w:r w:rsidR="00882C9A" w:rsidRPr="00936D04">
              <w:rPr>
                <w:rFonts w:ascii="Arial" w:hAnsi="Arial" w:cs="Arial"/>
                <w:sz w:val="20"/>
                <w:lang w:val="en-US"/>
              </w:rPr>
              <w:t>ố</w:t>
            </w:r>
            <w:r w:rsidRPr="00936D04">
              <w:rPr>
                <w:rFonts w:ascii="Arial" w:hAnsi="Arial" w:cs="Arial"/>
                <w:sz w:val="20"/>
              </w:rPr>
              <w:t xml:space="preserve">, ngày </w:t>
            </w:r>
            <w:r w:rsidR="00222418" w:rsidRPr="00936D04">
              <w:rPr>
                <w:rFonts w:ascii="Arial" w:hAnsi="Arial" w:cs="Arial"/>
                <w:sz w:val="20"/>
              </w:rPr>
              <w:t>tháng</w:t>
            </w:r>
            <w:r w:rsidRPr="00936D04">
              <w:rPr>
                <w:rFonts w:ascii="Arial" w:hAnsi="Arial" w:cs="Arial"/>
                <w:sz w:val="20"/>
              </w:rPr>
              <w:t xml:space="preserve"> văn b</w:t>
            </w:r>
            <w:r w:rsidR="00882C9A" w:rsidRPr="00936D04">
              <w:rPr>
                <w:rFonts w:ascii="Arial" w:hAnsi="Arial" w:cs="Arial"/>
                <w:sz w:val="20"/>
                <w:lang w:val="en-US"/>
              </w:rPr>
              <w:t>ả</w:t>
            </w:r>
            <w:r w:rsidRPr="00936D04">
              <w:rPr>
                <w:rFonts w:ascii="Arial" w:hAnsi="Arial" w:cs="Arial"/>
                <w:sz w:val="20"/>
              </w:rPr>
              <w:t xml:space="preserve">n của </w:t>
            </w:r>
            <w:r w:rsidR="00882C9A" w:rsidRPr="00936D04">
              <w:rPr>
                <w:rFonts w:ascii="Arial" w:hAnsi="Arial" w:cs="Arial"/>
                <w:sz w:val="20"/>
                <w:lang w:val="en-US"/>
              </w:rPr>
              <w:t>cơ</w:t>
            </w:r>
            <w:r w:rsidRPr="00936D04">
              <w:rPr>
                <w:rFonts w:ascii="Arial" w:hAnsi="Arial" w:cs="Arial"/>
                <w:sz w:val="20"/>
              </w:rPr>
              <w:t xml:space="preserve"> quan c</w:t>
            </w:r>
            <w:r w:rsidR="00882C9A" w:rsidRPr="00936D04">
              <w:rPr>
                <w:rFonts w:ascii="Arial" w:hAnsi="Arial" w:cs="Arial"/>
                <w:sz w:val="20"/>
                <w:lang w:val="en-US"/>
              </w:rPr>
              <w:t xml:space="preserve">ó </w:t>
            </w:r>
            <w:r w:rsidRPr="00936D04">
              <w:rPr>
                <w:rFonts w:ascii="Arial" w:hAnsi="Arial" w:cs="Arial"/>
                <w:sz w:val="20"/>
              </w:rPr>
              <w:t>thẩm quyền</w:t>
            </w:r>
          </w:p>
        </w:tc>
        <w:tc>
          <w:tcPr>
            <w:tcW w:w="206" w:type="pct"/>
            <w:vMerge/>
            <w:tcBorders>
              <w:top w:val="nil"/>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A</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B</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882C9A" w:rsidP="00C728F9">
            <w:pPr>
              <w:spacing w:before="120"/>
              <w:jc w:val="center"/>
              <w:rPr>
                <w:rFonts w:ascii="Arial" w:hAnsi="Arial" w:cs="Arial"/>
                <w:sz w:val="20"/>
                <w:lang w:val="en-US"/>
              </w:rPr>
            </w:pPr>
            <w:r w:rsidRPr="00936D04">
              <w:rPr>
                <w:rFonts w:ascii="Arial" w:hAnsi="Arial" w:cs="Arial"/>
                <w:sz w:val="20"/>
                <w:lang w:val="en-US"/>
              </w:rPr>
              <w:t>C</w:t>
            </w: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882C9A" w:rsidP="00C728F9">
            <w:pPr>
              <w:spacing w:before="120"/>
              <w:jc w:val="center"/>
              <w:rPr>
                <w:rFonts w:ascii="Arial" w:hAnsi="Arial" w:cs="Arial"/>
                <w:sz w:val="20"/>
                <w:lang w:val="en-US"/>
              </w:rPr>
            </w:pPr>
            <w:r w:rsidRPr="00936D04">
              <w:rPr>
                <w:rFonts w:ascii="Arial" w:hAnsi="Arial" w:cs="Arial"/>
                <w:sz w:val="20"/>
                <w:lang w:val="en-US"/>
              </w:rPr>
              <w:t>3</w:t>
            </w: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4=5+6+7+</w:t>
            </w:r>
            <w:r w:rsidR="00882C9A" w:rsidRPr="00936D04">
              <w:rPr>
                <w:rFonts w:ascii="Arial" w:hAnsi="Arial" w:cs="Arial"/>
                <w:sz w:val="20"/>
                <w:lang w:val="en-US"/>
              </w:rPr>
              <w:t>8</w:t>
            </w:r>
            <w:r w:rsidRPr="00936D04">
              <w:rPr>
                <w:rFonts w:ascii="Arial" w:hAnsi="Arial" w:cs="Arial"/>
                <w:sz w:val="20"/>
              </w:rPr>
              <w:t>+9</w:t>
            </w: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5</w:t>
            </w: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882C9A" w:rsidP="00C728F9">
            <w:pPr>
              <w:spacing w:before="120"/>
              <w:jc w:val="center"/>
              <w:rPr>
                <w:rFonts w:ascii="Arial" w:hAnsi="Arial" w:cs="Arial"/>
                <w:sz w:val="20"/>
                <w:lang w:val="en-US"/>
              </w:rPr>
            </w:pPr>
            <w:r w:rsidRPr="00936D04">
              <w:rPr>
                <w:rFonts w:ascii="Arial" w:hAnsi="Arial" w:cs="Arial"/>
                <w:sz w:val="20"/>
                <w:lang w:val="en-US"/>
              </w:rPr>
              <w:t>6</w:t>
            </w: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7</w:t>
            </w: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8</w:t>
            </w: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9</w:t>
            </w: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10</w:t>
            </w: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11</w:t>
            </w: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12</w:t>
            </w: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Nợ chậm đóng</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n/a</w:t>
            </w: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n/a</w:t>
            </w: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n/a</w:t>
            </w: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n/a</w:t>
            </w: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n/a</w:t>
            </w: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II</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Nợ đọng</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Cty A</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882C9A" w:rsidP="00C728F9">
            <w:pPr>
              <w:spacing w:before="120"/>
              <w:jc w:val="center"/>
              <w:rPr>
                <w:rFonts w:ascii="Arial" w:hAnsi="Arial" w:cs="Arial"/>
                <w:sz w:val="20"/>
                <w:lang w:val="en-US"/>
              </w:rPr>
            </w:pPr>
            <w:r w:rsidRPr="00936D04">
              <w:rPr>
                <w:rFonts w:ascii="Arial" w:hAnsi="Arial" w:cs="Arial"/>
                <w:sz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III</w:t>
            </w:r>
          </w:p>
        </w:tc>
        <w:tc>
          <w:tcPr>
            <w:tcW w:w="1388" w:type="pct"/>
            <w:gridSpan w:val="4"/>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N</w:t>
            </w:r>
            <w:r w:rsidR="00882C9A" w:rsidRPr="00936D04">
              <w:rPr>
                <w:rFonts w:ascii="Arial" w:hAnsi="Arial" w:cs="Arial"/>
                <w:b/>
                <w:sz w:val="20"/>
                <w:lang w:val="en-US"/>
              </w:rPr>
              <w:t xml:space="preserve">ợ </w:t>
            </w:r>
            <w:r w:rsidRPr="00936D04">
              <w:rPr>
                <w:rFonts w:ascii="Arial" w:hAnsi="Arial" w:cs="Arial"/>
                <w:b/>
                <w:sz w:val="20"/>
              </w:rPr>
              <w:t>kéo dài</w:t>
            </w: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Cty B</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2</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IV</w:t>
            </w:r>
          </w:p>
        </w:tc>
        <w:tc>
          <w:tcPr>
            <w:tcW w:w="1388" w:type="pct"/>
            <w:gridSpan w:val="4"/>
            <w:tcBorders>
              <w:top w:val="single" w:sz="4" w:space="0" w:color="auto"/>
              <w:left w:val="single" w:sz="4" w:space="0" w:color="auto"/>
              <w:bottom w:val="nil"/>
              <w:right w:val="nil"/>
            </w:tcBorders>
            <w:shd w:val="clear" w:color="auto" w:fill="FFFFFF"/>
            <w:vAlign w:val="center"/>
          </w:tcPr>
          <w:p w:rsidR="00947C1B" w:rsidRPr="00936D04" w:rsidRDefault="00882C9A" w:rsidP="00C728F9">
            <w:pPr>
              <w:spacing w:before="120"/>
              <w:rPr>
                <w:rFonts w:ascii="Arial" w:hAnsi="Arial" w:cs="Arial"/>
                <w:b/>
                <w:sz w:val="20"/>
                <w:lang w:val="en-US"/>
              </w:rPr>
            </w:pPr>
            <w:r w:rsidRPr="00936D04">
              <w:rPr>
                <w:rFonts w:ascii="Arial" w:hAnsi="Arial" w:cs="Arial"/>
                <w:b/>
                <w:sz w:val="20"/>
                <w:lang w:val="en-US"/>
              </w:rPr>
              <w:t>Nợ khó thu</w:t>
            </w: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882C9A" w:rsidP="00C728F9">
            <w:pPr>
              <w:spacing w:before="120"/>
              <w:jc w:val="center"/>
              <w:rPr>
                <w:rFonts w:ascii="Arial" w:hAnsi="Arial" w:cs="Arial"/>
                <w:sz w:val="20"/>
              </w:rPr>
            </w:pPr>
            <w:r w:rsidRPr="00936D04">
              <w:rPr>
                <w:rFonts w:ascii="Arial" w:hAnsi="Arial" w:cs="Arial"/>
                <w:sz w:val="20"/>
              </w:rPr>
              <w:t>IV.</w:t>
            </w:r>
            <w:r w:rsidR="00947C1B" w:rsidRPr="00936D04">
              <w:rPr>
                <w:rFonts w:ascii="Arial" w:hAnsi="Arial" w:cs="Arial"/>
                <w:sz w:val="20"/>
              </w:rPr>
              <w:t>1</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Mất tích</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sz w:val="20"/>
              </w:rPr>
            </w:pPr>
            <w:r w:rsidRPr="00936D04">
              <w:rPr>
                <w:rFonts w:ascii="Arial" w:hAnsi="Arial" w:cs="Arial"/>
                <w:sz w:val="20"/>
              </w:rPr>
              <w:t>Doanh nghiệp B</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nil"/>
              <w:bottom w:val="nil"/>
              <w:right w:val="nil"/>
            </w:tcBorders>
            <w:shd w:val="clear" w:color="auto" w:fill="FFFFFF"/>
            <w:vAlign w:val="center"/>
          </w:tcPr>
          <w:p w:rsidR="00947C1B" w:rsidRPr="00936D04" w:rsidRDefault="00882C9A" w:rsidP="00C728F9">
            <w:pPr>
              <w:spacing w:before="120"/>
              <w:jc w:val="center"/>
              <w:rPr>
                <w:rFonts w:ascii="Arial" w:hAnsi="Arial" w:cs="Arial"/>
                <w:sz w:val="20"/>
                <w:lang w:val="en-US"/>
              </w:rPr>
            </w:pPr>
            <w:r w:rsidRPr="00936D04">
              <w:rPr>
                <w:rFonts w:ascii="Arial" w:hAnsi="Arial" w:cs="Arial"/>
                <w:sz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IV.2</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Đang phá sản, gi</w:t>
            </w:r>
            <w:r w:rsidR="00882C9A" w:rsidRPr="00936D04">
              <w:rPr>
                <w:rFonts w:ascii="Arial" w:hAnsi="Arial" w:cs="Arial"/>
                <w:b/>
                <w:sz w:val="20"/>
                <w:lang w:val="en-US"/>
              </w:rPr>
              <w:t>ả</w:t>
            </w:r>
            <w:r w:rsidRPr="00936D04">
              <w:rPr>
                <w:rFonts w:ascii="Arial" w:hAnsi="Arial" w:cs="Arial"/>
                <w:b/>
                <w:sz w:val="20"/>
              </w:rPr>
              <w:t>i thể</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882C9A" w:rsidP="00C728F9">
            <w:pPr>
              <w:spacing w:before="120"/>
              <w:jc w:val="center"/>
              <w:rPr>
                <w:rFonts w:ascii="Arial" w:hAnsi="Arial" w:cs="Arial"/>
                <w:sz w:val="20"/>
                <w:lang w:val="en-US"/>
              </w:rPr>
            </w:pPr>
            <w:r w:rsidRPr="00936D04">
              <w:rPr>
                <w:rFonts w:ascii="Arial" w:hAnsi="Arial" w:cs="Arial"/>
                <w:sz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IV.3</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Đã gi</w:t>
            </w:r>
            <w:r w:rsidR="00382832" w:rsidRPr="00936D04">
              <w:rPr>
                <w:rFonts w:ascii="Arial" w:hAnsi="Arial" w:cs="Arial"/>
                <w:b/>
                <w:sz w:val="20"/>
                <w:lang w:val="en-US"/>
              </w:rPr>
              <w:t>ả</w:t>
            </w:r>
            <w:r w:rsidRPr="00936D04">
              <w:rPr>
                <w:rFonts w:ascii="Arial" w:hAnsi="Arial" w:cs="Arial"/>
                <w:b/>
                <w:sz w:val="20"/>
              </w:rPr>
              <w:t>i thể, phá s</w:t>
            </w:r>
            <w:r w:rsidR="00882C9A" w:rsidRPr="00936D04">
              <w:rPr>
                <w:rFonts w:ascii="Arial" w:hAnsi="Arial" w:cs="Arial"/>
                <w:b/>
                <w:sz w:val="20"/>
                <w:lang w:val="en-US"/>
              </w:rPr>
              <w:t>ả</w:t>
            </w:r>
            <w:r w:rsidRPr="00936D04">
              <w:rPr>
                <w:rFonts w:ascii="Arial" w:hAnsi="Arial" w:cs="Arial"/>
                <w:b/>
                <w:sz w:val="20"/>
              </w:rPr>
              <w:t>n</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b/>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882C9A" w:rsidP="00C728F9">
            <w:pPr>
              <w:spacing w:before="120"/>
              <w:jc w:val="center"/>
              <w:rPr>
                <w:rFonts w:ascii="Arial" w:hAnsi="Arial" w:cs="Arial"/>
                <w:sz w:val="20"/>
                <w:lang w:val="en-US"/>
              </w:rPr>
            </w:pPr>
            <w:r w:rsidRPr="00936D04">
              <w:rPr>
                <w:rFonts w:ascii="Arial" w:hAnsi="Arial" w:cs="Arial"/>
                <w:sz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IV.4</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rPr>
                <w:rFonts w:ascii="Arial" w:hAnsi="Arial" w:cs="Arial"/>
                <w:b/>
                <w:sz w:val="20"/>
              </w:rPr>
            </w:pPr>
            <w:r w:rsidRPr="00936D04">
              <w:rPr>
                <w:rFonts w:ascii="Arial" w:hAnsi="Arial" w:cs="Arial"/>
                <w:b/>
                <w:sz w:val="20"/>
              </w:rPr>
              <w:t>N</w:t>
            </w:r>
            <w:r w:rsidR="00882C9A" w:rsidRPr="00936D04">
              <w:rPr>
                <w:rFonts w:ascii="Arial" w:hAnsi="Arial" w:cs="Arial"/>
                <w:b/>
                <w:sz w:val="20"/>
                <w:lang w:val="en-US"/>
              </w:rPr>
              <w:t>ợ</w:t>
            </w:r>
            <w:r w:rsidRPr="00936D04">
              <w:rPr>
                <w:rFonts w:ascii="Arial" w:hAnsi="Arial" w:cs="Arial"/>
                <w:b/>
                <w:sz w:val="20"/>
              </w:rPr>
              <w:t xml:space="preserve"> khác</w:t>
            </w: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r w:rsidRPr="00936D04">
              <w:rPr>
                <w:rFonts w:ascii="Arial" w:hAnsi="Arial" w:cs="Arial"/>
                <w:sz w:val="20"/>
              </w:rPr>
              <w:t>1</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947C1B" w:rsidRPr="00936D04" w:rsidRDefault="00882C9A" w:rsidP="00C728F9">
            <w:pPr>
              <w:spacing w:before="120"/>
              <w:jc w:val="center"/>
              <w:rPr>
                <w:rFonts w:ascii="Arial" w:hAnsi="Arial" w:cs="Arial"/>
                <w:sz w:val="20"/>
                <w:lang w:val="en-US"/>
              </w:rPr>
            </w:pPr>
            <w:r w:rsidRPr="00936D04">
              <w:rPr>
                <w:rFonts w:ascii="Arial" w:hAnsi="Arial" w:cs="Arial"/>
                <w:sz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29"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4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r w:rsidR="00882C9A" w:rsidRPr="00936D04">
        <w:tblPrEx>
          <w:tblCellMar>
            <w:top w:w="0" w:type="dxa"/>
            <w:left w:w="0" w:type="dxa"/>
            <w:bottom w:w="0" w:type="dxa"/>
            <w:right w:w="0" w:type="dxa"/>
          </w:tblCellMar>
        </w:tblPrEx>
        <w:tc>
          <w:tcPr>
            <w:tcW w:w="1579" w:type="pct"/>
            <w:gridSpan w:val="5"/>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b/>
                <w:sz w:val="20"/>
              </w:rPr>
            </w:pPr>
            <w:r w:rsidRPr="00936D04">
              <w:rPr>
                <w:rFonts w:ascii="Arial" w:hAnsi="Arial" w:cs="Arial"/>
                <w:b/>
                <w:sz w:val="20"/>
              </w:rPr>
              <w:t>T</w:t>
            </w:r>
            <w:r w:rsidR="00882C9A" w:rsidRPr="00936D04">
              <w:rPr>
                <w:rFonts w:ascii="Arial" w:hAnsi="Arial" w:cs="Arial"/>
                <w:b/>
                <w:sz w:val="20"/>
                <w:lang w:val="en-US"/>
              </w:rPr>
              <w:t>ổ</w:t>
            </w:r>
            <w:r w:rsidRPr="00936D04">
              <w:rPr>
                <w:rFonts w:ascii="Arial" w:hAnsi="Arial" w:cs="Arial"/>
                <w:b/>
                <w:sz w:val="20"/>
              </w:rPr>
              <w:t>ng số</w:t>
            </w:r>
          </w:p>
        </w:tc>
        <w:tc>
          <w:tcPr>
            <w:tcW w:w="27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1"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9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88"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432" w:type="pct"/>
            <w:tcBorders>
              <w:top w:val="single" w:sz="4" w:space="0" w:color="auto"/>
              <w:left w:val="single" w:sz="4" w:space="0" w:color="auto"/>
              <w:bottom w:val="single" w:sz="4" w:space="0" w:color="auto"/>
              <w:right w:val="nil"/>
            </w:tcBorders>
            <w:shd w:val="clear" w:color="auto" w:fill="FFFFFF"/>
            <w:vAlign w:val="center"/>
          </w:tcPr>
          <w:p w:rsidR="00947C1B" w:rsidRPr="00936D04" w:rsidRDefault="00947C1B" w:rsidP="00C728F9">
            <w:pPr>
              <w:spacing w:before="120"/>
              <w:jc w:val="center"/>
              <w:rPr>
                <w:rFonts w:ascii="Arial" w:hAnsi="Arial" w:cs="Arial"/>
                <w:sz w:val="20"/>
              </w:rPr>
            </w:pPr>
          </w:p>
        </w:tc>
        <w:tc>
          <w:tcPr>
            <w:tcW w:w="206" w:type="pct"/>
            <w:tcBorders>
              <w:top w:val="single" w:sz="4" w:space="0" w:color="auto"/>
              <w:left w:val="single" w:sz="4" w:space="0" w:color="auto"/>
              <w:bottom w:val="single" w:sz="4" w:space="0" w:color="auto"/>
              <w:right w:val="single" w:sz="4" w:space="0" w:color="auto"/>
            </w:tcBorders>
            <w:shd w:val="clear" w:color="auto" w:fill="FFFFFF"/>
            <w:vAlign w:val="center"/>
          </w:tcPr>
          <w:p w:rsidR="00947C1B" w:rsidRPr="00936D04" w:rsidRDefault="00947C1B" w:rsidP="00C728F9">
            <w:pPr>
              <w:spacing w:before="120"/>
              <w:jc w:val="center"/>
              <w:rPr>
                <w:rFonts w:ascii="Arial" w:hAnsi="Arial" w:cs="Arial"/>
                <w:sz w:val="20"/>
              </w:rPr>
            </w:pPr>
          </w:p>
        </w:tc>
      </w:tr>
    </w:tbl>
    <w:p w:rsidR="00882C9A" w:rsidRPr="00936D04" w:rsidRDefault="00882C9A"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882C9A" w:rsidRPr="00936D04">
        <w:trPr>
          <w:jc w:val="center"/>
        </w:trPr>
        <w:tc>
          <w:tcPr>
            <w:tcW w:w="4392" w:type="dxa"/>
          </w:tcPr>
          <w:p w:rsidR="00882C9A" w:rsidRPr="00936D04" w:rsidRDefault="00882C9A" w:rsidP="00C728F9">
            <w:pPr>
              <w:spacing w:before="120"/>
              <w:jc w:val="center"/>
              <w:rPr>
                <w:rFonts w:ascii="Arial" w:hAnsi="Arial" w:cs="Arial"/>
                <w:i/>
                <w:sz w:val="20"/>
              </w:rPr>
            </w:pPr>
            <w:r w:rsidRPr="00936D04">
              <w:rPr>
                <w:rFonts w:ascii="Arial" w:hAnsi="Arial" w:cs="Arial"/>
                <w:iCs/>
                <w:sz w:val="20"/>
                <w:szCs w:val="20"/>
              </w:rPr>
              <w:br/>
            </w:r>
            <w:r w:rsidRPr="00936D04">
              <w:rPr>
                <w:rFonts w:ascii="Arial" w:hAnsi="Arial" w:cs="Arial"/>
                <w:b/>
                <w:iCs/>
                <w:sz w:val="20"/>
                <w:szCs w:val="20"/>
              </w:rPr>
              <w:t>Người lập biểu</w:t>
            </w:r>
            <w:r w:rsidRPr="00936D04">
              <w:rPr>
                <w:rFonts w:ascii="Arial" w:hAnsi="Arial" w:cs="Arial"/>
                <w:iCs/>
                <w:sz w:val="20"/>
                <w:szCs w:val="20"/>
              </w:rPr>
              <w:br/>
            </w:r>
            <w:r w:rsidRPr="00936D04">
              <w:rPr>
                <w:rFonts w:ascii="Arial" w:hAnsi="Arial" w:cs="Arial"/>
                <w:i/>
                <w:iCs/>
                <w:sz w:val="20"/>
                <w:szCs w:val="20"/>
              </w:rPr>
              <w:t>(ký, ghi rõ họ tên)</w:t>
            </w:r>
          </w:p>
        </w:tc>
        <w:tc>
          <w:tcPr>
            <w:tcW w:w="4392" w:type="dxa"/>
          </w:tcPr>
          <w:p w:rsidR="00882C9A" w:rsidRPr="00936D04" w:rsidRDefault="00882C9A" w:rsidP="00C728F9">
            <w:pPr>
              <w:spacing w:before="120"/>
              <w:jc w:val="center"/>
              <w:rPr>
                <w:rFonts w:ascii="Arial" w:hAnsi="Arial" w:cs="Arial"/>
                <w:sz w:val="20"/>
              </w:rPr>
            </w:pPr>
            <w:r w:rsidRPr="00936D04">
              <w:rPr>
                <w:rFonts w:ascii="Arial" w:hAnsi="Arial" w:cs="Arial"/>
                <w:iCs/>
                <w:sz w:val="20"/>
                <w:szCs w:val="20"/>
              </w:rPr>
              <w:br/>
            </w:r>
            <w:r w:rsidRPr="00936D04">
              <w:rPr>
                <w:rFonts w:ascii="Arial" w:hAnsi="Arial" w:cs="Arial"/>
                <w:b/>
                <w:iCs/>
                <w:sz w:val="20"/>
                <w:szCs w:val="20"/>
              </w:rPr>
              <w:t xml:space="preserve">Trưởng phòng (Tổ) </w:t>
            </w:r>
            <w:r w:rsidRPr="00936D04">
              <w:rPr>
                <w:rFonts w:ascii="Arial" w:hAnsi="Arial" w:cs="Arial"/>
                <w:b/>
                <w:iCs/>
                <w:sz w:val="20"/>
                <w:szCs w:val="20"/>
                <w:lang w:val="en-US"/>
              </w:rPr>
              <w:t>T</w:t>
            </w:r>
            <w:r w:rsidRPr="00936D04">
              <w:rPr>
                <w:rFonts w:ascii="Arial" w:hAnsi="Arial" w:cs="Arial"/>
                <w:b/>
                <w:iCs/>
                <w:sz w:val="20"/>
                <w:szCs w:val="20"/>
              </w:rPr>
              <w:t>hu</w:t>
            </w:r>
            <w:r w:rsidRPr="00936D04">
              <w:rPr>
                <w:rFonts w:ascii="Arial" w:hAnsi="Arial" w:cs="Arial"/>
                <w:iCs/>
                <w:sz w:val="20"/>
                <w:szCs w:val="20"/>
              </w:rPr>
              <w:br/>
            </w:r>
            <w:r w:rsidRPr="00936D04">
              <w:rPr>
                <w:rFonts w:ascii="Arial" w:hAnsi="Arial" w:cs="Arial"/>
                <w:i/>
                <w:iCs/>
                <w:sz w:val="20"/>
                <w:szCs w:val="20"/>
              </w:rPr>
              <w:t>(ký, ghi rõ họ tên)</w:t>
            </w:r>
          </w:p>
        </w:tc>
        <w:tc>
          <w:tcPr>
            <w:tcW w:w="4392" w:type="dxa"/>
          </w:tcPr>
          <w:p w:rsidR="00882C9A" w:rsidRPr="00936D04" w:rsidRDefault="00882C9A" w:rsidP="00C728F9">
            <w:pPr>
              <w:spacing w:before="120"/>
              <w:jc w:val="center"/>
              <w:rPr>
                <w:rFonts w:ascii="Arial" w:hAnsi="Arial" w:cs="Arial"/>
                <w:sz w:val="20"/>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iCs/>
                <w:sz w:val="20"/>
                <w:szCs w:val="20"/>
              </w:rPr>
              <w:t xml:space="preserve">Giám đốc </w:t>
            </w:r>
            <w:r w:rsidRPr="00936D04">
              <w:rPr>
                <w:rFonts w:ascii="Arial" w:hAnsi="Arial" w:cs="Arial"/>
                <w:iCs/>
                <w:sz w:val="20"/>
                <w:szCs w:val="20"/>
              </w:rPr>
              <w:br/>
            </w:r>
            <w:r w:rsidRPr="00936D04">
              <w:rPr>
                <w:rFonts w:ascii="Arial" w:hAnsi="Arial" w:cs="Arial"/>
                <w:i/>
                <w:iCs/>
                <w:sz w:val="20"/>
                <w:szCs w:val="20"/>
              </w:rPr>
              <w:t>(ký, ghi rõ họ tên và đóng dấu)</w:t>
            </w:r>
          </w:p>
        </w:tc>
      </w:tr>
    </w:tbl>
    <w:p w:rsidR="000B7276" w:rsidRPr="00936D04" w:rsidRDefault="000B7276" w:rsidP="00C728F9">
      <w:pPr>
        <w:spacing w:before="120"/>
        <w:rPr>
          <w:rFonts w:ascii="Arial" w:hAnsi="Arial" w:cs="Arial"/>
          <w:sz w:val="20"/>
          <w:lang w:val="en-US"/>
        </w:rPr>
        <w:sectPr w:rsidR="000B7276" w:rsidRPr="00936D04" w:rsidSect="00882C9A">
          <w:pgSz w:w="15840" w:h="12240" w:orient="landscape"/>
          <w:pgMar w:top="1797" w:right="1440" w:bottom="1797" w:left="1440" w:header="0" w:footer="0" w:gutter="0"/>
          <w:cols w:space="720"/>
          <w:noEndnote/>
          <w:docGrid w:linePitch="360"/>
        </w:sectPr>
      </w:pPr>
    </w:p>
    <w:p w:rsidR="00947C1B" w:rsidRPr="00936D04" w:rsidRDefault="00947C1B" w:rsidP="00C728F9">
      <w:pPr>
        <w:spacing w:before="120"/>
        <w:jc w:val="center"/>
        <w:rPr>
          <w:rFonts w:ascii="Arial" w:hAnsi="Arial" w:cs="Arial"/>
          <w:b/>
          <w:sz w:val="20"/>
        </w:rPr>
      </w:pPr>
      <w:r w:rsidRPr="00936D04">
        <w:rPr>
          <w:rFonts w:ascii="Arial" w:hAnsi="Arial" w:cs="Arial"/>
          <w:b/>
          <w:sz w:val="20"/>
        </w:rPr>
        <w:t>HƯỚNG DẪN LẬP</w:t>
      </w:r>
    </w:p>
    <w:p w:rsidR="00947C1B" w:rsidRPr="00936D04" w:rsidRDefault="00947C1B" w:rsidP="00C728F9">
      <w:pPr>
        <w:spacing w:before="120"/>
        <w:jc w:val="center"/>
        <w:rPr>
          <w:rFonts w:ascii="Arial" w:hAnsi="Arial" w:cs="Arial"/>
          <w:b/>
          <w:sz w:val="20"/>
        </w:rPr>
      </w:pPr>
      <w:r w:rsidRPr="00936D04">
        <w:rPr>
          <w:rFonts w:ascii="Arial" w:hAnsi="Arial" w:cs="Arial"/>
          <w:b/>
          <w:sz w:val="20"/>
        </w:rPr>
        <w:t xml:space="preserve">Báo cáo chi tiết </w:t>
      </w:r>
      <w:r w:rsidR="00222418" w:rsidRPr="00936D04">
        <w:rPr>
          <w:rFonts w:ascii="Arial" w:hAnsi="Arial" w:cs="Arial"/>
          <w:b/>
          <w:sz w:val="20"/>
        </w:rPr>
        <w:t>đơn vị</w:t>
      </w:r>
      <w:r w:rsidRPr="00936D04">
        <w:rPr>
          <w:rFonts w:ascii="Arial" w:hAnsi="Arial" w:cs="Arial"/>
          <w:b/>
          <w:sz w:val="20"/>
        </w:rPr>
        <w:t xml:space="preserve"> n</w:t>
      </w:r>
      <w:r w:rsidR="000B7276" w:rsidRPr="00936D04">
        <w:rPr>
          <w:rFonts w:ascii="Arial" w:hAnsi="Arial" w:cs="Arial"/>
          <w:b/>
          <w:sz w:val="20"/>
          <w:lang w:val="en-US"/>
        </w:rPr>
        <w:t xml:space="preserve">ợ </w:t>
      </w:r>
      <w:r w:rsidRPr="00936D04">
        <w:rPr>
          <w:rFonts w:ascii="Arial" w:hAnsi="Arial" w:cs="Arial"/>
          <w:b/>
          <w:sz w:val="20"/>
        </w:rPr>
        <w:t>BHXH, BHYT, B</w:t>
      </w:r>
      <w:r w:rsidR="00382832" w:rsidRPr="00936D04">
        <w:rPr>
          <w:rFonts w:ascii="Arial" w:hAnsi="Arial" w:cs="Arial"/>
          <w:b/>
          <w:sz w:val="20"/>
          <w:lang w:val="en-US"/>
        </w:rPr>
        <w:t>H</w:t>
      </w:r>
      <w:r w:rsidRPr="00936D04">
        <w:rPr>
          <w:rFonts w:ascii="Arial" w:hAnsi="Arial" w:cs="Arial"/>
          <w:b/>
          <w:sz w:val="20"/>
        </w:rPr>
        <w:t>TN, BHTNLĐ, BNN</w:t>
      </w:r>
      <w:r w:rsidR="000B7276" w:rsidRPr="00936D04">
        <w:rPr>
          <w:rFonts w:ascii="Arial" w:hAnsi="Arial" w:cs="Arial"/>
          <w:b/>
          <w:sz w:val="20"/>
          <w:lang w:val="en-US"/>
        </w:rPr>
        <w:t xml:space="preserve"> </w:t>
      </w:r>
      <w:r w:rsidRPr="00936D04">
        <w:rPr>
          <w:rFonts w:ascii="Arial" w:hAnsi="Arial" w:cs="Arial"/>
          <w:b/>
          <w:sz w:val="20"/>
        </w:rPr>
        <w:t>(</w:t>
      </w:r>
      <w:r w:rsidR="003E67D5" w:rsidRPr="00936D04">
        <w:rPr>
          <w:rFonts w:ascii="Arial" w:hAnsi="Arial" w:cs="Arial"/>
          <w:b/>
          <w:sz w:val="20"/>
        </w:rPr>
        <w:t>Mẫu</w:t>
      </w:r>
      <w:r w:rsidRPr="00936D04">
        <w:rPr>
          <w:rFonts w:ascii="Arial" w:hAnsi="Arial" w:cs="Arial"/>
          <w:b/>
          <w:sz w:val="20"/>
        </w:rPr>
        <w:t xml:space="preserve"> B03-TS)</w:t>
      </w:r>
    </w:p>
    <w:p w:rsidR="00947C1B" w:rsidRPr="00936D04" w:rsidRDefault="00947C1B" w:rsidP="00C728F9">
      <w:pPr>
        <w:spacing w:before="120"/>
        <w:rPr>
          <w:rFonts w:ascii="Arial" w:hAnsi="Arial" w:cs="Arial"/>
          <w:sz w:val="20"/>
        </w:rPr>
      </w:pPr>
      <w:r w:rsidRPr="00936D04">
        <w:rPr>
          <w:rFonts w:ascii="Arial" w:hAnsi="Arial" w:cs="Arial"/>
          <w:sz w:val="20"/>
        </w:rPr>
        <w:t>a)</w:t>
      </w:r>
      <w:r w:rsidR="00222418" w:rsidRPr="00936D04">
        <w:rPr>
          <w:rFonts w:ascii="Arial" w:hAnsi="Arial" w:cs="Arial"/>
          <w:sz w:val="20"/>
        </w:rPr>
        <w:t xml:space="preserve"> </w:t>
      </w:r>
      <w:r w:rsidRPr="00936D04">
        <w:rPr>
          <w:rFonts w:ascii="Arial" w:hAnsi="Arial" w:cs="Arial"/>
          <w:sz w:val="20"/>
        </w:rPr>
        <w:t>Mục đích: tổng hợp số đơn vị nợ tiền đóng BHXH, BHYT, BHTN, BHTNLĐ, BNN để theo dõi; đôn đốc thu hồi nợ.</w:t>
      </w:r>
    </w:p>
    <w:p w:rsidR="00947C1B" w:rsidRPr="00936D04" w:rsidRDefault="00947C1B" w:rsidP="00C728F9">
      <w:pPr>
        <w:spacing w:before="120"/>
        <w:rPr>
          <w:rFonts w:ascii="Arial" w:hAnsi="Arial" w:cs="Arial"/>
          <w:sz w:val="20"/>
        </w:rPr>
      </w:pPr>
      <w:r w:rsidRPr="00936D04">
        <w:rPr>
          <w:rFonts w:ascii="Arial" w:hAnsi="Arial" w:cs="Arial"/>
          <w:sz w:val="20"/>
        </w:rPr>
        <w:t>b)</w:t>
      </w:r>
      <w:r w:rsidR="00222418" w:rsidRPr="00936D04">
        <w:rPr>
          <w:rFonts w:ascii="Arial" w:hAnsi="Arial" w:cs="Arial"/>
          <w:sz w:val="20"/>
        </w:rPr>
        <w:t xml:space="preserve"> </w:t>
      </w:r>
      <w:r w:rsidRPr="00936D04">
        <w:rPr>
          <w:rFonts w:ascii="Arial" w:hAnsi="Arial" w:cs="Arial"/>
          <w:sz w:val="20"/>
        </w:rPr>
        <w:t>Căn cứ lập: thông báo kết quả đóng BHXH, BHYT, BHTN, BHTNLĐ, BNN (</w:t>
      </w:r>
      <w:r w:rsidR="004A335B" w:rsidRPr="00936D04">
        <w:rPr>
          <w:rFonts w:ascii="Arial" w:hAnsi="Arial" w:cs="Arial"/>
          <w:sz w:val="20"/>
        </w:rPr>
        <w:t>Mẫu</w:t>
      </w:r>
      <w:r w:rsidRPr="00936D04">
        <w:rPr>
          <w:rFonts w:ascii="Arial" w:hAnsi="Arial" w:cs="Arial"/>
          <w:sz w:val="20"/>
        </w:rPr>
        <w:t xml:space="preserve"> C12-TS) của từng đơn vị.</w:t>
      </w:r>
    </w:p>
    <w:p w:rsidR="00947C1B" w:rsidRPr="00936D04" w:rsidRDefault="00947C1B" w:rsidP="00C728F9">
      <w:pPr>
        <w:spacing w:before="120"/>
        <w:rPr>
          <w:rFonts w:ascii="Arial" w:hAnsi="Arial" w:cs="Arial"/>
          <w:sz w:val="20"/>
        </w:rPr>
      </w:pPr>
      <w:r w:rsidRPr="00936D04">
        <w:rPr>
          <w:rFonts w:ascii="Arial" w:hAnsi="Arial" w:cs="Arial"/>
          <w:sz w:val="20"/>
        </w:rPr>
        <w:t>c)</w:t>
      </w:r>
      <w:r w:rsidR="00222418" w:rsidRPr="00936D04">
        <w:rPr>
          <w:rFonts w:ascii="Arial" w:hAnsi="Arial" w:cs="Arial"/>
          <w:sz w:val="20"/>
        </w:rPr>
        <w:t xml:space="preserve"> </w:t>
      </w:r>
      <w:r w:rsidRPr="00936D04">
        <w:rPr>
          <w:rFonts w:ascii="Arial" w:hAnsi="Arial" w:cs="Arial"/>
          <w:sz w:val="20"/>
        </w:rPr>
        <w:t>Trách nhiệm lập: cơ quan BHXH.</w:t>
      </w:r>
    </w:p>
    <w:p w:rsidR="00947C1B" w:rsidRPr="00936D04" w:rsidRDefault="00947C1B" w:rsidP="00C728F9">
      <w:pPr>
        <w:spacing w:before="120"/>
        <w:rPr>
          <w:rFonts w:ascii="Arial" w:hAnsi="Arial" w:cs="Arial"/>
          <w:sz w:val="20"/>
        </w:rPr>
      </w:pPr>
      <w:r w:rsidRPr="00936D04">
        <w:rPr>
          <w:rFonts w:ascii="Arial" w:hAnsi="Arial" w:cs="Arial"/>
          <w:sz w:val="20"/>
        </w:rPr>
        <w:t xml:space="preserve">Phòng/Tổ Quản </w:t>
      </w:r>
      <w:r w:rsidR="00222418" w:rsidRPr="00936D04">
        <w:rPr>
          <w:rFonts w:ascii="Arial" w:hAnsi="Arial" w:cs="Arial"/>
          <w:sz w:val="20"/>
        </w:rPr>
        <w:t>lý</w:t>
      </w:r>
      <w:r w:rsidRPr="00936D04">
        <w:rPr>
          <w:rFonts w:ascii="Arial" w:hAnsi="Arial" w:cs="Arial"/>
          <w:sz w:val="20"/>
        </w:rPr>
        <w:t xml:space="preserve"> thu lập mẫu này, gửi Phòng/Tổ quản lý nợ BHXH huyện gửi dữ liệu mẫu B03-TS về BHXH tỉnh.</w:t>
      </w:r>
    </w:p>
    <w:p w:rsidR="007E1240" w:rsidRPr="00936D04" w:rsidRDefault="00947C1B" w:rsidP="00C728F9">
      <w:pPr>
        <w:spacing w:before="120"/>
        <w:rPr>
          <w:rFonts w:ascii="Arial" w:hAnsi="Arial" w:cs="Arial"/>
          <w:sz w:val="20"/>
          <w:lang w:val="en-US"/>
        </w:rPr>
      </w:pPr>
      <w:r w:rsidRPr="00936D04">
        <w:rPr>
          <w:rFonts w:ascii="Arial" w:hAnsi="Arial" w:cs="Arial"/>
          <w:sz w:val="20"/>
        </w:rPr>
        <w:t>d)</w:t>
      </w:r>
      <w:r w:rsidR="00222418" w:rsidRPr="00936D04">
        <w:rPr>
          <w:rFonts w:ascii="Arial" w:hAnsi="Arial" w:cs="Arial"/>
          <w:sz w:val="20"/>
        </w:rPr>
        <w:t xml:space="preserve"> </w:t>
      </w:r>
      <w:r w:rsidRPr="00936D04">
        <w:rPr>
          <w:rFonts w:ascii="Arial" w:hAnsi="Arial" w:cs="Arial"/>
          <w:sz w:val="20"/>
        </w:rPr>
        <w:t>Thời gian lập: hằ</w:t>
      </w:r>
      <w:r w:rsidR="00382832" w:rsidRPr="00936D04">
        <w:rPr>
          <w:rFonts w:ascii="Arial" w:hAnsi="Arial" w:cs="Arial"/>
          <w:sz w:val="20"/>
        </w:rPr>
        <w:t>ng tháng</w:t>
      </w:r>
      <w:r w:rsidR="00382832" w:rsidRPr="00936D04">
        <w:rPr>
          <w:rFonts w:ascii="Arial" w:hAnsi="Arial" w:cs="Arial"/>
          <w:sz w:val="20"/>
          <w:lang w:val="en-US"/>
        </w:rPr>
        <w:t>.</w:t>
      </w:r>
    </w:p>
    <w:p w:rsidR="00947C1B" w:rsidRPr="00936D04" w:rsidRDefault="00947C1B" w:rsidP="00C728F9">
      <w:pPr>
        <w:spacing w:before="120"/>
        <w:rPr>
          <w:rFonts w:ascii="Arial" w:hAnsi="Arial" w:cs="Arial"/>
          <w:sz w:val="20"/>
        </w:rPr>
      </w:pPr>
      <w:r w:rsidRPr="00936D04">
        <w:rPr>
          <w:rFonts w:ascii="Arial" w:hAnsi="Arial" w:cs="Arial"/>
          <w:sz w:val="20"/>
        </w:rPr>
        <w:t>đ) Phương pháp lập:</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A: ghi số thứ tự.</w:t>
      </w:r>
    </w:p>
    <w:p w:rsidR="00947C1B" w:rsidRPr="00936D04" w:rsidRDefault="00947C1B" w:rsidP="00C728F9">
      <w:pPr>
        <w:spacing w:before="120"/>
        <w:rPr>
          <w:rFonts w:ascii="Arial" w:hAnsi="Arial" w:cs="Arial"/>
          <w:sz w:val="20"/>
        </w:rPr>
      </w:pPr>
      <w:r w:rsidRPr="00936D04">
        <w:rPr>
          <w:rFonts w:ascii="Arial" w:hAnsi="Arial" w:cs="Arial"/>
          <w:sz w:val="20"/>
        </w:rPr>
        <w:t>-</w:t>
      </w:r>
      <w:r w:rsidR="00222418" w:rsidRPr="00936D04">
        <w:rPr>
          <w:rFonts w:ascii="Arial" w:hAnsi="Arial" w:cs="Arial"/>
          <w:sz w:val="20"/>
        </w:rPr>
        <w:t xml:space="preserve"> </w:t>
      </w:r>
      <w:r w:rsidRPr="00936D04">
        <w:rPr>
          <w:rFonts w:ascii="Arial" w:hAnsi="Arial" w:cs="Arial"/>
          <w:sz w:val="20"/>
        </w:rPr>
        <w:t>Cột B: ghi tên các đơn vị nợ tiền đóng BHXH,</w:t>
      </w:r>
      <w:r w:rsidR="007E1240" w:rsidRPr="00936D04">
        <w:rPr>
          <w:rFonts w:ascii="Arial" w:hAnsi="Arial" w:cs="Arial"/>
          <w:sz w:val="20"/>
        </w:rPr>
        <w:t xml:space="preserve"> BHYT, BHTN, BHTNLĐ, BNN theo t</w:t>
      </w:r>
      <w:r w:rsidR="007E1240" w:rsidRPr="00936D04">
        <w:rPr>
          <w:rFonts w:ascii="Arial" w:hAnsi="Arial" w:cs="Arial"/>
          <w:sz w:val="20"/>
          <w:lang w:val="en-US"/>
        </w:rPr>
        <w:t>ừ</w:t>
      </w:r>
      <w:r w:rsidRPr="00936D04">
        <w:rPr>
          <w:rFonts w:ascii="Arial" w:hAnsi="Arial" w:cs="Arial"/>
          <w:sz w:val="20"/>
        </w:rPr>
        <w:t>ng loại chỉ tiêu.</w:t>
      </w:r>
    </w:p>
    <w:p w:rsidR="00222418" w:rsidRPr="00936D04" w:rsidRDefault="00222418" w:rsidP="00C728F9">
      <w:pPr>
        <w:spacing w:before="120"/>
        <w:rPr>
          <w:rFonts w:ascii="Arial" w:hAnsi="Arial" w:cs="Arial"/>
          <w:sz w:val="20"/>
        </w:rPr>
      </w:pPr>
      <w:r w:rsidRPr="00936D04">
        <w:rPr>
          <w:rFonts w:ascii="Arial" w:hAnsi="Arial" w:cs="Arial"/>
          <w:sz w:val="20"/>
        </w:rPr>
        <w:t>- Cột C: ghi số định danh của đơn vị.</w:t>
      </w:r>
    </w:p>
    <w:p w:rsidR="00222418" w:rsidRPr="00936D04" w:rsidRDefault="00222418" w:rsidP="00C728F9">
      <w:pPr>
        <w:spacing w:before="120"/>
        <w:rPr>
          <w:rFonts w:ascii="Arial" w:hAnsi="Arial" w:cs="Arial"/>
          <w:sz w:val="20"/>
        </w:rPr>
      </w:pPr>
      <w:r w:rsidRPr="00936D04">
        <w:rPr>
          <w:rFonts w:ascii="Arial" w:hAnsi="Arial" w:cs="Arial"/>
          <w:sz w:val="20"/>
        </w:rPr>
        <w:t>- Cột 1: ghi số lao động của đơn vị đến thời điểm lập danh sách.</w:t>
      </w:r>
    </w:p>
    <w:p w:rsidR="00222418" w:rsidRPr="00936D04" w:rsidRDefault="00222418" w:rsidP="00C728F9">
      <w:pPr>
        <w:spacing w:before="120"/>
        <w:rPr>
          <w:rFonts w:ascii="Arial" w:hAnsi="Arial" w:cs="Arial"/>
          <w:sz w:val="20"/>
        </w:rPr>
      </w:pPr>
      <w:r w:rsidRPr="00936D04">
        <w:rPr>
          <w:rFonts w:ascii="Arial" w:hAnsi="Arial" w:cs="Arial"/>
          <w:sz w:val="20"/>
        </w:rPr>
        <w:t>- Cột 2: ghi địa chỉ đóng trụ sở của đơn vị.</w:t>
      </w:r>
    </w:p>
    <w:p w:rsidR="00222418" w:rsidRPr="00936D04" w:rsidRDefault="00222418" w:rsidP="00C728F9">
      <w:pPr>
        <w:spacing w:before="120"/>
        <w:rPr>
          <w:rFonts w:ascii="Arial" w:hAnsi="Arial" w:cs="Arial"/>
          <w:sz w:val="20"/>
        </w:rPr>
      </w:pPr>
      <w:r w:rsidRPr="00936D04">
        <w:rPr>
          <w:rFonts w:ascii="Arial" w:hAnsi="Arial" w:cs="Arial"/>
          <w:sz w:val="20"/>
        </w:rPr>
        <w:t>- Cột 3: ghi số tháng nợ BHXH của đơn vị theo mẫu C12-TS.</w:t>
      </w:r>
    </w:p>
    <w:p w:rsidR="00222418" w:rsidRPr="00936D04" w:rsidRDefault="00222418" w:rsidP="00C728F9">
      <w:pPr>
        <w:spacing w:before="120"/>
        <w:rPr>
          <w:rFonts w:ascii="Arial" w:hAnsi="Arial" w:cs="Arial"/>
          <w:sz w:val="20"/>
        </w:rPr>
      </w:pPr>
      <w:r w:rsidRPr="00936D04">
        <w:rPr>
          <w:rFonts w:ascii="Arial" w:hAnsi="Arial" w:cs="Arial"/>
          <w:sz w:val="20"/>
        </w:rPr>
        <w:t>- Cột 4: bằng cột 5 + cột 6 +cột 7 + cột 8 + cột 9.</w:t>
      </w:r>
    </w:p>
    <w:p w:rsidR="00222418" w:rsidRPr="00936D04" w:rsidRDefault="00222418" w:rsidP="00C728F9">
      <w:pPr>
        <w:spacing w:before="120"/>
        <w:rPr>
          <w:rFonts w:ascii="Arial" w:hAnsi="Arial" w:cs="Arial"/>
          <w:sz w:val="20"/>
        </w:rPr>
      </w:pPr>
      <w:r w:rsidRPr="00936D04">
        <w:rPr>
          <w:rFonts w:ascii="Arial" w:hAnsi="Arial" w:cs="Arial"/>
          <w:sz w:val="20"/>
        </w:rPr>
        <w:t xml:space="preserve">- Cột 5, 6, 7, 8: lần lượt bằng cột </w:t>
      </w:r>
      <w:r w:rsidR="007E1240" w:rsidRPr="00936D04">
        <w:rPr>
          <w:rFonts w:ascii="Arial" w:hAnsi="Arial" w:cs="Arial"/>
          <w:sz w:val="20"/>
          <w:lang w:val="en-US"/>
        </w:rPr>
        <w:t>1</w:t>
      </w:r>
      <w:r w:rsidRPr="00936D04">
        <w:rPr>
          <w:rFonts w:ascii="Arial" w:hAnsi="Arial" w:cs="Arial"/>
          <w:sz w:val="20"/>
        </w:rPr>
        <w:t xml:space="preserve">, 2, 3, 4 Điểm 2.2 Mục 2 phần D </w:t>
      </w:r>
      <w:r w:rsidR="00923557" w:rsidRPr="00936D04">
        <w:rPr>
          <w:rFonts w:ascii="Arial" w:hAnsi="Arial" w:cs="Arial"/>
          <w:sz w:val="20"/>
        </w:rPr>
        <w:t>Mẫu</w:t>
      </w:r>
      <w:r w:rsidRPr="00936D04">
        <w:rPr>
          <w:rFonts w:ascii="Arial" w:hAnsi="Arial" w:cs="Arial"/>
          <w:sz w:val="20"/>
        </w:rPr>
        <w:t xml:space="preserve"> C12-TS.</w:t>
      </w:r>
    </w:p>
    <w:p w:rsidR="00222418" w:rsidRPr="00936D04" w:rsidRDefault="00222418" w:rsidP="00C728F9">
      <w:pPr>
        <w:spacing w:before="120"/>
        <w:rPr>
          <w:rFonts w:ascii="Arial" w:hAnsi="Arial" w:cs="Arial"/>
          <w:sz w:val="20"/>
        </w:rPr>
      </w:pPr>
      <w:r w:rsidRPr="00936D04">
        <w:rPr>
          <w:rFonts w:ascii="Arial" w:hAnsi="Arial" w:cs="Arial"/>
          <w:sz w:val="20"/>
        </w:rPr>
        <w:t xml:space="preserve">- Cột 9: bằng cột 4 mục 3 phần D </w:t>
      </w:r>
      <w:r w:rsidR="00923557" w:rsidRPr="00936D04">
        <w:rPr>
          <w:rFonts w:ascii="Arial" w:hAnsi="Arial" w:cs="Arial"/>
          <w:sz w:val="20"/>
        </w:rPr>
        <w:t>Mẫu</w:t>
      </w:r>
      <w:r w:rsidRPr="00936D04">
        <w:rPr>
          <w:rFonts w:ascii="Arial" w:hAnsi="Arial" w:cs="Arial"/>
          <w:sz w:val="20"/>
        </w:rPr>
        <w:t xml:space="preserve"> C12-TS.</w:t>
      </w:r>
    </w:p>
    <w:p w:rsidR="00222418" w:rsidRPr="00936D04" w:rsidRDefault="00222418" w:rsidP="00C728F9">
      <w:pPr>
        <w:spacing w:before="120"/>
        <w:rPr>
          <w:rFonts w:ascii="Arial" w:hAnsi="Arial" w:cs="Arial"/>
          <w:sz w:val="20"/>
        </w:rPr>
      </w:pPr>
      <w:r w:rsidRPr="00936D04">
        <w:rPr>
          <w:rFonts w:ascii="Arial" w:hAnsi="Arial" w:cs="Arial"/>
          <w:sz w:val="20"/>
        </w:rPr>
        <w:t>- Cột 10: ghi biện pháp đã áp dụng đối với đơn vị nợ: thanh tra, khởi kiện ...</w:t>
      </w:r>
    </w:p>
    <w:p w:rsidR="00222418" w:rsidRPr="00936D04" w:rsidRDefault="00222418" w:rsidP="00C728F9">
      <w:pPr>
        <w:spacing w:before="120"/>
        <w:rPr>
          <w:rFonts w:ascii="Arial" w:hAnsi="Arial" w:cs="Arial"/>
          <w:sz w:val="20"/>
        </w:rPr>
      </w:pPr>
      <w:r w:rsidRPr="00936D04">
        <w:rPr>
          <w:rFonts w:ascii="Arial" w:hAnsi="Arial" w:cs="Arial"/>
          <w:sz w:val="20"/>
        </w:rPr>
        <w:t>- Cột 11: ghi số, ngày tháng của văn bản của cơ quan có thẩm quyền thanh tra, xét xử...</w:t>
      </w:r>
    </w:p>
    <w:p w:rsidR="00222418" w:rsidRPr="00936D04" w:rsidRDefault="00222418" w:rsidP="00C728F9">
      <w:pPr>
        <w:spacing w:before="120"/>
        <w:rPr>
          <w:rFonts w:ascii="Arial" w:hAnsi="Arial" w:cs="Arial"/>
          <w:sz w:val="20"/>
        </w:rPr>
      </w:pPr>
      <w:r w:rsidRPr="00936D04">
        <w:rPr>
          <w:rFonts w:ascii="Arial" w:hAnsi="Arial" w:cs="Arial"/>
          <w:sz w:val="20"/>
        </w:rPr>
        <w:t>- Cột 12: Ghi chú.</w:t>
      </w:r>
    </w:p>
    <w:p w:rsidR="00222418" w:rsidRPr="00936D04" w:rsidRDefault="00222418" w:rsidP="00C728F9">
      <w:pPr>
        <w:spacing w:before="120"/>
        <w:rPr>
          <w:rFonts w:ascii="Arial" w:hAnsi="Arial" w:cs="Arial"/>
          <w:sz w:val="20"/>
        </w:rPr>
      </w:pPr>
      <w:r w:rsidRPr="00936D04">
        <w:rPr>
          <w:rFonts w:ascii="Arial" w:hAnsi="Arial" w:cs="Arial"/>
          <w:sz w:val="20"/>
        </w:rPr>
        <w:t>* Chỉ tiêu hàng ngang:</w:t>
      </w:r>
    </w:p>
    <w:p w:rsidR="00222418" w:rsidRPr="00936D04" w:rsidRDefault="00222418" w:rsidP="00C728F9">
      <w:pPr>
        <w:spacing w:before="120"/>
        <w:rPr>
          <w:rFonts w:ascii="Arial" w:hAnsi="Arial" w:cs="Arial"/>
          <w:sz w:val="20"/>
        </w:rPr>
      </w:pPr>
      <w:r w:rsidRPr="00936D04">
        <w:rPr>
          <w:rFonts w:ascii="Arial" w:hAnsi="Arial" w:cs="Arial"/>
          <w:sz w:val="20"/>
        </w:rPr>
        <w:t>- Mục I; chỉ ghi tổng hợp những đơn vị nợ chậm đóng.</w:t>
      </w:r>
    </w:p>
    <w:p w:rsidR="00222418" w:rsidRPr="00936D04" w:rsidRDefault="00222418" w:rsidP="00C728F9">
      <w:pPr>
        <w:spacing w:before="120"/>
        <w:rPr>
          <w:rFonts w:ascii="Arial" w:hAnsi="Arial" w:cs="Arial"/>
          <w:sz w:val="20"/>
        </w:rPr>
      </w:pPr>
      <w:r w:rsidRPr="00936D04">
        <w:rPr>
          <w:rFonts w:ascii="Arial" w:hAnsi="Arial" w:cs="Arial"/>
          <w:sz w:val="20"/>
        </w:rPr>
        <w:t>+ Cột C: ghi tổng số đơn vị nợ chậm đóng.</w:t>
      </w:r>
    </w:p>
    <w:p w:rsidR="00222418" w:rsidRPr="00936D04" w:rsidRDefault="00222418" w:rsidP="00C728F9">
      <w:pPr>
        <w:spacing w:before="120"/>
        <w:rPr>
          <w:rFonts w:ascii="Arial" w:hAnsi="Arial" w:cs="Arial"/>
          <w:sz w:val="20"/>
        </w:rPr>
      </w:pPr>
      <w:r w:rsidRPr="00936D04">
        <w:rPr>
          <w:rFonts w:ascii="Arial" w:hAnsi="Arial" w:cs="Arial"/>
          <w:sz w:val="20"/>
        </w:rPr>
        <w:t>+ Cột 1: ghi tổng số lao động của những đơn vị nợ chậm đóng.</w:t>
      </w:r>
    </w:p>
    <w:p w:rsidR="00222418" w:rsidRPr="00936D04" w:rsidRDefault="00222418" w:rsidP="00C728F9">
      <w:pPr>
        <w:spacing w:before="120"/>
        <w:rPr>
          <w:rFonts w:ascii="Arial" w:hAnsi="Arial" w:cs="Arial"/>
          <w:sz w:val="20"/>
        </w:rPr>
      </w:pPr>
      <w:r w:rsidRPr="00936D04">
        <w:rPr>
          <w:rFonts w:ascii="Arial" w:hAnsi="Arial" w:cs="Arial"/>
          <w:sz w:val="20"/>
        </w:rPr>
        <w:t>+ Cột 2, 3, 10, 11: không ghi số liệu.</w:t>
      </w:r>
    </w:p>
    <w:p w:rsidR="00222418" w:rsidRPr="00936D04" w:rsidRDefault="00222418" w:rsidP="00C728F9">
      <w:pPr>
        <w:spacing w:before="120"/>
        <w:rPr>
          <w:rFonts w:ascii="Arial" w:hAnsi="Arial" w:cs="Arial"/>
          <w:sz w:val="20"/>
        </w:rPr>
      </w:pPr>
      <w:r w:rsidRPr="00936D04">
        <w:rPr>
          <w:rFonts w:ascii="Arial" w:hAnsi="Arial" w:cs="Arial"/>
          <w:sz w:val="20"/>
        </w:rPr>
        <w:t>+ Cột 4: bằng cột 5 + cột 6 +cột 7 + cột 8 + cột 9.</w:t>
      </w:r>
    </w:p>
    <w:p w:rsidR="00222418" w:rsidRPr="00936D04" w:rsidRDefault="00222418" w:rsidP="00C728F9">
      <w:pPr>
        <w:spacing w:before="120"/>
        <w:rPr>
          <w:rFonts w:ascii="Arial" w:hAnsi="Arial" w:cs="Arial"/>
          <w:sz w:val="20"/>
        </w:rPr>
      </w:pPr>
      <w:r w:rsidRPr="00936D04">
        <w:rPr>
          <w:rFonts w:ascii="Arial" w:hAnsi="Arial" w:cs="Arial"/>
          <w:sz w:val="20"/>
        </w:rPr>
        <w:t>+ Cột 5,</w:t>
      </w:r>
      <w:r w:rsidR="00F652B5" w:rsidRPr="00936D04">
        <w:rPr>
          <w:rFonts w:ascii="Arial" w:hAnsi="Arial" w:cs="Arial"/>
          <w:sz w:val="20"/>
          <w:lang w:val="en-US"/>
        </w:rPr>
        <w:t xml:space="preserve"> </w:t>
      </w:r>
      <w:r w:rsidRPr="00936D04">
        <w:rPr>
          <w:rFonts w:ascii="Arial" w:hAnsi="Arial" w:cs="Arial"/>
          <w:sz w:val="20"/>
        </w:rPr>
        <w:t>6,</w:t>
      </w:r>
      <w:r w:rsidR="00F652B5" w:rsidRPr="00936D04">
        <w:rPr>
          <w:rFonts w:ascii="Arial" w:hAnsi="Arial" w:cs="Arial"/>
          <w:sz w:val="20"/>
          <w:lang w:val="en-US"/>
        </w:rPr>
        <w:t xml:space="preserve"> </w:t>
      </w:r>
      <w:r w:rsidRPr="00936D04">
        <w:rPr>
          <w:rFonts w:ascii="Arial" w:hAnsi="Arial" w:cs="Arial"/>
          <w:sz w:val="20"/>
        </w:rPr>
        <w:t>7, 8: lần lượt bằng tổng cột 1, 2, 3,</w:t>
      </w:r>
      <w:r w:rsidR="00F652B5" w:rsidRPr="00936D04">
        <w:rPr>
          <w:rFonts w:ascii="Arial" w:hAnsi="Arial" w:cs="Arial"/>
          <w:sz w:val="20"/>
          <w:lang w:val="en-US"/>
        </w:rPr>
        <w:t xml:space="preserve"> </w:t>
      </w:r>
      <w:r w:rsidRPr="00936D04">
        <w:rPr>
          <w:rFonts w:ascii="Arial" w:hAnsi="Arial" w:cs="Arial"/>
          <w:sz w:val="20"/>
        </w:rPr>
        <w:t xml:space="preserve">4 điểm 2.2 Mục 2 phần D </w:t>
      </w:r>
      <w:r w:rsidR="004A335B" w:rsidRPr="00936D04">
        <w:rPr>
          <w:rFonts w:ascii="Arial" w:hAnsi="Arial" w:cs="Arial"/>
          <w:sz w:val="20"/>
        </w:rPr>
        <w:t>Mẫu</w:t>
      </w:r>
      <w:r w:rsidRPr="00936D04">
        <w:rPr>
          <w:rFonts w:ascii="Arial" w:hAnsi="Arial" w:cs="Arial"/>
          <w:sz w:val="20"/>
        </w:rPr>
        <w:t xml:space="preserve"> C12-TS của các đơn vị.</w:t>
      </w:r>
    </w:p>
    <w:p w:rsidR="00222418" w:rsidRPr="00936D04" w:rsidRDefault="00222418" w:rsidP="00C728F9">
      <w:pPr>
        <w:spacing w:before="120"/>
        <w:rPr>
          <w:rFonts w:ascii="Arial" w:hAnsi="Arial" w:cs="Arial"/>
          <w:sz w:val="20"/>
        </w:rPr>
      </w:pPr>
      <w:r w:rsidRPr="00936D04">
        <w:rPr>
          <w:rFonts w:ascii="Arial" w:hAnsi="Arial" w:cs="Arial"/>
          <w:sz w:val="20"/>
        </w:rPr>
        <w:t xml:space="preserve">+ Cột 9: bằng tổng cột 4 mục 3 phần D </w:t>
      </w:r>
      <w:r w:rsidR="004A335B" w:rsidRPr="00936D04">
        <w:rPr>
          <w:rFonts w:ascii="Arial" w:hAnsi="Arial" w:cs="Arial"/>
          <w:sz w:val="20"/>
        </w:rPr>
        <w:t>Mẫu</w:t>
      </w:r>
      <w:r w:rsidRPr="00936D04">
        <w:rPr>
          <w:rFonts w:ascii="Arial" w:hAnsi="Arial" w:cs="Arial"/>
          <w:sz w:val="20"/>
        </w:rPr>
        <w:t xml:space="preserve"> C12-TS của các đơn vị.</w:t>
      </w:r>
    </w:p>
    <w:p w:rsidR="00222418" w:rsidRPr="00936D04" w:rsidRDefault="00222418" w:rsidP="00C728F9">
      <w:pPr>
        <w:spacing w:before="120"/>
        <w:rPr>
          <w:rFonts w:ascii="Arial" w:hAnsi="Arial" w:cs="Arial"/>
          <w:sz w:val="20"/>
        </w:rPr>
      </w:pPr>
      <w:r w:rsidRPr="00936D04">
        <w:rPr>
          <w:rFonts w:ascii="Arial" w:hAnsi="Arial" w:cs="Arial"/>
          <w:sz w:val="20"/>
        </w:rPr>
        <w:t>- Mục II, III, IV: ghi chi tiết đơn vị nợ theo các loại hình tương ứng.</w:t>
      </w:r>
    </w:p>
    <w:p w:rsidR="00222418" w:rsidRPr="00936D04" w:rsidRDefault="00222418" w:rsidP="00C728F9">
      <w:pPr>
        <w:spacing w:before="120"/>
        <w:rPr>
          <w:rFonts w:ascii="Arial" w:hAnsi="Arial" w:cs="Arial"/>
          <w:sz w:val="20"/>
          <w:lang w:val="en-US"/>
        </w:rPr>
      </w:pPr>
      <w:r w:rsidRPr="00936D04">
        <w:rPr>
          <w:rFonts w:ascii="Arial" w:hAnsi="Arial" w:cs="Arial"/>
          <w:b/>
          <w:sz w:val="20"/>
        </w:rPr>
        <w:t>* Lưu ý:</w:t>
      </w:r>
      <w:r w:rsidRPr="00936D04">
        <w:rPr>
          <w:rFonts w:ascii="Arial" w:hAnsi="Arial" w:cs="Arial"/>
          <w:sz w:val="20"/>
        </w:rPr>
        <w:t xml:space="preserve"> đối với đơn vị đã áp dụng biện pháp ở cột 10 thì bắt buộc phải ghi số, ngày tháng năm văn bản của cơ quan có thẩm quyền ở cột 11.</w:t>
      </w:r>
    </w:p>
    <w:p w:rsidR="00151A4F" w:rsidRPr="00936D04" w:rsidRDefault="00151A4F" w:rsidP="00C728F9">
      <w:pPr>
        <w:spacing w:before="120"/>
        <w:rPr>
          <w:rFonts w:ascii="Arial" w:hAnsi="Arial" w:cs="Arial"/>
          <w:sz w:val="20"/>
          <w:lang w:val="en-US"/>
        </w:rPr>
      </w:pPr>
    </w:p>
    <w:p w:rsidR="00F652B5" w:rsidRPr="00936D04" w:rsidRDefault="00F652B5" w:rsidP="00C728F9">
      <w:pPr>
        <w:spacing w:before="120"/>
        <w:rPr>
          <w:rFonts w:ascii="Arial" w:hAnsi="Arial" w:cs="Arial"/>
          <w:sz w:val="20"/>
          <w:lang w:val="en-US"/>
        </w:rPr>
        <w:sectPr w:rsidR="00F652B5" w:rsidRPr="00936D04" w:rsidSect="000B7276">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25"/>
        <w:gridCol w:w="3735"/>
      </w:tblGrid>
      <w:tr w:rsidR="00F652B5" w:rsidRPr="00936D04">
        <w:tc>
          <w:tcPr>
            <w:tcW w:w="3559" w:type="pct"/>
          </w:tcPr>
          <w:p w:rsidR="00F652B5" w:rsidRPr="00936D04" w:rsidRDefault="00F652B5" w:rsidP="00C728F9">
            <w:pPr>
              <w:spacing w:before="120"/>
              <w:rPr>
                <w:rFonts w:ascii="Arial" w:hAnsi="Arial" w:cs="Arial"/>
                <w:sz w:val="20"/>
                <w:lang w:val="en-US"/>
              </w:rPr>
            </w:pPr>
            <w:r w:rsidRPr="00936D04">
              <w:rPr>
                <w:rFonts w:ascii="Arial" w:hAnsi="Arial" w:cs="Arial"/>
                <w:sz w:val="20"/>
                <w:lang w:val="en-US"/>
              </w:rPr>
              <w:t>BHXH VIỆT NAM</w:t>
            </w:r>
          </w:p>
          <w:p w:rsidR="00F652B5" w:rsidRPr="00936D04" w:rsidRDefault="00F652B5" w:rsidP="00C728F9">
            <w:pPr>
              <w:spacing w:before="120"/>
              <w:rPr>
                <w:rFonts w:ascii="Arial" w:hAnsi="Arial" w:cs="Arial"/>
                <w:b/>
                <w:sz w:val="20"/>
                <w:lang w:val="en-US"/>
              </w:rPr>
            </w:pPr>
            <w:r w:rsidRPr="00936D04">
              <w:rPr>
                <w:rFonts w:ascii="Arial" w:hAnsi="Arial" w:cs="Arial"/>
                <w:sz w:val="20"/>
                <w:lang w:val="en-US"/>
              </w:rPr>
              <w:t>BHXH TỈNH…..</w:t>
            </w:r>
          </w:p>
        </w:tc>
        <w:tc>
          <w:tcPr>
            <w:tcW w:w="1441" w:type="pct"/>
          </w:tcPr>
          <w:p w:rsidR="00F652B5" w:rsidRPr="00936D04" w:rsidRDefault="00F652B5" w:rsidP="00C728F9">
            <w:pPr>
              <w:spacing w:before="120"/>
              <w:jc w:val="center"/>
              <w:rPr>
                <w:rFonts w:ascii="Arial" w:hAnsi="Arial" w:cs="Arial"/>
                <w:sz w:val="20"/>
                <w:lang w:val="en-US"/>
              </w:rPr>
            </w:pPr>
            <w:r w:rsidRPr="00936D04">
              <w:rPr>
                <w:rFonts w:ascii="Arial" w:hAnsi="Arial" w:cs="Arial"/>
                <w:b/>
                <w:sz w:val="16"/>
                <w:szCs w:val="20"/>
                <w:lang w:val="en-US"/>
              </w:rPr>
              <w:t>Mẫu số: B03a-TS</w:t>
            </w:r>
            <w:r w:rsidRPr="00936D04">
              <w:rPr>
                <w:rFonts w:ascii="Arial" w:hAnsi="Arial" w:cs="Arial"/>
                <w:sz w:val="16"/>
                <w:szCs w:val="20"/>
                <w:lang w:val="en-US"/>
              </w:rPr>
              <w:br/>
            </w:r>
            <w:r w:rsidRPr="00936D04">
              <w:rPr>
                <w:rFonts w:ascii="Arial" w:hAnsi="Arial" w:cs="Arial"/>
                <w:i/>
                <w:sz w:val="16"/>
                <w:szCs w:val="20"/>
                <w:lang w:val="en-US"/>
              </w:rPr>
              <w:t>(Ban hành kèm theo QĐ số: 595/QĐ-BHXH ngày 14/4/2017 của BHXH Việt Nam)</w:t>
            </w:r>
          </w:p>
        </w:tc>
      </w:tr>
    </w:tbl>
    <w:p w:rsidR="00F652B5" w:rsidRPr="00936D04" w:rsidRDefault="00F652B5" w:rsidP="00C728F9">
      <w:pPr>
        <w:spacing w:before="120"/>
        <w:jc w:val="center"/>
        <w:rPr>
          <w:rFonts w:ascii="Arial" w:hAnsi="Arial" w:cs="Arial"/>
          <w:b/>
          <w:sz w:val="20"/>
          <w:lang w:val="en-US"/>
        </w:rPr>
      </w:pPr>
      <w:r w:rsidRPr="00936D04">
        <w:rPr>
          <w:rFonts w:ascii="Arial" w:hAnsi="Arial" w:cs="Arial"/>
          <w:b/>
          <w:sz w:val="20"/>
          <w:lang w:val="en-US"/>
        </w:rPr>
        <w:t xml:space="preserve">BÁO CÁO </w:t>
      </w:r>
      <w:r w:rsidRPr="00936D04">
        <w:rPr>
          <w:rFonts w:ascii="Arial" w:hAnsi="Arial" w:cs="Arial"/>
          <w:b/>
          <w:sz w:val="20"/>
          <w:lang w:val="en-US"/>
        </w:rPr>
        <w:br/>
        <w:t>Tình hình nợ của các đơn vị cùng tham gia BHXH, BHYT, BHTN, BHTNLĐ, BNN</w:t>
      </w:r>
    </w:p>
    <w:p w:rsidR="00F652B5" w:rsidRPr="00936D04" w:rsidRDefault="00F652B5" w:rsidP="00C728F9">
      <w:pPr>
        <w:spacing w:before="120"/>
        <w:jc w:val="center"/>
        <w:rPr>
          <w:rFonts w:ascii="Arial" w:hAnsi="Arial" w:cs="Arial"/>
          <w:b/>
          <w:sz w:val="20"/>
          <w:lang w:val="en-US"/>
        </w:rPr>
      </w:pPr>
      <w:r w:rsidRPr="00936D04">
        <w:rPr>
          <w:rFonts w:ascii="Arial" w:hAnsi="Arial" w:cs="Arial"/>
          <w:b/>
          <w:sz w:val="20"/>
          <w:lang w:val="en-US"/>
        </w:rPr>
        <w:t>Quý ….. năm …………..</w:t>
      </w:r>
    </w:p>
    <w:p w:rsidR="00222418" w:rsidRPr="00936D04" w:rsidRDefault="00222418" w:rsidP="00C728F9">
      <w:pPr>
        <w:spacing w:before="120"/>
        <w:rPr>
          <w:rFonts w:ascii="Arial" w:hAnsi="Arial" w:cs="Arial"/>
          <w:b/>
          <w:sz w:val="20"/>
        </w:rPr>
      </w:pPr>
      <w:r w:rsidRPr="00936D04">
        <w:rPr>
          <w:rFonts w:ascii="Arial" w:hAnsi="Arial" w:cs="Arial"/>
          <w:b/>
          <w:sz w:val="20"/>
        </w:rPr>
        <w:t>I. Thuận l</w:t>
      </w:r>
      <w:r w:rsidR="00F65928" w:rsidRPr="00936D04">
        <w:rPr>
          <w:rFonts w:ascii="Arial" w:hAnsi="Arial" w:cs="Arial"/>
          <w:b/>
          <w:sz w:val="20"/>
          <w:lang w:val="en-US"/>
        </w:rPr>
        <w:t>ợi</w:t>
      </w:r>
      <w:r w:rsidRPr="00936D04">
        <w:rPr>
          <w:rFonts w:ascii="Arial" w:hAnsi="Arial" w:cs="Arial"/>
          <w:b/>
          <w:sz w:val="20"/>
        </w:rPr>
        <w:t>, khó khăn</w:t>
      </w:r>
    </w:p>
    <w:p w:rsidR="00222418" w:rsidRPr="00936D04" w:rsidRDefault="00222418" w:rsidP="00C728F9">
      <w:pPr>
        <w:spacing w:before="120"/>
        <w:rPr>
          <w:rFonts w:ascii="Arial" w:hAnsi="Arial" w:cs="Arial"/>
          <w:sz w:val="20"/>
        </w:rPr>
      </w:pPr>
      <w:r w:rsidRPr="00936D04">
        <w:rPr>
          <w:rFonts w:ascii="Arial" w:hAnsi="Arial" w:cs="Arial"/>
          <w:sz w:val="20"/>
        </w:rPr>
        <w:t>1. Tình hình kinh tế-xã hội trên địa bàn</w:t>
      </w:r>
    </w:p>
    <w:p w:rsidR="00222418" w:rsidRPr="00936D04" w:rsidRDefault="00222418" w:rsidP="00C728F9">
      <w:pPr>
        <w:spacing w:before="120"/>
        <w:rPr>
          <w:rFonts w:ascii="Arial" w:hAnsi="Arial" w:cs="Arial"/>
          <w:sz w:val="20"/>
        </w:rPr>
      </w:pPr>
      <w:r w:rsidRPr="00936D04">
        <w:rPr>
          <w:rFonts w:ascii="Arial" w:hAnsi="Arial" w:cs="Arial"/>
          <w:sz w:val="20"/>
        </w:rPr>
        <w:t>2. Tình hình các doanh nghiệp</w:t>
      </w:r>
    </w:p>
    <w:p w:rsidR="00222418" w:rsidRPr="00936D04" w:rsidRDefault="00222418" w:rsidP="00C728F9">
      <w:pPr>
        <w:spacing w:before="120"/>
        <w:rPr>
          <w:rFonts w:ascii="Arial" w:hAnsi="Arial" w:cs="Arial"/>
          <w:sz w:val="20"/>
        </w:rPr>
      </w:pPr>
      <w:r w:rsidRPr="00936D04">
        <w:rPr>
          <w:rFonts w:ascii="Arial" w:hAnsi="Arial" w:cs="Arial"/>
          <w:sz w:val="20"/>
        </w:rPr>
        <w:t>3. Cơ quan BHXH và các cơ quan nhà nước liên quan</w:t>
      </w:r>
    </w:p>
    <w:p w:rsidR="00222418" w:rsidRPr="00936D04" w:rsidRDefault="00FC47F4" w:rsidP="00C728F9">
      <w:pPr>
        <w:spacing w:before="120"/>
        <w:rPr>
          <w:rFonts w:ascii="Arial" w:hAnsi="Arial" w:cs="Arial"/>
          <w:b/>
          <w:sz w:val="20"/>
        </w:rPr>
      </w:pPr>
      <w:r w:rsidRPr="00936D04">
        <w:rPr>
          <w:rFonts w:ascii="Arial" w:hAnsi="Arial" w:cs="Arial"/>
          <w:b/>
          <w:sz w:val="20"/>
          <w:lang w:val="en-US"/>
        </w:rPr>
        <w:t>II</w:t>
      </w:r>
      <w:r w:rsidR="00222418" w:rsidRPr="00936D04">
        <w:rPr>
          <w:rFonts w:ascii="Arial" w:hAnsi="Arial" w:cs="Arial"/>
          <w:b/>
          <w:sz w:val="20"/>
        </w:rPr>
        <w:t>. Kết quả</w:t>
      </w:r>
    </w:p>
    <w:p w:rsidR="00F64F58" w:rsidRPr="00936D04" w:rsidRDefault="00222418" w:rsidP="00C728F9">
      <w:pPr>
        <w:spacing w:before="120"/>
        <w:rPr>
          <w:rFonts w:ascii="Arial" w:hAnsi="Arial" w:cs="Arial"/>
          <w:sz w:val="20"/>
          <w:lang w:val="en-US"/>
        </w:rPr>
      </w:pPr>
      <w:r w:rsidRPr="00936D04">
        <w:rPr>
          <w:rFonts w:ascii="Arial" w:hAnsi="Arial" w:cs="Arial"/>
          <w:sz w:val="20"/>
        </w:rPr>
        <w:t xml:space="preserve">I. Các biện pháp thu nợ </w:t>
      </w:r>
    </w:p>
    <w:p w:rsidR="00222418" w:rsidRPr="00936D04" w:rsidRDefault="00222418" w:rsidP="00C728F9">
      <w:pPr>
        <w:spacing w:before="120"/>
        <w:rPr>
          <w:rFonts w:ascii="Arial" w:hAnsi="Arial" w:cs="Arial"/>
          <w:sz w:val="20"/>
        </w:rPr>
      </w:pPr>
      <w:r w:rsidRPr="00936D04">
        <w:rPr>
          <w:rFonts w:ascii="Arial" w:hAnsi="Arial" w:cs="Arial"/>
          <w:sz w:val="20"/>
        </w:rPr>
        <w:t>2. Kết quả thu nợ</w:t>
      </w:r>
    </w:p>
    <w:tbl>
      <w:tblPr>
        <w:tblW w:w="5000" w:type="pct"/>
        <w:tblCellMar>
          <w:left w:w="0" w:type="dxa"/>
          <w:right w:w="0" w:type="dxa"/>
        </w:tblCellMar>
        <w:tblLook w:val="0000" w:firstRow="0" w:lastRow="0" w:firstColumn="0" w:lastColumn="0" w:noHBand="0" w:noVBand="0"/>
      </w:tblPr>
      <w:tblGrid>
        <w:gridCol w:w="408"/>
        <w:gridCol w:w="2161"/>
        <w:gridCol w:w="739"/>
        <w:gridCol w:w="1032"/>
        <w:gridCol w:w="1279"/>
        <w:gridCol w:w="1279"/>
        <w:gridCol w:w="1281"/>
        <w:gridCol w:w="1289"/>
        <w:gridCol w:w="1367"/>
        <w:gridCol w:w="1289"/>
        <w:gridCol w:w="846"/>
      </w:tblGrid>
      <w:tr w:rsidR="00222418" w:rsidRPr="00936D04">
        <w:tblPrEx>
          <w:tblCellMar>
            <w:top w:w="0" w:type="dxa"/>
            <w:left w:w="0" w:type="dxa"/>
            <w:bottom w:w="0" w:type="dxa"/>
            <w:right w:w="0" w:type="dxa"/>
          </w:tblCellMar>
        </w:tblPrEx>
        <w:tc>
          <w:tcPr>
            <w:tcW w:w="157"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TT</w:t>
            </w:r>
          </w:p>
        </w:tc>
        <w:tc>
          <w:tcPr>
            <w:tcW w:w="833"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lang w:val="en-US"/>
              </w:rPr>
            </w:pPr>
            <w:r w:rsidRPr="00936D04">
              <w:rPr>
                <w:rFonts w:ascii="Arial" w:hAnsi="Arial" w:cs="Arial"/>
                <w:b/>
                <w:sz w:val="20"/>
              </w:rPr>
              <w:t>Loại n</w:t>
            </w:r>
            <w:r w:rsidR="00F64F58" w:rsidRPr="00936D04">
              <w:rPr>
                <w:rFonts w:ascii="Arial" w:hAnsi="Arial" w:cs="Arial"/>
                <w:b/>
                <w:sz w:val="20"/>
                <w:lang w:val="en-US"/>
              </w:rPr>
              <w:t>ợ</w:t>
            </w:r>
          </w:p>
        </w:tc>
        <w:tc>
          <w:tcPr>
            <w:tcW w:w="285"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Số đ</w:t>
            </w:r>
            <w:r w:rsidR="00F64F58" w:rsidRPr="00936D04">
              <w:rPr>
                <w:rFonts w:ascii="Arial" w:hAnsi="Arial" w:cs="Arial"/>
                <w:b/>
                <w:sz w:val="20"/>
                <w:lang w:val="en-US"/>
              </w:rPr>
              <w:t>ơ</w:t>
            </w:r>
            <w:r w:rsidRPr="00936D04">
              <w:rPr>
                <w:rFonts w:ascii="Arial" w:hAnsi="Arial" w:cs="Arial"/>
                <w:b/>
                <w:sz w:val="20"/>
              </w:rPr>
              <w:t>n vị</w:t>
            </w:r>
          </w:p>
        </w:tc>
        <w:tc>
          <w:tcPr>
            <w:tcW w:w="398"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Số lao động</w:t>
            </w:r>
          </w:p>
        </w:tc>
        <w:tc>
          <w:tcPr>
            <w:tcW w:w="3001" w:type="pct"/>
            <w:gridSpan w:val="6"/>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lang w:val="en-US"/>
              </w:rPr>
            </w:pPr>
            <w:r w:rsidRPr="00936D04">
              <w:rPr>
                <w:rFonts w:ascii="Arial" w:hAnsi="Arial" w:cs="Arial"/>
                <w:b/>
                <w:sz w:val="20"/>
              </w:rPr>
              <w:t>Tiền n</w:t>
            </w:r>
            <w:r w:rsidR="00F64F58" w:rsidRPr="00936D04">
              <w:rPr>
                <w:rFonts w:ascii="Arial" w:hAnsi="Arial" w:cs="Arial"/>
                <w:b/>
                <w:sz w:val="20"/>
                <w:lang w:val="en-US"/>
              </w:rPr>
              <w:t>ợ</w:t>
            </w:r>
          </w:p>
        </w:tc>
        <w:tc>
          <w:tcPr>
            <w:tcW w:w="326" w:type="pct"/>
            <w:vMerge w:val="restar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Ghi chú</w:t>
            </w:r>
          </w:p>
        </w:tc>
      </w:tr>
      <w:tr w:rsidR="00222418" w:rsidRPr="00936D04">
        <w:tblPrEx>
          <w:tblCellMar>
            <w:top w:w="0" w:type="dxa"/>
            <w:left w:w="0" w:type="dxa"/>
            <w:bottom w:w="0" w:type="dxa"/>
            <w:right w:w="0" w:type="dxa"/>
          </w:tblCellMar>
        </w:tblPrEx>
        <w:tc>
          <w:tcPr>
            <w:tcW w:w="157"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33"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p>
        </w:tc>
        <w:tc>
          <w:tcPr>
            <w:tcW w:w="285"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98"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Tổng số</w:t>
            </w: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BHXH</w:t>
            </w: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BHYT</w:t>
            </w: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BHTN</w:t>
            </w: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BHTNLĐ-BNN</w:t>
            </w: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Lãi</w:t>
            </w:r>
          </w:p>
        </w:tc>
        <w:tc>
          <w:tcPr>
            <w:tcW w:w="326" w:type="pct"/>
            <w:vMerge/>
            <w:tcBorders>
              <w:top w:val="nil"/>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A</w:t>
            </w:r>
          </w:p>
        </w:tc>
        <w:tc>
          <w:tcPr>
            <w:tcW w:w="83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B</w:t>
            </w:r>
          </w:p>
        </w:tc>
        <w:tc>
          <w:tcPr>
            <w:tcW w:w="28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w:t>
            </w:r>
          </w:p>
        </w:tc>
        <w:tc>
          <w:tcPr>
            <w:tcW w:w="3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w:t>
            </w: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w:t>
            </w: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4</w:t>
            </w: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5</w:t>
            </w: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6</w:t>
            </w: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7</w:t>
            </w: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8</w:t>
            </w:r>
          </w:p>
        </w:tc>
        <w:tc>
          <w:tcPr>
            <w:tcW w:w="32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9</w:t>
            </w: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1</w:t>
            </w:r>
          </w:p>
        </w:tc>
        <w:tc>
          <w:tcPr>
            <w:tcW w:w="83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N</w:t>
            </w:r>
            <w:r w:rsidR="00F64F58" w:rsidRPr="00936D04">
              <w:rPr>
                <w:rFonts w:ascii="Arial" w:hAnsi="Arial" w:cs="Arial"/>
                <w:b/>
                <w:sz w:val="20"/>
                <w:lang w:val="en-US"/>
              </w:rPr>
              <w:t>ợ</w:t>
            </w:r>
            <w:r w:rsidRPr="00936D04">
              <w:rPr>
                <w:rFonts w:ascii="Arial" w:hAnsi="Arial" w:cs="Arial"/>
                <w:b/>
                <w:sz w:val="20"/>
              </w:rPr>
              <w:t xml:space="preserve"> ch</w:t>
            </w:r>
            <w:r w:rsidR="00F64F58" w:rsidRPr="00936D04">
              <w:rPr>
                <w:rFonts w:ascii="Arial" w:hAnsi="Arial" w:cs="Arial"/>
                <w:b/>
                <w:sz w:val="20"/>
                <w:lang w:val="en-US"/>
              </w:rPr>
              <w:t>ậ</w:t>
            </w:r>
            <w:r w:rsidRPr="00936D04">
              <w:rPr>
                <w:rFonts w:ascii="Arial" w:hAnsi="Arial" w:cs="Arial"/>
                <w:b/>
                <w:sz w:val="20"/>
              </w:rPr>
              <w:t>m đóng</w:t>
            </w:r>
          </w:p>
        </w:tc>
        <w:tc>
          <w:tcPr>
            <w:tcW w:w="28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3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2</w:t>
            </w:r>
          </w:p>
        </w:tc>
        <w:tc>
          <w:tcPr>
            <w:tcW w:w="83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N</w:t>
            </w:r>
            <w:r w:rsidR="00F64F58" w:rsidRPr="00936D04">
              <w:rPr>
                <w:rFonts w:ascii="Arial" w:hAnsi="Arial" w:cs="Arial"/>
                <w:b/>
                <w:sz w:val="20"/>
                <w:lang w:val="en-US"/>
              </w:rPr>
              <w:t>ợ</w:t>
            </w:r>
            <w:r w:rsidRPr="00936D04">
              <w:rPr>
                <w:rFonts w:ascii="Arial" w:hAnsi="Arial" w:cs="Arial"/>
                <w:b/>
                <w:sz w:val="20"/>
              </w:rPr>
              <w:t xml:space="preserve"> đọng</w:t>
            </w:r>
          </w:p>
        </w:tc>
        <w:tc>
          <w:tcPr>
            <w:tcW w:w="28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3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3</w:t>
            </w:r>
          </w:p>
        </w:tc>
        <w:tc>
          <w:tcPr>
            <w:tcW w:w="83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N</w:t>
            </w:r>
            <w:r w:rsidR="00F64F58" w:rsidRPr="00936D04">
              <w:rPr>
                <w:rFonts w:ascii="Arial" w:hAnsi="Arial" w:cs="Arial"/>
                <w:b/>
                <w:sz w:val="20"/>
                <w:lang w:val="en-US"/>
              </w:rPr>
              <w:t>ợ</w:t>
            </w:r>
            <w:r w:rsidR="00F64F58" w:rsidRPr="00936D04">
              <w:rPr>
                <w:rFonts w:ascii="Arial" w:hAnsi="Arial" w:cs="Arial"/>
                <w:b/>
                <w:sz w:val="20"/>
              </w:rPr>
              <w:t xml:space="preserve"> kéo </w:t>
            </w:r>
            <w:r w:rsidR="00F64F58" w:rsidRPr="00936D04">
              <w:rPr>
                <w:rFonts w:ascii="Arial" w:hAnsi="Arial" w:cs="Arial"/>
                <w:b/>
                <w:sz w:val="20"/>
                <w:lang w:val="en-US"/>
              </w:rPr>
              <w:t>d</w:t>
            </w:r>
            <w:r w:rsidRPr="00936D04">
              <w:rPr>
                <w:rFonts w:ascii="Arial" w:hAnsi="Arial" w:cs="Arial"/>
                <w:b/>
                <w:sz w:val="20"/>
              </w:rPr>
              <w:t>ài</w:t>
            </w:r>
          </w:p>
        </w:tc>
        <w:tc>
          <w:tcPr>
            <w:tcW w:w="28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3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3.1</w:t>
            </w:r>
          </w:p>
        </w:tc>
        <w:tc>
          <w:tcPr>
            <w:tcW w:w="83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Từ</w:t>
            </w:r>
            <w:r w:rsidR="00F64F58" w:rsidRPr="00936D04">
              <w:rPr>
                <w:rFonts w:ascii="Arial" w:hAnsi="Arial" w:cs="Arial"/>
                <w:sz w:val="20"/>
              </w:rPr>
              <w:t xml:space="preserve"> 3 tháng </w:t>
            </w:r>
            <w:r w:rsidR="00F64F58" w:rsidRPr="00936D04">
              <w:rPr>
                <w:rFonts w:ascii="Arial" w:hAnsi="Arial" w:cs="Arial"/>
                <w:sz w:val="20"/>
                <w:lang w:val="en-US"/>
              </w:rPr>
              <w:t>đ</w:t>
            </w:r>
            <w:r w:rsidRPr="00936D04">
              <w:rPr>
                <w:rFonts w:ascii="Arial" w:hAnsi="Arial" w:cs="Arial"/>
                <w:sz w:val="20"/>
              </w:rPr>
              <w:t>ến dưới 6 tháng</w:t>
            </w:r>
          </w:p>
        </w:tc>
        <w:tc>
          <w:tcPr>
            <w:tcW w:w="28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3.2</w:t>
            </w:r>
          </w:p>
        </w:tc>
        <w:tc>
          <w:tcPr>
            <w:tcW w:w="83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xml:space="preserve">Từ 6 tháng </w:t>
            </w:r>
            <w:r w:rsidR="00F64F58" w:rsidRPr="00936D04">
              <w:rPr>
                <w:rFonts w:ascii="Arial" w:hAnsi="Arial" w:cs="Arial"/>
                <w:sz w:val="20"/>
                <w:lang w:val="en-US"/>
              </w:rPr>
              <w:t>đ</w:t>
            </w:r>
            <w:r w:rsidRPr="00936D04">
              <w:rPr>
                <w:rFonts w:ascii="Arial" w:hAnsi="Arial" w:cs="Arial"/>
                <w:sz w:val="20"/>
              </w:rPr>
              <w:t>ến dưới 12 tháng</w:t>
            </w:r>
          </w:p>
        </w:tc>
        <w:tc>
          <w:tcPr>
            <w:tcW w:w="28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3.3</w:t>
            </w:r>
          </w:p>
        </w:tc>
        <w:tc>
          <w:tcPr>
            <w:tcW w:w="83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Từ 12 tháng trở lên</w:t>
            </w:r>
          </w:p>
        </w:tc>
        <w:tc>
          <w:tcPr>
            <w:tcW w:w="28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4</w:t>
            </w:r>
          </w:p>
        </w:tc>
        <w:tc>
          <w:tcPr>
            <w:tcW w:w="83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N</w:t>
            </w:r>
            <w:r w:rsidR="00F64F58" w:rsidRPr="00936D04">
              <w:rPr>
                <w:rFonts w:ascii="Arial" w:hAnsi="Arial" w:cs="Arial"/>
                <w:b/>
                <w:sz w:val="20"/>
                <w:lang w:val="en-US"/>
              </w:rPr>
              <w:t>ợ</w:t>
            </w:r>
            <w:r w:rsidRPr="00936D04">
              <w:rPr>
                <w:rFonts w:ascii="Arial" w:hAnsi="Arial" w:cs="Arial"/>
                <w:b/>
                <w:sz w:val="20"/>
              </w:rPr>
              <w:t xml:space="preserve"> kh</w:t>
            </w:r>
            <w:r w:rsidR="00F64F58" w:rsidRPr="00936D04">
              <w:rPr>
                <w:rFonts w:ascii="Arial" w:hAnsi="Arial" w:cs="Arial"/>
                <w:b/>
                <w:sz w:val="20"/>
                <w:lang w:val="en-US"/>
              </w:rPr>
              <w:t>ó</w:t>
            </w:r>
            <w:r w:rsidRPr="00936D04">
              <w:rPr>
                <w:rFonts w:ascii="Arial" w:hAnsi="Arial" w:cs="Arial"/>
                <w:b/>
                <w:sz w:val="20"/>
              </w:rPr>
              <w:t xml:space="preserve"> thu</w:t>
            </w:r>
          </w:p>
        </w:tc>
        <w:tc>
          <w:tcPr>
            <w:tcW w:w="28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4.1</w:t>
            </w:r>
          </w:p>
        </w:tc>
        <w:tc>
          <w:tcPr>
            <w:tcW w:w="83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Đơn vị mất tích</w:t>
            </w:r>
          </w:p>
        </w:tc>
        <w:tc>
          <w:tcPr>
            <w:tcW w:w="28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4.2</w:t>
            </w:r>
          </w:p>
        </w:tc>
        <w:tc>
          <w:tcPr>
            <w:tcW w:w="833"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Đang phá s</w:t>
            </w:r>
            <w:r w:rsidR="00F64F58" w:rsidRPr="00936D04">
              <w:rPr>
                <w:rFonts w:ascii="Arial" w:hAnsi="Arial" w:cs="Arial"/>
                <w:sz w:val="20"/>
                <w:lang w:val="en-US"/>
              </w:rPr>
              <w:t>ả</w:t>
            </w:r>
            <w:r w:rsidRPr="00936D04">
              <w:rPr>
                <w:rFonts w:ascii="Arial" w:hAnsi="Arial" w:cs="Arial"/>
                <w:sz w:val="20"/>
              </w:rPr>
              <w:t>n, giải thể</w:t>
            </w:r>
          </w:p>
        </w:tc>
        <w:tc>
          <w:tcPr>
            <w:tcW w:w="285"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98"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3"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4"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F64F58" w:rsidRPr="00936D04">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vAlign w:val="center"/>
          </w:tcPr>
          <w:p w:rsidR="00F64F58" w:rsidRPr="00936D04" w:rsidRDefault="00F64F58" w:rsidP="00C728F9">
            <w:pPr>
              <w:spacing w:before="120"/>
              <w:jc w:val="center"/>
              <w:rPr>
                <w:rFonts w:ascii="Arial" w:hAnsi="Arial" w:cs="Arial"/>
                <w:sz w:val="20"/>
              </w:rPr>
            </w:pPr>
            <w:r w:rsidRPr="00936D04">
              <w:rPr>
                <w:rFonts w:ascii="Arial" w:hAnsi="Arial" w:cs="Arial"/>
                <w:sz w:val="20"/>
              </w:rPr>
              <w:t>4.3</w:t>
            </w:r>
          </w:p>
        </w:tc>
        <w:tc>
          <w:tcPr>
            <w:tcW w:w="833" w:type="pct"/>
            <w:tcBorders>
              <w:top w:val="single" w:sz="4" w:space="0" w:color="auto"/>
              <w:left w:val="single" w:sz="4" w:space="0" w:color="auto"/>
              <w:bottom w:val="single" w:sz="4" w:space="0" w:color="auto"/>
              <w:right w:val="nil"/>
            </w:tcBorders>
            <w:shd w:val="clear" w:color="auto" w:fill="FFFFFF"/>
            <w:vAlign w:val="center"/>
          </w:tcPr>
          <w:p w:rsidR="00F64F58" w:rsidRPr="00936D04" w:rsidRDefault="00F64F58" w:rsidP="00C728F9">
            <w:pPr>
              <w:spacing w:before="120"/>
              <w:rPr>
                <w:rFonts w:ascii="Arial" w:hAnsi="Arial" w:cs="Arial"/>
                <w:sz w:val="20"/>
              </w:rPr>
            </w:pPr>
            <w:r w:rsidRPr="00936D04">
              <w:rPr>
                <w:rFonts w:ascii="Arial" w:hAnsi="Arial" w:cs="Arial"/>
                <w:sz w:val="20"/>
              </w:rPr>
              <w:t>Đã giải thể, phá s</w:t>
            </w:r>
            <w:r w:rsidRPr="00936D04">
              <w:rPr>
                <w:rFonts w:ascii="Arial" w:hAnsi="Arial" w:cs="Arial"/>
                <w:sz w:val="20"/>
                <w:lang w:val="en-US"/>
              </w:rPr>
              <w:t>ả</w:t>
            </w:r>
            <w:r w:rsidRPr="00936D04">
              <w:rPr>
                <w:rFonts w:ascii="Arial" w:hAnsi="Arial" w:cs="Arial"/>
                <w:sz w:val="20"/>
              </w:rPr>
              <w:t>n</w:t>
            </w:r>
          </w:p>
        </w:tc>
        <w:tc>
          <w:tcPr>
            <w:tcW w:w="285"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398"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3"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3"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4"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52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F64F58" w:rsidRPr="00936D04" w:rsidRDefault="00F64F58" w:rsidP="00C728F9">
            <w:pPr>
              <w:spacing w:before="120"/>
              <w:rPr>
                <w:rFonts w:ascii="Arial" w:hAnsi="Arial" w:cs="Arial"/>
                <w:sz w:val="20"/>
              </w:rPr>
            </w:pPr>
          </w:p>
        </w:tc>
      </w:tr>
      <w:tr w:rsidR="00F64F58" w:rsidRPr="00936D04">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vAlign w:val="center"/>
          </w:tcPr>
          <w:p w:rsidR="00F64F58" w:rsidRPr="00936D04" w:rsidRDefault="00F64F58" w:rsidP="00C728F9">
            <w:pPr>
              <w:spacing w:before="120"/>
              <w:jc w:val="center"/>
              <w:rPr>
                <w:rFonts w:ascii="Arial" w:hAnsi="Arial" w:cs="Arial"/>
                <w:sz w:val="20"/>
              </w:rPr>
            </w:pPr>
            <w:r w:rsidRPr="00936D04">
              <w:rPr>
                <w:rFonts w:ascii="Arial" w:hAnsi="Arial" w:cs="Arial"/>
                <w:sz w:val="20"/>
              </w:rPr>
              <w:t>4.4</w:t>
            </w:r>
          </w:p>
        </w:tc>
        <w:tc>
          <w:tcPr>
            <w:tcW w:w="833" w:type="pct"/>
            <w:tcBorders>
              <w:top w:val="single" w:sz="4" w:space="0" w:color="auto"/>
              <w:left w:val="single" w:sz="4" w:space="0" w:color="auto"/>
              <w:bottom w:val="single" w:sz="4" w:space="0" w:color="auto"/>
              <w:right w:val="nil"/>
            </w:tcBorders>
            <w:shd w:val="clear" w:color="auto" w:fill="FFFFFF"/>
            <w:vAlign w:val="center"/>
          </w:tcPr>
          <w:p w:rsidR="00F64F58" w:rsidRPr="00936D04" w:rsidRDefault="00F64F58" w:rsidP="00C728F9">
            <w:pPr>
              <w:spacing w:before="120"/>
              <w:rPr>
                <w:rFonts w:ascii="Arial" w:hAnsi="Arial" w:cs="Arial"/>
                <w:sz w:val="20"/>
              </w:rPr>
            </w:pPr>
            <w:r w:rsidRPr="00936D04">
              <w:rPr>
                <w:rFonts w:ascii="Arial" w:hAnsi="Arial" w:cs="Arial"/>
                <w:sz w:val="20"/>
              </w:rPr>
              <w:t>Khác</w:t>
            </w:r>
          </w:p>
        </w:tc>
        <w:tc>
          <w:tcPr>
            <w:tcW w:w="285"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398"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3"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3"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4"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52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F64F58" w:rsidRPr="00936D04" w:rsidRDefault="00F64F58" w:rsidP="00C728F9">
            <w:pPr>
              <w:spacing w:before="120"/>
              <w:rPr>
                <w:rFonts w:ascii="Arial" w:hAnsi="Arial" w:cs="Arial"/>
                <w:sz w:val="20"/>
              </w:rPr>
            </w:pPr>
          </w:p>
        </w:tc>
      </w:tr>
      <w:tr w:rsidR="00F64F58" w:rsidRPr="00936D04">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jc w:val="center"/>
              <w:rPr>
                <w:rFonts w:ascii="Arial" w:hAnsi="Arial" w:cs="Arial"/>
                <w:b/>
                <w:sz w:val="20"/>
              </w:rPr>
            </w:pPr>
          </w:p>
        </w:tc>
        <w:tc>
          <w:tcPr>
            <w:tcW w:w="833" w:type="pct"/>
            <w:tcBorders>
              <w:top w:val="single" w:sz="4" w:space="0" w:color="auto"/>
              <w:left w:val="single" w:sz="4" w:space="0" w:color="auto"/>
              <w:bottom w:val="single" w:sz="4" w:space="0" w:color="auto"/>
              <w:right w:val="nil"/>
            </w:tcBorders>
            <w:shd w:val="clear" w:color="auto" w:fill="FFFFFF"/>
            <w:vAlign w:val="center"/>
          </w:tcPr>
          <w:p w:rsidR="00F64F58" w:rsidRPr="00936D04" w:rsidRDefault="00F64F58" w:rsidP="00C728F9">
            <w:pPr>
              <w:spacing w:before="120"/>
              <w:rPr>
                <w:rFonts w:ascii="Arial" w:hAnsi="Arial" w:cs="Arial"/>
                <w:b/>
                <w:sz w:val="20"/>
              </w:rPr>
            </w:pPr>
            <w:r w:rsidRPr="00936D04">
              <w:rPr>
                <w:rFonts w:ascii="Arial" w:hAnsi="Arial" w:cs="Arial"/>
                <w:b/>
                <w:sz w:val="20"/>
              </w:rPr>
              <w:t>Cộng</w:t>
            </w:r>
          </w:p>
        </w:tc>
        <w:tc>
          <w:tcPr>
            <w:tcW w:w="285"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398"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3"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3"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4"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52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497" w:type="pct"/>
            <w:tcBorders>
              <w:top w:val="single" w:sz="4" w:space="0" w:color="auto"/>
              <w:left w:val="single" w:sz="4" w:space="0" w:color="auto"/>
              <w:bottom w:val="single" w:sz="4" w:space="0" w:color="auto"/>
              <w:right w:val="nil"/>
            </w:tcBorders>
            <w:shd w:val="clear" w:color="auto" w:fill="FFFFFF"/>
          </w:tcPr>
          <w:p w:rsidR="00F64F58" w:rsidRPr="00936D04" w:rsidRDefault="00F64F58" w:rsidP="00C728F9">
            <w:pPr>
              <w:spacing w:before="120"/>
              <w:rPr>
                <w:rFonts w:ascii="Arial" w:hAnsi="Arial" w:cs="Arial"/>
                <w:sz w:val="20"/>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F64F58" w:rsidRPr="00936D04" w:rsidRDefault="00F64F58" w:rsidP="00C728F9">
            <w:pPr>
              <w:spacing w:before="120"/>
              <w:rPr>
                <w:rFonts w:ascii="Arial" w:hAnsi="Arial" w:cs="Arial"/>
                <w:sz w:val="20"/>
              </w:rPr>
            </w:pPr>
          </w:p>
        </w:tc>
      </w:tr>
    </w:tbl>
    <w:p w:rsidR="00222418" w:rsidRPr="00936D04" w:rsidRDefault="00222418" w:rsidP="00C728F9">
      <w:pPr>
        <w:spacing w:before="120"/>
        <w:rPr>
          <w:rFonts w:ascii="Arial" w:hAnsi="Arial" w:cs="Arial"/>
          <w:b/>
          <w:sz w:val="20"/>
        </w:rPr>
      </w:pPr>
      <w:r w:rsidRPr="00936D04">
        <w:rPr>
          <w:rFonts w:ascii="Arial" w:hAnsi="Arial" w:cs="Arial"/>
          <w:b/>
          <w:sz w:val="20"/>
        </w:rPr>
        <w:t>III. Tồn tại, vướng mắc, nguyên nhân và giải pháp</w:t>
      </w:r>
    </w:p>
    <w:p w:rsidR="00222418" w:rsidRPr="00936D04" w:rsidRDefault="00222418" w:rsidP="00C728F9">
      <w:pPr>
        <w:spacing w:before="120"/>
        <w:rPr>
          <w:rFonts w:ascii="Arial" w:hAnsi="Arial" w:cs="Arial"/>
          <w:b/>
          <w:sz w:val="20"/>
        </w:rPr>
      </w:pPr>
      <w:r w:rsidRPr="00936D04">
        <w:rPr>
          <w:rFonts w:ascii="Arial" w:hAnsi="Arial" w:cs="Arial"/>
          <w:b/>
          <w:sz w:val="20"/>
        </w:rPr>
        <w:t>IV. Kiến nghị, đề xuất</w:t>
      </w:r>
    </w:p>
    <w:p w:rsidR="00222418" w:rsidRPr="00936D04" w:rsidRDefault="00222418" w:rsidP="00C728F9">
      <w:pPr>
        <w:spacing w:before="120"/>
        <w:rPr>
          <w:rFonts w:ascii="Arial" w:hAnsi="Arial" w:cs="Arial"/>
          <w:sz w:val="20"/>
        </w:rPr>
      </w:pPr>
      <w:r w:rsidRPr="00936D04">
        <w:rPr>
          <w:rFonts w:ascii="Arial" w:hAnsi="Arial" w:cs="Arial"/>
          <w:sz w:val="20"/>
        </w:rPr>
        <w:t>1. Kiến nghị Cơ quan có thẩm quyền</w:t>
      </w:r>
    </w:p>
    <w:p w:rsidR="00222418" w:rsidRPr="00936D04" w:rsidRDefault="00222418" w:rsidP="00C728F9">
      <w:pPr>
        <w:spacing w:before="120"/>
        <w:rPr>
          <w:rFonts w:ascii="Arial" w:hAnsi="Arial" w:cs="Arial"/>
          <w:sz w:val="20"/>
        </w:rPr>
      </w:pPr>
      <w:r w:rsidRPr="00936D04">
        <w:rPr>
          <w:rFonts w:ascii="Arial" w:hAnsi="Arial" w:cs="Arial"/>
          <w:sz w:val="20"/>
        </w:rPr>
        <w:t>2. BHXH Việt Nam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F64F58" w:rsidRPr="00936D04">
        <w:trPr>
          <w:jc w:val="center"/>
        </w:trPr>
        <w:tc>
          <w:tcPr>
            <w:tcW w:w="4392" w:type="dxa"/>
          </w:tcPr>
          <w:p w:rsidR="00F64F58" w:rsidRPr="00936D04" w:rsidRDefault="00F64F58" w:rsidP="00C728F9">
            <w:pPr>
              <w:spacing w:before="120"/>
              <w:jc w:val="center"/>
              <w:rPr>
                <w:rFonts w:ascii="Arial" w:hAnsi="Arial" w:cs="Arial"/>
                <w:i/>
                <w:sz w:val="20"/>
              </w:rPr>
            </w:pPr>
          </w:p>
        </w:tc>
        <w:tc>
          <w:tcPr>
            <w:tcW w:w="4392" w:type="dxa"/>
          </w:tcPr>
          <w:p w:rsidR="00F64F58" w:rsidRPr="00936D04" w:rsidRDefault="00F64F58" w:rsidP="00C728F9">
            <w:pPr>
              <w:spacing w:before="120"/>
              <w:jc w:val="center"/>
              <w:rPr>
                <w:rFonts w:ascii="Arial" w:hAnsi="Arial" w:cs="Arial"/>
                <w:sz w:val="20"/>
              </w:rPr>
            </w:pPr>
          </w:p>
        </w:tc>
        <w:tc>
          <w:tcPr>
            <w:tcW w:w="4392" w:type="dxa"/>
          </w:tcPr>
          <w:p w:rsidR="00F64F58" w:rsidRPr="00936D04" w:rsidRDefault="00F64F58" w:rsidP="00C728F9">
            <w:pPr>
              <w:spacing w:before="120"/>
              <w:jc w:val="center"/>
              <w:rPr>
                <w:rFonts w:ascii="Arial" w:hAnsi="Arial" w:cs="Arial"/>
                <w:sz w:val="20"/>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iCs/>
                <w:sz w:val="20"/>
                <w:szCs w:val="20"/>
              </w:rPr>
              <w:t>Giám đốc</w:t>
            </w:r>
            <w:r w:rsidRPr="00936D04">
              <w:rPr>
                <w:rFonts w:ascii="Arial" w:hAnsi="Arial" w:cs="Arial"/>
                <w:iCs/>
                <w:sz w:val="20"/>
                <w:szCs w:val="20"/>
              </w:rPr>
              <w:t xml:space="preserve"> </w:t>
            </w:r>
            <w:r w:rsidRPr="00936D04">
              <w:rPr>
                <w:rFonts w:ascii="Arial" w:hAnsi="Arial" w:cs="Arial"/>
                <w:iCs/>
                <w:sz w:val="20"/>
                <w:szCs w:val="20"/>
              </w:rPr>
              <w:br/>
            </w:r>
            <w:r w:rsidRPr="00936D04">
              <w:rPr>
                <w:rFonts w:ascii="Arial" w:hAnsi="Arial" w:cs="Arial"/>
                <w:i/>
                <w:iCs/>
                <w:sz w:val="20"/>
                <w:szCs w:val="20"/>
              </w:rPr>
              <w:t>(ký, ghi rõ họ tên và đóng dấu)</w:t>
            </w:r>
          </w:p>
        </w:tc>
      </w:tr>
    </w:tbl>
    <w:p w:rsidR="00F64F58" w:rsidRPr="00936D04" w:rsidRDefault="00F64F58" w:rsidP="00C728F9">
      <w:pPr>
        <w:spacing w:before="120"/>
        <w:rPr>
          <w:rFonts w:ascii="Arial" w:hAnsi="Arial" w:cs="Arial"/>
          <w:sz w:val="20"/>
          <w:lang w:val="en-US"/>
        </w:rPr>
        <w:sectPr w:rsidR="00F64F58" w:rsidRPr="00936D04" w:rsidSect="00151A4F">
          <w:pgSz w:w="15840" w:h="12240" w:orient="landscape"/>
          <w:pgMar w:top="1797" w:right="1440" w:bottom="1797" w:left="1440" w:header="0" w:footer="0" w:gutter="0"/>
          <w:cols w:space="720"/>
          <w:noEndnote/>
          <w:docGrid w:linePitch="360"/>
        </w:sect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HƯỚNG DẪN L</w:t>
      </w:r>
      <w:r w:rsidR="00F64F58" w:rsidRPr="00936D04">
        <w:rPr>
          <w:rFonts w:ascii="Arial" w:hAnsi="Arial" w:cs="Arial"/>
          <w:b/>
          <w:sz w:val="20"/>
          <w:lang w:val="en-US"/>
        </w:rPr>
        <w:t>Ậ</w:t>
      </w:r>
      <w:r w:rsidRPr="00936D04">
        <w:rPr>
          <w:rFonts w:ascii="Arial" w:hAnsi="Arial" w:cs="Arial"/>
          <w:b/>
          <w:sz w:val="20"/>
        </w:rPr>
        <w:t>P</w:t>
      </w:r>
    </w:p>
    <w:p w:rsidR="00222418" w:rsidRPr="00936D04" w:rsidRDefault="00F64F58" w:rsidP="00C728F9">
      <w:pPr>
        <w:spacing w:before="120"/>
        <w:jc w:val="center"/>
        <w:rPr>
          <w:rFonts w:ascii="Arial" w:hAnsi="Arial" w:cs="Arial"/>
          <w:b/>
          <w:sz w:val="20"/>
        </w:rPr>
      </w:pPr>
      <w:r w:rsidRPr="00936D04">
        <w:rPr>
          <w:rFonts w:ascii="Arial" w:hAnsi="Arial" w:cs="Arial"/>
          <w:b/>
          <w:sz w:val="20"/>
          <w:lang w:val="en-US"/>
        </w:rPr>
        <w:t>B</w:t>
      </w:r>
      <w:r w:rsidR="00222418" w:rsidRPr="00936D04">
        <w:rPr>
          <w:rFonts w:ascii="Arial" w:hAnsi="Arial" w:cs="Arial"/>
          <w:b/>
          <w:sz w:val="20"/>
        </w:rPr>
        <w:t>áo cáo tình hình nợ của các đơn vị cùng tham gia BHXH, BHYT, BHTN,</w:t>
      </w:r>
      <w:r w:rsidRPr="00936D04">
        <w:rPr>
          <w:rFonts w:ascii="Arial" w:hAnsi="Arial" w:cs="Arial"/>
          <w:b/>
          <w:sz w:val="20"/>
          <w:lang w:val="en-US"/>
        </w:rPr>
        <w:t xml:space="preserve"> </w:t>
      </w:r>
      <w:r w:rsidR="00222418" w:rsidRPr="00936D04">
        <w:rPr>
          <w:rFonts w:ascii="Arial" w:hAnsi="Arial" w:cs="Arial"/>
          <w:b/>
          <w:sz w:val="20"/>
        </w:rPr>
        <w:t>BHTNLĐ, BNN (</w:t>
      </w:r>
      <w:r w:rsidR="003E67D5" w:rsidRPr="00936D04">
        <w:rPr>
          <w:rFonts w:ascii="Arial" w:hAnsi="Arial" w:cs="Arial"/>
          <w:b/>
          <w:sz w:val="20"/>
        </w:rPr>
        <w:t>Mẫu</w:t>
      </w:r>
      <w:r w:rsidR="00222418" w:rsidRPr="00936D04">
        <w:rPr>
          <w:rFonts w:ascii="Arial" w:hAnsi="Arial" w:cs="Arial"/>
          <w:b/>
          <w:sz w:val="20"/>
        </w:rPr>
        <w:t xml:space="preserve"> B03a-TS)</w:t>
      </w:r>
    </w:p>
    <w:p w:rsidR="00222418" w:rsidRPr="00936D04" w:rsidRDefault="00222418" w:rsidP="00C728F9">
      <w:pPr>
        <w:spacing w:before="120"/>
        <w:rPr>
          <w:rFonts w:ascii="Arial" w:hAnsi="Arial" w:cs="Arial"/>
          <w:sz w:val="20"/>
        </w:rPr>
      </w:pPr>
      <w:r w:rsidRPr="00936D04">
        <w:rPr>
          <w:rFonts w:ascii="Arial" w:hAnsi="Arial" w:cs="Arial"/>
          <w:sz w:val="20"/>
        </w:rPr>
        <w:t>a) Mục đích: tổng hợp, phân tích, đánh giá tình hình thu nợ BHXH, BHYT, BHTN, BHTNLĐ, BNN để theo dõi; đôn đốc thu hồi nợ..</w:t>
      </w:r>
    </w:p>
    <w:p w:rsidR="00222418" w:rsidRPr="00936D04" w:rsidRDefault="00222418" w:rsidP="00C728F9">
      <w:pPr>
        <w:spacing w:before="120"/>
        <w:rPr>
          <w:rFonts w:ascii="Arial" w:hAnsi="Arial" w:cs="Arial"/>
          <w:sz w:val="20"/>
        </w:rPr>
      </w:pPr>
      <w:r w:rsidRPr="00936D04">
        <w:rPr>
          <w:rFonts w:ascii="Arial" w:hAnsi="Arial" w:cs="Arial"/>
          <w:sz w:val="20"/>
        </w:rPr>
        <w:t>b) Căn cứ lập: thông báo kết quả đóng BHXH, BHYT, BHTN, BHTNLĐ, BNN (mẫu C12-TS) của từng đơn vị; Danh sách chi tiết đơn vị nợ BHXH, BHYT, BHTN, BHTNLĐ, BNN (mẫu B03-TS); tình hình phát triển kinh tế xã hội địa phương, hoạt động sản xuất kinh doanh của doanh nghiệp trên địa bàn.</w:t>
      </w:r>
    </w:p>
    <w:p w:rsidR="00222418" w:rsidRPr="00936D04" w:rsidRDefault="00222418" w:rsidP="00C728F9">
      <w:pPr>
        <w:spacing w:before="120"/>
        <w:rPr>
          <w:rFonts w:ascii="Arial" w:hAnsi="Arial" w:cs="Arial"/>
          <w:sz w:val="20"/>
        </w:rPr>
      </w:pPr>
      <w:r w:rsidRPr="00936D04">
        <w:rPr>
          <w:rFonts w:ascii="Arial" w:hAnsi="Arial" w:cs="Arial"/>
          <w:sz w:val="20"/>
        </w:rPr>
        <w:t>c) Trách nhiệm lập: cơ quan BHXH.</w:t>
      </w:r>
    </w:p>
    <w:p w:rsidR="00222418" w:rsidRPr="00936D04" w:rsidRDefault="00222418" w:rsidP="00C728F9">
      <w:pPr>
        <w:spacing w:before="120"/>
        <w:rPr>
          <w:rFonts w:ascii="Arial" w:hAnsi="Arial" w:cs="Arial"/>
          <w:sz w:val="20"/>
        </w:rPr>
      </w:pPr>
      <w:r w:rsidRPr="00936D04">
        <w:rPr>
          <w:rFonts w:ascii="Arial" w:hAnsi="Arial" w:cs="Arial"/>
          <w:sz w:val="20"/>
        </w:rPr>
        <w:t>d) Thời gian lập: hằng quý.</w:t>
      </w:r>
    </w:p>
    <w:p w:rsidR="00222418" w:rsidRPr="00936D04" w:rsidRDefault="00222418" w:rsidP="00C728F9">
      <w:pPr>
        <w:spacing w:before="120"/>
        <w:rPr>
          <w:rFonts w:ascii="Arial" w:hAnsi="Arial" w:cs="Arial"/>
          <w:sz w:val="20"/>
        </w:rPr>
      </w:pPr>
      <w:r w:rsidRPr="00936D04">
        <w:rPr>
          <w:rFonts w:ascii="Arial" w:hAnsi="Arial" w:cs="Arial"/>
          <w:sz w:val="20"/>
        </w:rPr>
        <w:t>đ) Phương pháp lập:</w:t>
      </w:r>
    </w:p>
    <w:p w:rsidR="00222418" w:rsidRPr="00936D04" w:rsidRDefault="00222418" w:rsidP="00C728F9">
      <w:pPr>
        <w:spacing w:before="120"/>
        <w:rPr>
          <w:rFonts w:ascii="Arial" w:hAnsi="Arial" w:cs="Arial"/>
          <w:sz w:val="20"/>
        </w:rPr>
      </w:pPr>
      <w:r w:rsidRPr="00936D04">
        <w:rPr>
          <w:rFonts w:ascii="Arial" w:hAnsi="Arial" w:cs="Arial"/>
          <w:sz w:val="20"/>
        </w:rPr>
        <w:t>- Mục I: Nêu thuận lợi, khó khăn, nguyên nhân trong triển khai thực hiện thu hồi nợ ảnh hưởng t</w:t>
      </w:r>
      <w:r w:rsidR="00644FAD" w:rsidRPr="00936D04">
        <w:rPr>
          <w:rFonts w:ascii="Arial" w:hAnsi="Arial" w:cs="Arial"/>
          <w:sz w:val="20"/>
          <w:lang w:val="en-US"/>
        </w:rPr>
        <w:t>ừ</w:t>
      </w:r>
      <w:r w:rsidRPr="00936D04">
        <w:rPr>
          <w:rFonts w:ascii="Arial" w:hAnsi="Arial" w:cs="Arial"/>
          <w:sz w:val="20"/>
        </w:rPr>
        <w:t xml:space="preserve"> tình hình kinh tế - xã hội trên địa bàn, doanh nghiệp và từ phía cơ quan quản lý nhà nước ở địa phương, cơ quan BHXH.</w:t>
      </w:r>
    </w:p>
    <w:p w:rsidR="00222418" w:rsidRPr="00936D04" w:rsidRDefault="00222418" w:rsidP="00C728F9">
      <w:pPr>
        <w:spacing w:before="120"/>
        <w:rPr>
          <w:rFonts w:ascii="Arial" w:hAnsi="Arial" w:cs="Arial"/>
          <w:sz w:val="20"/>
        </w:rPr>
      </w:pPr>
      <w:r w:rsidRPr="00936D04">
        <w:rPr>
          <w:rFonts w:ascii="Arial" w:hAnsi="Arial" w:cs="Arial"/>
          <w:sz w:val="20"/>
        </w:rPr>
        <w:t>- Mục II: Nêu các biện pháp đôn đốc, thu hồi nợ.</w:t>
      </w:r>
    </w:p>
    <w:p w:rsidR="00222418" w:rsidRPr="00936D04" w:rsidRDefault="00222418" w:rsidP="00C728F9">
      <w:pPr>
        <w:spacing w:before="120"/>
        <w:rPr>
          <w:rFonts w:ascii="Arial" w:hAnsi="Arial" w:cs="Arial"/>
          <w:sz w:val="20"/>
        </w:rPr>
      </w:pPr>
      <w:r w:rsidRPr="00936D04">
        <w:rPr>
          <w:rFonts w:ascii="Arial" w:hAnsi="Arial" w:cs="Arial"/>
          <w:sz w:val="20"/>
        </w:rPr>
        <w:t>* Kết quả thu hồi nợ:</w:t>
      </w:r>
    </w:p>
    <w:p w:rsidR="00222418" w:rsidRPr="00936D04" w:rsidRDefault="00222418" w:rsidP="00C728F9">
      <w:pPr>
        <w:spacing w:before="120"/>
        <w:rPr>
          <w:rFonts w:ascii="Arial" w:hAnsi="Arial" w:cs="Arial"/>
          <w:sz w:val="20"/>
        </w:rPr>
      </w:pPr>
      <w:r w:rsidRPr="00936D04">
        <w:rPr>
          <w:rFonts w:ascii="Arial" w:hAnsi="Arial" w:cs="Arial"/>
          <w:sz w:val="20"/>
        </w:rPr>
        <w:t>- Cột A: ghi số thứ tự.</w:t>
      </w:r>
    </w:p>
    <w:p w:rsidR="00222418" w:rsidRPr="00936D04" w:rsidRDefault="00222418" w:rsidP="00C728F9">
      <w:pPr>
        <w:spacing w:before="120"/>
        <w:rPr>
          <w:rFonts w:ascii="Arial" w:hAnsi="Arial" w:cs="Arial"/>
          <w:sz w:val="20"/>
        </w:rPr>
      </w:pPr>
      <w:r w:rsidRPr="00936D04">
        <w:rPr>
          <w:rFonts w:ascii="Arial" w:hAnsi="Arial" w:cs="Arial"/>
          <w:sz w:val="20"/>
        </w:rPr>
        <w:t>- Cột B: ghi loại nợ theo từng nhóm nợ.</w:t>
      </w:r>
    </w:p>
    <w:p w:rsidR="00222418" w:rsidRPr="00936D04" w:rsidRDefault="00222418" w:rsidP="00C728F9">
      <w:pPr>
        <w:spacing w:before="120"/>
        <w:rPr>
          <w:rFonts w:ascii="Arial" w:hAnsi="Arial" w:cs="Arial"/>
          <w:sz w:val="20"/>
        </w:rPr>
      </w:pPr>
      <w:r w:rsidRPr="00936D04">
        <w:rPr>
          <w:rFonts w:ascii="Arial" w:hAnsi="Arial" w:cs="Arial"/>
          <w:sz w:val="20"/>
        </w:rPr>
        <w:t>- Cột 1: ghi số đơn vị nợ.</w:t>
      </w:r>
    </w:p>
    <w:p w:rsidR="00222418" w:rsidRPr="00936D04" w:rsidRDefault="00222418" w:rsidP="00C728F9">
      <w:pPr>
        <w:spacing w:before="120"/>
        <w:rPr>
          <w:rFonts w:ascii="Arial" w:hAnsi="Arial" w:cs="Arial"/>
          <w:sz w:val="20"/>
        </w:rPr>
      </w:pPr>
      <w:r w:rsidRPr="00936D04">
        <w:rPr>
          <w:rFonts w:ascii="Arial" w:hAnsi="Arial" w:cs="Arial"/>
          <w:sz w:val="20"/>
        </w:rPr>
        <w:t>- Cột 2: ghi tổng số lao động của đơn vị nợ.</w:t>
      </w:r>
    </w:p>
    <w:p w:rsidR="00222418" w:rsidRPr="00936D04" w:rsidRDefault="00222418" w:rsidP="00C728F9">
      <w:pPr>
        <w:spacing w:before="120"/>
        <w:rPr>
          <w:rFonts w:ascii="Arial" w:hAnsi="Arial" w:cs="Arial"/>
          <w:sz w:val="20"/>
        </w:rPr>
      </w:pPr>
      <w:r w:rsidRPr="00936D04">
        <w:rPr>
          <w:rFonts w:ascii="Arial" w:hAnsi="Arial" w:cs="Arial"/>
          <w:sz w:val="20"/>
        </w:rPr>
        <w:t>- Cột 3: bằng cột 4 + cột 5 + cột 6 + cột 7 + cột 8.</w:t>
      </w:r>
    </w:p>
    <w:p w:rsidR="00222418" w:rsidRPr="00936D04" w:rsidRDefault="00222418" w:rsidP="00C728F9">
      <w:pPr>
        <w:spacing w:before="120"/>
        <w:rPr>
          <w:rFonts w:ascii="Arial" w:hAnsi="Arial" w:cs="Arial"/>
          <w:sz w:val="20"/>
        </w:rPr>
      </w:pPr>
      <w:r w:rsidRPr="00936D04">
        <w:rPr>
          <w:rFonts w:ascii="Arial" w:hAnsi="Arial" w:cs="Arial"/>
          <w:sz w:val="20"/>
        </w:rPr>
        <w:t>- Cột 4, 5, 6, 7, 8: ghi số tiền nợ BHXH, BHYT, BHTN, BHTNLĐ, BNN và tiền lãi chậm đóng đầu kỳ.</w:t>
      </w:r>
    </w:p>
    <w:p w:rsidR="00222418" w:rsidRPr="00936D04" w:rsidRDefault="00222418" w:rsidP="00C728F9">
      <w:pPr>
        <w:spacing w:before="120"/>
        <w:rPr>
          <w:rFonts w:ascii="Arial" w:hAnsi="Arial" w:cs="Arial"/>
          <w:sz w:val="20"/>
        </w:rPr>
      </w:pPr>
      <w:r w:rsidRPr="00936D04">
        <w:rPr>
          <w:rFonts w:ascii="Arial" w:hAnsi="Arial" w:cs="Arial"/>
          <w:sz w:val="20"/>
        </w:rPr>
        <w:t>- Cột 9: Ghi chú.</w:t>
      </w:r>
    </w:p>
    <w:p w:rsidR="00222418" w:rsidRPr="00936D04" w:rsidRDefault="00222418" w:rsidP="00C728F9">
      <w:pPr>
        <w:spacing w:before="120"/>
        <w:rPr>
          <w:rFonts w:ascii="Arial" w:hAnsi="Arial" w:cs="Arial"/>
          <w:sz w:val="20"/>
        </w:rPr>
      </w:pPr>
      <w:r w:rsidRPr="00936D04">
        <w:rPr>
          <w:rFonts w:ascii="Arial" w:hAnsi="Arial" w:cs="Arial"/>
          <w:sz w:val="20"/>
        </w:rPr>
        <w:t>- Mục III: Ghi tồn tại, vướng mắc, nguyên nhân và giải pháp thu hồ</w:t>
      </w:r>
      <w:r w:rsidR="00604003" w:rsidRPr="00936D04">
        <w:rPr>
          <w:rFonts w:ascii="Arial" w:hAnsi="Arial" w:cs="Arial"/>
          <w:sz w:val="20"/>
          <w:lang w:val="en-US"/>
        </w:rPr>
        <w:t>i</w:t>
      </w:r>
      <w:r w:rsidRPr="00936D04">
        <w:rPr>
          <w:rFonts w:ascii="Arial" w:hAnsi="Arial" w:cs="Arial"/>
          <w:sz w:val="20"/>
        </w:rPr>
        <w:t xml:space="preserve"> nợ.</w:t>
      </w:r>
    </w:p>
    <w:p w:rsidR="00222418" w:rsidRPr="00936D04" w:rsidRDefault="00222418" w:rsidP="00C728F9">
      <w:pPr>
        <w:spacing w:before="120"/>
        <w:rPr>
          <w:rFonts w:ascii="Arial" w:hAnsi="Arial" w:cs="Arial"/>
          <w:sz w:val="20"/>
          <w:lang w:val="en-US"/>
        </w:rPr>
      </w:pPr>
      <w:r w:rsidRPr="00936D04">
        <w:rPr>
          <w:rFonts w:ascii="Arial" w:hAnsi="Arial" w:cs="Arial"/>
          <w:sz w:val="20"/>
        </w:rPr>
        <w:t>- Mục IV: Ghi kiến nghị đề xuất.</w:t>
      </w:r>
    </w:p>
    <w:p w:rsidR="00644FAD" w:rsidRPr="00936D04" w:rsidRDefault="00644FAD" w:rsidP="00C728F9">
      <w:pPr>
        <w:spacing w:before="120"/>
        <w:rPr>
          <w:rFonts w:ascii="Arial" w:hAnsi="Arial" w:cs="Arial"/>
          <w:sz w:val="20"/>
          <w:lang w:val="en-US"/>
        </w:rPr>
        <w:sectPr w:rsidR="00644FAD" w:rsidRPr="00936D04" w:rsidSect="00F64F58">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60"/>
        <w:gridCol w:w="6827"/>
        <w:gridCol w:w="3673"/>
      </w:tblGrid>
      <w:tr w:rsidR="00644FAD" w:rsidRPr="00936D04">
        <w:tc>
          <w:tcPr>
            <w:tcW w:w="949" w:type="pct"/>
          </w:tcPr>
          <w:p w:rsidR="00644FAD" w:rsidRPr="00936D04" w:rsidRDefault="00644FAD" w:rsidP="00C728F9">
            <w:pPr>
              <w:spacing w:before="120"/>
              <w:rPr>
                <w:rFonts w:ascii="Arial" w:hAnsi="Arial" w:cs="Arial"/>
                <w:sz w:val="20"/>
                <w:lang w:val="en-US"/>
              </w:rPr>
            </w:pPr>
            <w:r w:rsidRPr="00936D04">
              <w:rPr>
                <w:rFonts w:ascii="Arial" w:hAnsi="Arial" w:cs="Arial"/>
                <w:sz w:val="20"/>
                <w:lang w:val="en-US"/>
              </w:rPr>
              <w:t>BHXH TỈNH……..</w:t>
            </w:r>
          </w:p>
          <w:p w:rsidR="00644FAD" w:rsidRPr="00936D04" w:rsidRDefault="00644FAD" w:rsidP="00C728F9">
            <w:pPr>
              <w:spacing w:before="120"/>
              <w:rPr>
                <w:rFonts w:ascii="Arial" w:hAnsi="Arial" w:cs="Arial"/>
                <w:sz w:val="20"/>
                <w:lang w:val="en-US"/>
              </w:rPr>
            </w:pPr>
            <w:r w:rsidRPr="00936D04">
              <w:rPr>
                <w:rFonts w:ascii="Arial" w:hAnsi="Arial" w:cs="Arial"/>
                <w:sz w:val="20"/>
                <w:lang w:val="en-US"/>
              </w:rPr>
              <w:t>BHXH HUYỆN…</w:t>
            </w:r>
          </w:p>
        </w:tc>
        <w:tc>
          <w:tcPr>
            <w:tcW w:w="2634" w:type="pct"/>
          </w:tcPr>
          <w:p w:rsidR="00644FAD" w:rsidRPr="00936D04" w:rsidRDefault="00644FAD" w:rsidP="00C728F9">
            <w:pPr>
              <w:spacing w:before="120"/>
              <w:jc w:val="center"/>
              <w:rPr>
                <w:rFonts w:ascii="Arial" w:hAnsi="Arial" w:cs="Arial"/>
                <w:b/>
                <w:sz w:val="20"/>
                <w:lang w:val="en-US"/>
              </w:rPr>
            </w:pPr>
          </w:p>
        </w:tc>
        <w:tc>
          <w:tcPr>
            <w:tcW w:w="1418" w:type="pct"/>
          </w:tcPr>
          <w:p w:rsidR="00644FAD" w:rsidRPr="00936D04" w:rsidRDefault="00644FAD" w:rsidP="00C728F9">
            <w:pPr>
              <w:spacing w:before="120"/>
              <w:jc w:val="center"/>
              <w:rPr>
                <w:rFonts w:ascii="Arial" w:hAnsi="Arial" w:cs="Arial"/>
                <w:sz w:val="20"/>
                <w:lang w:val="en-US"/>
              </w:rPr>
            </w:pPr>
            <w:r w:rsidRPr="00936D04">
              <w:rPr>
                <w:rFonts w:ascii="Arial" w:hAnsi="Arial" w:cs="Arial"/>
                <w:b/>
                <w:sz w:val="16"/>
                <w:szCs w:val="20"/>
                <w:lang w:val="en-US"/>
              </w:rPr>
              <w:t>Mẫu số: B04a-TS</w:t>
            </w:r>
            <w:r w:rsidRPr="00936D04">
              <w:rPr>
                <w:rFonts w:ascii="Arial" w:hAnsi="Arial" w:cs="Arial"/>
                <w:sz w:val="16"/>
                <w:szCs w:val="20"/>
                <w:lang w:val="en-US"/>
              </w:rPr>
              <w:br/>
            </w:r>
            <w:r w:rsidRPr="00936D04">
              <w:rPr>
                <w:rFonts w:ascii="Arial" w:hAnsi="Arial" w:cs="Arial"/>
                <w:i/>
                <w:sz w:val="16"/>
                <w:szCs w:val="20"/>
                <w:lang w:val="en-US"/>
              </w:rPr>
              <w:t>(Ban hành kèm theo QĐ số</w:t>
            </w:r>
            <w:r w:rsidR="00604003" w:rsidRPr="00936D04">
              <w:rPr>
                <w:rFonts w:ascii="Arial" w:hAnsi="Arial" w:cs="Arial"/>
                <w:i/>
                <w:sz w:val="16"/>
                <w:szCs w:val="20"/>
                <w:lang w:val="en-US"/>
              </w:rPr>
              <w:t>: 595/QĐ-BHXH ngày 14/4/2017</w:t>
            </w:r>
            <w:r w:rsidRPr="00936D04">
              <w:rPr>
                <w:rFonts w:ascii="Arial" w:hAnsi="Arial" w:cs="Arial"/>
                <w:i/>
                <w:sz w:val="16"/>
                <w:szCs w:val="20"/>
                <w:lang w:val="en-US"/>
              </w:rPr>
              <w:t xml:space="preserve"> của BHXH Việt Nam)</w:t>
            </w:r>
          </w:p>
        </w:tc>
      </w:tr>
    </w:tbl>
    <w:p w:rsidR="00644FAD" w:rsidRPr="00936D04" w:rsidRDefault="00644FAD" w:rsidP="00C728F9">
      <w:pPr>
        <w:spacing w:before="120"/>
        <w:rPr>
          <w:rFonts w:ascii="Arial" w:hAnsi="Arial" w:cs="Arial"/>
          <w:sz w:val="20"/>
          <w:lang w:val="en-US"/>
        </w:r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DANH SÁCH TRUY THU BHXH, BHYT, BHTN, BHTNLĐ, BNN</w:t>
      </w:r>
    </w:p>
    <w:p w:rsidR="00222418" w:rsidRPr="00936D04" w:rsidRDefault="00222418" w:rsidP="00C728F9">
      <w:pPr>
        <w:spacing w:before="120"/>
        <w:jc w:val="center"/>
        <w:rPr>
          <w:rFonts w:ascii="Arial" w:hAnsi="Arial" w:cs="Arial"/>
          <w:b/>
          <w:sz w:val="20"/>
          <w:lang w:val="en-US"/>
        </w:rPr>
      </w:pPr>
      <w:r w:rsidRPr="00936D04">
        <w:rPr>
          <w:rFonts w:ascii="Arial" w:hAnsi="Arial" w:cs="Arial"/>
          <w:b/>
          <w:sz w:val="20"/>
        </w:rPr>
        <w:t xml:space="preserve">Quý </w:t>
      </w:r>
      <w:r w:rsidR="00644FAD" w:rsidRPr="00936D04">
        <w:rPr>
          <w:rFonts w:ascii="Arial" w:hAnsi="Arial" w:cs="Arial"/>
          <w:b/>
          <w:sz w:val="20"/>
          <w:lang w:val="en-US"/>
        </w:rPr>
        <w:t xml:space="preserve">……. </w:t>
      </w:r>
      <w:r w:rsidR="00644FAD" w:rsidRPr="00936D04">
        <w:rPr>
          <w:rFonts w:ascii="Arial" w:hAnsi="Arial" w:cs="Arial"/>
          <w:b/>
          <w:sz w:val="20"/>
        </w:rPr>
        <w:t>N</w:t>
      </w:r>
      <w:r w:rsidRPr="00936D04">
        <w:rPr>
          <w:rFonts w:ascii="Arial" w:hAnsi="Arial" w:cs="Arial"/>
          <w:b/>
          <w:sz w:val="20"/>
        </w:rPr>
        <w:t>ăm</w:t>
      </w:r>
      <w:r w:rsidR="00644FAD" w:rsidRPr="00936D04">
        <w:rPr>
          <w:rFonts w:ascii="Arial" w:hAnsi="Arial" w:cs="Arial"/>
          <w:b/>
          <w:sz w:val="20"/>
          <w:lang w:val="en-US"/>
        </w:rPr>
        <w:t>……………</w:t>
      </w:r>
    </w:p>
    <w:tbl>
      <w:tblPr>
        <w:tblW w:w="5000" w:type="pct"/>
        <w:tblCellMar>
          <w:left w:w="0" w:type="dxa"/>
          <w:right w:w="0" w:type="dxa"/>
        </w:tblCellMar>
        <w:tblLook w:val="0000" w:firstRow="0" w:lastRow="0" w:firstColumn="0" w:lastColumn="0" w:noHBand="0" w:noVBand="0"/>
      </w:tblPr>
      <w:tblGrid>
        <w:gridCol w:w="466"/>
        <w:gridCol w:w="1886"/>
        <w:gridCol w:w="1253"/>
        <w:gridCol w:w="3645"/>
        <w:gridCol w:w="1354"/>
        <w:gridCol w:w="1357"/>
        <w:gridCol w:w="1362"/>
        <w:gridCol w:w="1647"/>
      </w:tblGrid>
      <w:tr w:rsidR="00222418" w:rsidRPr="00936D04">
        <w:tblPrEx>
          <w:tblCellMar>
            <w:top w:w="0" w:type="dxa"/>
            <w:left w:w="0" w:type="dxa"/>
            <w:bottom w:w="0" w:type="dxa"/>
            <w:right w:w="0" w:type="dxa"/>
          </w:tblCellMar>
        </w:tblPrEx>
        <w:tc>
          <w:tcPr>
            <w:tcW w:w="180"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TT</w:t>
            </w:r>
          </w:p>
        </w:tc>
        <w:tc>
          <w:tcPr>
            <w:tcW w:w="727"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Họ và tên</w:t>
            </w:r>
          </w:p>
        </w:tc>
        <w:tc>
          <w:tcPr>
            <w:tcW w:w="483"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Số định danh</w:t>
            </w:r>
          </w:p>
        </w:tc>
        <w:tc>
          <w:tcPr>
            <w:tcW w:w="1405"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Đơn vị nơi người</w:t>
            </w:r>
            <w:r w:rsidR="0068455F" w:rsidRPr="00936D04">
              <w:rPr>
                <w:rFonts w:ascii="Arial" w:hAnsi="Arial" w:cs="Arial"/>
                <w:sz w:val="20"/>
              </w:rPr>
              <w:t xml:space="preserve"> l</w:t>
            </w:r>
            <w:r w:rsidRPr="00936D04">
              <w:rPr>
                <w:rFonts w:ascii="Arial" w:hAnsi="Arial" w:cs="Arial"/>
                <w:sz w:val="20"/>
              </w:rPr>
              <w:t>ao động đang làm việc</w:t>
            </w:r>
          </w:p>
        </w:tc>
        <w:tc>
          <w:tcPr>
            <w:tcW w:w="1570" w:type="pct"/>
            <w:gridSpan w:val="3"/>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Truy thu</w:t>
            </w:r>
          </w:p>
        </w:tc>
        <w:tc>
          <w:tcPr>
            <w:tcW w:w="636" w:type="pct"/>
            <w:vMerge w:val="restar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Ghi chú</w:t>
            </w:r>
          </w:p>
        </w:tc>
      </w:tr>
      <w:tr w:rsidR="00222418" w:rsidRPr="00936D04">
        <w:tblPrEx>
          <w:tblCellMar>
            <w:top w:w="0" w:type="dxa"/>
            <w:left w:w="0" w:type="dxa"/>
            <w:bottom w:w="0" w:type="dxa"/>
            <w:right w:w="0" w:type="dxa"/>
          </w:tblCellMar>
        </w:tblPrEx>
        <w:tc>
          <w:tcPr>
            <w:tcW w:w="180"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Số tháng</w:t>
            </w: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w:t>
            </w:r>
            <w:r w:rsidR="00644FAD" w:rsidRPr="00936D04">
              <w:rPr>
                <w:rFonts w:ascii="Arial" w:hAnsi="Arial" w:cs="Arial"/>
                <w:sz w:val="20"/>
                <w:lang w:val="en-US"/>
              </w:rPr>
              <w:t>ừ</w:t>
            </w:r>
            <w:r w:rsidRPr="00936D04">
              <w:rPr>
                <w:rFonts w:ascii="Arial" w:hAnsi="Arial" w:cs="Arial"/>
                <w:sz w:val="20"/>
              </w:rPr>
              <w:t xml:space="preserve"> tháng năm</w:t>
            </w: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Đến tháng năm</w:t>
            </w:r>
          </w:p>
        </w:tc>
        <w:tc>
          <w:tcPr>
            <w:tcW w:w="636" w:type="pct"/>
            <w:vMerge/>
            <w:tcBorders>
              <w:top w:val="nil"/>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A</w:t>
            </w: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B</w:t>
            </w: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644FAD" w:rsidP="00C728F9">
            <w:pPr>
              <w:spacing w:before="120"/>
              <w:jc w:val="center"/>
              <w:rPr>
                <w:rFonts w:ascii="Arial" w:hAnsi="Arial" w:cs="Arial"/>
                <w:sz w:val="20"/>
                <w:lang w:val="en-US"/>
              </w:rPr>
            </w:pPr>
            <w:r w:rsidRPr="00936D04">
              <w:rPr>
                <w:rFonts w:ascii="Arial" w:hAnsi="Arial" w:cs="Arial"/>
                <w:sz w:val="20"/>
                <w:lang w:val="en-US"/>
              </w:rPr>
              <w:t>C</w:t>
            </w: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w:t>
            </w: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w:t>
            </w: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w:t>
            </w: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4</w:t>
            </w: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5</w:t>
            </w: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Nguyễn Văn B</w:t>
            </w: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9876543210</w:t>
            </w: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Công ty A</w:t>
            </w: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12</w:t>
            </w: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01/1997</w:t>
            </w: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12/1997</w:t>
            </w: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7"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83"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405"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2"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bl>
    <w:p w:rsidR="00734FFC" w:rsidRPr="00936D04" w:rsidRDefault="00734FFC"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734FFC" w:rsidRPr="00936D04">
        <w:trPr>
          <w:jc w:val="center"/>
        </w:trPr>
        <w:tc>
          <w:tcPr>
            <w:tcW w:w="4392" w:type="dxa"/>
          </w:tcPr>
          <w:p w:rsidR="00734FFC" w:rsidRPr="00936D04" w:rsidRDefault="00734FFC" w:rsidP="00C728F9">
            <w:pPr>
              <w:spacing w:before="120"/>
              <w:jc w:val="center"/>
              <w:rPr>
                <w:rFonts w:ascii="Arial" w:hAnsi="Arial" w:cs="Arial"/>
                <w:i/>
                <w:sz w:val="20"/>
              </w:rPr>
            </w:pPr>
            <w:r w:rsidRPr="00936D04">
              <w:rPr>
                <w:rFonts w:ascii="Arial" w:hAnsi="Arial" w:cs="Arial"/>
                <w:iCs/>
                <w:sz w:val="20"/>
                <w:szCs w:val="20"/>
              </w:rPr>
              <w:br/>
            </w:r>
            <w:r w:rsidRPr="00936D04">
              <w:rPr>
                <w:rFonts w:ascii="Arial" w:hAnsi="Arial" w:cs="Arial"/>
                <w:b/>
                <w:iCs/>
                <w:sz w:val="20"/>
                <w:szCs w:val="20"/>
              </w:rPr>
              <w:t>Người lập biểu</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4392" w:type="dxa"/>
          </w:tcPr>
          <w:p w:rsidR="00734FFC" w:rsidRPr="00936D04" w:rsidRDefault="00734FFC" w:rsidP="00C728F9">
            <w:pPr>
              <w:spacing w:before="120"/>
              <w:jc w:val="center"/>
              <w:rPr>
                <w:rFonts w:ascii="Arial" w:hAnsi="Arial" w:cs="Arial"/>
                <w:sz w:val="20"/>
              </w:rPr>
            </w:pPr>
            <w:r w:rsidRPr="00936D04">
              <w:rPr>
                <w:rFonts w:ascii="Arial" w:hAnsi="Arial" w:cs="Arial"/>
                <w:iCs/>
                <w:sz w:val="20"/>
                <w:szCs w:val="20"/>
              </w:rPr>
              <w:br/>
            </w:r>
          </w:p>
        </w:tc>
        <w:tc>
          <w:tcPr>
            <w:tcW w:w="4392" w:type="dxa"/>
          </w:tcPr>
          <w:p w:rsidR="00734FFC" w:rsidRPr="00936D04" w:rsidRDefault="00734FFC" w:rsidP="00C728F9">
            <w:pPr>
              <w:spacing w:before="120"/>
              <w:jc w:val="center"/>
              <w:rPr>
                <w:rFonts w:ascii="Arial" w:hAnsi="Arial" w:cs="Arial"/>
                <w:sz w:val="20"/>
              </w:rPr>
            </w:pPr>
            <w:r w:rsidRPr="00936D04">
              <w:rPr>
                <w:rFonts w:ascii="Arial" w:hAnsi="Arial" w:cs="Arial"/>
                <w:i/>
                <w:iCs/>
                <w:sz w:val="20"/>
                <w:szCs w:val="20"/>
                <w:lang w:val="en-US"/>
              </w:rPr>
              <w:t>N</w:t>
            </w:r>
            <w:r w:rsidRPr="00936D04">
              <w:rPr>
                <w:rFonts w:ascii="Arial" w:hAnsi="Arial" w:cs="Arial"/>
                <w:i/>
                <w:iCs/>
                <w:sz w:val="20"/>
                <w:szCs w:val="20"/>
              </w:rPr>
              <w:t>gày …. tháng … năm ………..</w:t>
            </w:r>
            <w:r w:rsidRPr="00936D04">
              <w:rPr>
                <w:rFonts w:ascii="Arial" w:hAnsi="Arial" w:cs="Arial"/>
                <w:i/>
                <w:iCs/>
                <w:sz w:val="20"/>
                <w:szCs w:val="20"/>
              </w:rPr>
              <w:br/>
            </w:r>
            <w:r w:rsidRPr="00936D04">
              <w:rPr>
                <w:rFonts w:ascii="Arial" w:hAnsi="Arial" w:cs="Arial"/>
                <w:b/>
                <w:iCs/>
                <w:sz w:val="20"/>
                <w:szCs w:val="20"/>
              </w:rPr>
              <w:t>Giám đốc BHXH</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 và đóng dấu)</w:t>
            </w:r>
          </w:p>
        </w:tc>
      </w:tr>
    </w:tbl>
    <w:p w:rsidR="00734FFC" w:rsidRPr="00936D04" w:rsidRDefault="00734FFC" w:rsidP="00C728F9">
      <w:pPr>
        <w:spacing w:before="120"/>
        <w:rPr>
          <w:rFonts w:ascii="Arial" w:hAnsi="Arial" w:cs="Arial"/>
          <w:sz w:val="20"/>
          <w:lang w:val="en-US"/>
        </w:rPr>
        <w:sectPr w:rsidR="00734FFC" w:rsidRPr="00936D04" w:rsidSect="00644FAD">
          <w:pgSz w:w="15840" w:h="12240" w:orient="landscape"/>
          <w:pgMar w:top="1797" w:right="1440" w:bottom="1797" w:left="1440" w:header="0" w:footer="0" w:gutter="0"/>
          <w:cols w:space="720"/>
          <w:noEndnote/>
          <w:docGrid w:linePitch="360"/>
        </w:sect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HƯỚNG DẪN LẬP</w:t>
      </w:r>
    </w:p>
    <w:p w:rsidR="00222418" w:rsidRPr="00936D04" w:rsidRDefault="00222418" w:rsidP="00C728F9">
      <w:pPr>
        <w:spacing w:before="120"/>
        <w:jc w:val="center"/>
        <w:rPr>
          <w:rFonts w:ascii="Arial" w:hAnsi="Arial" w:cs="Arial"/>
          <w:b/>
          <w:sz w:val="20"/>
        </w:rPr>
      </w:pPr>
      <w:r w:rsidRPr="00936D04">
        <w:rPr>
          <w:rFonts w:ascii="Arial" w:hAnsi="Arial" w:cs="Arial"/>
          <w:b/>
          <w:sz w:val="20"/>
        </w:rPr>
        <w:t>Danh sách truy thu BHXH, BHYT, BHTN, BHTNLĐ, BNN (</w:t>
      </w:r>
      <w:r w:rsidR="007A58E7" w:rsidRPr="00936D04">
        <w:rPr>
          <w:rFonts w:ascii="Arial" w:hAnsi="Arial" w:cs="Arial"/>
          <w:b/>
          <w:sz w:val="20"/>
        </w:rPr>
        <w:t>Mẫu</w:t>
      </w:r>
      <w:r w:rsidRPr="00936D04">
        <w:rPr>
          <w:rFonts w:ascii="Arial" w:hAnsi="Arial" w:cs="Arial"/>
          <w:b/>
          <w:sz w:val="20"/>
        </w:rPr>
        <w:t xml:space="preserve"> B04a-TS)</w:t>
      </w:r>
    </w:p>
    <w:p w:rsidR="00222418" w:rsidRPr="00936D04" w:rsidRDefault="00222418" w:rsidP="00C728F9">
      <w:pPr>
        <w:spacing w:before="120"/>
        <w:rPr>
          <w:rFonts w:ascii="Arial" w:hAnsi="Arial" w:cs="Arial"/>
          <w:sz w:val="20"/>
        </w:rPr>
      </w:pPr>
      <w:r w:rsidRPr="00936D04">
        <w:rPr>
          <w:rFonts w:ascii="Arial" w:hAnsi="Arial" w:cs="Arial"/>
          <w:sz w:val="20"/>
        </w:rPr>
        <w:t>a) Mục đích: tổng hợp số người truy thu thời gian chưa đóng BHXH, BHYT, BHTN, BHTNLĐ, BNN quy định tại Khoản 1 Điều 23. BHXH huyện gửi BHXH tỉnh</w:t>
      </w:r>
      <w:r w:rsidR="007B017D" w:rsidRPr="00936D04">
        <w:rPr>
          <w:rFonts w:ascii="Arial" w:hAnsi="Arial" w:cs="Arial"/>
          <w:sz w:val="20"/>
          <w:lang w:val="en-US"/>
        </w:rPr>
        <w:t>,</w:t>
      </w:r>
      <w:r w:rsidRPr="00936D04">
        <w:rPr>
          <w:rFonts w:ascii="Arial" w:hAnsi="Arial" w:cs="Arial"/>
          <w:sz w:val="20"/>
        </w:rPr>
        <w:t xml:space="preserve"> BHXH tỉnh tổng hợp để theo dõi, kiểm tra.</w:t>
      </w:r>
    </w:p>
    <w:p w:rsidR="00222418" w:rsidRPr="00936D04" w:rsidRDefault="00222418" w:rsidP="00C728F9">
      <w:pPr>
        <w:spacing w:before="120"/>
        <w:rPr>
          <w:rFonts w:ascii="Arial" w:hAnsi="Arial" w:cs="Arial"/>
          <w:sz w:val="20"/>
        </w:rPr>
      </w:pPr>
      <w:r w:rsidRPr="00936D04">
        <w:rPr>
          <w:rFonts w:ascii="Arial" w:hAnsi="Arial" w:cs="Arial"/>
          <w:sz w:val="20"/>
        </w:rPr>
        <w:t xml:space="preserve">b) Căn cứ lập: </w:t>
      </w:r>
      <w:r w:rsidR="00923557" w:rsidRPr="00936D04">
        <w:rPr>
          <w:rFonts w:ascii="Arial" w:hAnsi="Arial" w:cs="Arial"/>
          <w:sz w:val="20"/>
        </w:rPr>
        <w:t>Mẫu</w:t>
      </w:r>
      <w:r w:rsidRPr="00936D04">
        <w:rPr>
          <w:rFonts w:ascii="Arial" w:hAnsi="Arial" w:cs="Arial"/>
          <w:sz w:val="20"/>
        </w:rPr>
        <w:t xml:space="preserve"> D02-TS, D02a-TS của từng đơn vị.</w:t>
      </w:r>
    </w:p>
    <w:p w:rsidR="00222418" w:rsidRPr="00936D04" w:rsidRDefault="00222418" w:rsidP="00C728F9">
      <w:pPr>
        <w:spacing w:before="120"/>
        <w:rPr>
          <w:rFonts w:ascii="Arial" w:hAnsi="Arial" w:cs="Arial"/>
          <w:sz w:val="20"/>
        </w:rPr>
      </w:pPr>
      <w:r w:rsidRPr="00936D04">
        <w:rPr>
          <w:rFonts w:ascii="Arial" w:hAnsi="Arial" w:cs="Arial"/>
          <w:sz w:val="20"/>
        </w:rPr>
        <w:t>c) Trách nhiệm lập: BHXH huyện, Phòng Quản lý thu BHXH tỉnh.</w:t>
      </w:r>
    </w:p>
    <w:p w:rsidR="007B017D" w:rsidRPr="00936D04" w:rsidRDefault="00222418" w:rsidP="00C728F9">
      <w:pPr>
        <w:spacing w:before="120"/>
        <w:rPr>
          <w:rFonts w:ascii="Arial" w:hAnsi="Arial" w:cs="Arial"/>
          <w:sz w:val="20"/>
          <w:lang w:val="en-US"/>
        </w:rPr>
      </w:pPr>
      <w:r w:rsidRPr="00936D04">
        <w:rPr>
          <w:rFonts w:ascii="Arial" w:hAnsi="Arial" w:cs="Arial"/>
          <w:sz w:val="20"/>
        </w:rPr>
        <w:t xml:space="preserve">d) Thời gian lập: hằng quý. </w:t>
      </w:r>
    </w:p>
    <w:p w:rsidR="00222418" w:rsidRPr="00936D04" w:rsidRDefault="00222418" w:rsidP="00C728F9">
      <w:pPr>
        <w:spacing w:before="120"/>
        <w:rPr>
          <w:rFonts w:ascii="Arial" w:hAnsi="Arial" w:cs="Arial"/>
          <w:sz w:val="20"/>
        </w:rPr>
      </w:pPr>
      <w:r w:rsidRPr="00936D04">
        <w:rPr>
          <w:rFonts w:ascii="Arial" w:hAnsi="Arial" w:cs="Arial"/>
          <w:sz w:val="20"/>
        </w:rPr>
        <w:t>đ) Phương pháp lập:</w:t>
      </w:r>
    </w:p>
    <w:p w:rsidR="00222418" w:rsidRPr="00936D04" w:rsidRDefault="00222418" w:rsidP="00C728F9">
      <w:pPr>
        <w:spacing w:before="120"/>
        <w:rPr>
          <w:rFonts w:ascii="Arial" w:hAnsi="Arial" w:cs="Arial"/>
          <w:sz w:val="20"/>
        </w:rPr>
      </w:pPr>
      <w:r w:rsidRPr="00936D04">
        <w:rPr>
          <w:rFonts w:ascii="Arial" w:hAnsi="Arial" w:cs="Arial"/>
          <w:sz w:val="20"/>
        </w:rPr>
        <w:t>- Cột A: ghi số thứ tự.</w:t>
      </w:r>
    </w:p>
    <w:p w:rsidR="00222418" w:rsidRPr="00936D04" w:rsidRDefault="00222418" w:rsidP="00C728F9">
      <w:pPr>
        <w:spacing w:before="120"/>
        <w:rPr>
          <w:rFonts w:ascii="Arial" w:hAnsi="Arial" w:cs="Arial"/>
          <w:sz w:val="20"/>
        </w:rPr>
      </w:pPr>
      <w:r w:rsidRPr="00936D04">
        <w:rPr>
          <w:rFonts w:ascii="Arial" w:hAnsi="Arial" w:cs="Arial"/>
          <w:sz w:val="20"/>
        </w:rPr>
        <w:t>- Cột B: ghi họ tên người lao động truy thu BHXH, BHYT, BHTN, BHTNLĐ, BNN.</w:t>
      </w:r>
    </w:p>
    <w:p w:rsidR="00222418" w:rsidRPr="00936D04" w:rsidRDefault="00222418" w:rsidP="00C728F9">
      <w:pPr>
        <w:spacing w:before="120"/>
        <w:rPr>
          <w:rFonts w:ascii="Arial" w:hAnsi="Arial" w:cs="Arial"/>
          <w:sz w:val="20"/>
        </w:rPr>
      </w:pPr>
      <w:r w:rsidRPr="00936D04">
        <w:rPr>
          <w:rFonts w:ascii="Arial" w:hAnsi="Arial" w:cs="Arial"/>
          <w:sz w:val="20"/>
        </w:rPr>
        <w:t>- Cột C: ghi số định danh.</w:t>
      </w:r>
    </w:p>
    <w:p w:rsidR="00222418" w:rsidRPr="00936D04" w:rsidRDefault="00222418" w:rsidP="00C728F9">
      <w:pPr>
        <w:spacing w:before="120"/>
        <w:rPr>
          <w:rFonts w:ascii="Arial" w:hAnsi="Arial" w:cs="Arial"/>
          <w:sz w:val="20"/>
        </w:rPr>
      </w:pPr>
      <w:r w:rsidRPr="00936D04">
        <w:rPr>
          <w:rFonts w:ascii="Arial" w:hAnsi="Arial" w:cs="Arial"/>
          <w:sz w:val="20"/>
        </w:rPr>
        <w:t>- Cột 1: ghi tên đơn vị hiện tại người lao động đang làm việc.</w:t>
      </w:r>
    </w:p>
    <w:p w:rsidR="00222418" w:rsidRPr="00936D04" w:rsidRDefault="00222418" w:rsidP="00C728F9">
      <w:pPr>
        <w:spacing w:before="120"/>
        <w:rPr>
          <w:rFonts w:ascii="Arial" w:hAnsi="Arial" w:cs="Arial"/>
          <w:sz w:val="20"/>
        </w:rPr>
      </w:pPr>
      <w:r w:rsidRPr="00936D04">
        <w:rPr>
          <w:rFonts w:ascii="Arial" w:hAnsi="Arial" w:cs="Arial"/>
          <w:sz w:val="20"/>
        </w:rPr>
        <w:t>- Cột 2: ghi số tháng truy thu.</w:t>
      </w:r>
    </w:p>
    <w:p w:rsidR="00222418" w:rsidRPr="00936D04" w:rsidRDefault="00222418" w:rsidP="00C728F9">
      <w:pPr>
        <w:spacing w:before="120"/>
        <w:rPr>
          <w:rFonts w:ascii="Arial" w:hAnsi="Arial" w:cs="Arial"/>
          <w:sz w:val="20"/>
        </w:rPr>
      </w:pPr>
      <w:r w:rsidRPr="00936D04">
        <w:rPr>
          <w:rFonts w:ascii="Arial" w:hAnsi="Arial" w:cs="Arial"/>
          <w:sz w:val="20"/>
        </w:rPr>
        <w:t>- Cột 3, 4: ghi từ tháng đến tháng truy thu (trường hợp thời gian truy thu có nhiều giai đoạn thay đổi như chức danh, công việc, tiền lương thì ghi riêng mỗi dòng tương ứng với thay đổi).</w:t>
      </w:r>
    </w:p>
    <w:p w:rsidR="00222418" w:rsidRPr="00936D04" w:rsidRDefault="00222418" w:rsidP="00C728F9">
      <w:pPr>
        <w:spacing w:before="120"/>
        <w:rPr>
          <w:rFonts w:ascii="Arial" w:hAnsi="Arial" w:cs="Arial"/>
          <w:sz w:val="20"/>
          <w:lang w:val="en-US"/>
        </w:rPr>
      </w:pPr>
      <w:r w:rsidRPr="00936D04">
        <w:rPr>
          <w:rFonts w:ascii="Arial" w:hAnsi="Arial" w:cs="Arial"/>
          <w:sz w:val="20"/>
        </w:rPr>
        <w:t>- Cột 5: Ghi chú.</w:t>
      </w:r>
    </w:p>
    <w:p w:rsidR="007B017D" w:rsidRPr="00936D04" w:rsidRDefault="007B017D" w:rsidP="00C728F9">
      <w:pPr>
        <w:spacing w:before="120"/>
        <w:rPr>
          <w:rFonts w:ascii="Arial" w:hAnsi="Arial" w:cs="Arial"/>
          <w:sz w:val="20"/>
          <w:lang w:val="en-US"/>
        </w:rPr>
        <w:sectPr w:rsidR="007B017D" w:rsidRPr="00936D04" w:rsidSect="00734FFC">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60"/>
        <w:gridCol w:w="6827"/>
        <w:gridCol w:w="3673"/>
      </w:tblGrid>
      <w:tr w:rsidR="007B017D" w:rsidRPr="00936D04">
        <w:tc>
          <w:tcPr>
            <w:tcW w:w="949" w:type="pct"/>
          </w:tcPr>
          <w:p w:rsidR="007B017D" w:rsidRPr="00936D04" w:rsidRDefault="007B017D" w:rsidP="00C728F9">
            <w:pPr>
              <w:spacing w:before="120"/>
              <w:jc w:val="center"/>
              <w:rPr>
                <w:rFonts w:ascii="Arial" w:hAnsi="Arial" w:cs="Arial"/>
                <w:sz w:val="20"/>
                <w:lang w:val="en-US"/>
              </w:rPr>
            </w:pPr>
            <w:r w:rsidRPr="00936D04">
              <w:rPr>
                <w:rFonts w:ascii="Arial" w:hAnsi="Arial" w:cs="Arial"/>
                <w:sz w:val="20"/>
                <w:lang w:val="en-US"/>
              </w:rPr>
              <w:t>BHXH VIỆT NAM</w:t>
            </w:r>
          </w:p>
          <w:p w:rsidR="007B017D" w:rsidRPr="00936D04" w:rsidRDefault="007B017D" w:rsidP="00C728F9">
            <w:pPr>
              <w:spacing w:before="120"/>
              <w:jc w:val="center"/>
              <w:rPr>
                <w:rFonts w:ascii="Arial" w:hAnsi="Arial" w:cs="Arial"/>
                <w:sz w:val="20"/>
                <w:lang w:val="en-US"/>
              </w:rPr>
            </w:pPr>
            <w:r w:rsidRPr="00936D04">
              <w:rPr>
                <w:rFonts w:ascii="Arial" w:hAnsi="Arial" w:cs="Arial"/>
                <w:sz w:val="20"/>
                <w:lang w:val="en-US"/>
              </w:rPr>
              <w:t>BHXH TỈNH……..</w:t>
            </w:r>
          </w:p>
        </w:tc>
        <w:tc>
          <w:tcPr>
            <w:tcW w:w="2634" w:type="pct"/>
          </w:tcPr>
          <w:p w:rsidR="007B017D" w:rsidRPr="00936D04" w:rsidRDefault="007B017D" w:rsidP="00C728F9">
            <w:pPr>
              <w:spacing w:before="120"/>
              <w:jc w:val="center"/>
              <w:rPr>
                <w:rFonts w:ascii="Arial" w:hAnsi="Arial" w:cs="Arial"/>
                <w:b/>
                <w:sz w:val="20"/>
                <w:lang w:val="en-US"/>
              </w:rPr>
            </w:pPr>
          </w:p>
        </w:tc>
        <w:tc>
          <w:tcPr>
            <w:tcW w:w="1418" w:type="pct"/>
          </w:tcPr>
          <w:p w:rsidR="007B017D" w:rsidRPr="00936D04" w:rsidRDefault="007B017D" w:rsidP="00C728F9">
            <w:pPr>
              <w:spacing w:before="120"/>
              <w:jc w:val="center"/>
              <w:rPr>
                <w:rFonts w:ascii="Arial" w:hAnsi="Arial" w:cs="Arial"/>
                <w:sz w:val="20"/>
                <w:lang w:val="en-US"/>
              </w:rPr>
            </w:pPr>
            <w:r w:rsidRPr="00936D04">
              <w:rPr>
                <w:rFonts w:ascii="Arial" w:hAnsi="Arial" w:cs="Arial"/>
                <w:b/>
                <w:sz w:val="16"/>
                <w:szCs w:val="20"/>
                <w:lang w:val="en-US"/>
              </w:rPr>
              <w:t>Mẫu số: B04b-TS</w:t>
            </w:r>
            <w:r w:rsidRPr="00936D04">
              <w:rPr>
                <w:rFonts w:ascii="Arial" w:hAnsi="Arial" w:cs="Arial"/>
                <w:sz w:val="16"/>
                <w:szCs w:val="20"/>
                <w:lang w:val="en-US"/>
              </w:rPr>
              <w:br/>
            </w:r>
            <w:r w:rsidRPr="00936D04">
              <w:rPr>
                <w:rFonts w:ascii="Arial" w:hAnsi="Arial" w:cs="Arial"/>
                <w:i/>
                <w:sz w:val="16"/>
                <w:szCs w:val="20"/>
                <w:lang w:val="en-US"/>
              </w:rPr>
              <w:t>(Ban hành kèm theo QĐ số: 595/QĐ-BHXH ngày 14/4/201</w:t>
            </w:r>
            <w:r w:rsidR="00604003" w:rsidRPr="00936D04">
              <w:rPr>
                <w:rFonts w:ascii="Arial" w:hAnsi="Arial" w:cs="Arial"/>
                <w:i/>
                <w:sz w:val="16"/>
                <w:szCs w:val="20"/>
                <w:lang w:val="en-US"/>
              </w:rPr>
              <w:t>7</w:t>
            </w:r>
            <w:r w:rsidRPr="00936D04">
              <w:rPr>
                <w:rFonts w:ascii="Arial" w:hAnsi="Arial" w:cs="Arial"/>
                <w:i/>
                <w:sz w:val="16"/>
                <w:szCs w:val="20"/>
                <w:lang w:val="en-US"/>
              </w:rPr>
              <w:t xml:space="preserve"> của BHXH Việt Nam)</w:t>
            </w:r>
          </w:p>
        </w:tc>
      </w:tr>
    </w:tbl>
    <w:p w:rsidR="007B017D" w:rsidRPr="00936D04" w:rsidRDefault="007B017D" w:rsidP="00C728F9">
      <w:pPr>
        <w:spacing w:before="120"/>
        <w:jc w:val="center"/>
        <w:rPr>
          <w:rFonts w:ascii="Arial" w:hAnsi="Arial" w:cs="Arial"/>
          <w:b/>
          <w:sz w:val="20"/>
        </w:rPr>
      </w:pPr>
      <w:r w:rsidRPr="00936D04">
        <w:rPr>
          <w:rFonts w:ascii="Arial" w:hAnsi="Arial" w:cs="Arial"/>
          <w:b/>
          <w:sz w:val="20"/>
          <w:lang w:val="en-US"/>
        </w:rPr>
        <w:t xml:space="preserve">TỔNG HỢP </w:t>
      </w:r>
      <w:r w:rsidRPr="00936D04">
        <w:rPr>
          <w:rFonts w:ascii="Arial" w:hAnsi="Arial" w:cs="Arial"/>
          <w:b/>
          <w:sz w:val="20"/>
        </w:rPr>
        <w:t>DANH SÁCH TRUY THU BHXH, BHYT, BHTN, BHTNLĐ, BNN</w:t>
      </w:r>
    </w:p>
    <w:p w:rsidR="007B017D" w:rsidRPr="00936D04" w:rsidRDefault="007B017D" w:rsidP="00C728F9">
      <w:pPr>
        <w:spacing w:before="120"/>
        <w:jc w:val="center"/>
        <w:rPr>
          <w:rFonts w:ascii="Arial" w:hAnsi="Arial" w:cs="Arial"/>
          <w:b/>
          <w:sz w:val="20"/>
          <w:lang w:val="en-US"/>
        </w:rPr>
      </w:pPr>
      <w:r w:rsidRPr="00936D04">
        <w:rPr>
          <w:rFonts w:ascii="Arial" w:hAnsi="Arial" w:cs="Arial"/>
          <w:b/>
          <w:sz w:val="20"/>
        </w:rPr>
        <w:t xml:space="preserve">Quý </w:t>
      </w:r>
      <w:r w:rsidRPr="00936D04">
        <w:rPr>
          <w:rFonts w:ascii="Arial" w:hAnsi="Arial" w:cs="Arial"/>
          <w:b/>
          <w:sz w:val="20"/>
          <w:lang w:val="en-US"/>
        </w:rPr>
        <w:t xml:space="preserve">……. </w:t>
      </w:r>
      <w:r w:rsidRPr="00936D04">
        <w:rPr>
          <w:rFonts w:ascii="Arial" w:hAnsi="Arial" w:cs="Arial"/>
          <w:b/>
          <w:sz w:val="20"/>
        </w:rPr>
        <w:t>Năm</w:t>
      </w:r>
      <w:r w:rsidRPr="00936D04">
        <w:rPr>
          <w:rFonts w:ascii="Arial" w:hAnsi="Arial" w:cs="Arial"/>
          <w:b/>
          <w:sz w:val="20"/>
          <w:lang w:val="en-US"/>
        </w:rPr>
        <w:t>……………</w:t>
      </w:r>
    </w:p>
    <w:tbl>
      <w:tblPr>
        <w:tblW w:w="5000" w:type="pct"/>
        <w:tblCellMar>
          <w:left w:w="0" w:type="dxa"/>
          <w:right w:w="0" w:type="dxa"/>
        </w:tblCellMar>
        <w:tblLook w:val="0000" w:firstRow="0" w:lastRow="0" w:firstColumn="0" w:lastColumn="0" w:noHBand="0" w:noVBand="0"/>
      </w:tblPr>
      <w:tblGrid>
        <w:gridCol w:w="514"/>
        <w:gridCol w:w="2233"/>
        <w:gridCol w:w="2029"/>
        <w:gridCol w:w="1888"/>
        <w:gridCol w:w="1896"/>
        <w:gridCol w:w="1896"/>
        <w:gridCol w:w="2514"/>
      </w:tblGrid>
      <w:tr w:rsidR="00222418" w:rsidRPr="00936D04">
        <w:tblPrEx>
          <w:tblCellMar>
            <w:top w:w="0" w:type="dxa"/>
            <w:left w:w="0" w:type="dxa"/>
            <w:bottom w:w="0" w:type="dxa"/>
            <w:right w:w="0" w:type="dxa"/>
          </w:tblCellMar>
        </w:tblPrEx>
        <w:tc>
          <w:tcPr>
            <w:tcW w:w="198"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TT</w:t>
            </w:r>
          </w:p>
        </w:tc>
        <w:tc>
          <w:tcPr>
            <w:tcW w:w="861"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Tên đơn vị</w:t>
            </w:r>
          </w:p>
        </w:tc>
        <w:tc>
          <w:tcPr>
            <w:tcW w:w="2971" w:type="pct"/>
            <w:gridSpan w:val="4"/>
            <w:tcBorders>
              <w:top w:val="single" w:sz="4" w:space="0" w:color="auto"/>
              <w:left w:val="single" w:sz="4" w:space="0" w:color="auto"/>
              <w:bottom w:val="nil"/>
              <w:right w:val="nil"/>
            </w:tcBorders>
            <w:shd w:val="clear" w:color="auto" w:fill="FFFFFF"/>
            <w:vAlign w:val="center"/>
          </w:tcPr>
          <w:p w:rsidR="00222418" w:rsidRPr="00936D04" w:rsidRDefault="007B017D" w:rsidP="00C728F9">
            <w:pPr>
              <w:spacing w:before="120"/>
              <w:jc w:val="center"/>
              <w:rPr>
                <w:rFonts w:ascii="Arial" w:hAnsi="Arial" w:cs="Arial"/>
                <w:sz w:val="20"/>
              </w:rPr>
            </w:pPr>
            <w:r w:rsidRPr="00936D04">
              <w:rPr>
                <w:rFonts w:ascii="Arial" w:hAnsi="Arial" w:cs="Arial"/>
                <w:sz w:val="20"/>
              </w:rPr>
              <w:t>T</w:t>
            </w:r>
            <w:r w:rsidRPr="00936D04">
              <w:rPr>
                <w:rFonts w:ascii="Arial" w:hAnsi="Arial" w:cs="Arial"/>
                <w:sz w:val="20"/>
                <w:lang w:val="en-US"/>
              </w:rPr>
              <w:t>ổ</w:t>
            </w:r>
            <w:r w:rsidR="00222418" w:rsidRPr="00936D04">
              <w:rPr>
                <w:rFonts w:ascii="Arial" w:hAnsi="Arial" w:cs="Arial"/>
                <w:sz w:val="20"/>
              </w:rPr>
              <w:t>ng s</w:t>
            </w:r>
            <w:r w:rsidRPr="00936D04">
              <w:rPr>
                <w:rFonts w:ascii="Arial" w:hAnsi="Arial" w:cs="Arial"/>
                <w:sz w:val="20"/>
                <w:lang w:val="en-US"/>
              </w:rPr>
              <w:t>ố</w:t>
            </w:r>
            <w:r w:rsidR="00222418" w:rsidRPr="00936D04">
              <w:rPr>
                <w:rFonts w:ascii="Arial" w:hAnsi="Arial" w:cs="Arial"/>
                <w:sz w:val="20"/>
              </w:rPr>
              <w:t xml:space="preserve"> người truy thu</w:t>
            </w:r>
          </w:p>
        </w:tc>
        <w:tc>
          <w:tcPr>
            <w:tcW w:w="970" w:type="pct"/>
            <w:vMerge w:val="restar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Ghi chú</w:t>
            </w:r>
          </w:p>
        </w:tc>
      </w:tr>
      <w:tr w:rsidR="00222418" w:rsidRPr="00936D04">
        <w:tblPrEx>
          <w:tblCellMar>
            <w:top w:w="0" w:type="dxa"/>
            <w:left w:w="0" w:type="dxa"/>
            <w:bottom w:w="0" w:type="dxa"/>
            <w:right w:w="0" w:type="dxa"/>
          </w:tblCellMar>
        </w:tblPrEx>
        <w:tc>
          <w:tcPr>
            <w:tcW w:w="198"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61"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Tổng số</w:t>
            </w: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Từ 01/1995 đến 12/2002</w:t>
            </w: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Từ 01/2003 đến 12/2006</w:t>
            </w: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Từ 01/2007 trở đi</w:t>
            </w:r>
          </w:p>
        </w:tc>
        <w:tc>
          <w:tcPr>
            <w:tcW w:w="970" w:type="pct"/>
            <w:vMerge/>
            <w:tcBorders>
              <w:top w:val="nil"/>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A</w:t>
            </w: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B</w:t>
            </w: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1=2+3+4</w:t>
            </w: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w:t>
            </w: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w:t>
            </w: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4</w:t>
            </w: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7B017D" w:rsidP="00C728F9">
            <w:pPr>
              <w:spacing w:before="120"/>
              <w:jc w:val="center"/>
              <w:rPr>
                <w:rFonts w:ascii="Arial" w:hAnsi="Arial" w:cs="Arial"/>
                <w:sz w:val="20"/>
                <w:lang w:val="en-US"/>
              </w:rPr>
            </w:pPr>
            <w:r w:rsidRPr="00936D04">
              <w:rPr>
                <w:rFonts w:ascii="Arial" w:hAnsi="Arial" w:cs="Arial"/>
                <w:sz w:val="20"/>
                <w:lang w:val="en-US"/>
              </w:rPr>
              <w:t>5</w:t>
            </w: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w:t>
            </w: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BHXH huyện A</w:t>
            </w: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w:t>
            </w: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BHXH huyện B</w:t>
            </w: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7B017D" w:rsidP="00C728F9">
            <w:pPr>
              <w:spacing w:before="120"/>
              <w:jc w:val="center"/>
              <w:rPr>
                <w:rFonts w:ascii="Arial" w:hAnsi="Arial" w:cs="Arial"/>
                <w:sz w:val="20"/>
                <w:lang w:val="en-US"/>
              </w:rPr>
            </w:pPr>
            <w:r w:rsidRPr="00936D04">
              <w:rPr>
                <w:rFonts w:ascii="Arial" w:hAnsi="Arial" w:cs="Arial"/>
                <w:sz w:val="20"/>
                <w:lang w:val="en-US"/>
              </w:rPr>
              <w:t>…</w:t>
            </w: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7B017D" w:rsidP="00C728F9">
            <w:pPr>
              <w:spacing w:before="120"/>
              <w:rPr>
                <w:rFonts w:ascii="Arial" w:hAnsi="Arial" w:cs="Arial"/>
                <w:sz w:val="20"/>
                <w:lang w:val="en-US"/>
              </w:rPr>
            </w:pPr>
            <w:r w:rsidRPr="00936D04">
              <w:rPr>
                <w:rFonts w:ascii="Arial" w:hAnsi="Arial" w:cs="Arial"/>
                <w:sz w:val="20"/>
                <w:lang w:val="en-US"/>
              </w:rPr>
              <w:t>………</w:t>
            </w: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8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8"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61"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b/>
                <w:sz w:val="20"/>
              </w:rPr>
              <w:t>Cộng</w:t>
            </w:r>
          </w:p>
        </w:tc>
        <w:tc>
          <w:tcPr>
            <w:tcW w:w="782"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8"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bl>
    <w:p w:rsidR="007B017D" w:rsidRPr="00936D04" w:rsidRDefault="007B017D"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7B017D" w:rsidRPr="00936D04">
        <w:trPr>
          <w:jc w:val="center"/>
        </w:trPr>
        <w:tc>
          <w:tcPr>
            <w:tcW w:w="4392" w:type="dxa"/>
          </w:tcPr>
          <w:p w:rsidR="007B017D" w:rsidRPr="00936D04" w:rsidRDefault="007B017D" w:rsidP="00C728F9">
            <w:pPr>
              <w:spacing w:before="120"/>
              <w:jc w:val="center"/>
              <w:rPr>
                <w:rFonts w:ascii="Arial" w:hAnsi="Arial" w:cs="Arial"/>
                <w:i/>
                <w:sz w:val="20"/>
              </w:rPr>
            </w:pPr>
            <w:r w:rsidRPr="00936D04">
              <w:rPr>
                <w:rFonts w:ascii="Arial" w:hAnsi="Arial" w:cs="Arial"/>
                <w:iCs/>
                <w:sz w:val="20"/>
                <w:szCs w:val="20"/>
              </w:rPr>
              <w:br/>
            </w:r>
            <w:r w:rsidRPr="00936D04">
              <w:rPr>
                <w:rFonts w:ascii="Arial" w:hAnsi="Arial" w:cs="Arial"/>
                <w:b/>
                <w:iCs/>
                <w:sz w:val="20"/>
                <w:szCs w:val="20"/>
              </w:rPr>
              <w:t>Người lập biểu</w:t>
            </w:r>
            <w:r w:rsidRPr="00936D04">
              <w:rPr>
                <w:rFonts w:ascii="Arial" w:hAnsi="Arial" w:cs="Arial"/>
                <w:b/>
                <w:iCs/>
                <w:sz w:val="20"/>
                <w:szCs w:val="20"/>
              </w:rPr>
              <w:br/>
            </w:r>
            <w:r w:rsidRPr="00936D04">
              <w:rPr>
                <w:rFonts w:ascii="Arial" w:hAnsi="Arial" w:cs="Arial"/>
                <w:i/>
                <w:iCs/>
                <w:sz w:val="20"/>
                <w:szCs w:val="20"/>
              </w:rPr>
              <w:t>(ký, ghi rõ họ tên)</w:t>
            </w:r>
          </w:p>
        </w:tc>
        <w:tc>
          <w:tcPr>
            <w:tcW w:w="4392" w:type="dxa"/>
          </w:tcPr>
          <w:p w:rsidR="007B017D" w:rsidRPr="00936D04" w:rsidRDefault="007B017D" w:rsidP="00C728F9">
            <w:pPr>
              <w:spacing w:before="120"/>
              <w:jc w:val="center"/>
              <w:rPr>
                <w:rFonts w:ascii="Arial" w:hAnsi="Arial" w:cs="Arial"/>
                <w:sz w:val="20"/>
              </w:rPr>
            </w:pPr>
            <w:r w:rsidRPr="00936D04">
              <w:rPr>
                <w:rFonts w:ascii="Arial" w:hAnsi="Arial" w:cs="Arial"/>
                <w:iCs/>
                <w:sz w:val="20"/>
                <w:szCs w:val="20"/>
              </w:rPr>
              <w:br/>
            </w:r>
          </w:p>
        </w:tc>
        <w:tc>
          <w:tcPr>
            <w:tcW w:w="4392" w:type="dxa"/>
          </w:tcPr>
          <w:p w:rsidR="007B017D" w:rsidRPr="00936D04" w:rsidRDefault="007B017D" w:rsidP="00C728F9">
            <w:pPr>
              <w:spacing w:before="120"/>
              <w:jc w:val="center"/>
              <w:rPr>
                <w:rFonts w:ascii="Arial" w:hAnsi="Arial" w:cs="Arial"/>
                <w:sz w:val="20"/>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iCs/>
                <w:sz w:val="20"/>
                <w:szCs w:val="20"/>
              </w:rPr>
              <w:t>Giám đốc BHXH</w:t>
            </w:r>
            <w:r w:rsidRPr="00936D04">
              <w:rPr>
                <w:rFonts w:ascii="Arial" w:hAnsi="Arial" w:cs="Arial"/>
                <w:iCs/>
                <w:sz w:val="20"/>
                <w:szCs w:val="20"/>
              </w:rPr>
              <w:br/>
            </w:r>
            <w:r w:rsidRPr="00936D04">
              <w:rPr>
                <w:rFonts w:ascii="Arial" w:hAnsi="Arial" w:cs="Arial"/>
                <w:i/>
                <w:iCs/>
                <w:sz w:val="20"/>
                <w:szCs w:val="20"/>
              </w:rPr>
              <w:t>(ký, ghi rõ họ tên và đóng dấu)</w:t>
            </w:r>
          </w:p>
        </w:tc>
      </w:tr>
    </w:tbl>
    <w:p w:rsidR="007B017D" w:rsidRPr="00936D04" w:rsidRDefault="007B017D" w:rsidP="00C728F9">
      <w:pPr>
        <w:spacing w:before="120"/>
        <w:rPr>
          <w:rFonts w:ascii="Arial" w:hAnsi="Arial" w:cs="Arial"/>
          <w:sz w:val="20"/>
          <w:lang w:val="en-US"/>
        </w:rPr>
        <w:sectPr w:rsidR="007B017D" w:rsidRPr="00936D04" w:rsidSect="007B017D">
          <w:pgSz w:w="15840" w:h="12240" w:orient="landscape"/>
          <w:pgMar w:top="1797" w:right="1440" w:bottom="1797" w:left="1440" w:header="0" w:footer="0" w:gutter="0"/>
          <w:cols w:space="720"/>
          <w:noEndnote/>
          <w:docGrid w:linePitch="360"/>
        </w:sect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HƯ</w:t>
      </w:r>
      <w:r w:rsidR="007B017D" w:rsidRPr="00936D04">
        <w:rPr>
          <w:rFonts w:ascii="Arial" w:hAnsi="Arial" w:cs="Arial"/>
          <w:b/>
          <w:sz w:val="20"/>
          <w:lang w:val="en-US"/>
        </w:rPr>
        <w:t>Ớ</w:t>
      </w:r>
      <w:r w:rsidRPr="00936D04">
        <w:rPr>
          <w:rFonts w:ascii="Arial" w:hAnsi="Arial" w:cs="Arial"/>
          <w:b/>
          <w:sz w:val="20"/>
        </w:rPr>
        <w:t>NG DẪN LẬP</w:t>
      </w:r>
    </w:p>
    <w:p w:rsidR="00222418" w:rsidRPr="00936D04" w:rsidRDefault="00222418" w:rsidP="00C728F9">
      <w:pPr>
        <w:spacing w:before="120"/>
        <w:jc w:val="center"/>
        <w:rPr>
          <w:rFonts w:ascii="Arial" w:hAnsi="Arial" w:cs="Arial"/>
          <w:b/>
          <w:sz w:val="20"/>
        </w:rPr>
      </w:pPr>
      <w:r w:rsidRPr="00936D04">
        <w:rPr>
          <w:rFonts w:ascii="Arial" w:hAnsi="Arial" w:cs="Arial"/>
          <w:b/>
          <w:sz w:val="20"/>
        </w:rPr>
        <w:t>Tổng hợp danh sách truy thu cộng nối thời gian (</w:t>
      </w:r>
      <w:r w:rsidR="00923557" w:rsidRPr="00936D04">
        <w:rPr>
          <w:rFonts w:ascii="Arial" w:hAnsi="Arial" w:cs="Arial"/>
          <w:b/>
          <w:sz w:val="20"/>
        </w:rPr>
        <w:t>Mẫu</w:t>
      </w:r>
      <w:r w:rsidRPr="00936D04">
        <w:rPr>
          <w:rFonts w:ascii="Arial" w:hAnsi="Arial" w:cs="Arial"/>
          <w:b/>
          <w:sz w:val="20"/>
        </w:rPr>
        <w:t xml:space="preserve"> B04b-TS)</w:t>
      </w:r>
    </w:p>
    <w:p w:rsidR="00222418" w:rsidRPr="00936D04" w:rsidRDefault="00222418" w:rsidP="00C728F9">
      <w:pPr>
        <w:spacing w:before="120"/>
        <w:rPr>
          <w:rFonts w:ascii="Arial" w:hAnsi="Arial" w:cs="Arial"/>
          <w:sz w:val="20"/>
        </w:rPr>
      </w:pPr>
      <w:r w:rsidRPr="00936D04">
        <w:rPr>
          <w:rFonts w:ascii="Arial" w:hAnsi="Arial" w:cs="Arial"/>
          <w:sz w:val="20"/>
        </w:rPr>
        <w:t>a) Mục đích: BHXH tỉnh tổng hợp các trường hợp truy thu thời gian chưa đóng BHXH, BHYT, BHTN, BHTNLĐ, BNN quy định tại Khoản 1 Điều 23 gửi BHXH Việt Nam.</w:t>
      </w:r>
    </w:p>
    <w:p w:rsidR="00222418" w:rsidRPr="00936D04" w:rsidRDefault="00222418" w:rsidP="00C728F9">
      <w:pPr>
        <w:spacing w:before="120"/>
        <w:rPr>
          <w:rFonts w:ascii="Arial" w:hAnsi="Arial" w:cs="Arial"/>
          <w:sz w:val="20"/>
        </w:rPr>
      </w:pPr>
      <w:r w:rsidRPr="00936D04">
        <w:rPr>
          <w:rFonts w:ascii="Arial" w:hAnsi="Arial" w:cs="Arial"/>
          <w:sz w:val="20"/>
        </w:rPr>
        <w:t>b) Căn cứ lập: danh sách truy thu BHXH, BHYT, BHTN, BHTNLĐ, BNN (</w:t>
      </w:r>
      <w:r w:rsidR="00923557" w:rsidRPr="00936D04">
        <w:rPr>
          <w:rFonts w:ascii="Arial" w:hAnsi="Arial" w:cs="Arial"/>
          <w:sz w:val="20"/>
        </w:rPr>
        <w:t>Mẫu</w:t>
      </w:r>
      <w:r w:rsidRPr="00936D04">
        <w:rPr>
          <w:rFonts w:ascii="Arial" w:hAnsi="Arial" w:cs="Arial"/>
          <w:sz w:val="20"/>
        </w:rPr>
        <w:t xml:space="preserve"> B04a-TS) của Phòng Quản lý thu và BHXH các huyện.</w:t>
      </w:r>
    </w:p>
    <w:p w:rsidR="00222418" w:rsidRPr="00936D04" w:rsidRDefault="00222418" w:rsidP="00C728F9">
      <w:pPr>
        <w:spacing w:before="120"/>
        <w:rPr>
          <w:rFonts w:ascii="Arial" w:hAnsi="Arial" w:cs="Arial"/>
          <w:sz w:val="20"/>
        </w:rPr>
      </w:pPr>
      <w:r w:rsidRPr="00936D04">
        <w:rPr>
          <w:rFonts w:ascii="Arial" w:hAnsi="Arial" w:cs="Arial"/>
          <w:sz w:val="20"/>
        </w:rPr>
        <w:t>c) Trách nhiệm lập: BHXH tỉnh.</w:t>
      </w:r>
    </w:p>
    <w:p w:rsidR="004716DB" w:rsidRPr="00936D04" w:rsidRDefault="00222418" w:rsidP="00C728F9">
      <w:pPr>
        <w:spacing w:before="120"/>
        <w:rPr>
          <w:rFonts w:ascii="Arial" w:hAnsi="Arial" w:cs="Arial"/>
          <w:sz w:val="20"/>
          <w:lang w:val="en-US"/>
        </w:rPr>
      </w:pPr>
      <w:r w:rsidRPr="00936D04">
        <w:rPr>
          <w:rFonts w:ascii="Arial" w:hAnsi="Arial" w:cs="Arial"/>
          <w:sz w:val="20"/>
        </w:rPr>
        <w:t xml:space="preserve">d) Thời gian lập: hằng quý. </w:t>
      </w:r>
    </w:p>
    <w:p w:rsidR="00222418" w:rsidRPr="00936D04" w:rsidRDefault="00222418" w:rsidP="00C728F9">
      <w:pPr>
        <w:spacing w:before="120"/>
        <w:rPr>
          <w:rFonts w:ascii="Arial" w:hAnsi="Arial" w:cs="Arial"/>
          <w:sz w:val="20"/>
        </w:rPr>
      </w:pPr>
      <w:r w:rsidRPr="00936D04">
        <w:rPr>
          <w:rFonts w:ascii="Arial" w:hAnsi="Arial" w:cs="Arial"/>
          <w:sz w:val="20"/>
        </w:rPr>
        <w:t>đ) Phương pháp lập:</w:t>
      </w:r>
    </w:p>
    <w:p w:rsidR="00222418" w:rsidRPr="00936D04" w:rsidRDefault="00222418" w:rsidP="00C728F9">
      <w:pPr>
        <w:spacing w:before="120"/>
        <w:rPr>
          <w:rFonts w:ascii="Arial" w:hAnsi="Arial" w:cs="Arial"/>
          <w:sz w:val="20"/>
        </w:rPr>
      </w:pPr>
      <w:r w:rsidRPr="00936D04">
        <w:rPr>
          <w:rFonts w:ascii="Arial" w:hAnsi="Arial" w:cs="Arial"/>
          <w:sz w:val="20"/>
        </w:rPr>
        <w:t>- Cột A: ghi số thứ tự theo từng BHXH huyện, Phòng Quản lý thu tương</w:t>
      </w:r>
      <w:r w:rsidR="004716DB" w:rsidRPr="00936D04">
        <w:rPr>
          <w:rFonts w:ascii="Arial" w:hAnsi="Arial" w:cs="Arial"/>
          <w:sz w:val="20"/>
          <w:lang w:val="en-US"/>
        </w:rPr>
        <w:t xml:space="preserve"> </w:t>
      </w:r>
      <w:r w:rsidRPr="00936D04">
        <w:rPr>
          <w:rFonts w:ascii="Arial" w:hAnsi="Arial" w:cs="Arial"/>
          <w:sz w:val="20"/>
        </w:rPr>
        <w:t>ứng.</w:t>
      </w:r>
    </w:p>
    <w:p w:rsidR="00222418" w:rsidRPr="00936D04" w:rsidRDefault="00222418" w:rsidP="00C728F9">
      <w:pPr>
        <w:spacing w:before="120"/>
        <w:rPr>
          <w:rFonts w:ascii="Arial" w:hAnsi="Arial" w:cs="Arial"/>
          <w:sz w:val="20"/>
        </w:rPr>
      </w:pPr>
      <w:r w:rsidRPr="00936D04">
        <w:rPr>
          <w:rFonts w:ascii="Arial" w:hAnsi="Arial" w:cs="Arial"/>
          <w:sz w:val="20"/>
        </w:rPr>
        <w:t>- Cột B: ghi tên từng BHXH các huyện, Phòng Quản lý thu BHXH tỉnh.</w:t>
      </w:r>
    </w:p>
    <w:p w:rsidR="00222418" w:rsidRPr="00936D04" w:rsidRDefault="00222418" w:rsidP="00C728F9">
      <w:pPr>
        <w:spacing w:before="120"/>
        <w:rPr>
          <w:rFonts w:ascii="Arial" w:hAnsi="Arial" w:cs="Arial"/>
          <w:sz w:val="20"/>
        </w:rPr>
      </w:pPr>
      <w:r w:rsidRPr="00936D04">
        <w:rPr>
          <w:rFonts w:ascii="Arial" w:hAnsi="Arial" w:cs="Arial"/>
          <w:sz w:val="20"/>
        </w:rPr>
        <w:t>- Cột 1: ghi tổng số người truy thu (bằng cột 2 + cột 3 + cột 4).</w:t>
      </w:r>
    </w:p>
    <w:p w:rsidR="00222418" w:rsidRPr="00936D04" w:rsidRDefault="00222418" w:rsidP="00C728F9">
      <w:pPr>
        <w:spacing w:before="120"/>
        <w:rPr>
          <w:rFonts w:ascii="Arial" w:hAnsi="Arial" w:cs="Arial"/>
          <w:sz w:val="20"/>
        </w:rPr>
      </w:pPr>
      <w:r w:rsidRPr="00936D04">
        <w:rPr>
          <w:rFonts w:ascii="Arial" w:hAnsi="Arial" w:cs="Arial"/>
          <w:sz w:val="20"/>
        </w:rPr>
        <w:t>- Cột 2: ghi số người truy thu thời gian từ tháng 01/1995 đến tháng 12/2002 (thời gian truy thu có ít nhất 01 tháng thuộc khoảng thời gian này).</w:t>
      </w:r>
    </w:p>
    <w:p w:rsidR="00222418" w:rsidRPr="00936D04" w:rsidRDefault="00222418" w:rsidP="00C728F9">
      <w:pPr>
        <w:spacing w:before="120"/>
        <w:rPr>
          <w:rFonts w:ascii="Arial" w:hAnsi="Arial" w:cs="Arial"/>
          <w:sz w:val="20"/>
        </w:rPr>
      </w:pPr>
      <w:r w:rsidRPr="00936D04">
        <w:rPr>
          <w:rFonts w:ascii="Arial" w:hAnsi="Arial" w:cs="Arial"/>
          <w:sz w:val="20"/>
        </w:rPr>
        <w:t>Ví dụ: người lao động truy thu BHXH từ tháng 10/2002 đến tháng 02/2007 thì tính và ghi vào cột 2.</w:t>
      </w:r>
    </w:p>
    <w:p w:rsidR="00222418" w:rsidRPr="00936D04" w:rsidRDefault="00222418" w:rsidP="00C728F9">
      <w:pPr>
        <w:spacing w:before="120"/>
        <w:rPr>
          <w:rFonts w:ascii="Arial" w:hAnsi="Arial" w:cs="Arial"/>
          <w:sz w:val="20"/>
        </w:rPr>
      </w:pPr>
      <w:r w:rsidRPr="00936D04">
        <w:rPr>
          <w:rFonts w:ascii="Arial" w:hAnsi="Arial" w:cs="Arial"/>
          <w:sz w:val="20"/>
        </w:rPr>
        <w:t>- Cột 3: ghi số người truy thu thời gian từ tháng 01/2003 đến tháng 12/2006.</w:t>
      </w:r>
    </w:p>
    <w:p w:rsidR="00222418" w:rsidRPr="00936D04" w:rsidRDefault="00222418" w:rsidP="00C728F9">
      <w:pPr>
        <w:spacing w:before="120"/>
        <w:rPr>
          <w:rFonts w:ascii="Arial" w:hAnsi="Arial" w:cs="Arial"/>
          <w:sz w:val="20"/>
        </w:rPr>
      </w:pPr>
      <w:r w:rsidRPr="00936D04">
        <w:rPr>
          <w:rFonts w:ascii="Arial" w:hAnsi="Arial" w:cs="Arial"/>
          <w:sz w:val="20"/>
        </w:rPr>
        <w:t>- Cột 4: ghi số người truy thu thời gian t</w:t>
      </w:r>
      <w:r w:rsidR="004716DB" w:rsidRPr="00936D04">
        <w:rPr>
          <w:rFonts w:ascii="Arial" w:hAnsi="Arial" w:cs="Arial"/>
          <w:sz w:val="20"/>
          <w:lang w:val="en-US"/>
        </w:rPr>
        <w:t>ừ</w:t>
      </w:r>
      <w:r w:rsidRPr="00936D04">
        <w:rPr>
          <w:rFonts w:ascii="Arial" w:hAnsi="Arial" w:cs="Arial"/>
          <w:sz w:val="20"/>
        </w:rPr>
        <w:t xml:space="preserve"> tháng 01/2007 đến thời điểm truy</w:t>
      </w:r>
      <w:r w:rsidR="004716DB" w:rsidRPr="00936D04">
        <w:rPr>
          <w:rFonts w:ascii="Arial" w:hAnsi="Arial" w:cs="Arial"/>
          <w:sz w:val="20"/>
          <w:lang w:val="en-US"/>
        </w:rPr>
        <w:t xml:space="preserve"> </w:t>
      </w:r>
      <w:r w:rsidRPr="00936D04">
        <w:rPr>
          <w:rFonts w:ascii="Arial" w:hAnsi="Arial" w:cs="Arial"/>
          <w:sz w:val="20"/>
        </w:rPr>
        <w:t>thu.</w:t>
      </w:r>
    </w:p>
    <w:p w:rsidR="00222418" w:rsidRPr="00936D04" w:rsidRDefault="00222418" w:rsidP="00C728F9">
      <w:pPr>
        <w:spacing w:before="120"/>
        <w:rPr>
          <w:rFonts w:ascii="Arial" w:hAnsi="Arial" w:cs="Arial"/>
          <w:sz w:val="20"/>
          <w:lang w:val="en-US"/>
        </w:rPr>
      </w:pPr>
      <w:r w:rsidRPr="00936D04">
        <w:rPr>
          <w:rFonts w:ascii="Arial" w:hAnsi="Arial" w:cs="Arial"/>
          <w:sz w:val="20"/>
        </w:rPr>
        <w:t>- Cột 5: ghi những điểm cần lưu ý.</w:t>
      </w:r>
    </w:p>
    <w:p w:rsidR="004716DB" w:rsidRPr="00936D04" w:rsidRDefault="004716DB" w:rsidP="00C728F9">
      <w:pPr>
        <w:spacing w:before="120"/>
        <w:rPr>
          <w:rFonts w:ascii="Arial" w:hAnsi="Arial" w:cs="Arial"/>
          <w:sz w:val="20"/>
          <w:lang w:val="en-US"/>
        </w:rPr>
        <w:sectPr w:rsidR="004716DB" w:rsidRPr="00936D04" w:rsidSect="007B017D">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60"/>
        <w:gridCol w:w="6827"/>
        <w:gridCol w:w="3673"/>
      </w:tblGrid>
      <w:tr w:rsidR="004716DB" w:rsidRPr="00936D04">
        <w:tc>
          <w:tcPr>
            <w:tcW w:w="949" w:type="pct"/>
          </w:tcPr>
          <w:p w:rsidR="004716DB" w:rsidRPr="00936D04" w:rsidRDefault="004716DB" w:rsidP="00C728F9">
            <w:pPr>
              <w:spacing w:before="120"/>
              <w:jc w:val="center"/>
              <w:rPr>
                <w:rFonts w:ascii="Arial" w:hAnsi="Arial" w:cs="Arial"/>
                <w:sz w:val="20"/>
                <w:lang w:val="en-US"/>
              </w:rPr>
            </w:pPr>
            <w:r w:rsidRPr="00936D04">
              <w:rPr>
                <w:rFonts w:ascii="Arial" w:hAnsi="Arial" w:cs="Arial"/>
                <w:sz w:val="20"/>
                <w:lang w:val="en-US"/>
              </w:rPr>
              <w:t>BHXH VIỆT NAM</w:t>
            </w:r>
          </w:p>
          <w:p w:rsidR="004716DB" w:rsidRPr="00936D04" w:rsidRDefault="004716DB" w:rsidP="00C728F9">
            <w:pPr>
              <w:spacing w:before="120"/>
              <w:jc w:val="center"/>
              <w:rPr>
                <w:rFonts w:ascii="Arial" w:hAnsi="Arial" w:cs="Arial"/>
                <w:b/>
                <w:sz w:val="20"/>
                <w:lang w:val="en-US"/>
              </w:rPr>
            </w:pPr>
            <w:r w:rsidRPr="00936D04">
              <w:rPr>
                <w:rFonts w:ascii="Arial" w:hAnsi="Arial" w:cs="Arial"/>
                <w:b/>
                <w:sz w:val="20"/>
                <w:lang w:val="en-US"/>
              </w:rPr>
              <w:t>BHXH TỈNH……..</w:t>
            </w:r>
          </w:p>
        </w:tc>
        <w:tc>
          <w:tcPr>
            <w:tcW w:w="2634" w:type="pct"/>
          </w:tcPr>
          <w:p w:rsidR="004716DB" w:rsidRPr="00936D04" w:rsidRDefault="004716DB" w:rsidP="00C728F9">
            <w:pPr>
              <w:spacing w:before="120"/>
              <w:jc w:val="center"/>
              <w:rPr>
                <w:rFonts w:ascii="Arial" w:hAnsi="Arial" w:cs="Arial"/>
                <w:b/>
                <w:sz w:val="20"/>
                <w:lang w:val="en-US"/>
              </w:rPr>
            </w:pPr>
          </w:p>
        </w:tc>
        <w:tc>
          <w:tcPr>
            <w:tcW w:w="1417" w:type="pct"/>
          </w:tcPr>
          <w:p w:rsidR="004716DB" w:rsidRPr="00936D04" w:rsidRDefault="004716DB" w:rsidP="00C728F9">
            <w:pPr>
              <w:spacing w:before="120"/>
              <w:jc w:val="center"/>
              <w:rPr>
                <w:rFonts w:ascii="Arial" w:hAnsi="Arial" w:cs="Arial"/>
                <w:sz w:val="20"/>
                <w:lang w:val="en-US"/>
              </w:rPr>
            </w:pPr>
            <w:r w:rsidRPr="00936D04">
              <w:rPr>
                <w:rFonts w:ascii="Arial" w:hAnsi="Arial" w:cs="Arial"/>
                <w:b/>
                <w:sz w:val="16"/>
                <w:szCs w:val="20"/>
                <w:lang w:val="en-US"/>
              </w:rPr>
              <w:t>Mẫu số: B04c-TS</w:t>
            </w:r>
            <w:r w:rsidRPr="00936D04">
              <w:rPr>
                <w:rFonts w:ascii="Arial" w:hAnsi="Arial" w:cs="Arial"/>
                <w:sz w:val="16"/>
                <w:szCs w:val="20"/>
                <w:lang w:val="en-US"/>
              </w:rPr>
              <w:br/>
            </w:r>
            <w:r w:rsidRPr="00936D04">
              <w:rPr>
                <w:rFonts w:ascii="Arial" w:hAnsi="Arial" w:cs="Arial"/>
                <w:i/>
                <w:sz w:val="16"/>
                <w:szCs w:val="20"/>
                <w:lang w:val="en-US"/>
              </w:rPr>
              <w:t>(Ban hành kèm theo QĐ số: 595/QĐ-BHXH ngày 14/4/201</w:t>
            </w:r>
            <w:r w:rsidR="004315C3" w:rsidRPr="00936D04">
              <w:rPr>
                <w:rFonts w:ascii="Arial" w:hAnsi="Arial" w:cs="Arial"/>
                <w:i/>
                <w:sz w:val="16"/>
                <w:szCs w:val="20"/>
                <w:lang w:val="en-US"/>
              </w:rPr>
              <w:t>7</w:t>
            </w:r>
            <w:r w:rsidRPr="00936D04">
              <w:rPr>
                <w:rFonts w:ascii="Arial" w:hAnsi="Arial" w:cs="Arial"/>
                <w:i/>
                <w:sz w:val="16"/>
                <w:szCs w:val="20"/>
                <w:lang w:val="en-US"/>
              </w:rPr>
              <w:t xml:space="preserve"> của BHXH Việt Nam)</w:t>
            </w:r>
          </w:p>
        </w:tc>
      </w:tr>
    </w:tbl>
    <w:p w:rsidR="004716DB" w:rsidRPr="00936D04" w:rsidRDefault="004716DB" w:rsidP="00C728F9">
      <w:pPr>
        <w:spacing w:before="120"/>
        <w:jc w:val="center"/>
        <w:rPr>
          <w:rFonts w:ascii="Arial" w:hAnsi="Arial" w:cs="Arial"/>
          <w:b/>
          <w:sz w:val="20"/>
          <w:lang w:val="en-US"/>
        </w:rPr>
      </w:pPr>
      <w:r w:rsidRPr="00936D04">
        <w:rPr>
          <w:rFonts w:ascii="Arial" w:hAnsi="Arial" w:cs="Arial"/>
          <w:b/>
          <w:sz w:val="20"/>
          <w:lang w:val="en-US"/>
        </w:rPr>
        <w:t xml:space="preserve">TỔNG HỢP </w:t>
      </w:r>
      <w:r w:rsidRPr="00936D04">
        <w:rPr>
          <w:rFonts w:ascii="Arial" w:hAnsi="Arial" w:cs="Arial"/>
          <w:b/>
          <w:sz w:val="20"/>
        </w:rPr>
        <w:t xml:space="preserve">DANH SÁCH </w:t>
      </w:r>
      <w:r w:rsidR="005F6DB7" w:rsidRPr="00936D04">
        <w:rPr>
          <w:rFonts w:ascii="Arial" w:hAnsi="Arial" w:cs="Arial"/>
          <w:b/>
          <w:sz w:val="20"/>
          <w:lang w:val="en-US"/>
        </w:rPr>
        <w:t>CỘNG NỐI THỜI GIAN THAM GIA BHXH</w:t>
      </w:r>
    </w:p>
    <w:p w:rsidR="004716DB" w:rsidRPr="00936D04" w:rsidRDefault="004716DB" w:rsidP="00C728F9">
      <w:pPr>
        <w:spacing w:before="120"/>
        <w:jc w:val="center"/>
        <w:rPr>
          <w:rFonts w:ascii="Arial" w:hAnsi="Arial" w:cs="Arial"/>
          <w:b/>
          <w:sz w:val="20"/>
          <w:lang w:val="en-US"/>
        </w:rPr>
      </w:pPr>
      <w:r w:rsidRPr="00936D04">
        <w:rPr>
          <w:rFonts w:ascii="Arial" w:hAnsi="Arial" w:cs="Arial"/>
          <w:b/>
          <w:sz w:val="20"/>
        </w:rPr>
        <w:t xml:space="preserve">Quý </w:t>
      </w:r>
      <w:r w:rsidRPr="00936D04">
        <w:rPr>
          <w:rFonts w:ascii="Arial" w:hAnsi="Arial" w:cs="Arial"/>
          <w:b/>
          <w:sz w:val="20"/>
          <w:lang w:val="en-US"/>
        </w:rPr>
        <w:t xml:space="preserve">……. </w:t>
      </w:r>
      <w:r w:rsidRPr="00936D04">
        <w:rPr>
          <w:rFonts w:ascii="Arial" w:hAnsi="Arial" w:cs="Arial"/>
          <w:b/>
          <w:sz w:val="20"/>
        </w:rPr>
        <w:t>Năm</w:t>
      </w:r>
      <w:r w:rsidRPr="00936D04">
        <w:rPr>
          <w:rFonts w:ascii="Arial" w:hAnsi="Arial" w:cs="Arial"/>
          <w:b/>
          <w:sz w:val="20"/>
          <w:lang w:val="en-US"/>
        </w:rPr>
        <w:t>……………</w:t>
      </w:r>
    </w:p>
    <w:tbl>
      <w:tblPr>
        <w:tblW w:w="5000" w:type="pct"/>
        <w:tblCellMar>
          <w:left w:w="0" w:type="dxa"/>
          <w:right w:w="0" w:type="dxa"/>
        </w:tblCellMar>
        <w:tblLook w:val="0000" w:firstRow="0" w:lastRow="0" w:firstColumn="0" w:lastColumn="0" w:noHBand="0" w:noVBand="0"/>
      </w:tblPr>
      <w:tblGrid>
        <w:gridCol w:w="517"/>
        <w:gridCol w:w="1974"/>
        <w:gridCol w:w="1782"/>
        <w:gridCol w:w="2399"/>
        <w:gridCol w:w="1393"/>
        <w:gridCol w:w="1499"/>
        <w:gridCol w:w="1497"/>
        <w:gridCol w:w="1909"/>
      </w:tblGrid>
      <w:tr w:rsidR="00222418" w:rsidRPr="00936D04">
        <w:tblPrEx>
          <w:tblCellMar>
            <w:top w:w="0" w:type="dxa"/>
            <w:left w:w="0" w:type="dxa"/>
            <w:bottom w:w="0" w:type="dxa"/>
            <w:right w:w="0" w:type="dxa"/>
          </w:tblCellMar>
        </w:tblPrEx>
        <w:tc>
          <w:tcPr>
            <w:tcW w:w="199"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TT</w:t>
            </w:r>
          </w:p>
        </w:tc>
        <w:tc>
          <w:tcPr>
            <w:tcW w:w="761"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Họ và tên</w:t>
            </w:r>
          </w:p>
        </w:tc>
        <w:tc>
          <w:tcPr>
            <w:tcW w:w="687"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S</w:t>
            </w:r>
            <w:r w:rsidR="005F6DB7" w:rsidRPr="00936D04">
              <w:rPr>
                <w:rFonts w:ascii="Arial" w:hAnsi="Arial" w:cs="Arial"/>
                <w:sz w:val="20"/>
                <w:lang w:val="en-US"/>
              </w:rPr>
              <w:t>ố</w:t>
            </w:r>
            <w:r w:rsidRPr="00936D04">
              <w:rPr>
                <w:rFonts w:ascii="Arial" w:hAnsi="Arial" w:cs="Arial"/>
                <w:sz w:val="20"/>
              </w:rPr>
              <w:t xml:space="preserve"> định danh</w:t>
            </w:r>
          </w:p>
        </w:tc>
        <w:tc>
          <w:tcPr>
            <w:tcW w:w="925" w:type="pct"/>
            <w:vMerge w:val="restart"/>
            <w:tcBorders>
              <w:top w:val="single" w:sz="4" w:space="0" w:color="auto"/>
              <w:left w:val="single" w:sz="4" w:space="0" w:color="auto"/>
              <w:bottom w:val="nil"/>
              <w:right w:val="nil"/>
            </w:tcBorders>
            <w:shd w:val="clear" w:color="auto" w:fill="FFFFFF"/>
            <w:vAlign w:val="center"/>
          </w:tcPr>
          <w:p w:rsidR="00222418" w:rsidRPr="00936D04" w:rsidRDefault="006C431E" w:rsidP="00C728F9">
            <w:pPr>
              <w:spacing w:before="120"/>
              <w:jc w:val="center"/>
              <w:rPr>
                <w:rFonts w:ascii="Arial" w:hAnsi="Arial" w:cs="Arial"/>
                <w:sz w:val="20"/>
                <w:lang w:val="en-US"/>
              </w:rPr>
            </w:pPr>
            <w:r w:rsidRPr="00936D04">
              <w:rPr>
                <w:rFonts w:ascii="Arial" w:hAnsi="Arial" w:cs="Arial"/>
                <w:sz w:val="20"/>
                <w:lang w:val="en-US"/>
              </w:rPr>
              <w:t>Đơn vị nơi NLĐ đang làm việc</w:t>
            </w:r>
          </w:p>
        </w:tc>
        <w:tc>
          <w:tcPr>
            <w:tcW w:w="1692" w:type="pct"/>
            <w:gridSpan w:val="3"/>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Thời gian đề nghị cộng nối</w:t>
            </w:r>
          </w:p>
        </w:tc>
        <w:tc>
          <w:tcPr>
            <w:tcW w:w="736" w:type="pct"/>
            <w:vMerge w:val="restar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Ghi chú</w:t>
            </w:r>
          </w:p>
        </w:tc>
      </w:tr>
      <w:tr w:rsidR="00222418" w:rsidRPr="00936D04">
        <w:tblPrEx>
          <w:tblCellMar>
            <w:top w:w="0" w:type="dxa"/>
            <w:left w:w="0" w:type="dxa"/>
            <w:bottom w:w="0" w:type="dxa"/>
            <w:right w:w="0" w:type="dxa"/>
          </w:tblCellMar>
        </w:tblPrEx>
        <w:tc>
          <w:tcPr>
            <w:tcW w:w="199"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Số tháng</w:t>
            </w: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Từ tháng năm</w:t>
            </w: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Đến tháng năm</w:t>
            </w:r>
          </w:p>
        </w:tc>
        <w:tc>
          <w:tcPr>
            <w:tcW w:w="736" w:type="pct"/>
            <w:vMerge/>
            <w:tcBorders>
              <w:top w:val="nil"/>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A</w:t>
            </w: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6C431E" w:rsidP="00C728F9">
            <w:pPr>
              <w:spacing w:before="120"/>
              <w:jc w:val="center"/>
              <w:rPr>
                <w:rFonts w:ascii="Arial" w:hAnsi="Arial" w:cs="Arial"/>
                <w:sz w:val="20"/>
                <w:lang w:val="en-US"/>
              </w:rPr>
            </w:pPr>
            <w:r w:rsidRPr="00936D04">
              <w:rPr>
                <w:rFonts w:ascii="Arial" w:hAnsi="Arial" w:cs="Arial"/>
                <w:sz w:val="20"/>
                <w:lang w:val="en-US"/>
              </w:rPr>
              <w:t>B</w:t>
            </w: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6C431E" w:rsidP="00C728F9">
            <w:pPr>
              <w:spacing w:before="120"/>
              <w:jc w:val="center"/>
              <w:rPr>
                <w:rFonts w:ascii="Arial" w:hAnsi="Arial" w:cs="Arial"/>
                <w:sz w:val="20"/>
                <w:lang w:val="en-US"/>
              </w:rPr>
            </w:pPr>
            <w:r w:rsidRPr="00936D04">
              <w:rPr>
                <w:rFonts w:ascii="Arial" w:hAnsi="Arial" w:cs="Arial"/>
                <w:sz w:val="20"/>
                <w:lang w:val="en-US"/>
              </w:rPr>
              <w:t>C</w:t>
            </w: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w:t>
            </w: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w:t>
            </w: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w:t>
            </w: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4</w:t>
            </w: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5</w:t>
            </w: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I</w:t>
            </w: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Huyện A</w:t>
            </w: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Nguyễn Văn A</w:t>
            </w: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1234567890</w:t>
            </w: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Công ty A</w:t>
            </w: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60</w:t>
            </w: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01/1986</w:t>
            </w: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12/1990</w:t>
            </w: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6C431E" w:rsidP="00C728F9">
            <w:pPr>
              <w:spacing w:before="120"/>
              <w:jc w:val="center"/>
              <w:rPr>
                <w:rFonts w:ascii="Arial" w:hAnsi="Arial" w:cs="Arial"/>
                <w:sz w:val="20"/>
                <w:lang w:val="en-US"/>
              </w:rPr>
            </w:pPr>
            <w:r w:rsidRPr="00936D04">
              <w:rPr>
                <w:rFonts w:ascii="Arial" w:hAnsi="Arial" w:cs="Arial"/>
                <w:sz w:val="20"/>
                <w:lang w:val="en-US"/>
              </w:rPr>
              <w:t>II</w:t>
            </w: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Huyện B</w:t>
            </w: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199"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61"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87"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925"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37"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bl>
    <w:p w:rsidR="006C431E" w:rsidRPr="00936D04" w:rsidRDefault="006C431E" w:rsidP="00C728F9">
      <w:pPr>
        <w:spacing w:before="120"/>
        <w:rPr>
          <w:rFonts w:ascii="Arial" w:hAnsi="Arial" w:cs="Arial"/>
          <w:sz w:val="20"/>
          <w:lang w:val="en-US"/>
        </w:rPr>
      </w:pPr>
    </w:p>
    <w:p w:rsidR="006C431E" w:rsidRPr="00936D04" w:rsidRDefault="006C431E"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6C431E" w:rsidRPr="00936D04">
        <w:trPr>
          <w:jc w:val="center"/>
        </w:trPr>
        <w:tc>
          <w:tcPr>
            <w:tcW w:w="4392" w:type="dxa"/>
          </w:tcPr>
          <w:p w:rsidR="006C431E" w:rsidRPr="00936D04" w:rsidRDefault="006C431E" w:rsidP="00C728F9">
            <w:pPr>
              <w:spacing w:before="120"/>
              <w:jc w:val="center"/>
              <w:rPr>
                <w:rFonts w:ascii="Arial" w:hAnsi="Arial" w:cs="Arial"/>
                <w:i/>
                <w:sz w:val="20"/>
              </w:rPr>
            </w:pPr>
            <w:r w:rsidRPr="00936D04">
              <w:rPr>
                <w:rFonts w:ascii="Arial" w:hAnsi="Arial" w:cs="Arial"/>
                <w:b/>
                <w:iCs/>
                <w:sz w:val="20"/>
                <w:szCs w:val="20"/>
              </w:rPr>
              <w:br/>
              <w:t>Người lập biểu</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4392" w:type="dxa"/>
          </w:tcPr>
          <w:p w:rsidR="006C431E" w:rsidRPr="00936D04" w:rsidRDefault="006C431E" w:rsidP="00C728F9">
            <w:pPr>
              <w:spacing w:before="120"/>
              <w:jc w:val="center"/>
              <w:rPr>
                <w:rFonts w:ascii="Arial" w:hAnsi="Arial" w:cs="Arial"/>
                <w:sz w:val="20"/>
              </w:rPr>
            </w:pPr>
          </w:p>
        </w:tc>
        <w:tc>
          <w:tcPr>
            <w:tcW w:w="4392" w:type="dxa"/>
          </w:tcPr>
          <w:p w:rsidR="006C431E" w:rsidRPr="00936D04" w:rsidRDefault="006C431E" w:rsidP="00C728F9">
            <w:pPr>
              <w:spacing w:before="120"/>
              <w:jc w:val="center"/>
              <w:rPr>
                <w:rFonts w:ascii="Arial" w:hAnsi="Arial" w:cs="Arial"/>
                <w:sz w:val="20"/>
              </w:rPr>
            </w:pPr>
            <w:r w:rsidRPr="00936D04">
              <w:rPr>
                <w:rFonts w:ascii="Arial" w:hAnsi="Arial" w:cs="Arial"/>
                <w:i/>
                <w:iCs/>
                <w:sz w:val="20"/>
                <w:szCs w:val="20"/>
                <w:lang w:val="en-US"/>
              </w:rPr>
              <w:t>N</w:t>
            </w:r>
            <w:r w:rsidRPr="00936D04">
              <w:rPr>
                <w:rFonts w:ascii="Arial" w:hAnsi="Arial" w:cs="Arial"/>
                <w:i/>
                <w:iCs/>
                <w:sz w:val="20"/>
                <w:szCs w:val="20"/>
              </w:rPr>
              <w:t>gày …. tháng … năm ………..</w:t>
            </w:r>
            <w:r w:rsidRPr="00936D04">
              <w:rPr>
                <w:rFonts w:ascii="Arial" w:hAnsi="Arial" w:cs="Arial"/>
                <w:i/>
                <w:iCs/>
                <w:sz w:val="20"/>
                <w:szCs w:val="20"/>
              </w:rPr>
              <w:br/>
            </w:r>
            <w:r w:rsidRPr="00936D04">
              <w:rPr>
                <w:rFonts w:ascii="Arial" w:hAnsi="Arial" w:cs="Arial"/>
                <w:b/>
                <w:iCs/>
                <w:sz w:val="20"/>
                <w:szCs w:val="20"/>
              </w:rPr>
              <w:t>Giám đốc BHXH</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 và đóng dấu)</w:t>
            </w:r>
          </w:p>
        </w:tc>
      </w:tr>
    </w:tbl>
    <w:p w:rsidR="006C431E" w:rsidRPr="00936D04" w:rsidRDefault="006C431E" w:rsidP="00C728F9">
      <w:pPr>
        <w:spacing w:before="120"/>
        <w:rPr>
          <w:rFonts w:ascii="Arial" w:hAnsi="Arial" w:cs="Arial"/>
          <w:sz w:val="20"/>
          <w:lang w:val="en-US"/>
        </w:rPr>
        <w:sectPr w:rsidR="006C431E" w:rsidRPr="00936D04" w:rsidSect="004716DB">
          <w:pgSz w:w="15840" w:h="12240" w:orient="landscape"/>
          <w:pgMar w:top="1797" w:right="1440" w:bottom="1797" w:left="1440" w:header="0" w:footer="0" w:gutter="0"/>
          <w:cols w:space="720"/>
          <w:noEndnote/>
          <w:docGrid w:linePitch="360"/>
        </w:sect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HƯỚNG DẪN LẬP</w:t>
      </w:r>
    </w:p>
    <w:p w:rsidR="00222418" w:rsidRPr="00936D04" w:rsidRDefault="00222418" w:rsidP="00C728F9">
      <w:pPr>
        <w:spacing w:before="120"/>
        <w:jc w:val="center"/>
        <w:rPr>
          <w:rFonts w:ascii="Arial" w:hAnsi="Arial" w:cs="Arial"/>
          <w:b/>
          <w:sz w:val="20"/>
        </w:rPr>
      </w:pPr>
      <w:r w:rsidRPr="00936D04">
        <w:rPr>
          <w:rFonts w:ascii="Arial" w:hAnsi="Arial" w:cs="Arial"/>
          <w:b/>
          <w:sz w:val="20"/>
        </w:rPr>
        <w:t>Tổng hợp Danh sách cộng nối thời gian tham gia BHXH (</w:t>
      </w:r>
      <w:r w:rsidR="003E67D5" w:rsidRPr="00936D04">
        <w:rPr>
          <w:rFonts w:ascii="Arial" w:hAnsi="Arial" w:cs="Arial"/>
          <w:b/>
          <w:sz w:val="20"/>
        </w:rPr>
        <w:t>Mẫu</w:t>
      </w:r>
      <w:r w:rsidRPr="00936D04">
        <w:rPr>
          <w:rFonts w:ascii="Arial" w:hAnsi="Arial" w:cs="Arial"/>
          <w:b/>
          <w:sz w:val="20"/>
        </w:rPr>
        <w:t xml:space="preserve"> B04</w:t>
      </w:r>
      <w:r w:rsidR="004315C3" w:rsidRPr="00936D04">
        <w:rPr>
          <w:rFonts w:ascii="Arial" w:hAnsi="Arial" w:cs="Arial"/>
          <w:b/>
          <w:sz w:val="20"/>
          <w:lang w:val="en-US"/>
        </w:rPr>
        <w:t>c</w:t>
      </w:r>
      <w:r w:rsidRPr="00936D04">
        <w:rPr>
          <w:rFonts w:ascii="Arial" w:hAnsi="Arial" w:cs="Arial"/>
          <w:b/>
          <w:sz w:val="20"/>
        </w:rPr>
        <w:t>-TS)</w:t>
      </w:r>
    </w:p>
    <w:p w:rsidR="00222418" w:rsidRPr="00936D04" w:rsidRDefault="00222418" w:rsidP="00C728F9">
      <w:pPr>
        <w:spacing w:before="120"/>
        <w:rPr>
          <w:rFonts w:ascii="Arial" w:hAnsi="Arial" w:cs="Arial"/>
          <w:sz w:val="20"/>
        </w:rPr>
      </w:pPr>
      <w:r w:rsidRPr="00936D04">
        <w:rPr>
          <w:rFonts w:ascii="Arial" w:hAnsi="Arial" w:cs="Arial"/>
          <w:sz w:val="20"/>
        </w:rPr>
        <w:t>a) Mục đích: tổng hợp số người điều chỉnh cộng nối thời gian tham gia BHXH gửi BHXH Việt Nam để theo dõi.</w:t>
      </w:r>
    </w:p>
    <w:p w:rsidR="00222418" w:rsidRPr="00936D04" w:rsidRDefault="00222418" w:rsidP="00C728F9">
      <w:pPr>
        <w:spacing w:before="120"/>
        <w:rPr>
          <w:rFonts w:ascii="Arial" w:hAnsi="Arial" w:cs="Arial"/>
          <w:sz w:val="20"/>
        </w:rPr>
      </w:pPr>
      <w:r w:rsidRPr="00936D04">
        <w:rPr>
          <w:rFonts w:ascii="Arial" w:hAnsi="Arial" w:cs="Arial"/>
          <w:sz w:val="20"/>
        </w:rPr>
        <w:t>b) Căn cứ lập: Kết quả thẩm định hồ sơ cộng nối thời gian nhưng không phải đóng BHXH của Tổ thẩm định.</w:t>
      </w:r>
    </w:p>
    <w:p w:rsidR="00C36B91" w:rsidRPr="00936D04" w:rsidRDefault="00222418" w:rsidP="00C728F9">
      <w:pPr>
        <w:spacing w:before="120"/>
        <w:rPr>
          <w:rFonts w:ascii="Arial" w:hAnsi="Arial" w:cs="Arial"/>
          <w:sz w:val="20"/>
          <w:lang w:val="en-US"/>
        </w:rPr>
      </w:pPr>
      <w:r w:rsidRPr="00936D04">
        <w:rPr>
          <w:rFonts w:ascii="Arial" w:hAnsi="Arial" w:cs="Arial"/>
          <w:sz w:val="20"/>
        </w:rPr>
        <w:t>c) Trách nhiệm lập: BHXH tỉ</w:t>
      </w:r>
      <w:r w:rsidR="00C36B91" w:rsidRPr="00936D04">
        <w:rPr>
          <w:rFonts w:ascii="Arial" w:hAnsi="Arial" w:cs="Arial"/>
          <w:sz w:val="20"/>
        </w:rPr>
        <w:t>nh</w:t>
      </w:r>
      <w:r w:rsidR="00C36B91" w:rsidRPr="00936D04">
        <w:rPr>
          <w:rFonts w:ascii="Arial" w:hAnsi="Arial" w:cs="Arial"/>
          <w:sz w:val="20"/>
          <w:lang w:val="en-US"/>
        </w:rPr>
        <w:t>.</w:t>
      </w:r>
    </w:p>
    <w:p w:rsidR="00222418" w:rsidRPr="00936D04" w:rsidRDefault="00222418" w:rsidP="00C728F9">
      <w:pPr>
        <w:spacing w:before="120"/>
        <w:rPr>
          <w:rFonts w:ascii="Arial" w:hAnsi="Arial" w:cs="Arial"/>
          <w:sz w:val="20"/>
        </w:rPr>
      </w:pPr>
      <w:r w:rsidRPr="00936D04">
        <w:rPr>
          <w:rFonts w:ascii="Arial" w:hAnsi="Arial" w:cs="Arial"/>
          <w:sz w:val="20"/>
        </w:rPr>
        <w:t>đ) Phương pháp lập:</w:t>
      </w:r>
    </w:p>
    <w:p w:rsidR="00222418" w:rsidRPr="00936D04" w:rsidRDefault="00222418" w:rsidP="00C728F9">
      <w:pPr>
        <w:spacing w:before="120"/>
        <w:rPr>
          <w:rFonts w:ascii="Arial" w:hAnsi="Arial" w:cs="Arial"/>
          <w:sz w:val="20"/>
        </w:rPr>
      </w:pPr>
      <w:r w:rsidRPr="00936D04">
        <w:rPr>
          <w:rFonts w:ascii="Arial" w:hAnsi="Arial" w:cs="Arial"/>
          <w:sz w:val="20"/>
        </w:rPr>
        <w:t>- Cột A: ghi số thứ tự.</w:t>
      </w:r>
    </w:p>
    <w:p w:rsidR="00222418" w:rsidRPr="00936D04" w:rsidRDefault="00222418" w:rsidP="00C728F9">
      <w:pPr>
        <w:spacing w:before="120"/>
        <w:rPr>
          <w:rFonts w:ascii="Arial" w:hAnsi="Arial" w:cs="Arial"/>
          <w:sz w:val="20"/>
        </w:rPr>
      </w:pPr>
      <w:r w:rsidRPr="00936D04">
        <w:rPr>
          <w:rFonts w:ascii="Arial" w:hAnsi="Arial" w:cs="Arial"/>
          <w:sz w:val="20"/>
        </w:rPr>
        <w:t>- Cột B: ghi họ tên người lao động cộng nối thời gian tham gia BHXH.</w:t>
      </w:r>
    </w:p>
    <w:p w:rsidR="00222418" w:rsidRPr="00936D04" w:rsidRDefault="00222418" w:rsidP="00C728F9">
      <w:pPr>
        <w:spacing w:before="120"/>
        <w:rPr>
          <w:rFonts w:ascii="Arial" w:hAnsi="Arial" w:cs="Arial"/>
          <w:sz w:val="20"/>
        </w:rPr>
      </w:pPr>
      <w:r w:rsidRPr="00936D04">
        <w:rPr>
          <w:rFonts w:ascii="Arial" w:hAnsi="Arial" w:cs="Arial"/>
          <w:sz w:val="20"/>
        </w:rPr>
        <w:t>- Cột C: ghi số định danh (số sổ BHXH).</w:t>
      </w:r>
    </w:p>
    <w:p w:rsidR="00222418" w:rsidRPr="00936D04" w:rsidRDefault="00222418" w:rsidP="00C728F9">
      <w:pPr>
        <w:spacing w:before="120"/>
        <w:rPr>
          <w:rFonts w:ascii="Arial" w:hAnsi="Arial" w:cs="Arial"/>
          <w:sz w:val="20"/>
        </w:rPr>
      </w:pPr>
      <w:r w:rsidRPr="00936D04">
        <w:rPr>
          <w:rFonts w:ascii="Arial" w:hAnsi="Arial" w:cs="Arial"/>
          <w:sz w:val="20"/>
        </w:rPr>
        <w:t>- Cột 1: ghi tên đơn vị hiện tại người lao động đang làm việc.</w:t>
      </w:r>
    </w:p>
    <w:p w:rsidR="00222418" w:rsidRPr="00936D04" w:rsidRDefault="00222418" w:rsidP="00C728F9">
      <w:pPr>
        <w:spacing w:before="120"/>
        <w:rPr>
          <w:rFonts w:ascii="Arial" w:hAnsi="Arial" w:cs="Arial"/>
          <w:sz w:val="20"/>
        </w:rPr>
      </w:pPr>
      <w:r w:rsidRPr="00936D04">
        <w:rPr>
          <w:rFonts w:ascii="Arial" w:hAnsi="Arial" w:cs="Arial"/>
          <w:sz w:val="20"/>
        </w:rPr>
        <w:t>- Cột 2: ghi số tháng cộng nối.</w:t>
      </w:r>
    </w:p>
    <w:p w:rsidR="00222418" w:rsidRPr="00936D04" w:rsidRDefault="00222418" w:rsidP="00C728F9">
      <w:pPr>
        <w:spacing w:before="120"/>
        <w:rPr>
          <w:rFonts w:ascii="Arial" w:hAnsi="Arial" w:cs="Arial"/>
          <w:sz w:val="20"/>
        </w:rPr>
      </w:pPr>
      <w:r w:rsidRPr="00936D04">
        <w:rPr>
          <w:rFonts w:ascii="Arial" w:hAnsi="Arial" w:cs="Arial"/>
          <w:sz w:val="20"/>
        </w:rPr>
        <w:t>- Cột 3, 4: ghi từ tháng năm đến tháng năm.</w:t>
      </w:r>
    </w:p>
    <w:p w:rsidR="00222418" w:rsidRPr="00936D04" w:rsidRDefault="00222418" w:rsidP="00C728F9">
      <w:pPr>
        <w:spacing w:before="120"/>
        <w:rPr>
          <w:rFonts w:ascii="Arial" w:hAnsi="Arial" w:cs="Arial"/>
          <w:sz w:val="20"/>
        </w:rPr>
      </w:pPr>
      <w:r w:rsidRPr="00936D04">
        <w:rPr>
          <w:rFonts w:ascii="Arial" w:hAnsi="Arial" w:cs="Arial"/>
          <w:sz w:val="20"/>
        </w:rPr>
        <w:t>- Cột 5: Ghi chú.</w:t>
      </w:r>
    </w:p>
    <w:p w:rsidR="00222418" w:rsidRPr="00936D04" w:rsidRDefault="00222418" w:rsidP="00C728F9">
      <w:pPr>
        <w:spacing w:before="120"/>
        <w:rPr>
          <w:rFonts w:ascii="Arial" w:hAnsi="Arial" w:cs="Arial"/>
          <w:sz w:val="20"/>
          <w:lang w:val="en-US"/>
        </w:rPr>
      </w:pPr>
      <w:r w:rsidRPr="00936D04">
        <w:rPr>
          <w:rFonts w:ascii="Arial" w:hAnsi="Arial" w:cs="Arial"/>
          <w:sz w:val="20"/>
        </w:rPr>
        <w:t>* Chỉ tiêu hàng ngang: ghi</w:t>
      </w:r>
      <w:r w:rsidR="00C36B91" w:rsidRPr="00936D04">
        <w:rPr>
          <w:rFonts w:ascii="Arial" w:hAnsi="Arial" w:cs="Arial"/>
          <w:sz w:val="20"/>
          <w:lang w:val="en-US"/>
        </w:rPr>
        <w:t xml:space="preserve"> </w:t>
      </w:r>
      <w:r w:rsidRPr="00936D04">
        <w:rPr>
          <w:rFonts w:ascii="Arial" w:hAnsi="Arial" w:cs="Arial"/>
          <w:sz w:val="20"/>
        </w:rPr>
        <w:t>danh sách người điều chỉnh cộng nối thời gian tham gia BHXH của t</w:t>
      </w:r>
      <w:r w:rsidR="00C36B91" w:rsidRPr="00936D04">
        <w:rPr>
          <w:rFonts w:ascii="Arial" w:hAnsi="Arial" w:cs="Arial"/>
          <w:sz w:val="20"/>
          <w:lang w:val="en-US"/>
        </w:rPr>
        <w:t>ừ</w:t>
      </w:r>
      <w:r w:rsidRPr="00936D04">
        <w:rPr>
          <w:rFonts w:ascii="Arial" w:hAnsi="Arial" w:cs="Arial"/>
          <w:sz w:val="20"/>
        </w:rPr>
        <w:t>ng BHXH huyện, Phòng Quản lý thu BHXH tỉnh.</w:t>
      </w:r>
    </w:p>
    <w:p w:rsidR="00C36B91" w:rsidRPr="00936D04" w:rsidRDefault="00C36B91" w:rsidP="00C728F9">
      <w:pPr>
        <w:spacing w:before="120"/>
        <w:rPr>
          <w:rFonts w:ascii="Arial" w:hAnsi="Arial" w:cs="Arial"/>
          <w:sz w:val="20"/>
          <w:lang w:val="en-US"/>
        </w:rPr>
        <w:sectPr w:rsidR="00C36B91" w:rsidRPr="00936D04" w:rsidSect="006C431E">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60"/>
        <w:gridCol w:w="6827"/>
        <w:gridCol w:w="3673"/>
      </w:tblGrid>
      <w:tr w:rsidR="00C36B91" w:rsidRPr="00936D04">
        <w:tc>
          <w:tcPr>
            <w:tcW w:w="949" w:type="pct"/>
          </w:tcPr>
          <w:p w:rsidR="00C36B91" w:rsidRPr="00936D04" w:rsidRDefault="00C36B91" w:rsidP="00C728F9">
            <w:pPr>
              <w:spacing w:before="120"/>
              <w:rPr>
                <w:rFonts w:ascii="Arial" w:hAnsi="Arial" w:cs="Arial"/>
                <w:sz w:val="20"/>
                <w:lang w:val="en-US"/>
              </w:rPr>
            </w:pPr>
            <w:r w:rsidRPr="00936D04">
              <w:rPr>
                <w:rFonts w:ascii="Arial" w:hAnsi="Arial" w:cs="Arial"/>
                <w:sz w:val="20"/>
                <w:lang w:val="en-US"/>
              </w:rPr>
              <w:t>BHXH …………</w:t>
            </w:r>
          </w:p>
          <w:p w:rsidR="00C36B91" w:rsidRPr="00936D04" w:rsidRDefault="00C36B91" w:rsidP="00C728F9">
            <w:pPr>
              <w:spacing w:before="120"/>
              <w:rPr>
                <w:rFonts w:ascii="Arial" w:hAnsi="Arial" w:cs="Arial"/>
                <w:sz w:val="20"/>
                <w:lang w:val="en-US"/>
              </w:rPr>
            </w:pPr>
            <w:r w:rsidRPr="00936D04">
              <w:rPr>
                <w:rFonts w:ascii="Arial" w:hAnsi="Arial" w:cs="Arial"/>
                <w:sz w:val="20"/>
                <w:lang w:val="en-US"/>
              </w:rPr>
              <w:t>BHXH …………</w:t>
            </w:r>
          </w:p>
        </w:tc>
        <w:tc>
          <w:tcPr>
            <w:tcW w:w="2634" w:type="pct"/>
          </w:tcPr>
          <w:p w:rsidR="00C36B91" w:rsidRPr="00936D04" w:rsidRDefault="00C36B91" w:rsidP="00C728F9">
            <w:pPr>
              <w:spacing w:before="120"/>
              <w:jc w:val="center"/>
              <w:rPr>
                <w:rFonts w:ascii="Arial" w:hAnsi="Arial" w:cs="Arial"/>
                <w:b/>
                <w:sz w:val="20"/>
                <w:lang w:val="en-US"/>
              </w:rPr>
            </w:pPr>
          </w:p>
        </w:tc>
        <w:tc>
          <w:tcPr>
            <w:tcW w:w="1418" w:type="pct"/>
          </w:tcPr>
          <w:p w:rsidR="00C36B91" w:rsidRPr="00936D04" w:rsidRDefault="00C36B91" w:rsidP="00C728F9">
            <w:pPr>
              <w:spacing w:before="120"/>
              <w:jc w:val="center"/>
              <w:rPr>
                <w:rFonts w:ascii="Arial" w:hAnsi="Arial" w:cs="Arial"/>
                <w:sz w:val="20"/>
                <w:lang w:val="en-US"/>
              </w:rPr>
            </w:pPr>
            <w:r w:rsidRPr="00936D04">
              <w:rPr>
                <w:rFonts w:ascii="Arial" w:hAnsi="Arial" w:cs="Arial"/>
                <w:b/>
                <w:sz w:val="16"/>
                <w:szCs w:val="20"/>
                <w:lang w:val="en-US"/>
              </w:rPr>
              <w:t>Mẫu số: B05-TS</w:t>
            </w:r>
            <w:r w:rsidRPr="00936D04">
              <w:rPr>
                <w:rFonts w:ascii="Arial" w:hAnsi="Arial" w:cs="Arial"/>
                <w:sz w:val="16"/>
                <w:szCs w:val="20"/>
                <w:lang w:val="en-US"/>
              </w:rPr>
              <w:br/>
            </w:r>
            <w:r w:rsidRPr="00936D04">
              <w:rPr>
                <w:rFonts w:ascii="Arial" w:hAnsi="Arial" w:cs="Arial"/>
                <w:i/>
                <w:sz w:val="16"/>
                <w:szCs w:val="20"/>
                <w:lang w:val="en-US"/>
              </w:rPr>
              <w:t>(Ban hành kèm theo QĐ số: 595/QĐ-BHXH ngày 14/4/201</w:t>
            </w:r>
            <w:r w:rsidR="004315C3" w:rsidRPr="00936D04">
              <w:rPr>
                <w:rFonts w:ascii="Arial" w:hAnsi="Arial" w:cs="Arial"/>
                <w:i/>
                <w:sz w:val="16"/>
                <w:szCs w:val="20"/>
                <w:lang w:val="en-US"/>
              </w:rPr>
              <w:t>7</w:t>
            </w:r>
            <w:r w:rsidRPr="00936D04">
              <w:rPr>
                <w:rFonts w:ascii="Arial" w:hAnsi="Arial" w:cs="Arial"/>
                <w:i/>
                <w:sz w:val="16"/>
                <w:szCs w:val="20"/>
                <w:lang w:val="en-US"/>
              </w:rPr>
              <w:t xml:space="preserve"> của BHXH Việt Nam)</w:t>
            </w:r>
          </w:p>
        </w:tc>
      </w:tr>
    </w:tbl>
    <w:p w:rsidR="00C36B91" w:rsidRPr="00936D04" w:rsidRDefault="00C36B91" w:rsidP="00C728F9">
      <w:pPr>
        <w:spacing w:before="120"/>
        <w:rPr>
          <w:rFonts w:ascii="Arial" w:hAnsi="Arial" w:cs="Arial"/>
          <w:sz w:val="20"/>
          <w:lang w:val="en-US"/>
        </w:r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BẢNG T</w:t>
      </w:r>
      <w:r w:rsidR="00C36B91" w:rsidRPr="00936D04">
        <w:rPr>
          <w:rFonts w:ascii="Arial" w:hAnsi="Arial" w:cs="Arial"/>
          <w:b/>
          <w:sz w:val="20"/>
          <w:lang w:val="en-US"/>
        </w:rPr>
        <w:t>Ổ</w:t>
      </w:r>
      <w:r w:rsidRPr="00936D04">
        <w:rPr>
          <w:rFonts w:ascii="Arial" w:hAnsi="Arial" w:cs="Arial"/>
          <w:b/>
          <w:sz w:val="20"/>
        </w:rPr>
        <w:t>NG HỢP SỐ THẺ VÀ SỐ PHẢI THU THEO NƠI ĐĂNG KÝ KCB BAN ĐẦU</w:t>
      </w:r>
    </w:p>
    <w:p w:rsidR="00222418" w:rsidRPr="00936D04" w:rsidRDefault="00C728F9" w:rsidP="00C728F9">
      <w:pPr>
        <w:spacing w:before="120"/>
        <w:jc w:val="center"/>
        <w:rPr>
          <w:rFonts w:ascii="Arial" w:hAnsi="Arial" w:cs="Arial"/>
          <w:b/>
          <w:sz w:val="20"/>
          <w:lang w:val="en-US"/>
        </w:rPr>
      </w:pPr>
      <w:r w:rsidRPr="00936D04">
        <w:rPr>
          <w:rFonts w:ascii="Arial" w:hAnsi="Arial" w:cs="Arial"/>
          <w:b/>
          <w:sz w:val="20"/>
          <w:lang w:val="en-US"/>
        </w:rPr>
        <w:t>Quý</w:t>
      </w:r>
      <w:r w:rsidR="00222418" w:rsidRPr="00936D04">
        <w:rPr>
          <w:rFonts w:ascii="Arial" w:hAnsi="Arial" w:cs="Arial"/>
          <w:b/>
          <w:sz w:val="20"/>
        </w:rPr>
        <w:t xml:space="preserve"> ....năm</w:t>
      </w:r>
      <w:r w:rsidR="00C36B91" w:rsidRPr="00936D04">
        <w:rPr>
          <w:rFonts w:ascii="Arial" w:hAnsi="Arial" w:cs="Arial"/>
          <w:b/>
          <w:sz w:val="20"/>
          <w:lang w:val="en-US"/>
        </w:rPr>
        <w:t>………….</w:t>
      </w:r>
    </w:p>
    <w:tbl>
      <w:tblPr>
        <w:tblW w:w="5000" w:type="pct"/>
        <w:tblCellMar>
          <w:left w:w="0" w:type="dxa"/>
          <w:right w:w="0" w:type="dxa"/>
        </w:tblCellMar>
        <w:tblLook w:val="0000" w:firstRow="0" w:lastRow="0" w:firstColumn="0" w:lastColumn="0" w:noHBand="0" w:noVBand="0"/>
      </w:tblPr>
      <w:tblGrid>
        <w:gridCol w:w="679"/>
        <w:gridCol w:w="3118"/>
        <w:gridCol w:w="1562"/>
        <w:gridCol w:w="1554"/>
        <w:gridCol w:w="1556"/>
        <w:gridCol w:w="1562"/>
        <w:gridCol w:w="1564"/>
        <w:gridCol w:w="1375"/>
      </w:tblGrid>
      <w:tr w:rsidR="00222418" w:rsidRPr="00936D04">
        <w:tblPrEx>
          <w:tblCellMar>
            <w:top w:w="0" w:type="dxa"/>
            <w:left w:w="0" w:type="dxa"/>
            <w:bottom w:w="0" w:type="dxa"/>
            <w:right w:w="0" w:type="dxa"/>
          </w:tblCellMar>
        </w:tblPrEx>
        <w:tc>
          <w:tcPr>
            <w:tcW w:w="262"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STT</w:t>
            </w:r>
          </w:p>
        </w:tc>
        <w:tc>
          <w:tcPr>
            <w:tcW w:w="1202" w:type="pct"/>
            <w:vMerge w:val="restart"/>
            <w:tcBorders>
              <w:top w:val="single" w:sz="4" w:space="0" w:color="auto"/>
              <w:left w:val="single" w:sz="4" w:space="0" w:color="auto"/>
              <w:bottom w:val="nil"/>
              <w:right w:val="nil"/>
            </w:tcBorders>
            <w:shd w:val="clear" w:color="auto" w:fill="FFFFFF"/>
            <w:vAlign w:val="center"/>
          </w:tcPr>
          <w:p w:rsidR="00222418" w:rsidRPr="00936D04" w:rsidRDefault="00C36B91" w:rsidP="00C728F9">
            <w:pPr>
              <w:spacing w:before="120"/>
              <w:jc w:val="center"/>
              <w:rPr>
                <w:rFonts w:ascii="Arial" w:hAnsi="Arial" w:cs="Arial"/>
                <w:b/>
                <w:sz w:val="20"/>
                <w:lang w:val="en-US"/>
              </w:rPr>
            </w:pPr>
            <w:r w:rsidRPr="00936D04">
              <w:rPr>
                <w:rFonts w:ascii="Arial" w:hAnsi="Arial" w:cs="Arial"/>
                <w:b/>
                <w:sz w:val="20"/>
                <w:lang w:val="en-US"/>
              </w:rPr>
              <w:t>Tiêu chí</w:t>
            </w:r>
          </w:p>
        </w:tc>
        <w:tc>
          <w:tcPr>
            <w:tcW w:w="1201" w:type="pct"/>
            <w:gridSpan w:val="2"/>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Tháng ...</w:t>
            </w:r>
          </w:p>
        </w:tc>
        <w:tc>
          <w:tcPr>
            <w:tcW w:w="1202" w:type="pct"/>
            <w:gridSpan w:val="2"/>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Tháng ...</w:t>
            </w:r>
          </w:p>
        </w:tc>
        <w:tc>
          <w:tcPr>
            <w:tcW w:w="1133" w:type="pct"/>
            <w:gridSpan w:val="2"/>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Tháng ...</w:t>
            </w:r>
          </w:p>
        </w:tc>
      </w:tr>
      <w:tr w:rsidR="00C36B91" w:rsidRPr="00936D04">
        <w:tblPrEx>
          <w:tblCellMar>
            <w:top w:w="0" w:type="dxa"/>
            <w:left w:w="0" w:type="dxa"/>
            <w:bottom w:w="0" w:type="dxa"/>
            <w:right w:w="0" w:type="dxa"/>
          </w:tblCellMar>
        </w:tblPrEx>
        <w:tc>
          <w:tcPr>
            <w:tcW w:w="262" w:type="pct"/>
            <w:vMerge/>
            <w:tcBorders>
              <w:top w:val="nil"/>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p>
        </w:tc>
        <w:tc>
          <w:tcPr>
            <w:tcW w:w="1202" w:type="pct"/>
            <w:vMerge/>
            <w:tcBorders>
              <w:top w:val="nil"/>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r w:rsidRPr="00936D04">
              <w:rPr>
                <w:rFonts w:ascii="Arial" w:hAnsi="Arial" w:cs="Arial"/>
                <w:b/>
                <w:sz w:val="20"/>
              </w:rPr>
              <w:t>Số th</w:t>
            </w:r>
            <w:r w:rsidRPr="00936D04">
              <w:rPr>
                <w:rFonts w:ascii="Arial" w:hAnsi="Arial" w:cs="Arial"/>
                <w:b/>
                <w:sz w:val="20"/>
                <w:lang w:val="en-US"/>
              </w:rPr>
              <w:t>ẻ</w:t>
            </w:r>
            <w:r w:rsidRPr="00936D04">
              <w:rPr>
                <w:rFonts w:ascii="Arial" w:hAnsi="Arial" w:cs="Arial"/>
                <w:b/>
                <w:sz w:val="20"/>
              </w:rPr>
              <w:t xml:space="preserve"> BHYT</w:t>
            </w: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lang w:val="en-US"/>
              </w:rPr>
            </w:pPr>
            <w:r w:rsidRPr="00936D04">
              <w:rPr>
                <w:rFonts w:ascii="Arial" w:hAnsi="Arial" w:cs="Arial"/>
                <w:b/>
                <w:sz w:val="20"/>
                <w:lang w:val="en-US"/>
              </w:rPr>
              <w:t>Số phải thu</w:t>
            </w: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r w:rsidRPr="00936D04">
              <w:rPr>
                <w:rFonts w:ascii="Arial" w:hAnsi="Arial" w:cs="Arial"/>
                <w:b/>
                <w:sz w:val="20"/>
              </w:rPr>
              <w:t>Số th</w:t>
            </w:r>
            <w:r w:rsidRPr="00936D04">
              <w:rPr>
                <w:rFonts w:ascii="Arial" w:hAnsi="Arial" w:cs="Arial"/>
                <w:b/>
                <w:sz w:val="20"/>
                <w:lang w:val="en-US"/>
              </w:rPr>
              <w:t>ẻ</w:t>
            </w:r>
            <w:r w:rsidRPr="00936D04">
              <w:rPr>
                <w:rFonts w:ascii="Arial" w:hAnsi="Arial" w:cs="Arial"/>
                <w:b/>
                <w:sz w:val="20"/>
              </w:rPr>
              <w:t xml:space="preserve"> BHYT</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lang w:val="en-US"/>
              </w:rPr>
            </w:pPr>
            <w:r w:rsidRPr="00936D04">
              <w:rPr>
                <w:rFonts w:ascii="Arial" w:hAnsi="Arial" w:cs="Arial"/>
                <w:b/>
                <w:sz w:val="20"/>
                <w:lang w:val="en-US"/>
              </w:rPr>
              <w:t>Số phải thu</w:t>
            </w: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r w:rsidRPr="00936D04">
              <w:rPr>
                <w:rFonts w:ascii="Arial" w:hAnsi="Arial" w:cs="Arial"/>
                <w:b/>
                <w:sz w:val="20"/>
              </w:rPr>
              <w:t>Số th</w:t>
            </w:r>
            <w:r w:rsidRPr="00936D04">
              <w:rPr>
                <w:rFonts w:ascii="Arial" w:hAnsi="Arial" w:cs="Arial"/>
                <w:b/>
                <w:sz w:val="20"/>
                <w:lang w:val="en-US"/>
              </w:rPr>
              <w:t>ẻ</w:t>
            </w:r>
            <w:r w:rsidRPr="00936D04">
              <w:rPr>
                <w:rFonts w:ascii="Arial" w:hAnsi="Arial" w:cs="Arial"/>
                <w:b/>
                <w:sz w:val="20"/>
              </w:rPr>
              <w:t xml:space="preserve"> BHYT</w:t>
            </w: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b/>
                <w:sz w:val="20"/>
                <w:lang w:val="en-US"/>
              </w:rPr>
            </w:pPr>
            <w:r w:rsidRPr="00936D04">
              <w:rPr>
                <w:rFonts w:ascii="Arial" w:hAnsi="Arial" w:cs="Arial"/>
                <w:b/>
                <w:sz w:val="20"/>
                <w:lang w:val="en-US"/>
              </w:rPr>
              <w:t>Số phải thu</w:t>
            </w: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A</w:t>
            </w: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B</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1</w:t>
            </w: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3</w:t>
            </w: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4</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6</w:t>
            </w: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7</w:t>
            </w: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9</w:t>
            </w: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r w:rsidRPr="00936D04">
              <w:rPr>
                <w:rFonts w:ascii="Arial" w:hAnsi="Arial" w:cs="Arial"/>
                <w:b/>
                <w:sz w:val="20"/>
              </w:rPr>
              <w:t>I</w:t>
            </w: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b/>
                <w:sz w:val="20"/>
              </w:rPr>
            </w:pPr>
            <w:r w:rsidRPr="00936D04">
              <w:rPr>
                <w:rFonts w:ascii="Arial" w:hAnsi="Arial" w:cs="Arial"/>
                <w:b/>
                <w:sz w:val="20"/>
              </w:rPr>
              <w:t>Đăng ký KCB ban đầu nội t</w:t>
            </w:r>
            <w:r w:rsidRPr="00936D04">
              <w:rPr>
                <w:rFonts w:ascii="Arial" w:hAnsi="Arial" w:cs="Arial"/>
                <w:b/>
                <w:sz w:val="20"/>
                <w:lang w:val="en-US"/>
              </w:rPr>
              <w:t>ỉ</w:t>
            </w:r>
            <w:r w:rsidRPr="00936D04">
              <w:rPr>
                <w:rFonts w:ascii="Arial" w:hAnsi="Arial" w:cs="Arial"/>
                <w:b/>
                <w:sz w:val="20"/>
              </w:rPr>
              <w:t>nh</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b/>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1</w:t>
            </w: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rPr>
            </w:pPr>
            <w:r w:rsidRPr="00936D04">
              <w:rPr>
                <w:rFonts w:ascii="Arial" w:hAnsi="Arial" w:cs="Arial"/>
                <w:sz w:val="20"/>
              </w:rPr>
              <w:t xml:space="preserve">Cơ Sở khám </w:t>
            </w:r>
            <w:r w:rsidRPr="00936D04">
              <w:rPr>
                <w:rFonts w:ascii="Arial" w:hAnsi="Arial" w:cs="Arial"/>
                <w:sz w:val="20"/>
                <w:lang w:val="en-US"/>
              </w:rPr>
              <w:t>chữa</w:t>
            </w:r>
            <w:r w:rsidRPr="00936D04">
              <w:rPr>
                <w:rFonts w:ascii="Arial" w:hAnsi="Arial" w:cs="Arial"/>
                <w:sz w:val="20"/>
              </w:rPr>
              <w:t xml:space="preserve"> bệnh A</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rPr>
            </w:pPr>
            <w:r w:rsidRPr="00936D04">
              <w:rPr>
                <w:rFonts w:ascii="Arial" w:hAnsi="Arial" w:cs="Arial"/>
                <w:sz w:val="20"/>
              </w:rPr>
              <w:t>Nhóm 1</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rPr>
            </w:pPr>
            <w:r w:rsidRPr="00936D04">
              <w:rPr>
                <w:rFonts w:ascii="Arial" w:hAnsi="Arial" w:cs="Arial"/>
                <w:sz w:val="20"/>
              </w:rPr>
              <w:t>Nhóm 2</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rPr>
            </w:pPr>
            <w:r w:rsidRPr="00936D04">
              <w:rPr>
                <w:rFonts w:ascii="Arial" w:hAnsi="Arial" w:cs="Arial"/>
                <w:sz w:val="20"/>
              </w:rPr>
              <w:t>Nhóm 3</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rPr>
            </w:pPr>
            <w:r w:rsidRPr="00936D04">
              <w:rPr>
                <w:rFonts w:ascii="Arial" w:hAnsi="Arial" w:cs="Arial"/>
                <w:sz w:val="20"/>
              </w:rPr>
              <w:t>Nhóm 4</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rPr>
            </w:pPr>
            <w:r w:rsidRPr="00936D04">
              <w:rPr>
                <w:rFonts w:ascii="Arial" w:hAnsi="Arial" w:cs="Arial"/>
                <w:sz w:val="20"/>
              </w:rPr>
              <w:t>Nhóm 5</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lang w:val="en-US"/>
              </w:rPr>
            </w:pPr>
            <w:r w:rsidRPr="00936D04">
              <w:rPr>
                <w:rFonts w:ascii="Arial" w:hAnsi="Arial" w:cs="Arial"/>
                <w:sz w:val="20"/>
                <w:lang w:val="en-US"/>
              </w:rPr>
              <w:t>2</w:t>
            </w: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rPr>
            </w:pPr>
            <w:r w:rsidRPr="00936D04">
              <w:rPr>
                <w:rFonts w:ascii="Arial" w:hAnsi="Arial" w:cs="Arial"/>
                <w:sz w:val="20"/>
              </w:rPr>
              <w:t xml:space="preserve">Cơ </w:t>
            </w:r>
            <w:r w:rsidR="004315C3" w:rsidRPr="00936D04">
              <w:rPr>
                <w:rFonts w:ascii="Arial" w:hAnsi="Arial" w:cs="Arial"/>
                <w:sz w:val="20"/>
                <w:lang w:val="en-US"/>
              </w:rPr>
              <w:t>s</w:t>
            </w:r>
            <w:r w:rsidRPr="00936D04">
              <w:rPr>
                <w:rFonts w:ascii="Arial" w:hAnsi="Arial" w:cs="Arial"/>
                <w:sz w:val="20"/>
              </w:rPr>
              <w:t>ở khám chữa bệnh ...</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lang w:val="en-US"/>
              </w:rPr>
            </w:pPr>
            <w:r w:rsidRPr="00936D04">
              <w:rPr>
                <w:rFonts w:ascii="Arial" w:hAnsi="Arial" w:cs="Arial"/>
                <w:sz w:val="20"/>
                <w:lang w:val="en-US"/>
              </w:rPr>
              <w:t>....</w:t>
            </w: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lang w:val="en-US"/>
              </w:rPr>
            </w:pPr>
            <w:r w:rsidRPr="00936D04">
              <w:rPr>
                <w:rFonts w:ascii="Arial" w:hAnsi="Arial" w:cs="Arial"/>
                <w:sz w:val="20"/>
                <w:lang w:val="en-US"/>
              </w:rPr>
              <w:t>………….</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b/>
                <w:sz w:val="20"/>
              </w:rPr>
            </w:pPr>
            <w:r w:rsidRPr="00936D04">
              <w:rPr>
                <w:rFonts w:ascii="Arial" w:hAnsi="Arial" w:cs="Arial"/>
                <w:b/>
                <w:sz w:val="20"/>
              </w:rPr>
              <w:t>II</w:t>
            </w: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b/>
                <w:sz w:val="20"/>
              </w:rPr>
            </w:pPr>
            <w:r w:rsidRPr="00936D04">
              <w:rPr>
                <w:rFonts w:ascii="Arial" w:hAnsi="Arial" w:cs="Arial"/>
                <w:b/>
                <w:sz w:val="20"/>
              </w:rPr>
              <w:t xml:space="preserve">Đăng ký KCD ban </w:t>
            </w:r>
            <w:r w:rsidR="0055163B" w:rsidRPr="00936D04">
              <w:rPr>
                <w:rFonts w:ascii="Arial" w:hAnsi="Arial" w:cs="Arial"/>
                <w:b/>
                <w:sz w:val="20"/>
                <w:lang w:val="en-US"/>
              </w:rPr>
              <w:t>đ</w:t>
            </w:r>
            <w:r w:rsidRPr="00936D04">
              <w:rPr>
                <w:rFonts w:ascii="Arial" w:hAnsi="Arial" w:cs="Arial"/>
                <w:b/>
                <w:sz w:val="20"/>
              </w:rPr>
              <w:t>ầu t</w:t>
            </w:r>
            <w:r w:rsidRPr="00936D04">
              <w:rPr>
                <w:rFonts w:ascii="Arial" w:hAnsi="Arial" w:cs="Arial"/>
                <w:b/>
                <w:sz w:val="20"/>
                <w:lang w:val="en-US"/>
              </w:rPr>
              <w:t>ỉ</w:t>
            </w:r>
            <w:r w:rsidRPr="00936D04">
              <w:rPr>
                <w:rFonts w:ascii="Arial" w:hAnsi="Arial" w:cs="Arial"/>
                <w:b/>
                <w:sz w:val="20"/>
              </w:rPr>
              <w:t>nh khác</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1</w:t>
            </w: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rPr>
            </w:pPr>
            <w:r w:rsidRPr="00936D04">
              <w:rPr>
                <w:rFonts w:ascii="Arial" w:hAnsi="Arial" w:cs="Arial"/>
                <w:sz w:val="20"/>
              </w:rPr>
              <w:t>BHXH t</w:t>
            </w:r>
            <w:r w:rsidRPr="00936D04">
              <w:rPr>
                <w:rFonts w:ascii="Arial" w:hAnsi="Arial" w:cs="Arial"/>
                <w:sz w:val="20"/>
                <w:lang w:val="en-US"/>
              </w:rPr>
              <w:t>ỉ</w:t>
            </w:r>
            <w:r w:rsidRPr="00936D04">
              <w:rPr>
                <w:rFonts w:ascii="Arial" w:hAnsi="Arial" w:cs="Arial"/>
                <w:sz w:val="20"/>
              </w:rPr>
              <w:t>nh A</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r w:rsidRPr="00936D04">
              <w:rPr>
                <w:rFonts w:ascii="Arial" w:hAnsi="Arial" w:cs="Arial"/>
                <w:sz w:val="20"/>
              </w:rPr>
              <w:t>2</w:t>
            </w:r>
          </w:p>
        </w:tc>
        <w:tc>
          <w:tcPr>
            <w:tcW w:w="12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rPr>
                <w:rFonts w:ascii="Arial" w:hAnsi="Arial" w:cs="Arial"/>
                <w:sz w:val="20"/>
              </w:rPr>
            </w:pPr>
            <w:r w:rsidRPr="00936D04">
              <w:rPr>
                <w:rFonts w:ascii="Arial" w:hAnsi="Arial" w:cs="Arial"/>
                <w:sz w:val="20"/>
              </w:rPr>
              <w:t>BHXH t</w:t>
            </w:r>
            <w:r w:rsidRPr="00936D04">
              <w:rPr>
                <w:rFonts w:ascii="Arial" w:hAnsi="Arial" w:cs="Arial"/>
                <w:sz w:val="20"/>
                <w:lang w:val="en-US"/>
              </w:rPr>
              <w:t>ỉ</w:t>
            </w:r>
            <w:r w:rsidRPr="00936D04">
              <w:rPr>
                <w:rFonts w:ascii="Arial" w:hAnsi="Arial" w:cs="Arial"/>
                <w:sz w:val="20"/>
              </w:rPr>
              <w:t>nh B</w:t>
            </w: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nil"/>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r w:rsidR="00C36B91" w:rsidRPr="00936D04">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rsidR="00C36B91" w:rsidRPr="00936D04" w:rsidRDefault="00C36B91" w:rsidP="00C728F9">
            <w:pPr>
              <w:spacing w:before="120"/>
              <w:jc w:val="center"/>
              <w:rPr>
                <w:rFonts w:ascii="Arial" w:hAnsi="Arial" w:cs="Arial"/>
                <w:sz w:val="20"/>
                <w:lang w:val="en-US"/>
              </w:rPr>
            </w:pPr>
            <w:r w:rsidRPr="00936D04">
              <w:rPr>
                <w:rFonts w:ascii="Arial" w:hAnsi="Arial" w:cs="Arial"/>
                <w:sz w:val="20"/>
                <w:lang w:val="en-US"/>
              </w:rPr>
              <w:t>…</w:t>
            </w:r>
          </w:p>
        </w:tc>
        <w:tc>
          <w:tcPr>
            <w:tcW w:w="1202" w:type="pct"/>
            <w:tcBorders>
              <w:top w:val="single" w:sz="4" w:space="0" w:color="auto"/>
              <w:left w:val="single" w:sz="4" w:space="0" w:color="auto"/>
              <w:bottom w:val="single" w:sz="4" w:space="0" w:color="auto"/>
              <w:right w:val="nil"/>
            </w:tcBorders>
            <w:shd w:val="clear" w:color="auto" w:fill="FFFFFF"/>
            <w:vAlign w:val="center"/>
          </w:tcPr>
          <w:p w:rsidR="00C36B91" w:rsidRPr="00936D04" w:rsidRDefault="00C36B91" w:rsidP="00C728F9">
            <w:pPr>
              <w:spacing w:before="120"/>
              <w:rPr>
                <w:rFonts w:ascii="Arial" w:hAnsi="Arial" w:cs="Arial"/>
                <w:sz w:val="20"/>
                <w:lang w:val="en-US"/>
              </w:rPr>
            </w:pPr>
            <w:r w:rsidRPr="00936D04">
              <w:rPr>
                <w:rFonts w:ascii="Arial" w:hAnsi="Arial" w:cs="Arial"/>
                <w:sz w:val="20"/>
                <w:lang w:val="en-US"/>
              </w:rPr>
              <w:t>……</w:t>
            </w:r>
          </w:p>
        </w:tc>
        <w:tc>
          <w:tcPr>
            <w:tcW w:w="602" w:type="pct"/>
            <w:tcBorders>
              <w:top w:val="single" w:sz="4" w:space="0" w:color="auto"/>
              <w:left w:val="single" w:sz="4" w:space="0" w:color="auto"/>
              <w:bottom w:val="single" w:sz="4" w:space="0" w:color="auto"/>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99" w:type="pct"/>
            <w:tcBorders>
              <w:top w:val="single" w:sz="4" w:space="0" w:color="auto"/>
              <w:left w:val="single" w:sz="4" w:space="0" w:color="auto"/>
              <w:bottom w:val="single" w:sz="4" w:space="0" w:color="auto"/>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0" w:type="pct"/>
            <w:tcBorders>
              <w:top w:val="single" w:sz="4" w:space="0" w:color="auto"/>
              <w:left w:val="single" w:sz="4" w:space="0" w:color="auto"/>
              <w:bottom w:val="single" w:sz="4" w:space="0" w:color="auto"/>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2" w:type="pct"/>
            <w:tcBorders>
              <w:top w:val="single" w:sz="4" w:space="0" w:color="auto"/>
              <w:left w:val="single" w:sz="4" w:space="0" w:color="auto"/>
              <w:bottom w:val="single" w:sz="4" w:space="0" w:color="auto"/>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C36B91" w:rsidRPr="00936D04" w:rsidRDefault="00C36B91" w:rsidP="00C728F9">
            <w:pPr>
              <w:spacing w:before="120"/>
              <w:jc w:val="center"/>
              <w:rPr>
                <w:rFonts w:ascii="Arial" w:hAnsi="Arial" w:cs="Arial"/>
                <w:sz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C36B91" w:rsidRPr="00936D04" w:rsidRDefault="00C36B91" w:rsidP="00C728F9">
            <w:pPr>
              <w:spacing w:before="120"/>
              <w:jc w:val="center"/>
              <w:rPr>
                <w:rFonts w:ascii="Arial" w:hAnsi="Arial" w:cs="Arial"/>
                <w:sz w:val="20"/>
              </w:rPr>
            </w:pPr>
          </w:p>
        </w:tc>
      </w:tr>
    </w:tbl>
    <w:p w:rsidR="00C36B91" w:rsidRPr="00936D04" w:rsidRDefault="00C36B91" w:rsidP="00C728F9">
      <w:pPr>
        <w:spacing w:before="120"/>
        <w:rPr>
          <w:rFonts w:ascii="Arial" w:hAnsi="Arial" w:cs="Arial"/>
          <w:sz w:val="20"/>
        </w:rPr>
        <w:sectPr w:rsidR="00C36B91" w:rsidRPr="00936D04" w:rsidSect="00C36B91">
          <w:pgSz w:w="15840" w:h="12240" w:orient="landscape"/>
          <w:pgMar w:top="1797" w:right="1440" w:bottom="1797" w:left="1440" w:header="0" w:footer="0" w:gutter="0"/>
          <w:cols w:space="720"/>
          <w:noEndnote/>
          <w:docGrid w:linePitch="360"/>
        </w:sect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HƯỚNG DẪN LẬP</w:t>
      </w:r>
    </w:p>
    <w:p w:rsidR="00222418" w:rsidRPr="00936D04" w:rsidRDefault="00C36B91" w:rsidP="00C728F9">
      <w:pPr>
        <w:spacing w:before="120"/>
        <w:jc w:val="center"/>
        <w:rPr>
          <w:rFonts w:ascii="Arial" w:hAnsi="Arial" w:cs="Arial"/>
          <w:b/>
          <w:sz w:val="20"/>
        </w:rPr>
      </w:pPr>
      <w:r w:rsidRPr="00936D04">
        <w:rPr>
          <w:rFonts w:ascii="Arial" w:hAnsi="Arial" w:cs="Arial"/>
          <w:b/>
          <w:sz w:val="20"/>
          <w:lang w:val="en-US"/>
        </w:rPr>
        <w:t>Bảng</w:t>
      </w:r>
      <w:r w:rsidR="00222418" w:rsidRPr="00936D04">
        <w:rPr>
          <w:rFonts w:ascii="Arial" w:hAnsi="Arial" w:cs="Arial"/>
          <w:b/>
          <w:sz w:val="20"/>
        </w:rPr>
        <w:t xml:space="preserve"> tổng hợp số thẻ và số phả</w:t>
      </w:r>
      <w:r w:rsidRPr="00936D04">
        <w:rPr>
          <w:rFonts w:ascii="Arial" w:hAnsi="Arial" w:cs="Arial"/>
          <w:b/>
          <w:sz w:val="20"/>
        </w:rPr>
        <w:t>i thu theo n</w:t>
      </w:r>
      <w:r w:rsidRPr="00936D04">
        <w:rPr>
          <w:rFonts w:ascii="Arial" w:hAnsi="Arial" w:cs="Arial"/>
          <w:b/>
          <w:sz w:val="20"/>
          <w:lang w:val="en-US"/>
        </w:rPr>
        <w:t>ơ</w:t>
      </w:r>
      <w:r w:rsidR="00222418" w:rsidRPr="00936D04">
        <w:rPr>
          <w:rFonts w:ascii="Arial" w:hAnsi="Arial" w:cs="Arial"/>
          <w:b/>
          <w:sz w:val="20"/>
        </w:rPr>
        <w:t>i đăng ký khám chữa bệnh ban</w:t>
      </w:r>
      <w:r w:rsidRPr="00936D04">
        <w:rPr>
          <w:rFonts w:ascii="Arial" w:hAnsi="Arial" w:cs="Arial"/>
          <w:b/>
          <w:sz w:val="20"/>
          <w:lang w:val="en-US"/>
        </w:rPr>
        <w:t xml:space="preserve"> </w:t>
      </w:r>
      <w:r w:rsidR="00222418" w:rsidRPr="00936D04">
        <w:rPr>
          <w:rFonts w:ascii="Arial" w:hAnsi="Arial" w:cs="Arial"/>
          <w:b/>
          <w:sz w:val="20"/>
        </w:rPr>
        <w:t>đầu (</w:t>
      </w:r>
      <w:r w:rsidR="007A58E7" w:rsidRPr="00936D04">
        <w:rPr>
          <w:rFonts w:ascii="Arial" w:hAnsi="Arial" w:cs="Arial"/>
          <w:b/>
          <w:sz w:val="20"/>
        </w:rPr>
        <w:t>Mẫu</w:t>
      </w:r>
      <w:r w:rsidR="00222418" w:rsidRPr="00936D04">
        <w:rPr>
          <w:rFonts w:ascii="Arial" w:hAnsi="Arial" w:cs="Arial"/>
          <w:b/>
          <w:sz w:val="20"/>
        </w:rPr>
        <w:t xml:space="preserve"> B05-TS)</w:t>
      </w:r>
    </w:p>
    <w:p w:rsidR="00222418" w:rsidRPr="00936D04" w:rsidRDefault="00222418" w:rsidP="00C728F9">
      <w:pPr>
        <w:spacing w:before="120"/>
        <w:rPr>
          <w:rFonts w:ascii="Arial" w:hAnsi="Arial" w:cs="Arial"/>
          <w:sz w:val="20"/>
        </w:rPr>
      </w:pPr>
      <w:r w:rsidRPr="00936D04">
        <w:rPr>
          <w:rFonts w:ascii="Arial" w:hAnsi="Arial" w:cs="Arial"/>
          <w:sz w:val="20"/>
        </w:rPr>
        <w:t>a) Mục đích: tổng hợp số thẻ, số phải thu theo nơi đăng ký khám chữa bệnh ban đầu để phân quỹ khám chữa bệnh.</w:t>
      </w:r>
    </w:p>
    <w:p w:rsidR="00222418" w:rsidRPr="00936D04" w:rsidRDefault="00222418" w:rsidP="00C728F9">
      <w:pPr>
        <w:spacing w:before="120"/>
        <w:rPr>
          <w:rFonts w:ascii="Arial" w:hAnsi="Arial" w:cs="Arial"/>
          <w:sz w:val="20"/>
        </w:rPr>
      </w:pPr>
      <w:r w:rsidRPr="00936D04">
        <w:rPr>
          <w:rFonts w:ascii="Arial" w:hAnsi="Arial" w:cs="Arial"/>
          <w:sz w:val="20"/>
        </w:rPr>
        <w:t xml:space="preserve">b) Căn cứ lập: </w:t>
      </w:r>
      <w:r w:rsidR="004A335B" w:rsidRPr="00936D04">
        <w:rPr>
          <w:rFonts w:ascii="Arial" w:hAnsi="Arial" w:cs="Arial"/>
          <w:sz w:val="20"/>
        </w:rPr>
        <w:t>Mẫu</w:t>
      </w:r>
      <w:r w:rsidRPr="00936D04">
        <w:rPr>
          <w:rFonts w:ascii="Arial" w:hAnsi="Arial" w:cs="Arial"/>
          <w:sz w:val="20"/>
        </w:rPr>
        <w:t xml:space="preserve"> D02-TS, D02a-TS; D03-TS, D03a-TS và cơ sở dữ liệu phần mềm quản lý thu.</w:t>
      </w:r>
    </w:p>
    <w:p w:rsidR="00222418" w:rsidRPr="00936D04" w:rsidRDefault="00222418" w:rsidP="00C728F9">
      <w:pPr>
        <w:spacing w:before="120"/>
        <w:rPr>
          <w:rFonts w:ascii="Arial" w:hAnsi="Arial" w:cs="Arial"/>
          <w:sz w:val="20"/>
        </w:rPr>
      </w:pPr>
      <w:r w:rsidRPr="00936D04">
        <w:rPr>
          <w:rFonts w:ascii="Arial" w:hAnsi="Arial" w:cs="Arial"/>
          <w:sz w:val="20"/>
        </w:rPr>
        <w:t>c) Trách nhiệm lập: BHXH tỉnh, huyện.</w:t>
      </w:r>
    </w:p>
    <w:p w:rsidR="00222418" w:rsidRPr="00936D04" w:rsidRDefault="00222418" w:rsidP="00C728F9">
      <w:pPr>
        <w:spacing w:before="120"/>
        <w:rPr>
          <w:rFonts w:ascii="Arial" w:hAnsi="Arial" w:cs="Arial"/>
          <w:sz w:val="20"/>
        </w:rPr>
      </w:pPr>
      <w:r w:rsidRPr="00936D04">
        <w:rPr>
          <w:rFonts w:ascii="Arial" w:hAnsi="Arial" w:cs="Arial"/>
          <w:sz w:val="20"/>
        </w:rPr>
        <w:t>d) Thời gian lập: quý, năm.</w:t>
      </w:r>
    </w:p>
    <w:p w:rsidR="00222418" w:rsidRPr="00936D04" w:rsidRDefault="00222418" w:rsidP="00C728F9">
      <w:pPr>
        <w:spacing w:before="120"/>
        <w:rPr>
          <w:rFonts w:ascii="Arial" w:hAnsi="Arial" w:cs="Arial"/>
          <w:sz w:val="20"/>
        </w:rPr>
      </w:pPr>
      <w:r w:rsidRPr="00936D04">
        <w:rPr>
          <w:rFonts w:ascii="Arial" w:hAnsi="Arial" w:cs="Arial"/>
          <w:sz w:val="20"/>
        </w:rPr>
        <w:t>e) Phương pháp lập:</w:t>
      </w:r>
    </w:p>
    <w:p w:rsidR="00222418" w:rsidRPr="00936D04" w:rsidRDefault="00222418" w:rsidP="00C728F9">
      <w:pPr>
        <w:spacing w:before="120"/>
        <w:rPr>
          <w:rFonts w:ascii="Arial" w:hAnsi="Arial" w:cs="Arial"/>
          <w:sz w:val="20"/>
        </w:rPr>
      </w:pPr>
      <w:r w:rsidRPr="00936D04">
        <w:rPr>
          <w:rFonts w:ascii="Arial" w:hAnsi="Arial" w:cs="Arial"/>
          <w:sz w:val="20"/>
        </w:rPr>
        <w:t>- Cột A: ghi số thứ tự.</w:t>
      </w:r>
    </w:p>
    <w:p w:rsidR="00222418" w:rsidRPr="00936D04" w:rsidRDefault="00222418" w:rsidP="00C728F9">
      <w:pPr>
        <w:spacing w:before="120"/>
        <w:rPr>
          <w:rFonts w:ascii="Arial" w:hAnsi="Arial" w:cs="Arial"/>
          <w:sz w:val="20"/>
        </w:rPr>
      </w:pPr>
      <w:r w:rsidRPr="00936D04">
        <w:rPr>
          <w:rFonts w:ascii="Arial" w:hAnsi="Arial" w:cs="Arial"/>
          <w:sz w:val="20"/>
        </w:rPr>
        <w:t>- Cột B: ghi tên cơ sở khám chữa bệnh ban đầu.</w:t>
      </w:r>
    </w:p>
    <w:p w:rsidR="00222418" w:rsidRPr="00936D04" w:rsidRDefault="00222418" w:rsidP="00C728F9">
      <w:pPr>
        <w:spacing w:before="120"/>
        <w:rPr>
          <w:rFonts w:ascii="Arial" w:hAnsi="Arial" w:cs="Arial"/>
          <w:sz w:val="20"/>
        </w:rPr>
      </w:pPr>
      <w:r w:rsidRPr="00936D04">
        <w:rPr>
          <w:rFonts w:ascii="Arial" w:hAnsi="Arial" w:cs="Arial"/>
          <w:sz w:val="20"/>
        </w:rPr>
        <w:t>- Cột 1, 3, 5: ghi t</w:t>
      </w:r>
      <w:r w:rsidR="000A7188" w:rsidRPr="00936D04">
        <w:rPr>
          <w:rFonts w:ascii="Arial" w:hAnsi="Arial" w:cs="Arial"/>
          <w:sz w:val="20"/>
          <w:lang w:val="en-US"/>
        </w:rPr>
        <w:t>ổ</w:t>
      </w:r>
      <w:r w:rsidRPr="00936D04">
        <w:rPr>
          <w:rFonts w:ascii="Arial" w:hAnsi="Arial" w:cs="Arial"/>
          <w:sz w:val="20"/>
        </w:rPr>
        <w:t>ng số thẻ BHYT đăng ký KCB hằ</w:t>
      </w:r>
      <w:r w:rsidR="000A7188" w:rsidRPr="00936D04">
        <w:rPr>
          <w:rFonts w:ascii="Arial" w:hAnsi="Arial" w:cs="Arial"/>
          <w:sz w:val="20"/>
        </w:rPr>
        <w:t>ng tháng theo t</w:t>
      </w:r>
      <w:r w:rsidR="000A7188" w:rsidRPr="00936D04">
        <w:rPr>
          <w:rFonts w:ascii="Arial" w:hAnsi="Arial" w:cs="Arial"/>
          <w:sz w:val="20"/>
          <w:lang w:val="en-US"/>
        </w:rPr>
        <w:t>ừ</w:t>
      </w:r>
      <w:r w:rsidRPr="00936D04">
        <w:rPr>
          <w:rFonts w:ascii="Arial" w:hAnsi="Arial" w:cs="Arial"/>
          <w:sz w:val="20"/>
        </w:rPr>
        <w:t>ng nhóm đối tượ</w:t>
      </w:r>
      <w:r w:rsidR="000A7188" w:rsidRPr="00936D04">
        <w:rPr>
          <w:rFonts w:ascii="Arial" w:hAnsi="Arial" w:cs="Arial"/>
          <w:sz w:val="20"/>
        </w:rPr>
        <w:t>ng theo quy</w:t>
      </w:r>
      <w:r w:rsidR="000A7188" w:rsidRPr="00936D04">
        <w:rPr>
          <w:rFonts w:ascii="Arial" w:hAnsi="Arial" w:cs="Arial"/>
          <w:sz w:val="20"/>
          <w:lang w:val="en-US"/>
        </w:rPr>
        <w:t xml:space="preserve"> </w:t>
      </w:r>
      <w:r w:rsidRPr="00936D04">
        <w:rPr>
          <w:rFonts w:ascii="Arial" w:hAnsi="Arial" w:cs="Arial"/>
          <w:sz w:val="20"/>
        </w:rPr>
        <w:t>định (gồm thẻ BHYT do tỉnh khác cấp).</w:t>
      </w:r>
    </w:p>
    <w:p w:rsidR="00222418" w:rsidRPr="00936D04" w:rsidRDefault="00222418" w:rsidP="00C728F9">
      <w:pPr>
        <w:spacing w:before="120"/>
        <w:rPr>
          <w:rFonts w:ascii="Arial" w:hAnsi="Arial" w:cs="Arial"/>
          <w:sz w:val="20"/>
        </w:rPr>
      </w:pPr>
      <w:r w:rsidRPr="00936D04">
        <w:rPr>
          <w:rFonts w:ascii="Arial" w:hAnsi="Arial" w:cs="Arial"/>
          <w:sz w:val="20"/>
        </w:rPr>
        <w:t>- Cột 2, 4, 6: ghi số tiền phải đóng hằng tháng củ</w:t>
      </w:r>
      <w:r w:rsidR="000A7188" w:rsidRPr="00936D04">
        <w:rPr>
          <w:rFonts w:ascii="Arial" w:hAnsi="Arial" w:cs="Arial"/>
          <w:sz w:val="20"/>
        </w:rPr>
        <w:t>a t</w:t>
      </w:r>
      <w:r w:rsidR="000A7188" w:rsidRPr="00936D04">
        <w:rPr>
          <w:rFonts w:ascii="Arial" w:hAnsi="Arial" w:cs="Arial"/>
          <w:sz w:val="20"/>
          <w:lang w:val="en-US"/>
        </w:rPr>
        <w:t>ừ</w:t>
      </w:r>
      <w:r w:rsidRPr="00936D04">
        <w:rPr>
          <w:rFonts w:ascii="Arial" w:hAnsi="Arial" w:cs="Arial"/>
          <w:sz w:val="20"/>
        </w:rPr>
        <w:t>ng nhóm đố</w:t>
      </w:r>
      <w:r w:rsidR="0055163B" w:rsidRPr="00936D04">
        <w:rPr>
          <w:rFonts w:ascii="Arial" w:hAnsi="Arial" w:cs="Arial"/>
          <w:sz w:val="20"/>
          <w:lang w:val="en-US"/>
        </w:rPr>
        <w:t>i</w:t>
      </w:r>
      <w:r w:rsidRPr="00936D04">
        <w:rPr>
          <w:rFonts w:ascii="Arial" w:hAnsi="Arial" w:cs="Arial"/>
          <w:sz w:val="20"/>
        </w:rPr>
        <w:t xml:space="preserve"> tượng tương ứng.</w:t>
      </w:r>
    </w:p>
    <w:p w:rsidR="00222418" w:rsidRPr="00936D04" w:rsidRDefault="00222418" w:rsidP="00C728F9">
      <w:pPr>
        <w:spacing w:before="120"/>
        <w:rPr>
          <w:rFonts w:ascii="Arial" w:hAnsi="Arial" w:cs="Arial"/>
          <w:sz w:val="20"/>
        </w:rPr>
      </w:pPr>
      <w:r w:rsidRPr="00936D04">
        <w:rPr>
          <w:rFonts w:ascii="Arial" w:hAnsi="Arial" w:cs="Arial"/>
          <w:sz w:val="20"/>
        </w:rPr>
        <w:t>* Ví dụ:</w:t>
      </w:r>
    </w:p>
    <w:p w:rsidR="00222418" w:rsidRPr="00936D04" w:rsidRDefault="00222418" w:rsidP="00C728F9">
      <w:pPr>
        <w:spacing w:before="120"/>
        <w:rPr>
          <w:rFonts w:ascii="Arial" w:hAnsi="Arial" w:cs="Arial"/>
          <w:sz w:val="20"/>
        </w:rPr>
      </w:pPr>
      <w:r w:rsidRPr="00936D04">
        <w:rPr>
          <w:rFonts w:ascii="Arial" w:hAnsi="Arial" w:cs="Arial"/>
          <w:sz w:val="20"/>
        </w:rPr>
        <w:t>- Tháng 9/2015, Bệnh viện huyện A có số thẻ BHYT đăng ký KCB ban đầu như sau:</w:t>
      </w:r>
    </w:p>
    <w:p w:rsidR="00222418" w:rsidRPr="00936D04" w:rsidRDefault="00222418" w:rsidP="00C728F9">
      <w:pPr>
        <w:spacing w:before="120"/>
        <w:rPr>
          <w:rFonts w:ascii="Arial" w:hAnsi="Arial" w:cs="Arial"/>
          <w:sz w:val="20"/>
        </w:rPr>
      </w:pPr>
      <w:r w:rsidRPr="00936D04">
        <w:rPr>
          <w:rFonts w:ascii="Arial" w:hAnsi="Arial" w:cs="Arial"/>
          <w:sz w:val="20"/>
        </w:rPr>
        <w:t>+ 10 người lao động của Công ty dịch vụ thương mại B, tiền lương là 3.000.000 đồng/người/tháng.</w:t>
      </w:r>
    </w:p>
    <w:p w:rsidR="00222418" w:rsidRPr="00936D04" w:rsidRDefault="00222418" w:rsidP="00C728F9">
      <w:pPr>
        <w:spacing w:before="120"/>
        <w:rPr>
          <w:rFonts w:ascii="Arial" w:hAnsi="Arial" w:cs="Arial"/>
          <w:sz w:val="20"/>
        </w:rPr>
      </w:pPr>
      <w:r w:rsidRPr="00936D04">
        <w:rPr>
          <w:rFonts w:ascii="Arial" w:hAnsi="Arial" w:cs="Arial"/>
          <w:sz w:val="20"/>
        </w:rPr>
        <w:t>+ 01 người hưu trí, tiền lương 4.000.000 đồng/tháng.</w:t>
      </w:r>
    </w:p>
    <w:p w:rsidR="00222418" w:rsidRPr="00936D04" w:rsidRDefault="00222418" w:rsidP="00C728F9">
      <w:pPr>
        <w:spacing w:before="120"/>
        <w:rPr>
          <w:rFonts w:ascii="Arial" w:hAnsi="Arial" w:cs="Arial"/>
          <w:sz w:val="20"/>
        </w:rPr>
      </w:pPr>
      <w:r w:rsidRPr="00936D04">
        <w:rPr>
          <w:rFonts w:ascii="Arial" w:hAnsi="Arial" w:cs="Arial"/>
          <w:sz w:val="20"/>
        </w:rPr>
        <w:t>+ 03 người có công với cách mạng.</w:t>
      </w:r>
    </w:p>
    <w:p w:rsidR="00222418" w:rsidRPr="00936D04" w:rsidRDefault="00222418" w:rsidP="00C728F9">
      <w:pPr>
        <w:spacing w:before="120"/>
        <w:rPr>
          <w:rFonts w:ascii="Arial" w:hAnsi="Arial" w:cs="Arial"/>
          <w:sz w:val="20"/>
        </w:rPr>
      </w:pPr>
      <w:r w:rsidRPr="00936D04">
        <w:rPr>
          <w:rFonts w:ascii="Arial" w:hAnsi="Arial" w:cs="Arial"/>
          <w:sz w:val="20"/>
        </w:rPr>
        <w:t>+ 03 người trong hộ gia đình cùng tham gia một thời điểm và được giảm mức đóng.</w:t>
      </w:r>
    </w:p>
    <w:p w:rsidR="00222418" w:rsidRPr="00936D04" w:rsidRDefault="00222418" w:rsidP="00C728F9">
      <w:pPr>
        <w:spacing w:before="120"/>
        <w:rPr>
          <w:rFonts w:ascii="Arial" w:hAnsi="Arial" w:cs="Arial"/>
          <w:sz w:val="20"/>
        </w:rPr>
      </w:pPr>
      <w:r w:rsidRPr="00936D04">
        <w:rPr>
          <w:rFonts w:ascii="Arial" w:hAnsi="Arial" w:cs="Arial"/>
          <w:sz w:val="20"/>
        </w:rPr>
        <w:t>- Ghi như sau:</w:t>
      </w:r>
    </w:p>
    <w:p w:rsidR="00222418" w:rsidRPr="00936D04" w:rsidRDefault="00222418" w:rsidP="00C728F9">
      <w:pPr>
        <w:spacing w:before="120"/>
        <w:rPr>
          <w:rFonts w:ascii="Arial" w:hAnsi="Arial" w:cs="Arial"/>
          <w:sz w:val="20"/>
        </w:rPr>
      </w:pPr>
      <w:r w:rsidRPr="00936D04">
        <w:rPr>
          <w:rFonts w:ascii="Arial" w:hAnsi="Arial" w:cs="Arial"/>
          <w:sz w:val="20"/>
        </w:rPr>
        <w:t>+ Nhóm 1:</w:t>
      </w:r>
    </w:p>
    <w:p w:rsidR="00222418" w:rsidRPr="00936D04" w:rsidRDefault="00222418" w:rsidP="00C728F9">
      <w:pPr>
        <w:spacing w:before="120"/>
        <w:rPr>
          <w:rFonts w:ascii="Arial" w:hAnsi="Arial" w:cs="Arial"/>
          <w:sz w:val="20"/>
        </w:rPr>
      </w:pPr>
      <w:r w:rsidRPr="00936D04">
        <w:rPr>
          <w:rFonts w:ascii="Arial" w:hAnsi="Arial" w:cs="Arial"/>
          <w:sz w:val="20"/>
        </w:rPr>
        <w:t>Cột 1: ghi 10 thẻ.</w:t>
      </w:r>
    </w:p>
    <w:p w:rsidR="00222418" w:rsidRPr="00936D04" w:rsidRDefault="00222418" w:rsidP="00C728F9">
      <w:pPr>
        <w:spacing w:before="120"/>
        <w:rPr>
          <w:rFonts w:ascii="Arial" w:hAnsi="Arial" w:cs="Arial"/>
          <w:sz w:val="20"/>
        </w:rPr>
      </w:pPr>
      <w:r w:rsidRPr="00936D04">
        <w:rPr>
          <w:rFonts w:ascii="Arial" w:hAnsi="Arial" w:cs="Arial"/>
          <w:sz w:val="20"/>
        </w:rPr>
        <w:t>Cột 2 ghi: số tiền 1.350.000 đồng (=3.000.000 đồng</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10 người).</w:t>
      </w:r>
    </w:p>
    <w:p w:rsidR="00222418" w:rsidRPr="00936D04" w:rsidRDefault="00222418" w:rsidP="00C728F9">
      <w:pPr>
        <w:spacing w:before="120"/>
        <w:rPr>
          <w:rFonts w:ascii="Arial" w:hAnsi="Arial" w:cs="Arial"/>
          <w:sz w:val="20"/>
        </w:rPr>
      </w:pPr>
      <w:r w:rsidRPr="00936D04">
        <w:rPr>
          <w:rFonts w:ascii="Arial" w:hAnsi="Arial" w:cs="Arial"/>
          <w:sz w:val="20"/>
        </w:rPr>
        <w:t>+ Nhóm 2:</w:t>
      </w:r>
    </w:p>
    <w:p w:rsidR="00222418" w:rsidRPr="00936D04" w:rsidRDefault="00222418" w:rsidP="00C728F9">
      <w:pPr>
        <w:spacing w:before="120"/>
        <w:rPr>
          <w:rFonts w:ascii="Arial" w:hAnsi="Arial" w:cs="Arial"/>
          <w:sz w:val="20"/>
        </w:rPr>
      </w:pPr>
      <w:r w:rsidRPr="00936D04">
        <w:rPr>
          <w:rFonts w:ascii="Arial" w:hAnsi="Arial" w:cs="Arial"/>
          <w:sz w:val="20"/>
        </w:rPr>
        <w:t>Cột 1: ghi 01 thẻ.</w:t>
      </w:r>
    </w:p>
    <w:p w:rsidR="00222418" w:rsidRPr="00936D04" w:rsidRDefault="00222418" w:rsidP="00C728F9">
      <w:pPr>
        <w:spacing w:before="120"/>
        <w:rPr>
          <w:rFonts w:ascii="Arial" w:hAnsi="Arial" w:cs="Arial"/>
          <w:sz w:val="20"/>
        </w:rPr>
      </w:pPr>
      <w:r w:rsidRPr="00936D04">
        <w:rPr>
          <w:rFonts w:ascii="Arial" w:hAnsi="Arial" w:cs="Arial"/>
          <w:sz w:val="20"/>
        </w:rPr>
        <w:t>Cột 2: ghi số tiền 180.000 đồng (=4.000.000 đồng</w:t>
      </w:r>
      <w:r w:rsidR="00D738FA" w:rsidRPr="00936D04">
        <w:rPr>
          <w:rFonts w:ascii="Arial" w:hAnsi="Arial" w:cs="Arial"/>
          <w:sz w:val="20"/>
        </w:rPr>
        <w:t xml:space="preserve"> x </w:t>
      </w:r>
      <w:r w:rsidRPr="00936D04">
        <w:rPr>
          <w:rFonts w:ascii="Arial" w:hAnsi="Arial" w:cs="Arial"/>
          <w:sz w:val="20"/>
        </w:rPr>
        <w:t>4,5%).</w:t>
      </w:r>
    </w:p>
    <w:p w:rsidR="00222418" w:rsidRPr="00936D04" w:rsidRDefault="00222418" w:rsidP="00C728F9">
      <w:pPr>
        <w:spacing w:before="120"/>
        <w:rPr>
          <w:rFonts w:ascii="Arial" w:hAnsi="Arial" w:cs="Arial"/>
          <w:sz w:val="20"/>
        </w:rPr>
      </w:pPr>
      <w:r w:rsidRPr="00936D04">
        <w:rPr>
          <w:rFonts w:ascii="Arial" w:hAnsi="Arial" w:cs="Arial"/>
          <w:sz w:val="20"/>
        </w:rPr>
        <w:t>+ Nhóm 3:</w:t>
      </w:r>
    </w:p>
    <w:p w:rsidR="00222418" w:rsidRPr="00936D04" w:rsidRDefault="00222418" w:rsidP="00C728F9">
      <w:pPr>
        <w:spacing w:before="120"/>
        <w:rPr>
          <w:rFonts w:ascii="Arial" w:hAnsi="Arial" w:cs="Arial"/>
          <w:sz w:val="20"/>
        </w:rPr>
      </w:pPr>
      <w:r w:rsidRPr="00936D04">
        <w:rPr>
          <w:rFonts w:ascii="Arial" w:hAnsi="Arial" w:cs="Arial"/>
          <w:sz w:val="20"/>
        </w:rPr>
        <w:t>Cột 1: ghi 03 thẻ</w:t>
      </w:r>
      <w:r w:rsidR="000A7188" w:rsidRPr="00936D04">
        <w:rPr>
          <w:rFonts w:ascii="Arial" w:hAnsi="Arial" w:cs="Arial"/>
          <w:sz w:val="20"/>
          <w:lang w:val="en-US"/>
        </w:rPr>
        <w:t xml:space="preserve"> </w:t>
      </w:r>
      <w:r w:rsidRPr="00936D04">
        <w:rPr>
          <w:rFonts w:ascii="Arial" w:hAnsi="Arial" w:cs="Arial"/>
          <w:sz w:val="20"/>
        </w:rPr>
        <w:t>BHYT.</w:t>
      </w:r>
    </w:p>
    <w:p w:rsidR="00222418" w:rsidRPr="00936D04" w:rsidRDefault="00222418" w:rsidP="00C728F9">
      <w:pPr>
        <w:spacing w:before="120"/>
        <w:rPr>
          <w:rFonts w:ascii="Arial" w:hAnsi="Arial" w:cs="Arial"/>
          <w:sz w:val="20"/>
        </w:rPr>
      </w:pPr>
      <w:r w:rsidRPr="00936D04">
        <w:rPr>
          <w:rFonts w:ascii="Arial" w:hAnsi="Arial" w:cs="Arial"/>
          <w:sz w:val="20"/>
        </w:rPr>
        <w:t>Cột 2: ghi số tiền 155.250 đồng (=1.150.000 đồng</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3 người).</w:t>
      </w:r>
    </w:p>
    <w:p w:rsidR="00222418" w:rsidRPr="00936D04" w:rsidRDefault="00222418" w:rsidP="00C728F9">
      <w:pPr>
        <w:spacing w:before="120"/>
        <w:rPr>
          <w:rFonts w:ascii="Arial" w:hAnsi="Arial" w:cs="Arial"/>
          <w:sz w:val="20"/>
        </w:rPr>
      </w:pPr>
      <w:r w:rsidRPr="00936D04">
        <w:rPr>
          <w:rFonts w:ascii="Arial" w:hAnsi="Arial" w:cs="Arial"/>
          <w:sz w:val="20"/>
        </w:rPr>
        <w:t>+ Nhóm 5:</w:t>
      </w:r>
    </w:p>
    <w:p w:rsidR="00222418" w:rsidRPr="00936D04" w:rsidRDefault="00222418" w:rsidP="00C728F9">
      <w:pPr>
        <w:spacing w:before="120"/>
        <w:rPr>
          <w:rFonts w:ascii="Arial" w:hAnsi="Arial" w:cs="Arial"/>
          <w:sz w:val="20"/>
        </w:rPr>
      </w:pPr>
      <w:r w:rsidRPr="00936D04">
        <w:rPr>
          <w:rFonts w:ascii="Arial" w:hAnsi="Arial" w:cs="Arial"/>
          <w:sz w:val="20"/>
        </w:rPr>
        <w:t>Cột 1: ghi 03 thẻ BHYT.</w:t>
      </w:r>
    </w:p>
    <w:p w:rsidR="00222418" w:rsidRPr="00936D04" w:rsidRDefault="00222418" w:rsidP="00C728F9">
      <w:pPr>
        <w:spacing w:before="120"/>
        <w:rPr>
          <w:rFonts w:ascii="Arial" w:hAnsi="Arial" w:cs="Arial"/>
          <w:sz w:val="20"/>
        </w:rPr>
      </w:pPr>
      <w:r w:rsidRPr="00936D04">
        <w:rPr>
          <w:rFonts w:ascii="Arial" w:hAnsi="Arial" w:cs="Arial"/>
          <w:sz w:val="20"/>
        </w:rPr>
        <w:t>Cột 2: ghi số tiền 119.025 đồng (= 1.150.000 đồng</w:t>
      </w:r>
      <w:r w:rsidR="00D738FA" w:rsidRPr="00936D04">
        <w:rPr>
          <w:rFonts w:ascii="Arial" w:hAnsi="Arial" w:cs="Arial"/>
          <w:sz w:val="20"/>
        </w:rPr>
        <w:t xml:space="preserve"> x </w:t>
      </w:r>
      <w:r w:rsidRPr="00936D04">
        <w:rPr>
          <w:rFonts w:ascii="Arial" w:hAnsi="Arial" w:cs="Arial"/>
          <w:sz w:val="20"/>
        </w:rPr>
        <w:t>4,5% + 1.150.000 đồng</w:t>
      </w:r>
      <w:r w:rsidR="00D738FA" w:rsidRPr="00936D04">
        <w:rPr>
          <w:rFonts w:ascii="Arial" w:hAnsi="Arial" w:cs="Arial"/>
          <w:sz w:val="20"/>
        </w:rPr>
        <w:t xml:space="preserve"> x </w:t>
      </w:r>
      <w:r w:rsidR="0055163B" w:rsidRPr="00936D04">
        <w:rPr>
          <w:rFonts w:ascii="Arial" w:hAnsi="Arial" w:cs="Arial"/>
          <w:sz w:val="20"/>
        </w:rPr>
        <w:t>4</w:t>
      </w:r>
      <w:r w:rsidR="0055163B" w:rsidRPr="00936D04">
        <w:rPr>
          <w:rFonts w:ascii="Arial" w:hAnsi="Arial" w:cs="Arial"/>
          <w:sz w:val="20"/>
          <w:lang w:val="en-US"/>
        </w:rPr>
        <w:t>,</w:t>
      </w:r>
      <w:r w:rsidRPr="00936D04">
        <w:rPr>
          <w:rFonts w:ascii="Arial" w:hAnsi="Arial" w:cs="Arial"/>
          <w:sz w:val="20"/>
        </w:rPr>
        <w:t>5%</w:t>
      </w:r>
      <w:r w:rsidR="00D738FA" w:rsidRPr="00936D04">
        <w:rPr>
          <w:rFonts w:ascii="Arial" w:hAnsi="Arial" w:cs="Arial"/>
          <w:sz w:val="20"/>
        </w:rPr>
        <w:t xml:space="preserve"> x </w:t>
      </w:r>
      <w:r w:rsidRPr="00936D04">
        <w:rPr>
          <w:rFonts w:ascii="Arial" w:hAnsi="Arial" w:cs="Arial"/>
          <w:sz w:val="20"/>
        </w:rPr>
        <w:t>70% + 1.150.000 đồng</w:t>
      </w:r>
      <w:r w:rsidR="00D738FA" w:rsidRPr="00936D04">
        <w:rPr>
          <w:rFonts w:ascii="Arial" w:hAnsi="Arial" w:cs="Arial"/>
          <w:sz w:val="20"/>
        </w:rPr>
        <w:t xml:space="preserve"> x </w:t>
      </w:r>
      <w:r w:rsidRPr="00936D04">
        <w:rPr>
          <w:rFonts w:ascii="Arial" w:hAnsi="Arial" w:cs="Arial"/>
          <w:sz w:val="20"/>
        </w:rPr>
        <w:t>4,5%</w:t>
      </w:r>
      <w:r w:rsidR="00D738FA" w:rsidRPr="00936D04">
        <w:rPr>
          <w:rFonts w:ascii="Arial" w:hAnsi="Arial" w:cs="Arial"/>
          <w:sz w:val="20"/>
        </w:rPr>
        <w:t xml:space="preserve"> x </w:t>
      </w:r>
      <w:r w:rsidRPr="00936D04">
        <w:rPr>
          <w:rFonts w:ascii="Arial" w:hAnsi="Arial" w:cs="Arial"/>
          <w:sz w:val="20"/>
        </w:rPr>
        <w:t>60%).</w:t>
      </w:r>
    </w:p>
    <w:p w:rsidR="000A7188" w:rsidRPr="00936D04" w:rsidRDefault="000A7188"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520"/>
        <w:gridCol w:w="2640"/>
        <w:gridCol w:w="3486"/>
      </w:tblGrid>
      <w:tr w:rsidR="000A7188" w:rsidRPr="00936D04">
        <w:tc>
          <w:tcPr>
            <w:tcW w:w="1457" w:type="pct"/>
          </w:tcPr>
          <w:p w:rsidR="000A7188" w:rsidRPr="00936D04" w:rsidRDefault="000A7188" w:rsidP="00C728F9">
            <w:pPr>
              <w:spacing w:before="120"/>
              <w:jc w:val="center"/>
              <w:rPr>
                <w:rFonts w:ascii="Arial" w:hAnsi="Arial" w:cs="Arial"/>
                <w:b/>
                <w:sz w:val="20"/>
                <w:lang w:val="en-US"/>
              </w:rPr>
            </w:pPr>
            <w:r w:rsidRPr="00936D04">
              <w:rPr>
                <w:rFonts w:ascii="Arial" w:hAnsi="Arial" w:cs="Arial"/>
                <w:sz w:val="20"/>
                <w:lang w:val="en-US"/>
              </w:rPr>
              <w:t>BẢO HIỂM XÃ HỘI…..</w:t>
            </w:r>
            <w:r w:rsidRPr="00936D04">
              <w:rPr>
                <w:rFonts w:ascii="Arial" w:hAnsi="Arial" w:cs="Arial"/>
                <w:sz w:val="20"/>
                <w:lang w:val="en-US"/>
              </w:rPr>
              <w:br/>
            </w:r>
            <w:r w:rsidRPr="00936D04">
              <w:rPr>
                <w:rFonts w:ascii="Arial" w:hAnsi="Arial" w:cs="Arial"/>
                <w:b/>
                <w:sz w:val="20"/>
                <w:lang w:val="en-US"/>
              </w:rPr>
              <w:t>BẢO HIỂM XÃ HỘI…..</w:t>
            </w:r>
          </w:p>
        </w:tc>
        <w:tc>
          <w:tcPr>
            <w:tcW w:w="1527" w:type="pct"/>
          </w:tcPr>
          <w:p w:rsidR="000A7188" w:rsidRPr="00936D04" w:rsidRDefault="000A7188" w:rsidP="00C728F9">
            <w:pPr>
              <w:spacing w:before="120"/>
              <w:jc w:val="center"/>
              <w:rPr>
                <w:rFonts w:ascii="Arial" w:hAnsi="Arial" w:cs="Arial"/>
                <w:b/>
                <w:sz w:val="20"/>
                <w:lang w:val="en-US"/>
              </w:rPr>
            </w:pPr>
          </w:p>
        </w:tc>
        <w:tc>
          <w:tcPr>
            <w:tcW w:w="2016" w:type="pct"/>
          </w:tcPr>
          <w:p w:rsidR="000A7188" w:rsidRPr="00936D04" w:rsidRDefault="000A7188" w:rsidP="00C728F9">
            <w:pPr>
              <w:spacing w:before="120"/>
              <w:jc w:val="center"/>
              <w:rPr>
                <w:rFonts w:ascii="Arial" w:hAnsi="Arial" w:cs="Arial"/>
                <w:sz w:val="20"/>
                <w:lang w:val="en-US"/>
              </w:rPr>
            </w:pPr>
            <w:r w:rsidRPr="00936D04">
              <w:rPr>
                <w:rFonts w:ascii="Arial" w:hAnsi="Arial" w:cs="Arial"/>
                <w:b/>
                <w:sz w:val="16"/>
                <w:szCs w:val="20"/>
                <w:lang w:val="en-US"/>
              </w:rPr>
              <w:t xml:space="preserve">Mẫu số: </w:t>
            </w:r>
            <w:r w:rsidR="0055163B" w:rsidRPr="00936D04">
              <w:rPr>
                <w:rFonts w:ascii="Arial" w:hAnsi="Arial" w:cs="Arial"/>
                <w:b/>
                <w:sz w:val="16"/>
                <w:szCs w:val="20"/>
                <w:lang w:val="en-US"/>
              </w:rPr>
              <w:t>B06</w:t>
            </w:r>
            <w:r w:rsidRPr="00936D04">
              <w:rPr>
                <w:rFonts w:ascii="Arial" w:hAnsi="Arial" w:cs="Arial"/>
                <w:b/>
                <w:sz w:val="16"/>
                <w:szCs w:val="20"/>
                <w:lang w:val="en-US"/>
              </w:rPr>
              <w:t>-TS</w:t>
            </w:r>
            <w:r w:rsidRPr="00936D04">
              <w:rPr>
                <w:rFonts w:ascii="Arial" w:hAnsi="Arial" w:cs="Arial"/>
                <w:sz w:val="16"/>
                <w:szCs w:val="20"/>
                <w:lang w:val="en-US"/>
              </w:rPr>
              <w:br/>
            </w:r>
            <w:r w:rsidRPr="00936D04">
              <w:rPr>
                <w:rFonts w:ascii="Arial" w:hAnsi="Arial" w:cs="Arial"/>
                <w:i/>
                <w:sz w:val="16"/>
                <w:szCs w:val="20"/>
                <w:lang w:val="en-US"/>
              </w:rPr>
              <w:t>(Ban hành kèm theo QĐ số: 595/QĐ-BHXH ngày 14/4/201</w:t>
            </w:r>
            <w:r w:rsidR="0055163B" w:rsidRPr="00936D04">
              <w:rPr>
                <w:rFonts w:ascii="Arial" w:hAnsi="Arial" w:cs="Arial"/>
                <w:i/>
                <w:sz w:val="16"/>
                <w:szCs w:val="20"/>
                <w:lang w:val="en-US"/>
              </w:rPr>
              <w:t>7</w:t>
            </w:r>
            <w:r w:rsidRPr="00936D04">
              <w:rPr>
                <w:rFonts w:ascii="Arial" w:hAnsi="Arial" w:cs="Arial"/>
                <w:i/>
                <w:sz w:val="16"/>
                <w:szCs w:val="20"/>
                <w:lang w:val="en-US"/>
              </w:rPr>
              <w:t xml:space="preserve"> của BHXH Việt Nam)</w:t>
            </w:r>
          </w:p>
        </w:tc>
      </w:tr>
    </w:tbl>
    <w:p w:rsidR="000A7188" w:rsidRPr="00936D04" w:rsidRDefault="000A7188" w:rsidP="00C728F9">
      <w:pPr>
        <w:spacing w:before="120"/>
        <w:rPr>
          <w:rFonts w:ascii="Arial" w:hAnsi="Arial" w:cs="Arial"/>
          <w:sz w:val="20"/>
          <w:lang w:val="en-US"/>
        </w:rPr>
      </w:pPr>
    </w:p>
    <w:p w:rsidR="00222418" w:rsidRPr="00936D04" w:rsidRDefault="000A7188" w:rsidP="00C728F9">
      <w:pPr>
        <w:spacing w:before="120"/>
        <w:jc w:val="center"/>
        <w:rPr>
          <w:rFonts w:ascii="Arial" w:hAnsi="Arial" w:cs="Arial"/>
          <w:b/>
          <w:sz w:val="20"/>
        </w:rPr>
      </w:pPr>
      <w:r w:rsidRPr="00936D04">
        <w:rPr>
          <w:rFonts w:ascii="Arial" w:hAnsi="Arial" w:cs="Arial"/>
          <w:b/>
          <w:sz w:val="20"/>
          <w:lang w:val="en-US"/>
        </w:rPr>
        <w:t>B</w:t>
      </w:r>
      <w:r w:rsidR="00222418" w:rsidRPr="00936D04">
        <w:rPr>
          <w:rFonts w:ascii="Arial" w:hAnsi="Arial" w:cs="Arial"/>
          <w:b/>
          <w:sz w:val="20"/>
        </w:rPr>
        <w:t>ÁO CÁO TÌNH HÌNH THU BHXH, BHYT, BHTN, BHTNLĐ, BNN</w:t>
      </w:r>
    </w:p>
    <w:p w:rsidR="00222418" w:rsidRPr="00936D04" w:rsidRDefault="00222418" w:rsidP="00C728F9">
      <w:pPr>
        <w:spacing w:before="120"/>
        <w:jc w:val="center"/>
        <w:rPr>
          <w:rFonts w:ascii="Arial" w:hAnsi="Arial" w:cs="Arial"/>
          <w:b/>
          <w:sz w:val="20"/>
        </w:rPr>
      </w:pPr>
      <w:r w:rsidRPr="00936D04">
        <w:rPr>
          <w:rFonts w:ascii="Arial" w:hAnsi="Arial" w:cs="Arial"/>
          <w:b/>
          <w:sz w:val="20"/>
        </w:rPr>
        <w:t xml:space="preserve">Tháng </w:t>
      </w:r>
      <w:r w:rsidR="000A7188" w:rsidRPr="00936D04">
        <w:rPr>
          <w:rFonts w:ascii="Arial" w:hAnsi="Arial" w:cs="Arial"/>
          <w:b/>
          <w:sz w:val="20"/>
          <w:lang w:val="en-US"/>
        </w:rPr>
        <w:t xml:space="preserve">      </w:t>
      </w:r>
      <w:r w:rsidRPr="00936D04">
        <w:rPr>
          <w:rFonts w:ascii="Arial" w:hAnsi="Arial" w:cs="Arial"/>
          <w:b/>
          <w:sz w:val="20"/>
        </w:rPr>
        <w:t>năm 20...</w:t>
      </w:r>
    </w:p>
    <w:tbl>
      <w:tblPr>
        <w:tblW w:w="5000" w:type="pct"/>
        <w:tblCellMar>
          <w:left w:w="0" w:type="dxa"/>
          <w:right w:w="0" w:type="dxa"/>
        </w:tblCellMar>
        <w:tblLook w:val="0000" w:firstRow="0" w:lastRow="0" w:firstColumn="0" w:lastColumn="0" w:noHBand="0" w:noVBand="0"/>
      </w:tblPr>
      <w:tblGrid>
        <w:gridCol w:w="3534"/>
        <w:gridCol w:w="969"/>
        <w:gridCol w:w="473"/>
        <w:gridCol w:w="1044"/>
        <w:gridCol w:w="751"/>
        <w:gridCol w:w="732"/>
        <w:gridCol w:w="1153"/>
      </w:tblGrid>
      <w:tr w:rsidR="00222418" w:rsidRPr="00936D04">
        <w:tblPrEx>
          <w:tblCellMar>
            <w:top w:w="0" w:type="dxa"/>
            <w:left w:w="0" w:type="dxa"/>
            <w:bottom w:w="0" w:type="dxa"/>
            <w:right w:w="0" w:type="dxa"/>
          </w:tblCellMar>
        </w:tblPrEx>
        <w:tc>
          <w:tcPr>
            <w:tcW w:w="2041"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CÁC CHỈ TIÊU</w:t>
            </w:r>
          </w:p>
        </w:tc>
        <w:tc>
          <w:tcPr>
            <w:tcW w:w="560" w:type="pct"/>
            <w:vMerge w:val="restart"/>
            <w:tcBorders>
              <w:top w:val="single" w:sz="4" w:space="0" w:color="auto"/>
              <w:left w:val="single" w:sz="4" w:space="0" w:color="auto"/>
              <w:bottom w:val="nil"/>
              <w:right w:val="nil"/>
            </w:tcBorders>
            <w:shd w:val="clear" w:color="auto" w:fill="FFFFFF"/>
            <w:vAlign w:val="center"/>
          </w:tcPr>
          <w:p w:rsidR="00222418" w:rsidRPr="00936D04" w:rsidRDefault="000A7188" w:rsidP="00C728F9">
            <w:pPr>
              <w:spacing w:before="120"/>
              <w:jc w:val="center"/>
              <w:rPr>
                <w:rFonts w:ascii="Arial" w:hAnsi="Arial" w:cs="Arial"/>
                <w:b/>
                <w:sz w:val="20"/>
                <w:lang w:val="en-US"/>
              </w:rPr>
            </w:pPr>
            <w:r w:rsidRPr="00936D04">
              <w:rPr>
                <w:rFonts w:ascii="Arial" w:hAnsi="Arial" w:cs="Arial"/>
                <w:b/>
                <w:sz w:val="20"/>
                <w:lang w:val="en-US"/>
              </w:rPr>
              <w:t>Đơn vị tính</w:t>
            </w:r>
          </w:p>
        </w:tc>
        <w:tc>
          <w:tcPr>
            <w:tcW w:w="273"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Mã</w:t>
            </w:r>
            <w:r w:rsidR="000A7188" w:rsidRPr="00936D04">
              <w:rPr>
                <w:rFonts w:ascii="Arial" w:hAnsi="Arial" w:cs="Arial"/>
                <w:b/>
                <w:sz w:val="20"/>
                <w:lang w:val="en-US"/>
              </w:rPr>
              <w:t xml:space="preserve"> </w:t>
            </w:r>
            <w:r w:rsidR="000A7188" w:rsidRPr="00936D04">
              <w:rPr>
                <w:rFonts w:ascii="Arial" w:hAnsi="Arial" w:cs="Arial"/>
                <w:b/>
                <w:sz w:val="20"/>
              </w:rPr>
              <w:t>s</w:t>
            </w:r>
            <w:r w:rsidR="000A7188" w:rsidRPr="00936D04">
              <w:rPr>
                <w:rFonts w:ascii="Arial" w:hAnsi="Arial" w:cs="Arial"/>
                <w:b/>
                <w:sz w:val="20"/>
                <w:lang w:val="en-US"/>
              </w:rPr>
              <w:t>ố</w:t>
            </w:r>
          </w:p>
        </w:tc>
        <w:tc>
          <w:tcPr>
            <w:tcW w:w="603"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Số</w:t>
            </w:r>
            <w:r w:rsidR="000A7188" w:rsidRPr="00936D04">
              <w:rPr>
                <w:rFonts w:ascii="Arial" w:hAnsi="Arial" w:cs="Arial"/>
                <w:b/>
                <w:sz w:val="20"/>
              </w:rPr>
              <w:t xml:space="preserve"> l</w:t>
            </w:r>
            <w:r w:rsidR="000A7188" w:rsidRPr="00936D04">
              <w:rPr>
                <w:rFonts w:ascii="Arial" w:hAnsi="Arial" w:cs="Arial"/>
                <w:b/>
                <w:sz w:val="20"/>
                <w:lang w:val="en-US"/>
              </w:rPr>
              <w:t>ũy</w:t>
            </w:r>
            <w:r w:rsidRPr="00936D04">
              <w:rPr>
                <w:rFonts w:ascii="Arial" w:hAnsi="Arial" w:cs="Arial"/>
                <w:b/>
                <w:sz w:val="20"/>
              </w:rPr>
              <w:t xml:space="preserve"> kế tháng trước chuyển sang</w:t>
            </w:r>
          </w:p>
        </w:tc>
        <w:tc>
          <w:tcPr>
            <w:tcW w:w="857" w:type="pct"/>
            <w:gridSpan w:val="2"/>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Số phát sinh trong tháng</w:t>
            </w:r>
          </w:p>
        </w:tc>
        <w:tc>
          <w:tcPr>
            <w:tcW w:w="666" w:type="pct"/>
            <w:vMerge w:val="restar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Lũy k</w:t>
            </w:r>
            <w:r w:rsidR="000A7188" w:rsidRPr="00936D04">
              <w:rPr>
                <w:rFonts w:ascii="Arial" w:hAnsi="Arial" w:cs="Arial"/>
                <w:b/>
                <w:sz w:val="20"/>
                <w:lang w:val="en-US"/>
              </w:rPr>
              <w:t>ế</w:t>
            </w:r>
            <w:r w:rsidRPr="00936D04">
              <w:rPr>
                <w:rFonts w:ascii="Arial" w:hAnsi="Arial" w:cs="Arial"/>
                <w:b/>
                <w:sz w:val="20"/>
              </w:rPr>
              <w:t xml:space="preserve"> từ đầu năm đến hết tháng báo cáo</w:t>
            </w:r>
          </w:p>
        </w:tc>
      </w:tr>
      <w:tr w:rsidR="00222418" w:rsidRPr="00936D04">
        <w:tblPrEx>
          <w:tblCellMar>
            <w:top w:w="0" w:type="dxa"/>
            <w:left w:w="0" w:type="dxa"/>
            <w:bottom w:w="0" w:type="dxa"/>
            <w:right w:w="0" w:type="dxa"/>
          </w:tblCellMar>
        </w:tblPrEx>
        <w:tc>
          <w:tcPr>
            <w:tcW w:w="2041"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p>
        </w:tc>
        <w:tc>
          <w:tcPr>
            <w:tcW w:w="560"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273"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603"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Tăng</w:t>
            </w: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Gi</w:t>
            </w:r>
            <w:r w:rsidR="000A7188" w:rsidRPr="00936D04">
              <w:rPr>
                <w:rFonts w:ascii="Arial" w:hAnsi="Arial" w:cs="Arial"/>
                <w:b/>
                <w:sz w:val="20"/>
                <w:lang w:val="en-US"/>
              </w:rPr>
              <w:t>ả</w:t>
            </w:r>
            <w:r w:rsidRPr="00936D04">
              <w:rPr>
                <w:rFonts w:ascii="Arial" w:hAnsi="Arial" w:cs="Arial"/>
                <w:b/>
                <w:sz w:val="20"/>
              </w:rPr>
              <w:t>m</w:t>
            </w:r>
          </w:p>
        </w:tc>
        <w:tc>
          <w:tcPr>
            <w:tcW w:w="666" w:type="pct"/>
            <w:vMerge/>
            <w:tcBorders>
              <w:top w:val="nil"/>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1</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2</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3</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4</w:t>
            </w: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5</w:t>
            </w: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6</w:t>
            </w: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7=4+5-6</w:t>
            </w: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0A7188" w:rsidP="00C728F9">
            <w:pPr>
              <w:spacing w:before="120"/>
              <w:rPr>
                <w:rFonts w:ascii="Arial" w:hAnsi="Arial" w:cs="Arial"/>
                <w:b/>
                <w:sz w:val="20"/>
              </w:rPr>
            </w:pPr>
            <w:r w:rsidRPr="00936D04">
              <w:rPr>
                <w:rFonts w:ascii="Arial" w:hAnsi="Arial" w:cs="Arial"/>
                <w:b/>
                <w:sz w:val="20"/>
                <w:lang w:val="en-US"/>
              </w:rPr>
              <w:t>I</w:t>
            </w:r>
            <w:r w:rsidR="00222418" w:rsidRPr="00936D04">
              <w:rPr>
                <w:rFonts w:ascii="Arial" w:hAnsi="Arial" w:cs="Arial"/>
                <w:b/>
                <w:sz w:val="20"/>
              </w:rPr>
              <w:t>- T</w:t>
            </w:r>
            <w:r w:rsidRPr="00936D04">
              <w:rPr>
                <w:rFonts w:ascii="Arial" w:hAnsi="Arial" w:cs="Arial"/>
                <w:b/>
                <w:sz w:val="20"/>
                <w:lang w:val="en-US"/>
              </w:rPr>
              <w:t>Ổ</w:t>
            </w:r>
            <w:r w:rsidR="00222418" w:rsidRPr="00936D04">
              <w:rPr>
                <w:rFonts w:ascii="Arial" w:hAnsi="Arial" w:cs="Arial"/>
                <w:b/>
                <w:sz w:val="20"/>
              </w:rPr>
              <w:t>NG SỐ</w:t>
            </w:r>
            <w:r w:rsidRPr="00936D04">
              <w:rPr>
                <w:rFonts w:ascii="Arial" w:hAnsi="Arial" w:cs="Arial"/>
                <w:b/>
                <w:sz w:val="20"/>
              </w:rPr>
              <w:t xml:space="preserve"> TI</w:t>
            </w:r>
            <w:r w:rsidRPr="00936D04">
              <w:rPr>
                <w:rFonts w:ascii="Arial" w:hAnsi="Arial" w:cs="Arial"/>
                <w:b/>
                <w:sz w:val="20"/>
                <w:lang w:val="en-US"/>
              </w:rPr>
              <w:t>Ề</w:t>
            </w:r>
            <w:r w:rsidR="00222418" w:rsidRPr="00936D04">
              <w:rPr>
                <w:rFonts w:ascii="Arial" w:hAnsi="Arial" w:cs="Arial"/>
                <w:b/>
                <w:sz w:val="20"/>
              </w:rPr>
              <w:t>N TH</w:t>
            </w:r>
            <w:r w:rsidRPr="00936D04">
              <w:rPr>
                <w:rFonts w:ascii="Arial" w:hAnsi="Arial" w:cs="Arial"/>
                <w:b/>
                <w:sz w:val="20"/>
                <w:lang w:val="en-US"/>
              </w:rPr>
              <w:t>U</w:t>
            </w:r>
            <w:r w:rsidR="00222418" w:rsidRPr="00936D04">
              <w:rPr>
                <w:rFonts w:ascii="Arial" w:hAnsi="Arial" w:cs="Arial"/>
                <w:b/>
                <w:sz w:val="20"/>
              </w:rPr>
              <w:t xml:space="preserve"> BHXH, BHTN, BHYT, BHTNLĐ, BNN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01</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1. BHXH</w:t>
            </w:r>
            <w:r w:rsidR="000A7188" w:rsidRPr="00936D04">
              <w:rPr>
                <w:rFonts w:ascii="Arial" w:hAnsi="Arial" w:cs="Arial"/>
                <w:b/>
                <w:sz w:val="20"/>
                <w:lang w:val="en-US"/>
              </w:rPr>
              <w:t xml:space="preserve"> </w:t>
            </w:r>
            <w:r w:rsidRPr="00936D04">
              <w:rPr>
                <w:rFonts w:ascii="Arial" w:hAnsi="Arial" w:cs="Arial"/>
                <w:b/>
                <w:sz w:val="20"/>
              </w:rPr>
              <w:t>bắ</w:t>
            </w:r>
            <w:r w:rsidR="000A7188" w:rsidRPr="00936D04">
              <w:rPr>
                <w:rFonts w:ascii="Arial" w:hAnsi="Arial" w:cs="Arial"/>
                <w:b/>
                <w:sz w:val="20"/>
                <w:lang w:val="en-US"/>
              </w:rPr>
              <w:t>t</w:t>
            </w:r>
            <w:r w:rsidRPr="00936D04">
              <w:rPr>
                <w:rFonts w:ascii="Arial" w:hAnsi="Arial" w:cs="Arial"/>
                <w:b/>
                <w:sz w:val="20"/>
              </w:rPr>
              <w:t xml:space="preserve"> buộc</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02</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Số người</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người</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03</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Số tiền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04</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2. BHXH tự nguyện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05</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Số người</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người</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06</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Số tiền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07</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3. BHXH thất nghiệp</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08</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Số người</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người</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09</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Số tiền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10</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4. BHYT</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11</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Tổng số người</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người</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12</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Trong đó:</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13</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i/>
                <w:sz w:val="20"/>
              </w:rPr>
            </w:pPr>
            <w:r w:rsidRPr="00936D04">
              <w:rPr>
                <w:rFonts w:ascii="Arial" w:hAnsi="Arial" w:cs="Arial"/>
                <w:i/>
                <w:sz w:val="20"/>
              </w:rPr>
              <w:t>+ Số người do cơ quan BHXH quản</w:t>
            </w:r>
            <w:r w:rsidR="000A7188" w:rsidRPr="00936D04">
              <w:rPr>
                <w:rFonts w:ascii="Arial" w:hAnsi="Arial" w:cs="Arial"/>
                <w:i/>
                <w:sz w:val="20"/>
                <w:lang w:val="en-US"/>
              </w:rPr>
              <w:t xml:space="preserve"> </w:t>
            </w:r>
            <w:r w:rsidRPr="00936D04">
              <w:rPr>
                <w:rFonts w:ascii="Arial" w:hAnsi="Arial" w:cs="Arial"/>
                <w:i/>
                <w:sz w:val="20"/>
              </w:rPr>
              <w:t>lý</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i/>
                <w:sz w:val="20"/>
              </w:rPr>
            </w:pPr>
            <w:r w:rsidRPr="00936D04">
              <w:rPr>
                <w:rFonts w:ascii="Arial" w:hAnsi="Arial" w:cs="Arial"/>
                <w:i/>
                <w:sz w:val="20"/>
              </w:rPr>
              <w:t>người</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14</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0A7188" w:rsidP="00C728F9">
            <w:pPr>
              <w:spacing w:before="120"/>
              <w:rPr>
                <w:rFonts w:ascii="Arial" w:hAnsi="Arial" w:cs="Arial"/>
                <w:i/>
                <w:sz w:val="20"/>
              </w:rPr>
            </w:pPr>
            <w:r w:rsidRPr="00936D04">
              <w:rPr>
                <w:rFonts w:ascii="Arial" w:hAnsi="Arial" w:cs="Arial"/>
                <w:i/>
                <w:sz w:val="20"/>
              </w:rPr>
              <w:t>+ LL</w:t>
            </w:r>
            <w:r w:rsidR="00222418" w:rsidRPr="00936D04">
              <w:rPr>
                <w:rFonts w:ascii="Arial" w:hAnsi="Arial" w:cs="Arial"/>
                <w:i/>
                <w:sz w:val="20"/>
              </w:rPr>
              <w:t>VT, thân nhân quân đội</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i/>
                <w:sz w:val="20"/>
              </w:rPr>
            </w:pPr>
            <w:r w:rsidRPr="00936D04">
              <w:rPr>
                <w:rFonts w:ascii="Arial" w:hAnsi="Arial" w:cs="Arial"/>
                <w:i/>
                <w:sz w:val="20"/>
              </w:rPr>
              <w:t>người</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15</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Số tiền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16</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5. BHTNLĐ, BNN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17</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Số người</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người</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18</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 Số tiền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19</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6. Thu lãi phạt chậm đóng</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20</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lang w:val="en-US"/>
              </w:rPr>
            </w:pPr>
            <w:r w:rsidRPr="00936D04">
              <w:rPr>
                <w:rFonts w:ascii="Arial" w:hAnsi="Arial" w:cs="Arial"/>
                <w:b/>
                <w:sz w:val="20"/>
              </w:rPr>
              <w:t>II</w:t>
            </w:r>
            <w:r w:rsidR="000A7188" w:rsidRPr="00936D04">
              <w:rPr>
                <w:rFonts w:ascii="Arial" w:hAnsi="Arial" w:cs="Arial"/>
                <w:b/>
                <w:sz w:val="20"/>
                <w:lang w:val="en-US"/>
              </w:rPr>
              <w:t>- TỔNG SỐ TIỀN NỢ BHXH, BHYT, BHTN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21</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1. Nợ</w:t>
            </w:r>
            <w:r w:rsidR="000A7188" w:rsidRPr="00936D04">
              <w:rPr>
                <w:rFonts w:ascii="Arial" w:hAnsi="Arial" w:cs="Arial"/>
                <w:b/>
                <w:sz w:val="20"/>
                <w:lang w:val="en-US"/>
              </w:rPr>
              <w:t xml:space="preserve"> </w:t>
            </w:r>
            <w:r w:rsidRPr="00936D04">
              <w:rPr>
                <w:rFonts w:ascii="Arial" w:hAnsi="Arial" w:cs="Arial"/>
                <w:b/>
                <w:sz w:val="20"/>
              </w:rPr>
              <w:t>BHXH</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22</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0A7188" w:rsidP="00C728F9">
            <w:pPr>
              <w:spacing w:before="120"/>
              <w:rPr>
                <w:rFonts w:ascii="Arial" w:hAnsi="Arial" w:cs="Arial"/>
                <w:i/>
                <w:sz w:val="20"/>
                <w:lang w:val="en-US"/>
              </w:rPr>
            </w:pPr>
            <w:r w:rsidRPr="00936D04">
              <w:rPr>
                <w:rFonts w:ascii="Arial" w:hAnsi="Arial" w:cs="Arial"/>
                <w:i/>
                <w:sz w:val="20"/>
                <w:lang w:val="en-US"/>
              </w:rPr>
              <w:t>1.1</w:t>
            </w:r>
            <w:r w:rsidR="00222418" w:rsidRPr="00936D04">
              <w:rPr>
                <w:rFonts w:ascii="Arial" w:hAnsi="Arial" w:cs="Arial"/>
                <w:i/>
                <w:sz w:val="20"/>
              </w:rPr>
              <w:t xml:space="preserve"> Nợ chậm đóng</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0A7188" w:rsidP="00C728F9">
            <w:pPr>
              <w:spacing w:before="120"/>
              <w:jc w:val="center"/>
              <w:rPr>
                <w:rFonts w:ascii="Arial" w:hAnsi="Arial" w:cs="Arial"/>
                <w:i/>
                <w:sz w:val="20"/>
              </w:rPr>
            </w:pPr>
            <w:r w:rsidRPr="00936D04">
              <w:rPr>
                <w:rFonts w:ascii="Arial" w:hAnsi="Arial" w:cs="Arial"/>
                <w:i/>
                <w:sz w:val="20"/>
              </w:rPr>
              <w:t>triệu</w:t>
            </w:r>
            <w:r w:rsidR="00222418" w:rsidRPr="00936D04">
              <w:rPr>
                <w:rFonts w:ascii="Arial" w:hAnsi="Arial" w:cs="Arial"/>
                <w:i/>
                <w:sz w:val="20"/>
              </w:rPr>
              <w:t xml:space="preserve">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23</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0A7188" w:rsidP="00C728F9">
            <w:pPr>
              <w:spacing w:before="120"/>
              <w:rPr>
                <w:rFonts w:ascii="Arial" w:hAnsi="Arial" w:cs="Arial"/>
                <w:i/>
                <w:sz w:val="20"/>
              </w:rPr>
            </w:pPr>
            <w:r w:rsidRPr="00936D04">
              <w:rPr>
                <w:rFonts w:ascii="Arial" w:hAnsi="Arial" w:cs="Arial"/>
                <w:i/>
                <w:sz w:val="20"/>
                <w:lang w:val="en-US"/>
              </w:rPr>
              <w:t>1</w:t>
            </w:r>
            <w:r w:rsidR="00222418" w:rsidRPr="00936D04">
              <w:rPr>
                <w:rFonts w:ascii="Arial" w:hAnsi="Arial" w:cs="Arial"/>
                <w:i/>
                <w:sz w:val="20"/>
              </w:rPr>
              <w:t>.2 Nợ đọng</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i/>
                <w:sz w:val="20"/>
              </w:rPr>
            </w:pPr>
            <w:r w:rsidRPr="00936D04">
              <w:rPr>
                <w:rFonts w:ascii="Arial" w:hAnsi="Arial" w:cs="Arial"/>
                <w:i/>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24</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i/>
                <w:sz w:val="20"/>
              </w:rPr>
            </w:pPr>
            <w:r w:rsidRPr="00936D04">
              <w:rPr>
                <w:rFonts w:ascii="Arial" w:hAnsi="Arial" w:cs="Arial"/>
                <w:i/>
                <w:sz w:val="20"/>
              </w:rPr>
              <w:t>1.3 Nợ k</w:t>
            </w:r>
            <w:r w:rsidR="007A3578" w:rsidRPr="00936D04">
              <w:rPr>
                <w:rFonts w:ascii="Arial" w:hAnsi="Arial" w:cs="Arial"/>
                <w:i/>
                <w:sz w:val="20"/>
                <w:lang w:val="en-US"/>
              </w:rPr>
              <w:t>é</w:t>
            </w:r>
            <w:r w:rsidRPr="00936D04">
              <w:rPr>
                <w:rFonts w:ascii="Arial" w:hAnsi="Arial" w:cs="Arial"/>
                <w:i/>
                <w:sz w:val="20"/>
              </w:rPr>
              <w:t>o dài</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0A7188" w:rsidP="00C728F9">
            <w:pPr>
              <w:spacing w:before="120"/>
              <w:jc w:val="center"/>
              <w:rPr>
                <w:rFonts w:ascii="Arial" w:hAnsi="Arial" w:cs="Arial"/>
                <w:i/>
                <w:sz w:val="20"/>
              </w:rPr>
            </w:pPr>
            <w:r w:rsidRPr="00936D04">
              <w:rPr>
                <w:rFonts w:ascii="Arial" w:hAnsi="Arial" w:cs="Arial"/>
                <w:i/>
                <w:sz w:val="20"/>
              </w:rPr>
              <w:t>triệu</w:t>
            </w:r>
            <w:r w:rsidR="00222418" w:rsidRPr="00936D04">
              <w:rPr>
                <w:rFonts w:ascii="Arial" w:hAnsi="Arial" w:cs="Arial"/>
                <w:i/>
                <w:sz w:val="20"/>
              </w:rPr>
              <w:t xml:space="preserve">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25</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i/>
                <w:sz w:val="20"/>
              </w:rPr>
            </w:pPr>
            <w:r w:rsidRPr="00936D04">
              <w:rPr>
                <w:rFonts w:ascii="Arial" w:hAnsi="Arial" w:cs="Arial"/>
                <w:i/>
                <w:sz w:val="20"/>
              </w:rPr>
              <w:t>1.4 Nợ khó thu</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i/>
                <w:sz w:val="20"/>
              </w:rPr>
            </w:pPr>
            <w:r w:rsidRPr="00936D04">
              <w:rPr>
                <w:rFonts w:ascii="Arial" w:hAnsi="Arial" w:cs="Arial"/>
                <w:i/>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26</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b/>
                <w:sz w:val="20"/>
              </w:rPr>
            </w:pPr>
            <w:r w:rsidRPr="00936D04">
              <w:rPr>
                <w:rFonts w:ascii="Arial" w:hAnsi="Arial" w:cs="Arial"/>
                <w:b/>
                <w:sz w:val="20"/>
              </w:rPr>
              <w:t>2. N</w:t>
            </w:r>
            <w:r w:rsidR="007A3578" w:rsidRPr="00936D04">
              <w:rPr>
                <w:rFonts w:ascii="Arial" w:hAnsi="Arial" w:cs="Arial"/>
                <w:b/>
                <w:sz w:val="20"/>
                <w:lang w:val="en-US"/>
              </w:rPr>
              <w:t>ợ</w:t>
            </w:r>
            <w:r w:rsidRPr="00936D04">
              <w:rPr>
                <w:rFonts w:ascii="Arial" w:hAnsi="Arial" w:cs="Arial"/>
                <w:b/>
                <w:sz w:val="20"/>
              </w:rPr>
              <w:t xml:space="preserve"> BHTN</w:t>
            </w:r>
          </w:p>
        </w:tc>
        <w:tc>
          <w:tcPr>
            <w:tcW w:w="560"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27</w:t>
            </w:r>
          </w:p>
        </w:tc>
        <w:tc>
          <w:tcPr>
            <w:tcW w:w="60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2.1 Đơn vị nợ</w:t>
            </w:r>
          </w:p>
        </w:tc>
        <w:tc>
          <w:tcPr>
            <w:tcW w:w="560"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28</w:t>
            </w:r>
          </w:p>
        </w:tc>
        <w:tc>
          <w:tcPr>
            <w:tcW w:w="603"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7A3578" w:rsidRPr="00936D04">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rPr>
                <w:rFonts w:ascii="Arial" w:hAnsi="Arial" w:cs="Arial"/>
                <w:sz w:val="20"/>
              </w:rPr>
            </w:pPr>
            <w:r w:rsidRPr="00936D04">
              <w:rPr>
                <w:rFonts w:ascii="Arial" w:hAnsi="Arial" w:cs="Arial"/>
                <w:sz w:val="20"/>
              </w:rPr>
              <w:t>2.2 NSNN nợ</w:t>
            </w:r>
          </w:p>
        </w:tc>
        <w:tc>
          <w:tcPr>
            <w:tcW w:w="560"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r w:rsidRPr="00936D04">
              <w:rPr>
                <w:rFonts w:ascii="Arial" w:hAnsi="Arial" w:cs="Arial"/>
                <w:sz w:val="20"/>
              </w:rPr>
              <w:t>29</w:t>
            </w:r>
          </w:p>
        </w:tc>
        <w:tc>
          <w:tcPr>
            <w:tcW w:w="60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7A3578" w:rsidRPr="00936D04" w:rsidRDefault="007A3578" w:rsidP="00C728F9">
            <w:pPr>
              <w:spacing w:before="120"/>
              <w:jc w:val="center"/>
              <w:rPr>
                <w:rFonts w:ascii="Arial" w:hAnsi="Arial" w:cs="Arial"/>
                <w:sz w:val="20"/>
              </w:rPr>
            </w:pPr>
          </w:p>
        </w:tc>
      </w:tr>
      <w:tr w:rsidR="007A3578" w:rsidRPr="00936D04">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rPr>
                <w:rFonts w:ascii="Arial" w:hAnsi="Arial" w:cs="Arial"/>
                <w:b/>
                <w:sz w:val="20"/>
              </w:rPr>
            </w:pPr>
            <w:r w:rsidRPr="00936D04">
              <w:rPr>
                <w:rFonts w:ascii="Arial" w:hAnsi="Arial" w:cs="Arial"/>
                <w:b/>
                <w:sz w:val="20"/>
              </w:rPr>
              <w:t>3. N</w:t>
            </w:r>
            <w:r w:rsidR="005F5B89" w:rsidRPr="00936D04">
              <w:rPr>
                <w:rFonts w:ascii="Arial" w:hAnsi="Arial" w:cs="Arial"/>
                <w:b/>
                <w:sz w:val="20"/>
                <w:lang w:val="en-US"/>
              </w:rPr>
              <w:t>ợ</w:t>
            </w:r>
            <w:r w:rsidRPr="00936D04">
              <w:rPr>
                <w:rFonts w:ascii="Arial" w:hAnsi="Arial" w:cs="Arial"/>
                <w:b/>
                <w:sz w:val="20"/>
              </w:rPr>
              <w:t xml:space="preserve"> B</w:t>
            </w:r>
            <w:r w:rsidR="005F5B89" w:rsidRPr="00936D04">
              <w:rPr>
                <w:rFonts w:ascii="Arial" w:hAnsi="Arial" w:cs="Arial"/>
                <w:b/>
                <w:sz w:val="20"/>
                <w:lang w:val="en-US"/>
              </w:rPr>
              <w:t>H</w:t>
            </w:r>
            <w:r w:rsidRPr="00936D04">
              <w:rPr>
                <w:rFonts w:ascii="Arial" w:hAnsi="Arial" w:cs="Arial"/>
                <w:b/>
                <w:sz w:val="20"/>
              </w:rPr>
              <w:t>YT</w:t>
            </w:r>
          </w:p>
        </w:tc>
        <w:tc>
          <w:tcPr>
            <w:tcW w:w="560"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b/>
                <w:sz w:val="20"/>
              </w:rPr>
            </w:pPr>
            <w:r w:rsidRPr="00936D04">
              <w:rPr>
                <w:rFonts w:ascii="Arial" w:hAnsi="Arial" w:cs="Arial"/>
                <w:b/>
                <w:sz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r w:rsidRPr="00936D04">
              <w:rPr>
                <w:rFonts w:ascii="Arial" w:hAnsi="Arial" w:cs="Arial"/>
                <w:sz w:val="20"/>
              </w:rPr>
              <w:t>31</w:t>
            </w:r>
          </w:p>
        </w:tc>
        <w:tc>
          <w:tcPr>
            <w:tcW w:w="60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7A3578" w:rsidRPr="00936D04" w:rsidRDefault="007A3578" w:rsidP="00C728F9">
            <w:pPr>
              <w:spacing w:before="120"/>
              <w:jc w:val="center"/>
              <w:rPr>
                <w:rFonts w:ascii="Arial" w:hAnsi="Arial" w:cs="Arial"/>
                <w:sz w:val="20"/>
              </w:rPr>
            </w:pPr>
          </w:p>
        </w:tc>
      </w:tr>
      <w:tr w:rsidR="007A3578" w:rsidRPr="00936D04">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rPr>
                <w:rFonts w:ascii="Arial" w:hAnsi="Arial" w:cs="Arial"/>
                <w:sz w:val="20"/>
              </w:rPr>
            </w:pPr>
            <w:r w:rsidRPr="00936D04">
              <w:rPr>
                <w:rFonts w:ascii="Arial" w:hAnsi="Arial" w:cs="Arial"/>
                <w:sz w:val="20"/>
              </w:rPr>
              <w:t>4.1 Đơn vị nợ (nhóm 1)</w:t>
            </w:r>
          </w:p>
        </w:tc>
        <w:tc>
          <w:tcPr>
            <w:tcW w:w="560"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r w:rsidRPr="00936D04">
              <w:rPr>
                <w:rFonts w:ascii="Arial" w:hAnsi="Arial" w:cs="Arial"/>
                <w:sz w:val="20"/>
              </w:rPr>
              <w:t>32</w:t>
            </w:r>
          </w:p>
        </w:tc>
        <w:tc>
          <w:tcPr>
            <w:tcW w:w="60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7A3578" w:rsidRPr="00936D04" w:rsidRDefault="007A3578" w:rsidP="00C728F9">
            <w:pPr>
              <w:spacing w:before="120"/>
              <w:jc w:val="center"/>
              <w:rPr>
                <w:rFonts w:ascii="Arial" w:hAnsi="Arial" w:cs="Arial"/>
                <w:sz w:val="20"/>
              </w:rPr>
            </w:pPr>
          </w:p>
        </w:tc>
      </w:tr>
      <w:tr w:rsidR="007A3578" w:rsidRPr="00936D04">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rPr>
                <w:rFonts w:ascii="Arial" w:hAnsi="Arial" w:cs="Arial"/>
                <w:sz w:val="20"/>
              </w:rPr>
            </w:pPr>
            <w:r w:rsidRPr="00936D04">
              <w:rPr>
                <w:rFonts w:ascii="Arial" w:hAnsi="Arial" w:cs="Arial"/>
                <w:sz w:val="20"/>
              </w:rPr>
              <w:t>4.2 NSNN nợ (nhóm 3, 4)</w:t>
            </w:r>
          </w:p>
        </w:tc>
        <w:tc>
          <w:tcPr>
            <w:tcW w:w="560"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r w:rsidRPr="00936D04">
              <w:rPr>
                <w:rFonts w:ascii="Arial" w:hAnsi="Arial" w:cs="Arial"/>
                <w:sz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r w:rsidRPr="00936D04">
              <w:rPr>
                <w:rFonts w:ascii="Arial" w:hAnsi="Arial" w:cs="Arial"/>
                <w:sz w:val="20"/>
              </w:rPr>
              <w:t>33</w:t>
            </w:r>
          </w:p>
        </w:tc>
        <w:tc>
          <w:tcPr>
            <w:tcW w:w="60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7A3578" w:rsidRPr="00936D04" w:rsidRDefault="007A3578" w:rsidP="00C728F9">
            <w:pPr>
              <w:spacing w:before="120"/>
              <w:jc w:val="center"/>
              <w:rPr>
                <w:rFonts w:ascii="Arial" w:hAnsi="Arial" w:cs="Arial"/>
                <w:sz w:val="20"/>
              </w:rPr>
            </w:pPr>
          </w:p>
        </w:tc>
      </w:tr>
      <w:tr w:rsidR="007A3578" w:rsidRPr="00936D04">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rPr>
                <w:rFonts w:ascii="Arial" w:hAnsi="Arial" w:cs="Arial"/>
                <w:b/>
                <w:sz w:val="20"/>
              </w:rPr>
            </w:pPr>
            <w:r w:rsidRPr="00936D04">
              <w:rPr>
                <w:rFonts w:ascii="Arial" w:hAnsi="Arial" w:cs="Arial"/>
                <w:b/>
                <w:sz w:val="20"/>
              </w:rPr>
              <w:t>4. Nợ BHTNLĐ, BNN</w:t>
            </w:r>
          </w:p>
        </w:tc>
        <w:tc>
          <w:tcPr>
            <w:tcW w:w="560"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b/>
                <w:sz w:val="20"/>
              </w:rPr>
            </w:pPr>
            <w:r w:rsidRPr="00936D04">
              <w:rPr>
                <w:rFonts w:ascii="Arial" w:hAnsi="Arial" w:cs="Arial"/>
                <w:b/>
                <w:sz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r w:rsidRPr="00936D04">
              <w:rPr>
                <w:rFonts w:ascii="Arial" w:hAnsi="Arial" w:cs="Arial"/>
                <w:sz w:val="20"/>
              </w:rPr>
              <w:t>30</w:t>
            </w:r>
          </w:p>
        </w:tc>
        <w:tc>
          <w:tcPr>
            <w:tcW w:w="60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7A3578" w:rsidRPr="00936D04" w:rsidRDefault="007A3578" w:rsidP="00C728F9">
            <w:pPr>
              <w:spacing w:before="120"/>
              <w:jc w:val="center"/>
              <w:rPr>
                <w:rFonts w:ascii="Arial" w:hAnsi="Arial" w:cs="Arial"/>
                <w:sz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7A3578" w:rsidRPr="00936D04" w:rsidRDefault="007A3578" w:rsidP="00C728F9">
            <w:pPr>
              <w:spacing w:before="120"/>
              <w:jc w:val="center"/>
              <w:rPr>
                <w:rFonts w:ascii="Arial" w:hAnsi="Arial" w:cs="Arial"/>
                <w:sz w:val="20"/>
              </w:rPr>
            </w:pPr>
          </w:p>
        </w:tc>
      </w:tr>
    </w:tbl>
    <w:p w:rsidR="00222418" w:rsidRPr="00936D04" w:rsidRDefault="00222418" w:rsidP="00C728F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83"/>
        <w:gridCol w:w="4363"/>
      </w:tblGrid>
      <w:tr w:rsidR="005F5B89" w:rsidRPr="00936D04">
        <w:tc>
          <w:tcPr>
            <w:tcW w:w="2477" w:type="pct"/>
          </w:tcPr>
          <w:p w:rsidR="005F5B89" w:rsidRPr="00936D04" w:rsidRDefault="005F5B89" w:rsidP="00C728F9">
            <w:pPr>
              <w:spacing w:before="120"/>
              <w:jc w:val="center"/>
              <w:rPr>
                <w:rFonts w:ascii="Arial" w:hAnsi="Arial" w:cs="Arial"/>
                <w:i/>
                <w:sz w:val="20"/>
              </w:rPr>
            </w:pPr>
            <w:r w:rsidRPr="00936D04">
              <w:rPr>
                <w:rFonts w:ascii="Arial" w:hAnsi="Arial" w:cs="Arial"/>
                <w:iCs/>
                <w:sz w:val="20"/>
                <w:szCs w:val="20"/>
              </w:rPr>
              <w:br/>
            </w:r>
            <w:r w:rsidRPr="00936D04">
              <w:rPr>
                <w:rFonts w:ascii="Arial" w:hAnsi="Arial" w:cs="Arial"/>
                <w:b/>
                <w:iCs/>
                <w:sz w:val="20"/>
                <w:szCs w:val="20"/>
              </w:rPr>
              <w:t>Người lập biểu</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2523" w:type="pct"/>
          </w:tcPr>
          <w:p w:rsidR="005F5B89" w:rsidRPr="00936D04" w:rsidRDefault="005F5B89" w:rsidP="00C728F9">
            <w:pPr>
              <w:spacing w:before="120"/>
              <w:jc w:val="center"/>
              <w:rPr>
                <w:rFonts w:ascii="Arial" w:hAnsi="Arial" w:cs="Arial"/>
                <w:sz w:val="20"/>
              </w:rPr>
            </w:pPr>
            <w:r w:rsidRPr="00936D04">
              <w:rPr>
                <w:rFonts w:ascii="Arial" w:hAnsi="Arial" w:cs="Arial"/>
                <w:i/>
                <w:iCs/>
                <w:sz w:val="20"/>
                <w:szCs w:val="20"/>
                <w:lang w:val="en-US"/>
              </w:rPr>
              <w:t>N</w:t>
            </w:r>
            <w:r w:rsidRPr="00936D04">
              <w:rPr>
                <w:rFonts w:ascii="Arial" w:hAnsi="Arial" w:cs="Arial"/>
                <w:i/>
                <w:iCs/>
                <w:sz w:val="20"/>
                <w:szCs w:val="20"/>
              </w:rPr>
              <w:t>gày …. tháng … năm ………..</w:t>
            </w:r>
            <w:r w:rsidRPr="00936D04">
              <w:rPr>
                <w:rFonts w:ascii="Arial" w:hAnsi="Arial" w:cs="Arial"/>
                <w:i/>
                <w:iCs/>
                <w:sz w:val="20"/>
                <w:szCs w:val="20"/>
              </w:rPr>
              <w:br/>
            </w:r>
            <w:r w:rsidRPr="00936D04">
              <w:rPr>
                <w:rFonts w:ascii="Arial" w:hAnsi="Arial" w:cs="Arial"/>
                <w:b/>
                <w:iCs/>
                <w:sz w:val="20"/>
                <w:szCs w:val="20"/>
              </w:rPr>
              <w:t>Giám đốc BHXH</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 và đóng dấu)</w:t>
            </w:r>
          </w:p>
        </w:tc>
      </w:tr>
    </w:tbl>
    <w:p w:rsidR="005F5B89" w:rsidRPr="00936D04" w:rsidRDefault="005F5B89" w:rsidP="00C728F9">
      <w:pPr>
        <w:spacing w:before="120"/>
        <w:rPr>
          <w:rFonts w:ascii="Arial" w:hAnsi="Arial" w:cs="Arial"/>
          <w:sz w:val="20"/>
          <w:lang w:val="en-US"/>
        </w:r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HƯỚNG DẪN LẬP</w:t>
      </w:r>
    </w:p>
    <w:p w:rsidR="00222418" w:rsidRPr="00936D04" w:rsidRDefault="00222418" w:rsidP="00C728F9">
      <w:pPr>
        <w:spacing w:before="120"/>
        <w:jc w:val="center"/>
        <w:rPr>
          <w:rFonts w:ascii="Arial" w:hAnsi="Arial" w:cs="Arial"/>
          <w:b/>
          <w:sz w:val="20"/>
        </w:rPr>
      </w:pPr>
      <w:r w:rsidRPr="00936D04">
        <w:rPr>
          <w:rFonts w:ascii="Arial" w:hAnsi="Arial" w:cs="Arial"/>
          <w:b/>
          <w:sz w:val="20"/>
        </w:rPr>
        <w:t>Báo cáo tình hình thu BHX</w:t>
      </w:r>
      <w:r w:rsidR="005F5B89" w:rsidRPr="00936D04">
        <w:rPr>
          <w:rFonts w:ascii="Arial" w:hAnsi="Arial" w:cs="Arial"/>
          <w:b/>
          <w:sz w:val="20"/>
          <w:lang w:val="en-US"/>
        </w:rPr>
        <w:t>H</w:t>
      </w:r>
      <w:r w:rsidRPr="00936D04">
        <w:rPr>
          <w:rFonts w:ascii="Arial" w:hAnsi="Arial" w:cs="Arial"/>
          <w:b/>
          <w:sz w:val="20"/>
        </w:rPr>
        <w:t>, BHYT, BHTN, BHTNLĐ, BNN (</w:t>
      </w:r>
      <w:r w:rsidR="003E67D5" w:rsidRPr="00936D04">
        <w:rPr>
          <w:rFonts w:ascii="Arial" w:hAnsi="Arial" w:cs="Arial"/>
          <w:b/>
          <w:sz w:val="20"/>
        </w:rPr>
        <w:t>Mẫu</w:t>
      </w:r>
      <w:r w:rsidRPr="00936D04">
        <w:rPr>
          <w:rFonts w:ascii="Arial" w:hAnsi="Arial" w:cs="Arial"/>
          <w:b/>
          <w:sz w:val="20"/>
        </w:rPr>
        <w:t xml:space="preserve"> B06-TS)</w:t>
      </w:r>
    </w:p>
    <w:p w:rsidR="00222418" w:rsidRPr="00936D04" w:rsidRDefault="00222418" w:rsidP="00C728F9">
      <w:pPr>
        <w:spacing w:before="120"/>
        <w:rPr>
          <w:rFonts w:ascii="Arial" w:hAnsi="Arial" w:cs="Arial"/>
          <w:sz w:val="20"/>
        </w:rPr>
      </w:pPr>
      <w:r w:rsidRPr="00936D04">
        <w:rPr>
          <w:rFonts w:ascii="Arial" w:hAnsi="Arial" w:cs="Arial"/>
          <w:sz w:val="20"/>
        </w:rPr>
        <w:t>a) Mục đích: tổng hợp báo cáo kết quả thực hiện thu BHXH, BHYT, BHTN, BHTNLĐ, BNN của BHXH tỉnh, huyện để phân tích, đánh giá kết quả thực hiện kế hoạch thu trên địa bàn tỉnh theo từng tháng và là cơ sở để xây dựng kế hoạch thu BHXH, BHYT, BHTN, BHTNLĐ, BNN.</w:t>
      </w:r>
    </w:p>
    <w:p w:rsidR="00222418" w:rsidRPr="00936D04" w:rsidRDefault="00222418" w:rsidP="00C728F9">
      <w:pPr>
        <w:spacing w:before="120"/>
        <w:rPr>
          <w:rFonts w:ascii="Arial" w:hAnsi="Arial" w:cs="Arial"/>
          <w:sz w:val="20"/>
        </w:rPr>
      </w:pPr>
      <w:r w:rsidRPr="00936D04">
        <w:rPr>
          <w:rFonts w:ascii="Arial" w:hAnsi="Arial" w:cs="Arial"/>
          <w:sz w:val="20"/>
        </w:rPr>
        <w:t>b) Căn cứ lập:</w:t>
      </w:r>
      <w:r w:rsidR="00F4137F" w:rsidRPr="00936D04">
        <w:rPr>
          <w:rFonts w:ascii="Arial" w:hAnsi="Arial" w:cs="Arial"/>
          <w:sz w:val="20"/>
        </w:rPr>
        <w:t xml:space="preserve"> báo cáo tình hình thu BHXH, B</w:t>
      </w:r>
      <w:r w:rsidR="00F4137F" w:rsidRPr="00936D04">
        <w:rPr>
          <w:rFonts w:ascii="Arial" w:hAnsi="Arial" w:cs="Arial"/>
          <w:sz w:val="20"/>
          <w:lang w:val="en-US"/>
        </w:rPr>
        <w:t>H</w:t>
      </w:r>
      <w:r w:rsidRPr="00936D04">
        <w:rPr>
          <w:rFonts w:ascii="Arial" w:hAnsi="Arial" w:cs="Arial"/>
          <w:sz w:val="20"/>
        </w:rPr>
        <w:t>YT, BHTN, BHTNLĐ, BNN (</w:t>
      </w:r>
      <w:r w:rsidR="004A335B" w:rsidRPr="00936D04">
        <w:rPr>
          <w:rFonts w:ascii="Arial" w:hAnsi="Arial" w:cs="Arial"/>
          <w:sz w:val="20"/>
        </w:rPr>
        <w:t>Mẫu</w:t>
      </w:r>
      <w:r w:rsidRPr="00936D04">
        <w:rPr>
          <w:rFonts w:ascii="Arial" w:hAnsi="Arial" w:cs="Arial"/>
          <w:sz w:val="20"/>
        </w:rPr>
        <w:t xml:space="preserve"> B02a-TS).</w:t>
      </w:r>
    </w:p>
    <w:p w:rsidR="00222418" w:rsidRPr="00936D04" w:rsidRDefault="00222418" w:rsidP="00C728F9">
      <w:pPr>
        <w:spacing w:before="120"/>
        <w:rPr>
          <w:rFonts w:ascii="Arial" w:hAnsi="Arial" w:cs="Arial"/>
          <w:sz w:val="20"/>
        </w:rPr>
      </w:pPr>
      <w:r w:rsidRPr="00936D04">
        <w:rPr>
          <w:rFonts w:ascii="Arial" w:hAnsi="Arial" w:cs="Arial"/>
          <w:sz w:val="20"/>
        </w:rPr>
        <w:t>c) Trách nhiệm lập: Phòng/Tổ quản lý thu.</w:t>
      </w:r>
    </w:p>
    <w:p w:rsidR="00222418" w:rsidRPr="00936D04" w:rsidRDefault="00222418" w:rsidP="00C728F9">
      <w:pPr>
        <w:spacing w:before="120"/>
        <w:rPr>
          <w:rFonts w:ascii="Arial" w:hAnsi="Arial" w:cs="Arial"/>
          <w:sz w:val="20"/>
        </w:rPr>
      </w:pPr>
      <w:r w:rsidRPr="00936D04">
        <w:rPr>
          <w:rFonts w:ascii="Arial" w:hAnsi="Arial" w:cs="Arial"/>
          <w:sz w:val="20"/>
        </w:rPr>
        <w:t>d) Thời gian lập: hằng tháng.</w:t>
      </w:r>
    </w:p>
    <w:p w:rsidR="00222418" w:rsidRPr="00936D04" w:rsidRDefault="00222418" w:rsidP="00C728F9">
      <w:pPr>
        <w:spacing w:before="120"/>
        <w:rPr>
          <w:rFonts w:ascii="Arial" w:hAnsi="Arial" w:cs="Arial"/>
          <w:sz w:val="20"/>
        </w:rPr>
      </w:pPr>
      <w:r w:rsidRPr="00936D04">
        <w:rPr>
          <w:rFonts w:ascii="Arial" w:hAnsi="Arial" w:cs="Arial"/>
          <w:sz w:val="20"/>
        </w:rPr>
        <w:t>e) Phương pháp lập:</w:t>
      </w:r>
    </w:p>
    <w:p w:rsidR="00222418" w:rsidRPr="00936D04" w:rsidRDefault="00222418" w:rsidP="00C728F9">
      <w:pPr>
        <w:spacing w:before="120"/>
        <w:rPr>
          <w:rFonts w:ascii="Arial" w:hAnsi="Arial" w:cs="Arial"/>
          <w:sz w:val="20"/>
        </w:rPr>
      </w:pPr>
      <w:r w:rsidRPr="00936D04">
        <w:rPr>
          <w:rFonts w:ascii="Arial" w:hAnsi="Arial" w:cs="Arial"/>
          <w:sz w:val="20"/>
        </w:rPr>
        <w:t>- Cột 1: ghi các chỉ tiêu.</w:t>
      </w:r>
    </w:p>
    <w:p w:rsidR="00222418" w:rsidRPr="00936D04" w:rsidRDefault="00222418" w:rsidP="00C728F9">
      <w:pPr>
        <w:spacing w:before="120"/>
        <w:rPr>
          <w:rFonts w:ascii="Arial" w:hAnsi="Arial" w:cs="Arial"/>
          <w:sz w:val="20"/>
        </w:rPr>
      </w:pPr>
      <w:r w:rsidRPr="00936D04">
        <w:rPr>
          <w:rFonts w:ascii="Arial" w:hAnsi="Arial" w:cs="Arial"/>
          <w:sz w:val="20"/>
        </w:rPr>
        <w:t>- Cột 2: ghi đơn vị tính.</w:t>
      </w:r>
    </w:p>
    <w:p w:rsidR="00222418" w:rsidRPr="00936D04" w:rsidRDefault="00222418" w:rsidP="00C728F9">
      <w:pPr>
        <w:spacing w:before="120"/>
        <w:rPr>
          <w:rFonts w:ascii="Arial" w:hAnsi="Arial" w:cs="Arial"/>
          <w:sz w:val="20"/>
        </w:rPr>
      </w:pPr>
      <w:r w:rsidRPr="00936D04">
        <w:rPr>
          <w:rFonts w:ascii="Arial" w:hAnsi="Arial" w:cs="Arial"/>
          <w:sz w:val="20"/>
        </w:rPr>
        <w:t>- Cột 3: ghi mã số.</w:t>
      </w:r>
    </w:p>
    <w:p w:rsidR="00222418" w:rsidRPr="00936D04" w:rsidRDefault="00222418" w:rsidP="00C728F9">
      <w:pPr>
        <w:spacing w:before="120"/>
        <w:rPr>
          <w:rFonts w:ascii="Arial" w:hAnsi="Arial" w:cs="Arial"/>
          <w:sz w:val="20"/>
        </w:rPr>
      </w:pPr>
      <w:r w:rsidRPr="00936D04">
        <w:rPr>
          <w:rFonts w:ascii="Arial" w:hAnsi="Arial" w:cs="Arial"/>
          <w:sz w:val="20"/>
        </w:rPr>
        <w:t>- Cột 4: ghi số l</w:t>
      </w:r>
      <w:r w:rsidR="00F4137F" w:rsidRPr="00936D04">
        <w:rPr>
          <w:rFonts w:ascii="Arial" w:hAnsi="Arial" w:cs="Arial"/>
          <w:sz w:val="20"/>
          <w:lang w:val="en-US"/>
        </w:rPr>
        <w:t>ũy</w:t>
      </w:r>
      <w:r w:rsidRPr="00936D04">
        <w:rPr>
          <w:rFonts w:ascii="Arial" w:hAnsi="Arial" w:cs="Arial"/>
          <w:sz w:val="20"/>
        </w:rPr>
        <w:t xml:space="preserve"> kế tháng trước chuyển sang.</w:t>
      </w:r>
    </w:p>
    <w:p w:rsidR="00222418" w:rsidRPr="00936D04" w:rsidRDefault="00222418" w:rsidP="00C728F9">
      <w:pPr>
        <w:spacing w:before="120"/>
        <w:rPr>
          <w:rFonts w:ascii="Arial" w:hAnsi="Arial" w:cs="Arial"/>
          <w:sz w:val="20"/>
        </w:rPr>
      </w:pPr>
      <w:r w:rsidRPr="00936D04">
        <w:rPr>
          <w:rFonts w:ascii="Arial" w:hAnsi="Arial" w:cs="Arial"/>
          <w:sz w:val="20"/>
        </w:rPr>
        <w:t>- Cột 5: ghi số phát sinh tăng trong tháng.</w:t>
      </w:r>
    </w:p>
    <w:p w:rsidR="00222418" w:rsidRPr="00936D04" w:rsidRDefault="00222418" w:rsidP="00C728F9">
      <w:pPr>
        <w:spacing w:before="120"/>
        <w:rPr>
          <w:rFonts w:ascii="Arial" w:hAnsi="Arial" w:cs="Arial"/>
          <w:sz w:val="20"/>
        </w:rPr>
      </w:pPr>
      <w:r w:rsidRPr="00936D04">
        <w:rPr>
          <w:rFonts w:ascii="Arial" w:hAnsi="Arial" w:cs="Arial"/>
          <w:sz w:val="20"/>
        </w:rPr>
        <w:t>- Cột 6: ghi số phát sinh giảm trong tháng.</w:t>
      </w:r>
    </w:p>
    <w:p w:rsidR="00222418" w:rsidRPr="00936D04" w:rsidRDefault="00222418" w:rsidP="00C728F9">
      <w:pPr>
        <w:spacing w:before="120"/>
        <w:rPr>
          <w:rFonts w:ascii="Arial" w:hAnsi="Arial" w:cs="Arial"/>
          <w:sz w:val="20"/>
        </w:rPr>
      </w:pPr>
      <w:r w:rsidRPr="00936D04">
        <w:rPr>
          <w:rFonts w:ascii="Arial" w:hAnsi="Arial" w:cs="Arial"/>
          <w:sz w:val="20"/>
        </w:rPr>
        <w:t>- Cột 6: ghi số lũy k</w:t>
      </w:r>
      <w:r w:rsidR="00F4137F" w:rsidRPr="00936D04">
        <w:rPr>
          <w:rFonts w:ascii="Arial" w:hAnsi="Arial" w:cs="Arial"/>
          <w:sz w:val="20"/>
          <w:lang w:val="en-US"/>
        </w:rPr>
        <w:t>ế</w:t>
      </w:r>
      <w:r w:rsidRPr="00936D04">
        <w:rPr>
          <w:rFonts w:ascii="Arial" w:hAnsi="Arial" w:cs="Arial"/>
          <w:sz w:val="20"/>
        </w:rPr>
        <w:t xml:space="preserve"> từ đầu năm đến hết tháng báo cáo (=cột 4 + cột 5 - cột 6).</w:t>
      </w:r>
    </w:p>
    <w:p w:rsidR="00222418" w:rsidRPr="00936D04" w:rsidRDefault="00222418" w:rsidP="00C728F9">
      <w:pPr>
        <w:spacing w:before="120"/>
        <w:rPr>
          <w:rFonts w:ascii="Arial" w:hAnsi="Arial" w:cs="Arial"/>
          <w:b/>
          <w:sz w:val="20"/>
        </w:rPr>
      </w:pPr>
      <w:r w:rsidRPr="00936D04">
        <w:rPr>
          <w:rFonts w:ascii="Arial" w:hAnsi="Arial" w:cs="Arial"/>
          <w:b/>
          <w:sz w:val="20"/>
        </w:rPr>
        <w:t>* Lưu ý:</w:t>
      </w:r>
    </w:p>
    <w:p w:rsidR="00222418" w:rsidRPr="00936D04" w:rsidRDefault="00222418" w:rsidP="00C728F9">
      <w:pPr>
        <w:spacing w:before="120"/>
        <w:rPr>
          <w:rFonts w:ascii="Arial" w:hAnsi="Arial" w:cs="Arial"/>
          <w:sz w:val="20"/>
        </w:rPr>
      </w:pPr>
      <w:r w:rsidRPr="00936D04">
        <w:rPr>
          <w:rFonts w:ascii="Arial" w:hAnsi="Arial" w:cs="Arial"/>
          <w:sz w:val="20"/>
        </w:rPr>
        <w:t>- Mã số 03: ghi số người tham gia BHXH bắt buộc bao gồm cả người lao động đang nghỉ việc hưởng chế độ thai sản.</w:t>
      </w:r>
    </w:p>
    <w:p w:rsidR="00222418" w:rsidRPr="00936D04" w:rsidRDefault="00222418" w:rsidP="00C728F9">
      <w:pPr>
        <w:spacing w:before="120"/>
        <w:rPr>
          <w:rFonts w:ascii="Arial" w:hAnsi="Arial" w:cs="Arial"/>
          <w:sz w:val="20"/>
        </w:rPr>
      </w:pPr>
      <w:r w:rsidRPr="00936D04">
        <w:rPr>
          <w:rFonts w:ascii="Arial" w:hAnsi="Arial" w:cs="Arial"/>
          <w:sz w:val="20"/>
        </w:rPr>
        <w:t>- Mã số 06: ghi số người tham gia BHXH tự nguyện bao gồm cả những người đã đóng kỳ trước nhưng kỳ này chưa đến hạn phải đóng.</w:t>
      </w:r>
    </w:p>
    <w:p w:rsidR="00222418" w:rsidRPr="00936D04" w:rsidRDefault="00222418" w:rsidP="00C728F9">
      <w:pPr>
        <w:spacing w:before="120"/>
        <w:rPr>
          <w:rFonts w:ascii="Arial" w:hAnsi="Arial" w:cs="Arial"/>
          <w:sz w:val="20"/>
        </w:rPr>
      </w:pPr>
      <w:r w:rsidRPr="00936D04">
        <w:rPr>
          <w:rFonts w:ascii="Arial" w:hAnsi="Arial" w:cs="Arial"/>
          <w:sz w:val="20"/>
        </w:rPr>
        <w:t>- Mã số 09: ghi số người tham gia BHTN không bao gồm người lao động đang nghỉ việc</w:t>
      </w:r>
      <w:r w:rsidR="00F4137F" w:rsidRPr="00936D04">
        <w:rPr>
          <w:rFonts w:ascii="Arial" w:hAnsi="Arial" w:cs="Arial"/>
          <w:sz w:val="20"/>
          <w:lang w:val="en-US"/>
        </w:rPr>
        <w:t xml:space="preserve"> </w:t>
      </w:r>
      <w:r w:rsidRPr="00936D04">
        <w:rPr>
          <w:rFonts w:ascii="Arial" w:hAnsi="Arial" w:cs="Arial"/>
          <w:sz w:val="20"/>
        </w:rPr>
        <w:t>hưởng chế độ thai sản.</w:t>
      </w:r>
    </w:p>
    <w:p w:rsidR="00222418" w:rsidRPr="00936D04" w:rsidRDefault="00222418" w:rsidP="00C728F9">
      <w:pPr>
        <w:spacing w:before="120"/>
        <w:rPr>
          <w:rFonts w:ascii="Arial" w:hAnsi="Arial" w:cs="Arial"/>
          <w:sz w:val="20"/>
        </w:rPr>
      </w:pPr>
      <w:r w:rsidRPr="00936D04">
        <w:rPr>
          <w:rFonts w:ascii="Arial" w:hAnsi="Arial" w:cs="Arial"/>
          <w:sz w:val="20"/>
        </w:rPr>
        <w:t>- Mã số 12 = mã số 14 + mã số 15</w:t>
      </w:r>
    </w:p>
    <w:p w:rsidR="00222418" w:rsidRPr="00936D04" w:rsidRDefault="00222418" w:rsidP="00C728F9">
      <w:pPr>
        <w:spacing w:before="120"/>
        <w:rPr>
          <w:rFonts w:ascii="Arial" w:hAnsi="Arial" w:cs="Arial"/>
          <w:sz w:val="20"/>
        </w:rPr>
      </w:pPr>
      <w:r w:rsidRPr="00936D04">
        <w:rPr>
          <w:rFonts w:ascii="Arial" w:hAnsi="Arial" w:cs="Arial"/>
          <w:sz w:val="20"/>
        </w:rPr>
        <w:t>- Mã số 14: chỉ ghi số người tham gia do cơ quan BHXH tỉnh, huyện thu tiền và phát hành thẻ BHYT.</w:t>
      </w:r>
    </w:p>
    <w:p w:rsidR="00222418" w:rsidRPr="00936D04" w:rsidRDefault="00222418" w:rsidP="00C728F9">
      <w:pPr>
        <w:spacing w:before="120"/>
        <w:rPr>
          <w:rFonts w:ascii="Arial" w:hAnsi="Arial" w:cs="Arial"/>
          <w:sz w:val="20"/>
        </w:rPr>
      </w:pPr>
      <w:r w:rsidRPr="00936D04">
        <w:rPr>
          <w:rFonts w:ascii="Arial" w:hAnsi="Arial" w:cs="Arial"/>
          <w:sz w:val="20"/>
        </w:rPr>
        <w:t xml:space="preserve">- Mã số 15: ghi số người làm việc trong lực lượng vũ trang tham gia BHYT do BHXH cung cấp và thân nhân lực lượng vũ trang, cơ yếu do BHXH Bộ Quốc phòng, </w:t>
      </w:r>
      <w:r w:rsidR="00D773E3" w:rsidRPr="00936D04">
        <w:rPr>
          <w:rFonts w:ascii="Arial" w:hAnsi="Arial" w:cs="Arial"/>
          <w:sz w:val="20"/>
          <w:lang w:val="en-US"/>
        </w:rPr>
        <w:t>BHXH</w:t>
      </w:r>
      <w:r w:rsidRPr="00936D04">
        <w:rPr>
          <w:rFonts w:ascii="Arial" w:hAnsi="Arial" w:cs="Arial"/>
          <w:sz w:val="20"/>
        </w:rPr>
        <w:t xml:space="preserve"> Công an nhân dân cấp thẻ BHYT cung cấp.</w:t>
      </w:r>
    </w:p>
    <w:p w:rsidR="00222418" w:rsidRPr="00936D04" w:rsidRDefault="00222418" w:rsidP="00C728F9">
      <w:pPr>
        <w:spacing w:before="120"/>
        <w:rPr>
          <w:rFonts w:ascii="Arial" w:hAnsi="Arial" w:cs="Arial"/>
          <w:sz w:val="20"/>
        </w:rPr>
      </w:pPr>
      <w:r w:rsidRPr="00936D04">
        <w:rPr>
          <w:rFonts w:ascii="Arial" w:hAnsi="Arial" w:cs="Arial"/>
          <w:sz w:val="20"/>
        </w:rPr>
        <w:t>- Mã số 31: ghi số tiền nợ BHYT của đối tượng do người lao động và người sử dụng lao động đóng.</w:t>
      </w:r>
    </w:p>
    <w:p w:rsidR="00222418" w:rsidRPr="00936D04" w:rsidRDefault="00222418" w:rsidP="00C728F9">
      <w:pPr>
        <w:spacing w:before="120"/>
        <w:rPr>
          <w:rFonts w:ascii="Arial" w:hAnsi="Arial" w:cs="Arial"/>
          <w:sz w:val="20"/>
          <w:lang w:val="en-US"/>
        </w:rPr>
      </w:pPr>
      <w:r w:rsidRPr="00936D04">
        <w:rPr>
          <w:rFonts w:ascii="Arial" w:hAnsi="Arial" w:cs="Arial"/>
          <w:sz w:val="20"/>
        </w:rPr>
        <w:t xml:space="preserve">- Mã số 32: ghi số tiền nợ BHYT của đối tượng do ngân sách nhà nước đóng, hỗ trợ đóng </w:t>
      </w:r>
      <w:r w:rsidR="00EF3A8C" w:rsidRPr="00936D04">
        <w:rPr>
          <w:rFonts w:ascii="Arial" w:hAnsi="Arial" w:cs="Arial"/>
          <w:sz w:val="20"/>
          <w:lang w:val="en-US"/>
        </w:rPr>
        <w:t>BHYT</w:t>
      </w:r>
    </w:p>
    <w:p w:rsidR="00EF3A8C" w:rsidRPr="00936D04" w:rsidRDefault="00EF3A8C" w:rsidP="00C728F9">
      <w:pPr>
        <w:spacing w:before="120"/>
        <w:rPr>
          <w:rFonts w:ascii="Arial" w:hAnsi="Arial" w:cs="Arial"/>
          <w:sz w:val="20"/>
          <w:lang w:val="en-US"/>
        </w:rPr>
        <w:sectPr w:rsidR="00EF3A8C" w:rsidRPr="00936D04" w:rsidSect="00C36B91">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60"/>
        <w:gridCol w:w="6827"/>
        <w:gridCol w:w="3673"/>
      </w:tblGrid>
      <w:tr w:rsidR="0038696E" w:rsidRPr="00936D04">
        <w:tc>
          <w:tcPr>
            <w:tcW w:w="949" w:type="pct"/>
          </w:tcPr>
          <w:p w:rsidR="0038696E" w:rsidRPr="00936D04" w:rsidRDefault="0038696E" w:rsidP="00C728F9">
            <w:pPr>
              <w:spacing w:before="120"/>
              <w:jc w:val="center"/>
              <w:rPr>
                <w:rFonts w:ascii="Arial" w:hAnsi="Arial" w:cs="Arial"/>
                <w:sz w:val="20"/>
                <w:lang w:val="en-US"/>
              </w:rPr>
            </w:pPr>
            <w:r w:rsidRPr="00936D04">
              <w:rPr>
                <w:rFonts w:ascii="Arial" w:hAnsi="Arial" w:cs="Arial"/>
                <w:sz w:val="20"/>
                <w:lang w:val="en-US"/>
              </w:rPr>
              <w:t>BHXH ………..</w:t>
            </w:r>
          </w:p>
          <w:p w:rsidR="0038696E" w:rsidRPr="00936D04" w:rsidRDefault="0038696E" w:rsidP="00C728F9">
            <w:pPr>
              <w:spacing w:before="120"/>
              <w:jc w:val="center"/>
              <w:rPr>
                <w:rFonts w:ascii="Arial" w:hAnsi="Arial" w:cs="Arial"/>
                <w:sz w:val="20"/>
                <w:lang w:val="en-US"/>
              </w:rPr>
            </w:pPr>
            <w:r w:rsidRPr="00936D04">
              <w:rPr>
                <w:rFonts w:ascii="Arial" w:hAnsi="Arial" w:cs="Arial"/>
                <w:sz w:val="20"/>
                <w:lang w:val="en-US"/>
              </w:rPr>
              <w:t>BHXH ….……..</w:t>
            </w:r>
          </w:p>
        </w:tc>
        <w:tc>
          <w:tcPr>
            <w:tcW w:w="2634" w:type="pct"/>
          </w:tcPr>
          <w:p w:rsidR="0038696E" w:rsidRPr="00936D04" w:rsidRDefault="0038696E" w:rsidP="00C728F9">
            <w:pPr>
              <w:spacing w:before="120"/>
              <w:jc w:val="center"/>
              <w:rPr>
                <w:rFonts w:ascii="Arial" w:hAnsi="Arial" w:cs="Arial"/>
                <w:b/>
                <w:sz w:val="20"/>
                <w:lang w:val="en-US"/>
              </w:rPr>
            </w:pPr>
          </w:p>
        </w:tc>
        <w:tc>
          <w:tcPr>
            <w:tcW w:w="1418" w:type="pct"/>
          </w:tcPr>
          <w:p w:rsidR="0038696E" w:rsidRPr="00936D04" w:rsidRDefault="0038696E" w:rsidP="00C728F9">
            <w:pPr>
              <w:spacing w:before="120"/>
              <w:jc w:val="center"/>
              <w:rPr>
                <w:rFonts w:ascii="Arial" w:hAnsi="Arial" w:cs="Arial"/>
                <w:sz w:val="20"/>
                <w:lang w:val="en-US"/>
              </w:rPr>
            </w:pPr>
            <w:r w:rsidRPr="00936D04">
              <w:rPr>
                <w:rFonts w:ascii="Arial" w:hAnsi="Arial" w:cs="Arial"/>
                <w:b/>
                <w:sz w:val="16"/>
                <w:szCs w:val="20"/>
                <w:lang w:val="en-US"/>
              </w:rPr>
              <w:t>Mẫu số: K01-TS</w:t>
            </w:r>
            <w:r w:rsidRPr="00936D04">
              <w:rPr>
                <w:rFonts w:ascii="Arial" w:hAnsi="Arial" w:cs="Arial"/>
                <w:sz w:val="16"/>
                <w:szCs w:val="20"/>
                <w:lang w:val="en-US"/>
              </w:rPr>
              <w:br/>
            </w:r>
            <w:r w:rsidRPr="00936D04">
              <w:rPr>
                <w:rFonts w:ascii="Arial" w:hAnsi="Arial" w:cs="Arial"/>
                <w:i/>
                <w:sz w:val="16"/>
                <w:szCs w:val="20"/>
                <w:lang w:val="en-US"/>
              </w:rPr>
              <w:t>(Ban hành kèm theo QĐ số: 595/QĐ-BHXH ngày 14/4/201</w:t>
            </w:r>
            <w:r w:rsidR="005C03E6" w:rsidRPr="00936D04">
              <w:rPr>
                <w:rFonts w:ascii="Arial" w:hAnsi="Arial" w:cs="Arial"/>
                <w:i/>
                <w:sz w:val="16"/>
                <w:szCs w:val="20"/>
                <w:lang w:val="en-US"/>
              </w:rPr>
              <w:t>7</w:t>
            </w:r>
            <w:r w:rsidRPr="00936D04">
              <w:rPr>
                <w:rFonts w:ascii="Arial" w:hAnsi="Arial" w:cs="Arial"/>
                <w:i/>
                <w:sz w:val="16"/>
                <w:szCs w:val="20"/>
                <w:lang w:val="en-US"/>
              </w:rPr>
              <w:t xml:space="preserve"> của BHXH Việt Nam)</w:t>
            </w:r>
          </w:p>
        </w:tc>
      </w:tr>
    </w:tbl>
    <w:p w:rsidR="00222418" w:rsidRPr="00936D04" w:rsidRDefault="0038696E" w:rsidP="00C728F9">
      <w:pPr>
        <w:spacing w:before="120"/>
        <w:jc w:val="center"/>
        <w:rPr>
          <w:rFonts w:ascii="Arial" w:hAnsi="Arial" w:cs="Arial"/>
          <w:b/>
          <w:sz w:val="20"/>
        </w:rPr>
      </w:pPr>
      <w:r w:rsidRPr="00936D04">
        <w:rPr>
          <w:rFonts w:ascii="Arial" w:hAnsi="Arial" w:cs="Arial"/>
          <w:b/>
          <w:sz w:val="20"/>
        </w:rPr>
        <w:t>KẾ HOẠCH THU BHXH, BHYT, BHTN, BHTNLĐ-BNN</w:t>
      </w:r>
    </w:p>
    <w:p w:rsidR="00222418" w:rsidRPr="00936D04" w:rsidRDefault="00222418" w:rsidP="00C728F9">
      <w:pPr>
        <w:spacing w:before="120"/>
        <w:jc w:val="center"/>
        <w:rPr>
          <w:rFonts w:ascii="Arial" w:hAnsi="Arial" w:cs="Arial"/>
          <w:b/>
          <w:sz w:val="20"/>
          <w:lang w:val="en-US"/>
        </w:rPr>
      </w:pPr>
      <w:r w:rsidRPr="00936D04">
        <w:rPr>
          <w:rFonts w:ascii="Arial" w:hAnsi="Arial" w:cs="Arial"/>
          <w:b/>
          <w:sz w:val="20"/>
        </w:rPr>
        <w:t>Năm</w:t>
      </w:r>
      <w:r w:rsidR="0038696E" w:rsidRPr="00936D04">
        <w:rPr>
          <w:rFonts w:ascii="Arial" w:hAnsi="Arial" w:cs="Arial"/>
          <w:b/>
          <w:sz w:val="20"/>
          <w:lang w:val="en-US"/>
        </w:rPr>
        <w:t>……</w:t>
      </w:r>
    </w:p>
    <w:p w:rsidR="00B2640C" w:rsidRPr="00936D04" w:rsidRDefault="00B2640C" w:rsidP="00C728F9">
      <w:pPr>
        <w:spacing w:before="120"/>
        <w:rPr>
          <w:rFonts w:ascii="Arial" w:hAnsi="Arial" w:cs="Arial"/>
          <w:b/>
          <w:sz w:val="20"/>
          <w:lang w:val="en-US"/>
        </w:rPr>
      </w:pPr>
      <w:r w:rsidRPr="00936D04">
        <w:rPr>
          <w:rFonts w:ascii="Arial" w:hAnsi="Arial" w:cs="Arial"/>
          <w:b/>
          <w:sz w:val="20"/>
          <w:lang w:val="en-US"/>
        </w:rPr>
        <w:t>I. Số liệu tính kế hoạch thu</w:t>
      </w:r>
      <w:r w:rsidR="005C03E6" w:rsidRPr="00936D04">
        <w:rPr>
          <w:rFonts w:ascii="Arial" w:hAnsi="Arial" w:cs="Arial"/>
          <w:b/>
          <w:sz w:val="20"/>
          <w:lang w:val="en-US"/>
        </w:rPr>
        <w:t>:</w:t>
      </w:r>
    </w:p>
    <w:tbl>
      <w:tblPr>
        <w:tblW w:w="5000" w:type="pct"/>
        <w:tblCellMar>
          <w:left w:w="0" w:type="dxa"/>
          <w:right w:w="0" w:type="dxa"/>
        </w:tblCellMar>
        <w:tblLook w:val="0000" w:firstRow="0" w:lastRow="0" w:firstColumn="0" w:lastColumn="0" w:noHBand="0" w:noVBand="0"/>
      </w:tblPr>
      <w:tblGrid>
        <w:gridCol w:w="467"/>
        <w:gridCol w:w="2195"/>
        <w:gridCol w:w="851"/>
        <w:gridCol w:w="726"/>
        <w:gridCol w:w="827"/>
        <w:gridCol w:w="578"/>
        <w:gridCol w:w="778"/>
        <w:gridCol w:w="853"/>
        <w:gridCol w:w="602"/>
        <w:gridCol w:w="830"/>
        <w:gridCol w:w="724"/>
        <w:gridCol w:w="809"/>
        <w:gridCol w:w="540"/>
        <w:gridCol w:w="830"/>
        <w:gridCol w:w="789"/>
        <w:gridCol w:w="571"/>
      </w:tblGrid>
      <w:tr w:rsidR="00101FBF" w:rsidRPr="00936D04">
        <w:tblPrEx>
          <w:tblCellMar>
            <w:top w:w="0" w:type="dxa"/>
            <w:left w:w="0" w:type="dxa"/>
            <w:bottom w:w="0" w:type="dxa"/>
            <w:right w:w="0" w:type="dxa"/>
          </w:tblCellMar>
        </w:tblPrEx>
        <w:tc>
          <w:tcPr>
            <w:tcW w:w="180" w:type="pct"/>
            <w:vMerge w:val="restar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S</w:t>
            </w:r>
            <w:r w:rsidRPr="00936D04">
              <w:rPr>
                <w:rFonts w:ascii="Arial" w:hAnsi="Arial" w:cs="Arial"/>
                <w:sz w:val="20"/>
                <w:lang w:val="en-US"/>
              </w:rPr>
              <w:t xml:space="preserve">ố </w:t>
            </w:r>
            <w:r w:rsidRPr="00936D04">
              <w:rPr>
                <w:rFonts w:ascii="Arial" w:hAnsi="Arial" w:cs="Arial"/>
                <w:sz w:val="20"/>
              </w:rPr>
              <w:t>TT</w:t>
            </w:r>
          </w:p>
        </w:tc>
        <w:tc>
          <w:tcPr>
            <w:tcW w:w="846" w:type="pct"/>
            <w:vMerge w:val="restar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rPr>
              <w:t>Loại hình qu</w:t>
            </w:r>
            <w:r w:rsidRPr="00936D04">
              <w:rPr>
                <w:rFonts w:ascii="Arial" w:hAnsi="Arial" w:cs="Arial"/>
                <w:sz w:val="20"/>
                <w:lang w:val="en-US"/>
              </w:rPr>
              <w:t>ản lý</w:t>
            </w:r>
          </w:p>
        </w:tc>
        <w:tc>
          <w:tcPr>
            <w:tcW w:w="2011" w:type="pct"/>
            <w:gridSpan w:val="7"/>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lang w:val="en-US"/>
              </w:rPr>
              <w:t>Đối tượng (người)</w:t>
            </w:r>
          </w:p>
        </w:tc>
        <w:tc>
          <w:tcPr>
            <w:tcW w:w="1963" w:type="pct"/>
            <w:gridSpan w:val="7"/>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Số tiền (triệu đồng)</w:t>
            </w:r>
          </w:p>
        </w:tc>
      </w:tr>
      <w:tr w:rsidR="00101FBF" w:rsidRPr="00936D04">
        <w:tblPrEx>
          <w:tblCellMar>
            <w:top w:w="0" w:type="dxa"/>
            <w:left w:w="0" w:type="dxa"/>
            <w:bottom w:w="0" w:type="dxa"/>
            <w:right w:w="0" w:type="dxa"/>
          </w:tblCellMar>
        </w:tblPrEx>
        <w:tc>
          <w:tcPr>
            <w:tcW w:w="180"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846" w:type="pct"/>
            <w:vMerge/>
            <w:tcBorders>
              <w:top w:val="nil"/>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p>
        </w:tc>
        <w:tc>
          <w:tcPr>
            <w:tcW w:w="328"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Thực hiện năm trước</w:t>
            </w:r>
          </w:p>
        </w:tc>
        <w:tc>
          <w:tcPr>
            <w:tcW w:w="822" w:type="pct"/>
            <w:gridSpan w:val="3"/>
            <w:tcBorders>
              <w:top w:val="single" w:sz="4" w:space="0" w:color="auto"/>
              <w:left w:val="single" w:sz="4" w:space="0" w:color="auto"/>
              <w:bottom w:val="nil"/>
              <w:right w:val="nil"/>
            </w:tcBorders>
            <w:shd w:val="clear" w:color="auto" w:fill="FFFFFF"/>
            <w:vAlign w:val="center"/>
          </w:tcPr>
          <w:p w:rsidR="00222418" w:rsidRPr="00936D04" w:rsidRDefault="00B2640C" w:rsidP="00C728F9">
            <w:pPr>
              <w:spacing w:before="120"/>
              <w:jc w:val="center"/>
              <w:rPr>
                <w:rFonts w:ascii="Arial" w:hAnsi="Arial" w:cs="Arial"/>
                <w:sz w:val="20"/>
                <w:lang w:val="en-US"/>
              </w:rPr>
            </w:pPr>
            <w:r w:rsidRPr="00936D04">
              <w:rPr>
                <w:rFonts w:ascii="Arial" w:hAnsi="Arial" w:cs="Arial"/>
                <w:sz w:val="20"/>
                <w:lang w:val="en-US"/>
              </w:rPr>
              <w:t>Năm n</w:t>
            </w:r>
          </w:p>
        </w:tc>
        <w:tc>
          <w:tcPr>
            <w:tcW w:w="861" w:type="pct"/>
            <w:gridSpan w:val="3"/>
            <w:tcBorders>
              <w:top w:val="single" w:sz="4" w:space="0" w:color="auto"/>
              <w:left w:val="single" w:sz="4" w:space="0" w:color="auto"/>
              <w:bottom w:val="nil"/>
              <w:right w:val="nil"/>
            </w:tcBorders>
            <w:shd w:val="clear" w:color="auto" w:fill="FFFFFF"/>
            <w:vAlign w:val="center"/>
          </w:tcPr>
          <w:p w:rsidR="00222418" w:rsidRPr="00936D04" w:rsidRDefault="00B2640C" w:rsidP="00C728F9">
            <w:pPr>
              <w:spacing w:before="120"/>
              <w:jc w:val="center"/>
              <w:rPr>
                <w:rFonts w:ascii="Arial" w:hAnsi="Arial" w:cs="Arial"/>
                <w:sz w:val="20"/>
                <w:lang w:val="en-US"/>
              </w:rPr>
            </w:pPr>
            <w:r w:rsidRPr="00936D04">
              <w:rPr>
                <w:rFonts w:ascii="Arial" w:hAnsi="Arial" w:cs="Arial"/>
                <w:sz w:val="20"/>
                <w:lang w:val="en-US"/>
              </w:rPr>
              <w:t>Dự toán năm n+1</w:t>
            </w:r>
          </w:p>
        </w:tc>
        <w:tc>
          <w:tcPr>
            <w:tcW w:w="320" w:type="pct"/>
            <w:vMerge w:val="restar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lang w:val="en-US"/>
              </w:rPr>
            </w:pPr>
            <w:r w:rsidRPr="00936D04">
              <w:rPr>
                <w:rFonts w:ascii="Arial" w:hAnsi="Arial" w:cs="Arial"/>
                <w:sz w:val="20"/>
              </w:rPr>
              <w:t xml:space="preserve">Thực hiện năm </w:t>
            </w:r>
            <w:r w:rsidR="00B2640C" w:rsidRPr="00936D04">
              <w:rPr>
                <w:rFonts w:ascii="Arial" w:hAnsi="Arial" w:cs="Arial"/>
                <w:sz w:val="20"/>
                <w:lang w:val="en-US"/>
              </w:rPr>
              <w:t>trước</w:t>
            </w:r>
          </w:p>
        </w:tc>
        <w:tc>
          <w:tcPr>
            <w:tcW w:w="799" w:type="pct"/>
            <w:gridSpan w:val="3"/>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Năm n</w:t>
            </w:r>
          </w:p>
        </w:tc>
        <w:tc>
          <w:tcPr>
            <w:tcW w:w="844" w:type="pct"/>
            <w:gridSpan w:val="3"/>
            <w:tcBorders>
              <w:top w:val="single" w:sz="4" w:space="0" w:color="auto"/>
              <w:left w:val="single" w:sz="4" w:space="0" w:color="auto"/>
              <w:bottom w:val="nil"/>
              <w:right w:val="single" w:sz="4" w:space="0" w:color="auto"/>
            </w:tcBorders>
            <w:shd w:val="clear" w:color="auto" w:fill="FFFFFF"/>
            <w:vAlign w:val="center"/>
          </w:tcPr>
          <w:p w:rsidR="00222418" w:rsidRPr="00936D04" w:rsidRDefault="00B2640C" w:rsidP="00C728F9">
            <w:pPr>
              <w:spacing w:before="120"/>
              <w:jc w:val="center"/>
              <w:rPr>
                <w:rFonts w:ascii="Arial" w:hAnsi="Arial" w:cs="Arial"/>
                <w:sz w:val="20"/>
                <w:lang w:val="en-US"/>
              </w:rPr>
            </w:pPr>
            <w:r w:rsidRPr="00936D04">
              <w:rPr>
                <w:rFonts w:ascii="Arial" w:hAnsi="Arial" w:cs="Arial"/>
                <w:sz w:val="20"/>
                <w:lang w:val="en-US"/>
              </w:rPr>
              <w:t>Dự toán năm n+1</w:t>
            </w:r>
          </w:p>
        </w:tc>
      </w:tr>
      <w:tr w:rsidR="00101FBF" w:rsidRPr="00936D04">
        <w:tblPrEx>
          <w:tblCellMar>
            <w:top w:w="0" w:type="dxa"/>
            <w:left w:w="0" w:type="dxa"/>
            <w:bottom w:w="0" w:type="dxa"/>
            <w:right w:w="0" w:type="dxa"/>
          </w:tblCellMar>
        </w:tblPrEx>
        <w:tc>
          <w:tcPr>
            <w:tcW w:w="180" w:type="pct"/>
            <w:vMerge/>
            <w:tcBorders>
              <w:top w:val="nil"/>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846" w:type="pct"/>
            <w:vMerge/>
            <w:tcBorders>
              <w:top w:val="nil"/>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p>
        </w:tc>
        <w:tc>
          <w:tcPr>
            <w:tcW w:w="328" w:type="pct"/>
            <w:vMerge/>
            <w:tcBorders>
              <w:top w:val="nil"/>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lang w:val="en-US"/>
              </w:rPr>
              <w:t>Dự toán</w:t>
            </w: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lang w:val="en-US"/>
              </w:rPr>
              <w:t>Ước thực hiện</w:t>
            </w: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lang w:val="en-US"/>
              </w:rPr>
              <w:t>Tỷ lệ %</w:t>
            </w: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Dự kiến năm n +1</w:t>
            </w: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Tăng,</w:t>
            </w:r>
            <w:r w:rsidRPr="00936D04">
              <w:rPr>
                <w:rFonts w:ascii="Arial" w:hAnsi="Arial" w:cs="Arial"/>
                <w:sz w:val="20"/>
                <w:lang w:val="en-US"/>
              </w:rPr>
              <w:t xml:space="preserve"> </w:t>
            </w:r>
            <w:r w:rsidRPr="00936D04">
              <w:rPr>
                <w:rFonts w:ascii="Arial" w:hAnsi="Arial" w:cs="Arial"/>
                <w:sz w:val="20"/>
              </w:rPr>
              <w:t>gi</w:t>
            </w:r>
            <w:r w:rsidRPr="00936D04">
              <w:rPr>
                <w:rFonts w:ascii="Arial" w:hAnsi="Arial" w:cs="Arial"/>
                <w:sz w:val="20"/>
                <w:lang w:val="en-US"/>
              </w:rPr>
              <w:t>ả</w:t>
            </w:r>
            <w:r w:rsidRPr="00936D04">
              <w:rPr>
                <w:rFonts w:ascii="Arial" w:hAnsi="Arial" w:cs="Arial"/>
                <w:sz w:val="20"/>
              </w:rPr>
              <w:t>m</w:t>
            </w: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Tỷ lệ %</w:t>
            </w:r>
          </w:p>
        </w:tc>
        <w:tc>
          <w:tcPr>
            <w:tcW w:w="320" w:type="pct"/>
            <w:vMerge/>
            <w:tcBorders>
              <w:top w:val="nil"/>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lang w:val="en-US"/>
              </w:rPr>
              <w:t>Dự toán</w:t>
            </w: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lang w:val="en-US"/>
              </w:rPr>
              <w:t>Ước thực hiện</w:t>
            </w: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lang w:val="en-US"/>
              </w:rPr>
              <w:t>Tỷ lệ %</w:t>
            </w: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D</w:t>
            </w:r>
            <w:r w:rsidRPr="00936D04">
              <w:rPr>
                <w:rFonts w:ascii="Arial" w:hAnsi="Arial" w:cs="Arial"/>
                <w:sz w:val="20"/>
                <w:lang w:val="en-US"/>
              </w:rPr>
              <w:t>ự</w:t>
            </w:r>
            <w:r w:rsidRPr="00936D04">
              <w:rPr>
                <w:rFonts w:ascii="Arial" w:hAnsi="Arial" w:cs="Arial"/>
                <w:sz w:val="20"/>
              </w:rPr>
              <w:t xml:space="preserve"> kiến năm 2017</w:t>
            </w: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Tăng,</w:t>
            </w:r>
            <w:r w:rsidRPr="00936D04">
              <w:rPr>
                <w:rFonts w:ascii="Arial" w:hAnsi="Arial" w:cs="Arial"/>
                <w:sz w:val="20"/>
                <w:lang w:val="en-US"/>
              </w:rPr>
              <w:t xml:space="preserve"> g</w:t>
            </w:r>
            <w:r w:rsidRPr="00936D04">
              <w:rPr>
                <w:rFonts w:ascii="Arial" w:hAnsi="Arial" w:cs="Arial"/>
                <w:sz w:val="20"/>
              </w:rPr>
              <w:t>i</w:t>
            </w:r>
            <w:r w:rsidRPr="00936D04">
              <w:rPr>
                <w:rFonts w:ascii="Arial" w:hAnsi="Arial" w:cs="Arial"/>
                <w:sz w:val="20"/>
                <w:lang w:val="en-US"/>
              </w:rPr>
              <w:t>ả</w:t>
            </w:r>
            <w:r w:rsidRPr="00936D04">
              <w:rPr>
                <w:rFonts w:ascii="Arial" w:hAnsi="Arial" w:cs="Arial"/>
                <w:sz w:val="20"/>
              </w:rPr>
              <w:t>m</w:t>
            </w: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Tỷ lệ</w:t>
            </w:r>
          </w:p>
          <w:p w:rsidR="00B2640C" w:rsidRPr="00936D04" w:rsidRDefault="00B2640C" w:rsidP="00C728F9">
            <w:pPr>
              <w:spacing w:before="120"/>
              <w:jc w:val="center"/>
              <w:rPr>
                <w:rFonts w:ascii="Arial" w:hAnsi="Arial" w:cs="Arial"/>
                <w:sz w:val="20"/>
              </w:rPr>
            </w:pPr>
            <w:r w:rsidRPr="00936D04">
              <w:rPr>
                <w:rFonts w:ascii="Arial" w:hAnsi="Arial" w:cs="Arial"/>
                <w:sz w:val="20"/>
              </w:rPr>
              <w:t>%</w:t>
            </w: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2</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lang w:val="en-US"/>
              </w:rPr>
              <w:t>3</w:t>
            </w: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4</w:t>
            </w: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5</w:t>
            </w: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6</w:t>
            </w: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7</w:t>
            </w: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8</w:t>
            </w: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9</w:t>
            </w: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10</w:t>
            </w: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11</w:t>
            </w: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12</w:t>
            </w: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13</w:t>
            </w: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14</w:t>
            </w: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15</w:t>
            </w: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lố</w:t>
            </w: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r w:rsidRPr="00936D04">
              <w:rPr>
                <w:rFonts w:ascii="Arial" w:hAnsi="Arial" w:cs="Arial"/>
                <w:b/>
                <w:sz w:val="20"/>
              </w:rPr>
              <w:t>A</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b/>
                <w:sz w:val="20"/>
              </w:rPr>
            </w:pPr>
            <w:r w:rsidRPr="00936D04">
              <w:rPr>
                <w:rFonts w:ascii="Arial" w:hAnsi="Arial" w:cs="Arial"/>
                <w:b/>
                <w:sz w:val="20"/>
              </w:rPr>
              <w:t>BẢO HI</w:t>
            </w:r>
            <w:r w:rsidRPr="00936D04">
              <w:rPr>
                <w:rFonts w:ascii="Arial" w:hAnsi="Arial" w:cs="Arial"/>
                <w:b/>
                <w:sz w:val="20"/>
                <w:lang w:val="en-US"/>
              </w:rPr>
              <w:t>Ể</w:t>
            </w:r>
            <w:r w:rsidRPr="00936D04">
              <w:rPr>
                <w:rFonts w:ascii="Arial" w:hAnsi="Arial" w:cs="Arial"/>
                <w:b/>
                <w:sz w:val="20"/>
              </w:rPr>
              <w:t>M XÃ HỘI B</w:t>
            </w:r>
            <w:r w:rsidRPr="00936D04">
              <w:rPr>
                <w:rFonts w:ascii="Arial" w:hAnsi="Arial" w:cs="Arial"/>
                <w:b/>
                <w:sz w:val="20"/>
                <w:lang w:val="en-US"/>
              </w:rPr>
              <w:t>Ắ</w:t>
            </w:r>
            <w:r w:rsidRPr="00936D04">
              <w:rPr>
                <w:rFonts w:ascii="Arial" w:hAnsi="Arial" w:cs="Arial"/>
                <w:b/>
                <w:sz w:val="20"/>
              </w:rPr>
              <w:t>T BUỘC</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b/>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Doanh nghiệp Nhà nước</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2</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DN có vốn đầu tư nước ngoài</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3</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Doanh nghiệp ngoài quốc doanh</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4</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Hành chính, Đ</w:t>
            </w:r>
            <w:r w:rsidRPr="00936D04">
              <w:rPr>
                <w:rFonts w:ascii="Arial" w:hAnsi="Arial" w:cs="Arial"/>
                <w:sz w:val="20"/>
                <w:lang w:val="en-US"/>
              </w:rPr>
              <w:t>ả</w:t>
            </w:r>
            <w:r w:rsidRPr="00936D04">
              <w:rPr>
                <w:rFonts w:ascii="Arial" w:hAnsi="Arial" w:cs="Arial"/>
                <w:sz w:val="20"/>
              </w:rPr>
              <w:t>ng, đoàn thể</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5</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Sự nghiệp công lập</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6</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Xã, phường, thị tr</w:t>
            </w:r>
            <w:r w:rsidRPr="00936D04">
              <w:rPr>
                <w:rFonts w:ascii="Arial" w:hAnsi="Arial" w:cs="Arial"/>
                <w:sz w:val="20"/>
                <w:lang w:val="en-US"/>
              </w:rPr>
              <w:t>ấ</w:t>
            </w:r>
            <w:r w:rsidRPr="00936D04">
              <w:rPr>
                <w:rFonts w:ascii="Arial" w:hAnsi="Arial" w:cs="Arial"/>
                <w:sz w:val="20"/>
              </w:rPr>
              <w:t>n</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7</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Cán bộ không chuyên trách cấp xã</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8</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lang w:val="en-US"/>
              </w:rPr>
            </w:pPr>
            <w:r w:rsidRPr="00936D04">
              <w:rPr>
                <w:rFonts w:ascii="Arial" w:hAnsi="Arial" w:cs="Arial"/>
                <w:sz w:val="20"/>
              </w:rPr>
              <w:t>Hợp tác x</w:t>
            </w:r>
            <w:r w:rsidRPr="00936D04">
              <w:rPr>
                <w:rFonts w:ascii="Arial" w:hAnsi="Arial" w:cs="Arial"/>
                <w:sz w:val="20"/>
                <w:lang w:val="en-US"/>
              </w:rPr>
              <w:t>ã</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9</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Ngo</w:t>
            </w:r>
            <w:r w:rsidRPr="00936D04">
              <w:rPr>
                <w:rFonts w:ascii="Arial" w:hAnsi="Arial" w:cs="Arial"/>
                <w:sz w:val="20"/>
                <w:lang w:val="en-US"/>
              </w:rPr>
              <w:t>à</w:t>
            </w:r>
            <w:r w:rsidRPr="00936D04">
              <w:rPr>
                <w:rFonts w:ascii="Arial" w:hAnsi="Arial" w:cs="Arial"/>
                <w:sz w:val="20"/>
              </w:rPr>
              <w:t>i công lập</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10</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Hộ SXKD cá thể, tổ hợp t</w:t>
            </w:r>
            <w:r w:rsidRPr="00936D04">
              <w:rPr>
                <w:rFonts w:ascii="Arial" w:hAnsi="Arial" w:cs="Arial"/>
                <w:sz w:val="20"/>
                <w:lang w:val="en-US"/>
              </w:rPr>
              <w:t>á</w:t>
            </w:r>
            <w:r w:rsidRPr="00936D04">
              <w:rPr>
                <w:rFonts w:ascii="Arial" w:hAnsi="Arial" w:cs="Arial"/>
                <w:sz w:val="20"/>
              </w:rPr>
              <w:t>c</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11</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 xml:space="preserve">Lao động có </w:t>
            </w:r>
            <w:r w:rsidRPr="00936D04">
              <w:rPr>
                <w:rFonts w:ascii="Arial" w:hAnsi="Arial" w:cs="Arial"/>
                <w:sz w:val="20"/>
                <w:lang w:val="en-US"/>
              </w:rPr>
              <w:t>thời</w:t>
            </w:r>
            <w:r w:rsidRPr="00936D04">
              <w:rPr>
                <w:rFonts w:ascii="Arial" w:hAnsi="Arial" w:cs="Arial"/>
                <w:sz w:val="20"/>
              </w:rPr>
              <w:t xml:space="preserve"> hạn ở nn</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12</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Đối tượng tự đ</w:t>
            </w:r>
            <w:r w:rsidRPr="00936D04">
              <w:rPr>
                <w:rFonts w:ascii="Arial" w:hAnsi="Arial" w:cs="Arial"/>
                <w:sz w:val="20"/>
                <w:lang w:val="en-US"/>
              </w:rPr>
              <w:t>ó</w:t>
            </w:r>
            <w:r w:rsidRPr="00936D04">
              <w:rPr>
                <w:rFonts w:ascii="Arial" w:hAnsi="Arial" w:cs="Arial"/>
                <w:sz w:val="20"/>
              </w:rPr>
              <w:t>ng</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r w:rsidRPr="00936D04">
              <w:rPr>
                <w:rFonts w:ascii="Arial" w:hAnsi="Arial" w:cs="Arial"/>
                <w:b/>
                <w:sz w:val="20"/>
              </w:rPr>
              <w:t>B</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b/>
                <w:sz w:val="20"/>
              </w:rPr>
            </w:pPr>
            <w:r w:rsidRPr="00936D04">
              <w:rPr>
                <w:rFonts w:ascii="Arial" w:hAnsi="Arial" w:cs="Arial"/>
                <w:b/>
                <w:sz w:val="20"/>
              </w:rPr>
              <w:t>BẢO HIỂM XÃ HỘI TỰ NGUYỆN</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b/>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Đối tượng đóng</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lang w:val="en-US"/>
              </w:rPr>
            </w:pPr>
            <w:r w:rsidRPr="00936D04">
              <w:rPr>
                <w:rFonts w:ascii="Arial" w:hAnsi="Arial" w:cs="Arial"/>
                <w:sz w:val="20"/>
                <w:lang w:val="en-US"/>
              </w:rPr>
              <w:t>2</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 xml:space="preserve">Ngân sách NN hỗ </w:t>
            </w:r>
            <w:r w:rsidRPr="00936D04">
              <w:rPr>
                <w:rFonts w:ascii="Arial" w:hAnsi="Arial" w:cs="Arial"/>
                <w:sz w:val="20"/>
                <w:lang w:val="en-US"/>
              </w:rPr>
              <w:t>tr</w:t>
            </w:r>
            <w:r w:rsidRPr="00936D04">
              <w:rPr>
                <w:rFonts w:ascii="Arial" w:hAnsi="Arial" w:cs="Arial"/>
                <w:sz w:val="20"/>
              </w:rPr>
              <w:t>ợ</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lang w:val="en-US"/>
              </w:rPr>
            </w:pPr>
            <w:r w:rsidRPr="00936D04">
              <w:rPr>
                <w:rFonts w:ascii="Arial" w:hAnsi="Arial" w:cs="Arial"/>
                <w:b/>
                <w:sz w:val="20"/>
                <w:lang w:val="en-US"/>
              </w:rPr>
              <w:t>C</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b/>
                <w:sz w:val="20"/>
                <w:lang w:val="en-US"/>
              </w:rPr>
            </w:pPr>
            <w:r w:rsidRPr="00936D04">
              <w:rPr>
                <w:rFonts w:ascii="Arial" w:hAnsi="Arial" w:cs="Arial"/>
                <w:b/>
                <w:sz w:val="20"/>
              </w:rPr>
              <w:t>B</w:t>
            </w:r>
            <w:r w:rsidRPr="00936D04">
              <w:rPr>
                <w:rFonts w:ascii="Arial" w:hAnsi="Arial" w:cs="Arial"/>
                <w:b/>
                <w:sz w:val="20"/>
                <w:lang w:val="en-US"/>
              </w:rPr>
              <w:t>Ả</w:t>
            </w:r>
            <w:r w:rsidRPr="00936D04">
              <w:rPr>
                <w:rFonts w:ascii="Arial" w:hAnsi="Arial" w:cs="Arial"/>
                <w:b/>
                <w:sz w:val="20"/>
              </w:rPr>
              <w:t>O HI</w:t>
            </w:r>
            <w:r w:rsidRPr="00936D04">
              <w:rPr>
                <w:rFonts w:ascii="Arial" w:hAnsi="Arial" w:cs="Arial"/>
                <w:b/>
                <w:sz w:val="20"/>
                <w:lang w:val="en-US"/>
              </w:rPr>
              <w:t>Ể</w:t>
            </w:r>
            <w:r w:rsidRPr="00936D04">
              <w:rPr>
                <w:rFonts w:ascii="Arial" w:hAnsi="Arial" w:cs="Arial"/>
                <w:b/>
                <w:sz w:val="20"/>
              </w:rPr>
              <w:t>M</w:t>
            </w:r>
            <w:r w:rsidRPr="00936D04">
              <w:rPr>
                <w:rFonts w:ascii="Arial" w:hAnsi="Arial" w:cs="Arial"/>
                <w:b/>
                <w:sz w:val="20"/>
                <w:lang w:val="en-US"/>
              </w:rPr>
              <w:t xml:space="preserve"> </w:t>
            </w:r>
            <w:r w:rsidRPr="00936D04">
              <w:rPr>
                <w:rFonts w:ascii="Arial" w:hAnsi="Arial" w:cs="Arial"/>
                <w:b/>
                <w:sz w:val="20"/>
              </w:rPr>
              <w:t>Y</w:t>
            </w:r>
            <w:r w:rsidRPr="00936D04">
              <w:rPr>
                <w:rFonts w:ascii="Arial" w:hAnsi="Arial" w:cs="Arial"/>
                <w:b/>
                <w:sz w:val="20"/>
                <w:lang w:val="en-US"/>
              </w:rPr>
              <w:t xml:space="preserve"> </w:t>
            </w:r>
            <w:r w:rsidRPr="00936D04">
              <w:rPr>
                <w:rFonts w:ascii="Arial" w:hAnsi="Arial" w:cs="Arial"/>
                <w:b/>
                <w:sz w:val="20"/>
              </w:rPr>
              <w:t>T</w:t>
            </w:r>
            <w:r w:rsidRPr="00936D04">
              <w:rPr>
                <w:rFonts w:ascii="Arial" w:hAnsi="Arial" w:cs="Arial"/>
                <w:b/>
                <w:sz w:val="20"/>
                <w:lang w:val="en-US"/>
              </w:rPr>
              <w:t>Ế</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b/>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r w:rsidRPr="00936D04">
              <w:rPr>
                <w:rFonts w:ascii="Arial" w:hAnsi="Arial" w:cs="Arial"/>
                <w:b/>
                <w:sz w:val="20"/>
              </w:rPr>
              <w:t>I</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b/>
                <w:sz w:val="20"/>
              </w:rPr>
            </w:pPr>
            <w:r w:rsidRPr="00936D04">
              <w:rPr>
                <w:rFonts w:ascii="Arial" w:hAnsi="Arial" w:cs="Arial"/>
                <w:b/>
                <w:sz w:val="20"/>
              </w:rPr>
              <w:t xml:space="preserve">Đơn vị, </w:t>
            </w:r>
            <w:r w:rsidR="00101FBF" w:rsidRPr="00936D04">
              <w:rPr>
                <w:rFonts w:ascii="Arial" w:hAnsi="Arial" w:cs="Arial"/>
                <w:b/>
                <w:sz w:val="20"/>
                <w:lang w:val="en-US"/>
              </w:rPr>
              <w:t>đối tượng</w:t>
            </w:r>
            <w:r w:rsidRPr="00936D04">
              <w:rPr>
                <w:rFonts w:ascii="Arial" w:hAnsi="Arial" w:cs="Arial"/>
                <w:b/>
                <w:sz w:val="20"/>
              </w:rPr>
              <w:t xml:space="preserve"> đóng</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b/>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b/>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1</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Doanh nghiệp Nhà nước</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2</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DN có vốn đầu tư nư</w:t>
            </w:r>
            <w:r w:rsidR="00101FBF" w:rsidRPr="00936D04">
              <w:rPr>
                <w:rFonts w:ascii="Arial" w:hAnsi="Arial" w:cs="Arial"/>
                <w:sz w:val="20"/>
                <w:lang w:val="en-US"/>
              </w:rPr>
              <w:t>ớ</w:t>
            </w:r>
            <w:r w:rsidRPr="00936D04">
              <w:rPr>
                <w:rFonts w:ascii="Arial" w:hAnsi="Arial" w:cs="Arial"/>
                <w:sz w:val="20"/>
              </w:rPr>
              <w:t>c ngo</w:t>
            </w:r>
            <w:r w:rsidR="00C728F9" w:rsidRPr="00936D04">
              <w:rPr>
                <w:rFonts w:ascii="Arial" w:hAnsi="Arial" w:cs="Arial"/>
                <w:sz w:val="20"/>
                <w:lang w:val="en-US"/>
              </w:rPr>
              <w:t>à</w:t>
            </w:r>
            <w:r w:rsidRPr="00936D04">
              <w:rPr>
                <w:rFonts w:ascii="Arial" w:hAnsi="Arial" w:cs="Arial"/>
                <w:sz w:val="20"/>
              </w:rPr>
              <w:t>i</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3</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Doanh nghiệp ngoài quốc doanh</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4</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Hành chính</w:t>
            </w:r>
            <w:r w:rsidR="00101FBF" w:rsidRPr="00936D04">
              <w:rPr>
                <w:rFonts w:ascii="Arial" w:hAnsi="Arial" w:cs="Arial"/>
                <w:sz w:val="20"/>
              </w:rPr>
              <w:t>, Đ</w:t>
            </w:r>
            <w:r w:rsidR="00101FBF" w:rsidRPr="00936D04">
              <w:rPr>
                <w:rFonts w:ascii="Arial" w:hAnsi="Arial" w:cs="Arial"/>
                <w:sz w:val="20"/>
                <w:lang w:val="en-US"/>
              </w:rPr>
              <w:t>ả</w:t>
            </w:r>
            <w:r w:rsidRPr="00936D04">
              <w:rPr>
                <w:rFonts w:ascii="Arial" w:hAnsi="Arial" w:cs="Arial"/>
                <w:sz w:val="20"/>
              </w:rPr>
              <w:t>ng, đoàn thể</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5</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Sự nghiệp công lập</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6</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Xã, phườ</w:t>
            </w:r>
            <w:r w:rsidR="00101FBF" w:rsidRPr="00936D04">
              <w:rPr>
                <w:rFonts w:ascii="Arial" w:hAnsi="Arial" w:cs="Arial"/>
                <w:sz w:val="20"/>
              </w:rPr>
              <w:t>ng, th</w:t>
            </w:r>
            <w:r w:rsidR="00101FBF" w:rsidRPr="00936D04">
              <w:rPr>
                <w:rFonts w:ascii="Arial" w:hAnsi="Arial" w:cs="Arial"/>
                <w:sz w:val="20"/>
                <w:lang w:val="en-US"/>
              </w:rPr>
              <w:t>ị</w:t>
            </w:r>
            <w:r w:rsidRPr="00936D04">
              <w:rPr>
                <w:rFonts w:ascii="Arial" w:hAnsi="Arial" w:cs="Arial"/>
                <w:sz w:val="20"/>
              </w:rPr>
              <w:t xml:space="preserve"> tr</w:t>
            </w:r>
            <w:r w:rsidR="00101FBF" w:rsidRPr="00936D04">
              <w:rPr>
                <w:rFonts w:ascii="Arial" w:hAnsi="Arial" w:cs="Arial"/>
                <w:sz w:val="20"/>
                <w:lang w:val="en-US"/>
              </w:rPr>
              <w:t>ấ</w:t>
            </w:r>
            <w:r w:rsidRPr="00936D04">
              <w:rPr>
                <w:rFonts w:ascii="Arial" w:hAnsi="Arial" w:cs="Arial"/>
                <w:sz w:val="20"/>
              </w:rPr>
              <w:t>n</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7</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lang w:val="en-US"/>
              </w:rPr>
            </w:pPr>
            <w:r w:rsidRPr="00936D04">
              <w:rPr>
                <w:rFonts w:ascii="Arial" w:hAnsi="Arial" w:cs="Arial"/>
                <w:sz w:val="20"/>
              </w:rPr>
              <w:t>Cán bộ không chuyên trách cấp x</w:t>
            </w:r>
            <w:r w:rsidR="00101FBF" w:rsidRPr="00936D04">
              <w:rPr>
                <w:rFonts w:ascii="Arial" w:hAnsi="Arial" w:cs="Arial"/>
                <w:sz w:val="20"/>
                <w:lang w:val="en-US"/>
              </w:rPr>
              <w:t>ã</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8</w:t>
            </w:r>
          </w:p>
        </w:tc>
        <w:tc>
          <w:tcPr>
            <w:tcW w:w="846"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Hợp tác xã</w:t>
            </w:r>
          </w:p>
        </w:tc>
        <w:tc>
          <w:tcPr>
            <w:tcW w:w="32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nil"/>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DA56A3"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r w:rsidRPr="00936D04">
              <w:rPr>
                <w:rFonts w:ascii="Arial" w:hAnsi="Arial" w:cs="Arial"/>
                <w:sz w:val="20"/>
              </w:rPr>
              <w:t>9</w:t>
            </w:r>
          </w:p>
        </w:tc>
        <w:tc>
          <w:tcPr>
            <w:tcW w:w="846"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rPr>
                <w:rFonts w:ascii="Arial" w:hAnsi="Arial" w:cs="Arial"/>
                <w:sz w:val="20"/>
              </w:rPr>
            </w:pPr>
            <w:r w:rsidRPr="00936D04">
              <w:rPr>
                <w:rFonts w:ascii="Arial" w:hAnsi="Arial" w:cs="Arial"/>
                <w:sz w:val="20"/>
              </w:rPr>
              <w:t>Ngoài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B2640C" w:rsidRPr="00936D04" w:rsidRDefault="00B2640C"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B2640C" w:rsidRPr="00936D04" w:rsidRDefault="00B2640C"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10</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Hộ SXKD c</w:t>
            </w:r>
            <w:r w:rsidR="005C03E6" w:rsidRPr="00936D04">
              <w:rPr>
                <w:rFonts w:ascii="Arial" w:hAnsi="Arial" w:cs="Arial"/>
                <w:sz w:val="20"/>
                <w:lang w:val="en-US"/>
              </w:rPr>
              <w:t>á</w:t>
            </w:r>
            <w:r w:rsidRPr="00936D04">
              <w:rPr>
                <w:rFonts w:ascii="Arial" w:hAnsi="Arial" w:cs="Arial"/>
                <w:sz w:val="20"/>
              </w:rPr>
              <w:t xml:space="preserve"> thể, t</w:t>
            </w:r>
            <w:r w:rsidRPr="00936D04">
              <w:rPr>
                <w:rFonts w:ascii="Arial" w:hAnsi="Arial" w:cs="Arial"/>
                <w:sz w:val="20"/>
                <w:lang w:val="en-US"/>
              </w:rPr>
              <w:t>ổ</w:t>
            </w:r>
            <w:r w:rsidRPr="00936D04">
              <w:rPr>
                <w:rFonts w:ascii="Arial" w:hAnsi="Arial" w:cs="Arial"/>
                <w:sz w:val="20"/>
              </w:rPr>
              <w:t xml:space="preserve"> hợp tác</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DA56A3"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11</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Doanh nghiệp LLVT</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lang w:val="en-US"/>
              </w:rPr>
            </w:pPr>
            <w:r w:rsidRPr="00936D04">
              <w:rPr>
                <w:rFonts w:ascii="Arial" w:hAnsi="Arial" w:cs="Arial"/>
                <w:b/>
                <w:sz w:val="20"/>
                <w:lang w:val="en-US"/>
              </w:rPr>
              <w:t>II</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b/>
                <w:sz w:val="20"/>
              </w:rPr>
            </w:pPr>
            <w:r w:rsidRPr="00936D04">
              <w:rPr>
                <w:rFonts w:ascii="Arial" w:hAnsi="Arial" w:cs="Arial"/>
                <w:b/>
                <w:sz w:val="20"/>
              </w:rPr>
              <w:t>Tổ chức BHXH 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b/>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lang w:val="en-US"/>
              </w:rPr>
            </w:pPr>
            <w:r w:rsidRPr="00936D04">
              <w:rPr>
                <w:rFonts w:ascii="Arial" w:hAnsi="Arial" w:cs="Arial"/>
                <w:sz w:val="20"/>
                <w:lang w:val="en-US"/>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lang w:val="en-US"/>
              </w:rPr>
            </w:pPr>
            <w:r w:rsidRPr="00936D04">
              <w:rPr>
                <w:rFonts w:ascii="Arial" w:hAnsi="Arial" w:cs="Arial"/>
                <w:sz w:val="20"/>
                <w:lang w:val="en-US"/>
              </w:rPr>
              <w:t>Hưu trí, trợ cấp MSLĐ</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lang w:val="en-US"/>
              </w:rPr>
            </w:pPr>
            <w:r w:rsidRPr="00936D04">
              <w:rPr>
                <w:rFonts w:ascii="Arial" w:hAnsi="Arial" w:cs="Arial"/>
                <w:sz w:val="20"/>
                <w:lang w:val="en-US"/>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Trợ</w:t>
            </w:r>
            <w:r w:rsidRPr="00936D04">
              <w:rPr>
                <w:rFonts w:ascii="Arial" w:hAnsi="Arial" w:cs="Arial"/>
                <w:sz w:val="20"/>
                <w:lang w:val="en-US"/>
              </w:rPr>
              <w:t xml:space="preserve"> </w:t>
            </w:r>
            <w:r w:rsidRPr="00936D04">
              <w:rPr>
                <w:rFonts w:ascii="Arial" w:hAnsi="Arial" w:cs="Arial"/>
                <w:sz w:val="20"/>
              </w:rPr>
              <w:t>cấp</w:t>
            </w:r>
            <w:r w:rsidRPr="00936D04">
              <w:rPr>
                <w:rFonts w:ascii="Arial" w:hAnsi="Arial" w:cs="Arial"/>
                <w:sz w:val="20"/>
                <w:lang w:val="en-US"/>
              </w:rPr>
              <w:t xml:space="preserve"> </w:t>
            </w:r>
            <w:r w:rsidRPr="00936D04">
              <w:rPr>
                <w:rFonts w:ascii="Arial" w:hAnsi="Arial" w:cs="Arial"/>
                <w:sz w:val="20"/>
              </w:rPr>
              <w:t>TNLĐ-BNN</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Cán bộ xã hưởng Tr/cấp BHXH</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lang w:val="en-US"/>
              </w:rPr>
              <w:t>Ố</w:t>
            </w:r>
            <w:r w:rsidRPr="00936D04">
              <w:rPr>
                <w:rFonts w:ascii="Arial" w:hAnsi="Arial" w:cs="Arial"/>
                <w:sz w:val="20"/>
              </w:rPr>
              <w:t xml:space="preserve">m </w:t>
            </w:r>
            <w:r w:rsidRPr="00936D04">
              <w:rPr>
                <w:rFonts w:ascii="Arial" w:hAnsi="Arial" w:cs="Arial"/>
                <w:sz w:val="20"/>
                <w:lang w:val="en-US"/>
              </w:rPr>
              <w:t>đ</w:t>
            </w:r>
            <w:r w:rsidRPr="00936D04">
              <w:rPr>
                <w:rFonts w:ascii="Arial" w:hAnsi="Arial" w:cs="Arial"/>
                <w:sz w:val="20"/>
              </w:rPr>
              <w:t>au dài ngày</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 xml:space="preserve">Trên 80 tuổi </w:t>
            </w:r>
            <w:r w:rsidRPr="00936D04">
              <w:rPr>
                <w:rFonts w:ascii="Arial" w:hAnsi="Arial" w:cs="Arial"/>
                <w:sz w:val="20"/>
                <w:lang w:val="en-US"/>
              </w:rPr>
              <w:t>hưởng TC</w:t>
            </w:r>
            <w:r w:rsidRPr="00936D04">
              <w:rPr>
                <w:rFonts w:ascii="Arial" w:hAnsi="Arial" w:cs="Arial"/>
                <w:sz w:val="20"/>
              </w:rPr>
              <w:t xml:space="preserve"> tuất</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6</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C</w:t>
            </w:r>
            <w:r w:rsidRPr="00936D04">
              <w:rPr>
                <w:rFonts w:ascii="Arial" w:hAnsi="Arial" w:cs="Arial"/>
                <w:sz w:val="20"/>
                <w:lang w:val="en-US"/>
              </w:rPr>
              <w:t>ô</w:t>
            </w:r>
            <w:r w:rsidRPr="00936D04">
              <w:rPr>
                <w:rFonts w:ascii="Arial" w:hAnsi="Arial" w:cs="Arial"/>
                <w:sz w:val="20"/>
              </w:rPr>
              <w:t>ng</w:t>
            </w:r>
            <w:r w:rsidRPr="00936D04">
              <w:rPr>
                <w:rFonts w:ascii="Arial" w:hAnsi="Arial" w:cs="Arial"/>
                <w:sz w:val="20"/>
                <w:lang w:val="en-US"/>
              </w:rPr>
              <w:t xml:space="preserve"> </w:t>
            </w:r>
            <w:r w:rsidRPr="00936D04">
              <w:rPr>
                <w:rFonts w:ascii="Arial" w:hAnsi="Arial" w:cs="Arial"/>
                <w:sz w:val="20"/>
              </w:rPr>
              <w:t>nhân cao su</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7</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Ngh</w:t>
            </w:r>
            <w:r w:rsidRPr="00936D04">
              <w:rPr>
                <w:rFonts w:ascii="Arial" w:hAnsi="Arial" w:cs="Arial"/>
                <w:sz w:val="20"/>
                <w:lang w:val="en-US"/>
              </w:rPr>
              <w:t>ỉ</w:t>
            </w:r>
            <w:r w:rsidRPr="00936D04">
              <w:rPr>
                <w:rFonts w:ascii="Arial" w:hAnsi="Arial" w:cs="Arial"/>
                <w:sz w:val="20"/>
              </w:rPr>
              <w:t xml:space="preserve"> chế độ thai sản</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8</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Trợ cấp thất nghiệp</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r w:rsidRPr="00936D04">
              <w:rPr>
                <w:rFonts w:ascii="Arial" w:hAnsi="Arial" w:cs="Arial"/>
                <w:b/>
                <w:sz w:val="20"/>
              </w:rPr>
              <w:t>III</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b/>
                <w:sz w:val="20"/>
              </w:rPr>
            </w:pPr>
            <w:r w:rsidRPr="00936D04">
              <w:rPr>
                <w:rFonts w:ascii="Arial" w:hAnsi="Arial" w:cs="Arial"/>
                <w:b/>
                <w:sz w:val="20"/>
              </w:rPr>
              <w:t>Ng</w:t>
            </w:r>
            <w:r w:rsidRPr="00936D04">
              <w:rPr>
                <w:rFonts w:ascii="Arial" w:hAnsi="Arial" w:cs="Arial"/>
                <w:b/>
                <w:sz w:val="20"/>
                <w:lang w:val="en-US"/>
              </w:rPr>
              <w:t>â</w:t>
            </w:r>
            <w:r w:rsidRPr="00936D04">
              <w:rPr>
                <w:rFonts w:ascii="Arial" w:hAnsi="Arial" w:cs="Arial"/>
                <w:b/>
                <w:sz w:val="20"/>
              </w:rPr>
              <w:t>n sách NN 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b/>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Thôi hưởng trợ cấp MSLĐ</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Cán bộ xã hưởng Tr/c</w:t>
            </w:r>
            <w:r w:rsidRPr="00936D04">
              <w:rPr>
                <w:rFonts w:ascii="Arial" w:hAnsi="Arial" w:cs="Arial"/>
                <w:sz w:val="20"/>
                <w:lang w:val="en-US"/>
              </w:rPr>
              <w:t>ấ</w:t>
            </w:r>
            <w:r w:rsidRPr="00936D04">
              <w:rPr>
                <w:rFonts w:ascii="Arial" w:hAnsi="Arial" w:cs="Arial"/>
                <w:sz w:val="20"/>
              </w:rPr>
              <w:t>p NSNN</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Ngư</w:t>
            </w:r>
            <w:r w:rsidR="00101951" w:rsidRPr="00936D04">
              <w:rPr>
                <w:rFonts w:ascii="Arial" w:hAnsi="Arial" w:cs="Arial"/>
                <w:sz w:val="20"/>
                <w:lang w:val="en-US"/>
              </w:rPr>
              <w:t>ờ</w:t>
            </w:r>
            <w:r w:rsidRPr="00936D04">
              <w:rPr>
                <w:rFonts w:ascii="Arial" w:hAnsi="Arial" w:cs="Arial"/>
                <w:sz w:val="20"/>
              </w:rPr>
              <w:t>i có c</w:t>
            </w:r>
            <w:r w:rsidR="005C03E6" w:rsidRPr="00936D04">
              <w:rPr>
                <w:rFonts w:ascii="Arial" w:hAnsi="Arial" w:cs="Arial"/>
                <w:sz w:val="20"/>
                <w:lang w:val="en-US"/>
              </w:rPr>
              <w:t>ô</w:t>
            </w:r>
            <w:r w:rsidRPr="00936D04">
              <w:rPr>
                <w:rFonts w:ascii="Arial" w:hAnsi="Arial" w:cs="Arial"/>
                <w:sz w:val="20"/>
              </w:rPr>
              <w:t>ng với cách mạng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Thân nhân người có công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 xml:space="preserve">Phục vụ </w:t>
            </w:r>
            <w:r w:rsidR="00101951" w:rsidRPr="00936D04">
              <w:rPr>
                <w:rFonts w:ascii="Arial" w:hAnsi="Arial" w:cs="Arial"/>
                <w:sz w:val="20"/>
                <w:lang w:val="en-US"/>
              </w:rPr>
              <w:t>người</w:t>
            </w:r>
            <w:r w:rsidRPr="00936D04">
              <w:rPr>
                <w:rFonts w:ascii="Arial" w:hAnsi="Arial" w:cs="Arial"/>
                <w:sz w:val="20"/>
              </w:rPr>
              <w:t xml:space="preserve"> có c</w:t>
            </w:r>
            <w:r w:rsidR="00101951" w:rsidRPr="00936D04">
              <w:rPr>
                <w:rFonts w:ascii="Arial" w:hAnsi="Arial" w:cs="Arial"/>
                <w:sz w:val="20"/>
                <w:lang w:val="en-US"/>
              </w:rPr>
              <w:t>ô</w:t>
            </w:r>
            <w:r w:rsidRPr="00936D04">
              <w:rPr>
                <w:rFonts w:ascii="Arial" w:hAnsi="Arial" w:cs="Arial"/>
                <w:sz w:val="20"/>
              </w:rPr>
              <w:t>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6</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Cựu chi</w:t>
            </w:r>
            <w:r w:rsidR="00101951" w:rsidRPr="00936D04">
              <w:rPr>
                <w:rFonts w:ascii="Arial" w:hAnsi="Arial" w:cs="Arial"/>
                <w:sz w:val="20"/>
                <w:lang w:val="en-US"/>
              </w:rPr>
              <w:t>ế</w:t>
            </w:r>
            <w:r w:rsidRPr="00936D04">
              <w:rPr>
                <w:rFonts w:ascii="Arial" w:hAnsi="Arial" w:cs="Arial"/>
                <w:sz w:val="20"/>
              </w:rPr>
              <w:t>n binh</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7</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Đại biểu Quốc hội, HĐND</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8</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Người tham gia kháng chiến</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9</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Tr</w:t>
            </w:r>
            <w:r w:rsidR="00101951" w:rsidRPr="00936D04">
              <w:rPr>
                <w:rFonts w:ascii="Arial" w:hAnsi="Arial" w:cs="Arial"/>
                <w:sz w:val="20"/>
                <w:lang w:val="en-US"/>
              </w:rPr>
              <w:t>ẻ</w:t>
            </w:r>
            <w:r w:rsidRPr="00936D04">
              <w:rPr>
                <w:rFonts w:ascii="Arial" w:hAnsi="Arial" w:cs="Arial"/>
                <w:sz w:val="20"/>
              </w:rPr>
              <w:t xml:space="preserve"> em dư</w:t>
            </w:r>
            <w:r w:rsidR="00101951" w:rsidRPr="00936D04">
              <w:rPr>
                <w:rFonts w:ascii="Arial" w:hAnsi="Arial" w:cs="Arial"/>
                <w:sz w:val="20"/>
                <w:lang w:val="en-US"/>
              </w:rPr>
              <w:t>ớ</w:t>
            </w:r>
            <w:r w:rsidRPr="00936D04">
              <w:rPr>
                <w:rFonts w:ascii="Arial" w:hAnsi="Arial" w:cs="Arial"/>
                <w:sz w:val="20"/>
              </w:rPr>
              <w:t>i 6 tuổi</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10</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951" w:rsidP="00C728F9">
            <w:pPr>
              <w:spacing w:before="120"/>
              <w:rPr>
                <w:rFonts w:ascii="Arial" w:hAnsi="Arial" w:cs="Arial"/>
                <w:sz w:val="20"/>
                <w:lang w:val="en-US"/>
              </w:rPr>
            </w:pPr>
            <w:r w:rsidRPr="00936D04">
              <w:rPr>
                <w:rFonts w:ascii="Arial" w:hAnsi="Arial" w:cs="Arial"/>
                <w:sz w:val="20"/>
                <w:lang w:val="en-US"/>
              </w:rPr>
              <w:t>Bảo trợ xã hội</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11</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Người đ</w:t>
            </w:r>
            <w:r w:rsidR="00101951" w:rsidRPr="00936D04">
              <w:rPr>
                <w:rFonts w:ascii="Arial" w:hAnsi="Arial" w:cs="Arial"/>
                <w:sz w:val="20"/>
                <w:lang w:val="en-US"/>
              </w:rPr>
              <w:t xml:space="preserve">ã </w:t>
            </w:r>
            <w:r w:rsidRPr="00936D04">
              <w:rPr>
                <w:rFonts w:ascii="Arial" w:hAnsi="Arial" w:cs="Arial"/>
                <w:sz w:val="20"/>
              </w:rPr>
              <w:t>h</w:t>
            </w:r>
            <w:r w:rsidR="00101951" w:rsidRPr="00936D04">
              <w:rPr>
                <w:rFonts w:ascii="Arial" w:hAnsi="Arial" w:cs="Arial"/>
                <w:sz w:val="20"/>
                <w:lang w:val="en-US"/>
              </w:rPr>
              <w:t>iế</w:t>
            </w:r>
            <w:r w:rsidRPr="00936D04">
              <w:rPr>
                <w:rFonts w:ascii="Arial" w:hAnsi="Arial" w:cs="Arial"/>
                <w:sz w:val="20"/>
              </w:rPr>
              <w:t>n bộ phận cơ thể</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12</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Người thuộc GĐ nghèo</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13</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Người DTTS sống vùng KK, ĐBKK</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14</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Ngư</w:t>
            </w:r>
            <w:r w:rsidR="00101951" w:rsidRPr="00936D04">
              <w:rPr>
                <w:rFonts w:ascii="Arial" w:hAnsi="Arial" w:cs="Arial"/>
                <w:sz w:val="20"/>
                <w:lang w:val="en-US"/>
              </w:rPr>
              <w:t>ờ</w:t>
            </w:r>
            <w:r w:rsidRPr="00936D04">
              <w:rPr>
                <w:rFonts w:ascii="Arial" w:hAnsi="Arial" w:cs="Arial"/>
                <w:sz w:val="20"/>
              </w:rPr>
              <w:t>i sống ở vùng ĐBKK</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951" w:rsidP="00C728F9">
            <w:pPr>
              <w:spacing w:before="120"/>
              <w:jc w:val="center"/>
              <w:rPr>
                <w:rFonts w:ascii="Arial" w:hAnsi="Arial" w:cs="Arial"/>
                <w:sz w:val="20"/>
                <w:lang w:val="en-US"/>
              </w:rPr>
            </w:pPr>
            <w:r w:rsidRPr="00936D04">
              <w:rPr>
                <w:rFonts w:ascii="Arial" w:hAnsi="Arial" w:cs="Arial"/>
                <w:sz w:val="20"/>
              </w:rPr>
              <w:t>15</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Người sống ở</w:t>
            </w:r>
            <w:r w:rsidR="00101951" w:rsidRPr="00936D04">
              <w:rPr>
                <w:rFonts w:ascii="Arial" w:hAnsi="Arial" w:cs="Arial"/>
                <w:sz w:val="20"/>
              </w:rPr>
              <w:t xml:space="preserve"> x</w:t>
            </w:r>
            <w:r w:rsidR="00101951" w:rsidRPr="00936D04">
              <w:rPr>
                <w:rFonts w:ascii="Arial" w:hAnsi="Arial" w:cs="Arial"/>
                <w:sz w:val="20"/>
                <w:lang w:val="en-US"/>
              </w:rPr>
              <w:t>ã</w:t>
            </w:r>
            <w:r w:rsidRPr="00936D04">
              <w:rPr>
                <w:rFonts w:ascii="Arial" w:hAnsi="Arial" w:cs="Arial"/>
                <w:sz w:val="20"/>
              </w:rPr>
              <w:t xml:space="preserve"> đảo, huyện đảo</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16</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Thân nhân Công an</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17</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Thân nhân Cơ yếu</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18</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Lưu họ</w:t>
            </w:r>
            <w:r w:rsidR="00101951" w:rsidRPr="00936D04">
              <w:rPr>
                <w:rFonts w:ascii="Arial" w:hAnsi="Arial" w:cs="Arial"/>
                <w:sz w:val="20"/>
              </w:rPr>
              <w:t>c s</w:t>
            </w:r>
            <w:r w:rsidR="00101951" w:rsidRPr="00936D04">
              <w:rPr>
                <w:rFonts w:ascii="Arial" w:hAnsi="Arial" w:cs="Arial"/>
                <w:sz w:val="20"/>
                <w:lang w:val="en-US"/>
              </w:rPr>
              <w:t>i</w:t>
            </w:r>
            <w:r w:rsidRPr="00936D04">
              <w:rPr>
                <w:rFonts w:ascii="Arial" w:hAnsi="Arial" w:cs="Arial"/>
                <w:sz w:val="20"/>
              </w:rPr>
              <w:t>nh</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19</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Khác...</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r w:rsidRPr="00936D04">
              <w:rPr>
                <w:rFonts w:ascii="Arial" w:hAnsi="Arial" w:cs="Arial"/>
                <w:b/>
                <w:sz w:val="20"/>
              </w:rPr>
              <w:t>IV</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b/>
                <w:sz w:val="20"/>
                <w:lang w:val="en-US"/>
              </w:rPr>
            </w:pPr>
            <w:r w:rsidRPr="00936D04">
              <w:rPr>
                <w:rFonts w:ascii="Arial" w:hAnsi="Arial" w:cs="Arial"/>
                <w:b/>
                <w:sz w:val="20"/>
              </w:rPr>
              <w:t>Ngân sách NN hỗ</w:t>
            </w:r>
            <w:r w:rsidR="00101951" w:rsidRPr="00936D04">
              <w:rPr>
                <w:rFonts w:ascii="Arial" w:hAnsi="Arial" w:cs="Arial"/>
                <w:b/>
                <w:sz w:val="20"/>
              </w:rPr>
              <w:t xml:space="preserve"> tr</w:t>
            </w:r>
            <w:r w:rsidR="00101951" w:rsidRPr="00936D04">
              <w:rPr>
                <w:rFonts w:ascii="Arial" w:hAnsi="Arial" w:cs="Arial"/>
                <w:b/>
                <w:sz w:val="20"/>
                <w:lang w:val="en-US"/>
              </w:rPr>
              <w:t>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b/>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b/>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Học sinh, sinh viên TW</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rPr>
                <w:rFonts w:ascii="Arial" w:hAnsi="Arial" w:cs="Arial"/>
                <w:sz w:val="20"/>
              </w:rPr>
            </w:pPr>
            <w:r w:rsidRPr="00936D04">
              <w:rPr>
                <w:rFonts w:ascii="Arial" w:hAnsi="Arial" w:cs="Arial"/>
                <w:sz w:val="20"/>
              </w:rPr>
              <w:t>Đối tượng 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FBF"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r w:rsidRPr="00936D04">
              <w:rPr>
                <w:rFonts w:ascii="Arial" w:hAnsi="Arial" w:cs="Arial"/>
                <w:sz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951" w:rsidP="00C728F9">
            <w:pPr>
              <w:spacing w:before="120"/>
              <w:rPr>
                <w:rFonts w:ascii="Arial" w:hAnsi="Arial" w:cs="Arial"/>
                <w:sz w:val="20"/>
              </w:rPr>
            </w:pPr>
            <w:r w:rsidRPr="00936D04">
              <w:rPr>
                <w:rFonts w:ascii="Arial" w:hAnsi="Arial" w:cs="Arial"/>
                <w:sz w:val="20"/>
              </w:rPr>
              <w:t>Ng</w:t>
            </w:r>
            <w:r w:rsidRPr="00936D04">
              <w:rPr>
                <w:rFonts w:ascii="Arial" w:hAnsi="Arial" w:cs="Arial"/>
                <w:sz w:val="20"/>
                <w:lang w:val="en-US"/>
              </w:rPr>
              <w:t>â</w:t>
            </w:r>
            <w:r w:rsidRPr="00936D04">
              <w:rPr>
                <w:rFonts w:ascii="Arial" w:hAnsi="Arial" w:cs="Arial"/>
                <w:sz w:val="20"/>
              </w:rPr>
              <w:t>n s</w:t>
            </w:r>
            <w:r w:rsidRPr="00936D04">
              <w:rPr>
                <w:rFonts w:ascii="Arial" w:hAnsi="Arial" w:cs="Arial"/>
                <w:sz w:val="20"/>
                <w:lang w:val="en-US"/>
              </w:rPr>
              <w:t>á</w:t>
            </w:r>
            <w:r w:rsidR="00101FBF" w:rsidRPr="00936D04">
              <w:rPr>
                <w:rFonts w:ascii="Arial" w:hAnsi="Arial" w:cs="Arial"/>
                <w:sz w:val="20"/>
              </w:rPr>
              <w:t>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FBF" w:rsidRPr="00936D04" w:rsidRDefault="00101FBF"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FBF" w:rsidRPr="00936D04" w:rsidRDefault="00101FBF"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lang w:val="en-US"/>
              </w:rPr>
            </w:pPr>
            <w:r w:rsidRPr="00936D04">
              <w:rPr>
                <w:rFonts w:ascii="Arial" w:hAnsi="Arial" w:cs="Arial"/>
                <w:sz w:val="20"/>
                <w:lang w:val="en-US"/>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Học sin</w:t>
            </w:r>
            <w:r w:rsidRPr="00936D04">
              <w:rPr>
                <w:rFonts w:ascii="Arial" w:hAnsi="Arial" w:cs="Arial"/>
                <w:sz w:val="20"/>
                <w:lang w:val="en-US"/>
              </w:rPr>
              <w:t>h</w:t>
            </w:r>
            <w:r w:rsidRPr="00936D04">
              <w:rPr>
                <w:rFonts w:ascii="Arial" w:hAnsi="Arial" w:cs="Arial"/>
                <w:sz w:val="20"/>
              </w:rPr>
              <w:t xml:space="preserve">, sinh viên </w:t>
            </w:r>
            <w:r w:rsidRPr="00936D04">
              <w:rPr>
                <w:rFonts w:ascii="Arial" w:hAnsi="Arial" w:cs="Arial"/>
                <w:sz w:val="20"/>
                <w:lang w:val="en-US"/>
              </w:rPr>
              <w:t>đị</w:t>
            </w:r>
            <w:r w:rsidRPr="00936D04">
              <w:rPr>
                <w:rFonts w:ascii="Arial" w:hAnsi="Arial" w:cs="Arial"/>
                <w:sz w:val="20"/>
              </w:rPr>
              <w:t>a phương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Đ</w:t>
            </w:r>
            <w:r w:rsidRPr="00936D04">
              <w:rPr>
                <w:rFonts w:ascii="Arial" w:hAnsi="Arial" w:cs="Arial"/>
                <w:sz w:val="20"/>
                <w:lang w:val="en-US"/>
              </w:rPr>
              <w:t>ố</w:t>
            </w:r>
            <w:r w:rsidRPr="00936D04">
              <w:rPr>
                <w:rFonts w:ascii="Arial" w:hAnsi="Arial" w:cs="Arial"/>
                <w:sz w:val="20"/>
              </w:rPr>
              <w:t xml:space="preserve">i </w:t>
            </w:r>
            <w:r w:rsidRPr="00936D04">
              <w:rPr>
                <w:rFonts w:ascii="Arial" w:hAnsi="Arial" w:cs="Arial"/>
                <w:sz w:val="20"/>
                <w:lang w:val="en-US"/>
              </w:rPr>
              <w:t>t</w:t>
            </w:r>
            <w:r w:rsidRPr="00936D04">
              <w:rPr>
                <w:rFonts w:ascii="Arial" w:hAnsi="Arial" w:cs="Arial"/>
                <w:sz w:val="20"/>
              </w:rPr>
              <w:t>ượ</w:t>
            </w:r>
            <w:r w:rsidR="00E273DB" w:rsidRPr="00936D04">
              <w:rPr>
                <w:rFonts w:ascii="Arial" w:hAnsi="Arial" w:cs="Arial"/>
                <w:sz w:val="20"/>
              </w:rPr>
              <w:t xml:space="preserve">ng </w:t>
            </w:r>
            <w:r w:rsidR="00E273DB" w:rsidRPr="00936D04">
              <w:rPr>
                <w:rFonts w:ascii="Arial" w:hAnsi="Arial" w:cs="Arial"/>
                <w:sz w:val="20"/>
                <w:lang w:val="en-US"/>
              </w:rPr>
              <w:t>đó</w:t>
            </w:r>
            <w:r w:rsidRPr="00936D04">
              <w:rPr>
                <w:rFonts w:ascii="Arial" w:hAnsi="Arial" w:cs="Arial"/>
                <w:sz w:val="20"/>
              </w:rPr>
              <w:t>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Ng</w:t>
            </w:r>
            <w:r w:rsidRPr="00936D04">
              <w:rPr>
                <w:rFonts w:ascii="Arial" w:hAnsi="Arial" w:cs="Arial"/>
                <w:sz w:val="20"/>
                <w:lang w:val="en-US"/>
              </w:rPr>
              <w:t>â</w:t>
            </w:r>
            <w:r w:rsidRPr="00936D04">
              <w:rPr>
                <w:rFonts w:ascii="Arial" w:hAnsi="Arial" w:cs="Arial"/>
                <w:sz w:val="20"/>
              </w:rPr>
              <w:t xml:space="preserve">n sách NN hỗ </w:t>
            </w:r>
            <w:r w:rsidRPr="00936D04">
              <w:rPr>
                <w:rFonts w:ascii="Arial" w:hAnsi="Arial" w:cs="Arial"/>
                <w:sz w:val="20"/>
                <w:lang w:val="en-US"/>
              </w:rPr>
              <w:t>t</w:t>
            </w:r>
            <w:r w:rsidRPr="00936D04">
              <w:rPr>
                <w:rFonts w:ascii="Arial" w:hAnsi="Arial" w:cs="Arial"/>
                <w:sz w:val="20"/>
              </w:rPr>
              <w: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Hộ cận nghèo</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Đối tượng 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Ng</w:t>
            </w:r>
            <w:r w:rsidRPr="00936D04">
              <w:rPr>
                <w:rFonts w:ascii="Arial" w:hAnsi="Arial" w:cs="Arial"/>
                <w:sz w:val="20"/>
                <w:lang w:val="en-US"/>
              </w:rPr>
              <w:t>â</w:t>
            </w:r>
            <w:r w:rsidRPr="00936D04">
              <w:rPr>
                <w:rFonts w:ascii="Arial" w:hAnsi="Arial" w:cs="Arial"/>
                <w:sz w:val="20"/>
              </w:rPr>
              <w:t>n s</w:t>
            </w:r>
            <w:r w:rsidRPr="00936D04">
              <w:rPr>
                <w:rFonts w:ascii="Arial" w:hAnsi="Arial" w:cs="Arial"/>
                <w:sz w:val="20"/>
                <w:lang w:val="en-US"/>
              </w:rPr>
              <w:t>á</w:t>
            </w:r>
            <w:r w:rsidRPr="00936D04">
              <w:rPr>
                <w:rFonts w:ascii="Arial" w:hAnsi="Arial" w:cs="Arial"/>
                <w:sz w:val="20"/>
              </w:rPr>
              <w:t>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Hộ Nông, lâm, ngư, diêm có MSTB</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Đối tượng đ</w:t>
            </w:r>
            <w:r w:rsidRPr="00936D04">
              <w:rPr>
                <w:rFonts w:ascii="Arial" w:hAnsi="Arial" w:cs="Arial"/>
                <w:sz w:val="20"/>
                <w:lang w:val="en-US"/>
              </w:rPr>
              <w:t>ó</w:t>
            </w:r>
            <w:r w:rsidRPr="00936D04">
              <w:rPr>
                <w:rFonts w:ascii="Arial" w:hAnsi="Arial" w:cs="Arial"/>
                <w:sz w:val="20"/>
              </w:rPr>
              <w:t>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Ngân sách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lang w:val="en-US"/>
              </w:rPr>
            </w:pPr>
            <w:r w:rsidRPr="00936D04">
              <w:rPr>
                <w:rFonts w:ascii="Arial" w:hAnsi="Arial" w:cs="Arial"/>
                <w:sz w:val="20"/>
              </w:rPr>
              <w:t>Kh</w:t>
            </w:r>
            <w:r w:rsidR="00DA56A3" w:rsidRPr="00936D04">
              <w:rPr>
                <w:rFonts w:ascii="Arial" w:hAnsi="Arial" w:cs="Arial"/>
                <w:sz w:val="20"/>
                <w:lang w:val="en-US"/>
              </w:rPr>
              <w:t>á</w:t>
            </w:r>
            <w:r w:rsidRPr="00936D04">
              <w:rPr>
                <w:rFonts w:ascii="Arial" w:hAnsi="Arial" w:cs="Arial"/>
                <w:sz w:val="20"/>
              </w:rPr>
              <w:t>c</w:t>
            </w:r>
            <w:r w:rsidR="00DA56A3" w:rsidRPr="00936D04">
              <w:rPr>
                <w:rFonts w:ascii="Arial" w:hAnsi="Arial" w:cs="Arial"/>
                <w:sz w:val="20"/>
                <w:lang w:val="en-US"/>
              </w:rPr>
              <w:t>…</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lang w:val="en-US"/>
              </w:rPr>
            </w:pPr>
            <w:r w:rsidRPr="00936D04">
              <w:rPr>
                <w:rFonts w:ascii="Arial" w:hAnsi="Arial" w:cs="Arial"/>
                <w:sz w:val="20"/>
              </w:rPr>
              <w:t xml:space="preserve">Đối tượng </w:t>
            </w:r>
            <w:r w:rsidR="00DA56A3" w:rsidRPr="00936D04">
              <w:rPr>
                <w:rFonts w:ascii="Arial" w:hAnsi="Arial" w:cs="Arial"/>
                <w:sz w:val="20"/>
                <w:lang w:val="en-US"/>
              </w:rPr>
              <w:t>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DA56A3" w:rsidP="00C728F9">
            <w:pPr>
              <w:spacing w:before="120"/>
              <w:rPr>
                <w:rFonts w:ascii="Arial" w:hAnsi="Arial" w:cs="Arial"/>
                <w:sz w:val="20"/>
              </w:rPr>
            </w:pPr>
            <w:r w:rsidRPr="00936D04">
              <w:rPr>
                <w:rFonts w:ascii="Arial" w:hAnsi="Arial" w:cs="Arial"/>
                <w:sz w:val="20"/>
              </w:rPr>
              <w:t>Ng</w:t>
            </w:r>
            <w:r w:rsidRPr="00936D04">
              <w:rPr>
                <w:rFonts w:ascii="Arial" w:hAnsi="Arial" w:cs="Arial"/>
                <w:sz w:val="20"/>
                <w:lang w:val="en-US"/>
              </w:rPr>
              <w:t>â</w:t>
            </w:r>
            <w:r w:rsidR="00101951" w:rsidRPr="00936D04">
              <w:rPr>
                <w:rFonts w:ascii="Arial" w:hAnsi="Arial" w:cs="Arial"/>
                <w:sz w:val="20"/>
              </w:rPr>
              <w:t>n s</w:t>
            </w:r>
            <w:r w:rsidRPr="00936D04">
              <w:rPr>
                <w:rFonts w:ascii="Arial" w:hAnsi="Arial" w:cs="Arial"/>
                <w:sz w:val="20"/>
                <w:lang w:val="en-US"/>
              </w:rPr>
              <w:t>á</w:t>
            </w:r>
            <w:r w:rsidR="00101951" w:rsidRPr="00936D04">
              <w:rPr>
                <w:rFonts w:ascii="Arial" w:hAnsi="Arial" w:cs="Arial"/>
                <w:sz w:val="20"/>
              </w:rPr>
              <w:t>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V</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Hộ gia đ</w:t>
            </w:r>
            <w:r w:rsidR="00DA56A3" w:rsidRPr="00936D04">
              <w:rPr>
                <w:rFonts w:ascii="Arial" w:hAnsi="Arial" w:cs="Arial"/>
                <w:sz w:val="20"/>
                <w:lang w:val="en-US"/>
              </w:rPr>
              <w:t>ì</w:t>
            </w:r>
            <w:r w:rsidRPr="00936D04">
              <w:rPr>
                <w:rFonts w:ascii="Arial" w:hAnsi="Arial" w:cs="Arial"/>
                <w:sz w:val="20"/>
              </w:rPr>
              <w:t>nh</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Đối tượng đ</w:t>
            </w:r>
            <w:r w:rsidR="00E273DB" w:rsidRPr="00936D04">
              <w:rPr>
                <w:rFonts w:ascii="Arial" w:hAnsi="Arial" w:cs="Arial"/>
                <w:sz w:val="20"/>
                <w:lang w:val="en-US"/>
              </w:rPr>
              <w:t>ó</w:t>
            </w:r>
            <w:r w:rsidRPr="00936D04">
              <w:rPr>
                <w:rFonts w:ascii="Arial" w:hAnsi="Arial" w:cs="Arial"/>
                <w:sz w:val="20"/>
              </w:rPr>
              <w:t>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Ng</w:t>
            </w:r>
            <w:r w:rsidR="00DA56A3" w:rsidRPr="00936D04">
              <w:rPr>
                <w:rFonts w:ascii="Arial" w:hAnsi="Arial" w:cs="Arial"/>
                <w:sz w:val="20"/>
                <w:lang w:val="en-US"/>
              </w:rPr>
              <w:t xml:space="preserve">ân </w:t>
            </w:r>
            <w:r w:rsidRPr="00936D04">
              <w:rPr>
                <w:rFonts w:ascii="Arial" w:hAnsi="Arial" w:cs="Arial"/>
                <w:sz w:val="20"/>
              </w:rPr>
              <w:t>sách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r w:rsidRPr="00936D04">
              <w:rPr>
                <w:rFonts w:ascii="Arial" w:hAnsi="Arial" w:cs="Arial"/>
                <w:b/>
                <w:sz w:val="20"/>
              </w:rPr>
              <w:t>D</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b/>
                <w:sz w:val="20"/>
              </w:rPr>
            </w:pPr>
            <w:r w:rsidRPr="00936D04">
              <w:rPr>
                <w:rFonts w:ascii="Arial" w:hAnsi="Arial" w:cs="Arial"/>
                <w:b/>
                <w:sz w:val="20"/>
              </w:rPr>
              <w:t>BẢO HI</w:t>
            </w:r>
            <w:r w:rsidR="00E273DB" w:rsidRPr="00936D04">
              <w:rPr>
                <w:rFonts w:ascii="Arial" w:hAnsi="Arial" w:cs="Arial"/>
                <w:b/>
                <w:sz w:val="20"/>
                <w:lang w:val="en-US"/>
              </w:rPr>
              <w:t>Ể</w:t>
            </w:r>
            <w:r w:rsidR="00DA56A3" w:rsidRPr="00936D04">
              <w:rPr>
                <w:rFonts w:ascii="Arial" w:hAnsi="Arial" w:cs="Arial"/>
                <w:b/>
                <w:sz w:val="20"/>
              </w:rPr>
              <w:t>M TH</w:t>
            </w:r>
            <w:r w:rsidR="00DA56A3" w:rsidRPr="00936D04">
              <w:rPr>
                <w:rFonts w:ascii="Arial" w:hAnsi="Arial" w:cs="Arial"/>
                <w:b/>
                <w:sz w:val="20"/>
                <w:lang w:val="en-US"/>
              </w:rPr>
              <w:t>Ấ</w:t>
            </w:r>
            <w:r w:rsidRPr="00936D04">
              <w:rPr>
                <w:rFonts w:ascii="Arial" w:hAnsi="Arial" w:cs="Arial"/>
                <w:b/>
                <w:sz w:val="20"/>
              </w:rPr>
              <w:t>T NGHIỆP</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b/>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Doanh nghiệp Nh</w:t>
            </w:r>
            <w:r w:rsidR="00E273DB" w:rsidRPr="00936D04">
              <w:rPr>
                <w:rFonts w:ascii="Arial" w:hAnsi="Arial" w:cs="Arial"/>
                <w:sz w:val="20"/>
                <w:lang w:val="en-US"/>
              </w:rPr>
              <w:t xml:space="preserve">à </w:t>
            </w:r>
            <w:r w:rsidRPr="00936D04">
              <w:rPr>
                <w:rFonts w:ascii="Arial" w:hAnsi="Arial" w:cs="Arial"/>
                <w:sz w:val="20"/>
              </w:rPr>
              <w:t>nước</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DN có vốn đầu tư nước ngo</w:t>
            </w:r>
            <w:r w:rsidR="00DA56A3" w:rsidRPr="00936D04">
              <w:rPr>
                <w:rFonts w:ascii="Arial" w:hAnsi="Arial" w:cs="Arial"/>
                <w:sz w:val="20"/>
                <w:lang w:val="en-US"/>
              </w:rPr>
              <w:t>à</w:t>
            </w:r>
            <w:r w:rsidRPr="00936D04">
              <w:rPr>
                <w:rFonts w:ascii="Arial" w:hAnsi="Arial" w:cs="Arial"/>
                <w:sz w:val="20"/>
              </w:rPr>
              <w:t>i</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Doanh nghiệp ngoài quốc doanh</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Hành chính, Đ</w:t>
            </w:r>
            <w:r w:rsidR="00DA56A3" w:rsidRPr="00936D04">
              <w:rPr>
                <w:rFonts w:ascii="Arial" w:hAnsi="Arial" w:cs="Arial"/>
                <w:sz w:val="20"/>
                <w:lang w:val="en-US"/>
              </w:rPr>
              <w:t>ả</w:t>
            </w:r>
            <w:r w:rsidRPr="00936D04">
              <w:rPr>
                <w:rFonts w:ascii="Arial" w:hAnsi="Arial" w:cs="Arial"/>
                <w:sz w:val="20"/>
              </w:rPr>
              <w:t>ng, đoàn thể</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Sự nghiệp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6</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Xã, phường, thị tr</w:t>
            </w:r>
            <w:r w:rsidR="00DA56A3" w:rsidRPr="00936D04">
              <w:rPr>
                <w:rFonts w:ascii="Arial" w:hAnsi="Arial" w:cs="Arial"/>
                <w:sz w:val="20"/>
                <w:lang w:val="en-US"/>
              </w:rPr>
              <w:t>ấ</w:t>
            </w:r>
            <w:r w:rsidRPr="00936D04">
              <w:rPr>
                <w:rFonts w:ascii="Arial" w:hAnsi="Arial" w:cs="Arial"/>
                <w:sz w:val="20"/>
              </w:rPr>
              <w:t>n</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7</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lang w:val="en-US"/>
              </w:rPr>
            </w:pPr>
            <w:r w:rsidRPr="00936D04">
              <w:rPr>
                <w:rFonts w:ascii="Arial" w:hAnsi="Arial" w:cs="Arial"/>
                <w:sz w:val="20"/>
              </w:rPr>
              <w:t>Cán bộ không chuyên tr</w:t>
            </w:r>
            <w:r w:rsidR="00DA56A3" w:rsidRPr="00936D04">
              <w:rPr>
                <w:rFonts w:ascii="Arial" w:hAnsi="Arial" w:cs="Arial"/>
                <w:sz w:val="20"/>
                <w:lang w:val="en-US"/>
              </w:rPr>
              <w:t>á</w:t>
            </w:r>
            <w:r w:rsidRPr="00936D04">
              <w:rPr>
                <w:rFonts w:ascii="Arial" w:hAnsi="Arial" w:cs="Arial"/>
                <w:sz w:val="20"/>
              </w:rPr>
              <w:t xml:space="preserve">ch </w:t>
            </w:r>
            <w:r w:rsidR="00DA56A3" w:rsidRPr="00936D04">
              <w:rPr>
                <w:rFonts w:ascii="Arial" w:hAnsi="Arial" w:cs="Arial"/>
                <w:sz w:val="20"/>
                <w:lang w:val="en-US"/>
              </w:rPr>
              <w:t>cấp</w:t>
            </w:r>
            <w:r w:rsidRPr="00936D04">
              <w:rPr>
                <w:rFonts w:ascii="Arial" w:hAnsi="Arial" w:cs="Arial"/>
                <w:sz w:val="20"/>
              </w:rPr>
              <w:t xml:space="preserve"> x</w:t>
            </w:r>
            <w:r w:rsidR="00DA56A3" w:rsidRPr="00936D04">
              <w:rPr>
                <w:rFonts w:ascii="Arial" w:hAnsi="Arial" w:cs="Arial"/>
                <w:sz w:val="20"/>
                <w:lang w:val="en-US"/>
              </w:rPr>
              <w:t>ã</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8</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Hợp t</w:t>
            </w:r>
            <w:r w:rsidR="00E273DB" w:rsidRPr="00936D04">
              <w:rPr>
                <w:rFonts w:ascii="Arial" w:hAnsi="Arial" w:cs="Arial"/>
                <w:sz w:val="20"/>
                <w:lang w:val="en-US"/>
              </w:rPr>
              <w:t>á</w:t>
            </w:r>
            <w:r w:rsidRPr="00936D04">
              <w:rPr>
                <w:rFonts w:ascii="Arial" w:hAnsi="Arial" w:cs="Arial"/>
                <w:sz w:val="20"/>
              </w:rPr>
              <w:t>c xã</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9</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Ngoài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10</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Hộ SXKD cá thể, t</w:t>
            </w:r>
            <w:r w:rsidR="00DA56A3" w:rsidRPr="00936D04">
              <w:rPr>
                <w:rFonts w:ascii="Arial" w:hAnsi="Arial" w:cs="Arial"/>
                <w:sz w:val="20"/>
                <w:lang w:val="en-US"/>
              </w:rPr>
              <w:t>ổ</w:t>
            </w:r>
            <w:r w:rsidRPr="00936D04">
              <w:rPr>
                <w:rFonts w:ascii="Arial" w:hAnsi="Arial" w:cs="Arial"/>
                <w:sz w:val="20"/>
              </w:rPr>
              <w:t xml:space="preserve"> hợp tác</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11</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lang w:val="en-US"/>
              </w:rPr>
            </w:pPr>
            <w:r w:rsidRPr="00936D04">
              <w:rPr>
                <w:rFonts w:ascii="Arial" w:hAnsi="Arial" w:cs="Arial"/>
                <w:sz w:val="20"/>
              </w:rPr>
              <w:t>Kh</w:t>
            </w:r>
            <w:r w:rsidR="00DA56A3" w:rsidRPr="00936D04">
              <w:rPr>
                <w:rFonts w:ascii="Arial" w:hAnsi="Arial" w:cs="Arial"/>
                <w:sz w:val="20"/>
                <w:lang w:val="en-US"/>
              </w:rPr>
              <w:t>á</w:t>
            </w:r>
            <w:r w:rsidRPr="00936D04">
              <w:rPr>
                <w:rFonts w:ascii="Arial" w:hAnsi="Arial" w:cs="Arial"/>
                <w:sz w:val="20"/>
              </w:rPr>
              <w:t>c</w:t>
            </w:r>
            <w:r w:rsidR="00E273DB" w:rsidRPr="00936D04">
              <w:rPr>
                <w:rFonts w:ascii="Arial" w:hAnsi="Arial" w:cs="Arial"/>
                <w:sz w:val="20"/>
                <w:lang w:val="en-US"/>
              </w:rPr>
              <w:t>….</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r w:rsidRPr="00936D04">
              <w:rPr>
                <w:rFonts w:ascii="Arial" w:hAnsi="Arial" w:cs="Arial"/>
                <w:b/>
                <w:sz w:val="20"/>
              </w:rPr>
              <w:t>E</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b/>
                <w:sz w:val="20"/>
              </w:rPr>
            </w:pPr>
            <w:r w:rsidRPr="00936D04">
              <w:rPr>
                <w:rFonts w:ascii="Arial" w:hAnsi="Arial" w:cs="Arial"/>
                <w:b/>
                <w:sz w:val="20"/>
              </w:rPr>
              <w:t>BẢO HI</w:t>
            </w:r>
            <w:r w:rsidR="00E273DB" w:rsidRPr="00936D04">
              <w:rPr>
                <w:rFonts w:ascii="Arial" w:hAnsi="Arial" w:cs="Arial"/>
                <w:b/>
                <w:sz w:val="20"/>
                <w:lang w:val="en-US"/>
              </w:rPr>
              <w:t>Ể</w:t>
            </w:r>
            <w:r w:rsidRPr="00936D04">
              <w:rPr>
                <w:rFonts w:ascii="Arial" w:hAnsi="Arial" w:cs="Arial"/>
                <w:b/>
                <w:sz w:val="20"/>
              </w:rPr>
              <w:t>M TNLĐ-BNN</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b/>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b/>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Doanh nghiệp NN</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DN có vốn đầu tư nước ngo</w:t>
            </w:r>
            <w:r w:rsidR="00E273DB" w:rsidRPr="00936D04">
              <w:rPr>
                <w:rFonts w:ascii="Arial" w:hAnsi="Arial" w:cs="Arial"/>
                <w:sz w:val="20"/>
                <w:lang w:val="en-US"/>
              </w:rPr>
              <w:t>à</w:t>
            </w:r>
            <w:r w:rsidRPr="00936D04">
              <w:rPr>
                <w:rFonts w:ascii="Arial" w:hAnsi="Arial" w:cs="Arial"/>
                <w:sz w:val="20"/>
              </w:rPr>
              <w:t>i</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Doanh ngh</w:t>
            </w:r>
            <w:r w:rsidR="00DA56A3" w:rsidRPr="00936D04">
              <w:rPr>
                <w:rFonts w:ascii="Arial" w:hAnsi="Arial" w:cs="Arial"/>
                <w:sz w:val="20"/>
                <w:lang w:val="en-US"/>
              </w:rPr>
              <w:t>iệ</w:t>
            </w:r>
            <w:r w:rsidRPr="00936D04">
              <w:rPr>
                <w:rFonts w:ascii="Arial" w:hAnsi="Arial" w:cs="Arial"/>
                <w:sz w:val="20"/>
              </w:rPr>
              <w:t>p ngo</w:t>
            </w:r>
            <w:r w:rsidR="00E273DB" w:rsidRPr="00936D04">
              <w:rPr>
                <w:rFonts w:ascii="Arial" w:hAnsi="Arial" w:cs="Arial"/>
                <w:sz w:val="20"/>
                <w:lang w:val="en-US"/>
              </w:rPr>
              <w:t>à</w:t>
            </w:r>
            <w:r w:rsidRPr="00936D04">
              <w:rPr>
                <w:rFonts w:ascii="Arial" w:hAnsi="Arial" w:cs="Arial"/>
                <w:sz w:val="20"/>
              </w:rPr>
              <w:t>i nhà nước</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 xml:space="preserve">Hành chính, Đảng, </w:t>
            </w:r>
            <w:r w:rsidR="00DA56A3" w:rsidRPr="00936D04">
              <w:rPr>
                <w:rFonts w:ascii="Arial" w:hAnsi="Arial" w:cs="Arial"/>
                <w:sz w:val="20"/>
                <w:lang w:val="en-US"/>
              </w:rPr>
              <w:t>đ</w:t>
            </w:r>
            <w:r w:rsidRPr="00936D04">
              <w:rPr>
                <w:rFonts w:ascii="Arial" w:hAnsi="Arial" w:cs="Arial"/>
                <w:sz w:val="20"/>
              </w:rPr>
              <w:t>oàn thể</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rPr>
                <w:rFonts w:ascii="Arial" w:hAnsi="Arial" w:cs="Arial"/>
                <w:sz w:val="20"/>
              </w:rPr>
            </w:pPr>
            <w:r w:rsidRPr="00936D04">
              <w:rPr>
                <w:rFonts w:ascii="Arial" w:hAnsi="Arial" w:cs="Arial"/>
                <w:sz w:val="20"/>
              </w:rPr>
              <w:t>Sự nghiệp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101951"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r w:rsidRPr="00936D04">
              <w:rPr>
                <w:rFonts w:ascii="Arial" w:hAnsi="Arial" w:cs="Arial"/>
                <w:sz w:val="20"/>
              </w:rPr>
              <w:t>6</w:t>
            </w:r>
          </w:p>
        </w:tc>
        <w:tc>
          <w:tcPr>
            <w:tcW w:w="846"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DA56A3" w:rsidP="00C728F9">
            <w:pPr>
              <w:spacing w:before="120"/>
              <w:rPr>
                <w:rFonts w:ascii="Arial" w:hAnsi="Arial" w:cs="Arial"/>
                <w:sz w:val="20"/>
              </w:rPr>
            </w:pPr>
            <w:r w:rsidRPr="00936D04">
              <w:rPr>
                <w:rFonts w:ascii="Arial" w:hAnsi="Arial" w:cs="Arial"/>
                <w:sz w:val="20"/>
                <w:lang w:val="en-US"/>
              </w:rPr>
              <w:t>Xã</w:t>
            </w:r>
            <w:r w:rsidR="00101951" w:rsidRPr="00936D04">
              <w:rPr>
                <w:rFonts w:ascii="Arial" w:hAnsi="Arial" w:cs="Arial"/>
                <w:sz w:val="20"/>
              </w:rPr>
              <w:t>, phường, th</w:t>
            </w:r>
            <w:r w:rsidR="00E273DB" w:rsidRPr="00936D04">
              <w:rPr>
                <w:rFonts w:ascii="Arial" w:hAnsi="Arial" w:cs="Arial"/>
                <w:sz w:val="20"/>
                <w:lang w:val="en-US"/>
              </w:rPr>
              <w:t>ị</w:t>
            </w:r>
            <w:r w:rsidR="00101951" w:rsidRPr="00936D04">
              <w:rPr>
                <w:rFonts w:ascii="Arial" w:hAnsi="Arial" w:cs="Arial"/>
                <w:sz w:val="20"/>
              </w:rPr>
              <w:t xml:space="preserve"> tr</w:t>
            </w:r>
            <w:r w:rsidRPr="00936D04">
              <w:rPr>
                <w:rFonts w:ascii="Arial" w:hAnsi="Arial" w:cs="Arial"/>
                <w:sz w:val="20"/>
                <w:lang w:val="en-US"/>
              </w:rPr>
              <w:t>ấ</w:t>
            </w:r>
            <w:r w:rsidR="00101951" w:rsidRPr="00936D04">
              <w:rPr>
                <w:rFonts w:ascii="Arial" w:hAnsi="Arial" w:cs="Arial"/>
                <w:sz w:val="20"/>
              </w:rPr>
              <w:t>n</w:t>
            </w:r>
          </w:p>
        </w:tc>
        <w:tc>
          <w:tcPr>
            <w:tcW w:w="32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101951" w:rsidRPr="00936D04" w:rsidRDefault="00101951"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101951" w:rsidRPr="00936D04" w:rsidRDefault="00101951" w:rsidP="00C728F9">
            <w:pPr>
              <w:spacing w:before="120"/>
              <w:jc w:val="center"/>
              <w:rPr>
                <w:rFonts w:ascii="Arial" w:hAnsi="Arial" w:cs="Arial"/>
                <w:sz w:val="20"/>
              </w:rPr>
            </w:pPr>
          </w:p>
        </w:tc>
      </w:tr>
      <w:tr w:rsidR="00DA56A3"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r w:rsidRPr="00936D04">
              <w:rPr>
                <w:rFonts w:ascii="Arial" w:hAnsi="Arial" w:cs="Arial"/>
                <w:sz w:val="20"/>
              </w:rPr>
              <w:t>7</w:t>
            </w:r>
          </w:p>
        </w:tc>
        <w:tc>
          <w:tcPr>
            <w:tcW w:w="846"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rPr>
                <w:rFonts w:ascii="Arial" w:hAnsi="Arial" w:cs="Arial"/>
                <w:sz w:val="20"/>
                <w:lang w:val="en-US"/>
              </w:rPr>
            </w:pPr>
            <w:r w:rsidRPr="00936D04">
              <w:rPr>
                <w:rFonts w:ascii="Arial" w:hAnsi="Arial" w:cs="Arial"/>
                <w:sz w:val="20"/>
              </w:rPr>
              <w:t xml:space="preserve">Cán bộ không chuyên trách cấp </w:t>
            </w:r>
            <w:r w:rsidRPr="00936D04">
              <w:rPr>
                <w:rFonts w:ascii="Arial" w:hAnsi="Arial" w:cs="Arial"/>
                <w:sz w:val="20"/>
                <w:lang w:val="en-US"/>
              </w:rPr>
              <w:t>xã</w:t>
            </w:r>
          </w:p>
        </w:tc>
        <w:tc>
          <w:tcPr>
            <w:tcW w:w="32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DA56A3" w:rsidRPr="00936D04" w:rsidRDefault="00DA56A3" w:rsidP="00C728F9">
            <w:pPr>
              <w:spacing w:before="120"/>
              <w:jc w:val="center"/>
              <w:rPr>
                <w:rFonts w:ascii="Arial" w:hAnsi="Arial" w:cs="Arial"/>
                <w:sz w:val="20"/>
              </w:rPr>
            </w:pPr>
          </w:p>
        </w:tc>
      </w:tr>
      <w:tr w:rsidR="00DA56A3"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r w:rsidRPr="00936D04">
              <w:rPr>
                <w:rFonts w:ascii="Arial" w:hAnsi="Arial" w:cs="Arial"/>
                <w:sz w:val="20"/>
              </w:rPr>
              <w:t>8</w:t>
            </w:r>
          </w:p>
        </w:tc>
        <w:tc>
          <w:tcPr>
            <w:tcW w:w="846"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rPr>
                <w:rFonts w:ascii="Arial" w:hAnsi="Arial" w:cs="Arial"/>
                <w:sz w:val="20"/>
                <w:lang w:val="en-US"/>
              </w:rPr>
            </w:pPr>
            <w:r w:rsidRPr="00936D04">
              <w:rPr>
                <w:rFonts w:ascii="Arial" w:hAnsi="Arial" w:cs="Arial"/>
                <w:sz w:val="20"/>
              </w:rPr>
              <w:t>Hợp tác x</w:t>
            </w:r>
            <w:r w:rsidRPr="00936D04">
              <w:rPr>
                <w:rFonts w:ascii="Arial" w:hAnsi="Arial" w:cs="Arial"/>
                <w:sz w:val="20"/>
                <w:lang w:val="en-US"/>
              </w:rPr>
              <w:t>ã</w:t>
            </w:r>
          </w:p>
        </w:tc>
        <w:tc>
          <w:tcPr>
            <w:tcW w:w="32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DA56A3" w:rsidRPr="00936D04" w:rsidRDefault="00DA56A3" w:rsidP="00C728F9">
            <w:pPr>
              <w:spacing w:before="120"/>
              <w:jc w:val="center"/>
              <w:rPr>
                <w:rFonts w:ascii="Arial" w:hAnsi="Arial" w:cs="Arial"/>
                <w:sz w:val="20"/>
              </w:rPr>
            </w:pPr>
          </w:p>
        </w:tc>
      </w:tr>
      <w:tr w:rsidR="00DA56A3"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r w:rsidRPr="00936D04">
              <w:rPr>
                <w:rFonts w:ascii="Arial" w:hAnsi="Arial" w:cs="Arial"/>
                <w:sz w:val="20"/>
              </w:rPr>
              <w:t>9</w:t>
            </w:r>
          </w:p>
        </w:tc>
        <w:tc>
          <w:tcPr>
            <w:tcW w:w="846"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rPr>
                <w:rFonts w:ascii="Arial" w:hAnsi="Arial" w:cs="Arial"/>
                <w:sz w:val="20"/>
              </w:rPr>
            </w:pPr>
            <w:r w:rsidRPr="00936D04">
              <w:rPr>
                <w:rFonts w:ascii="Arial" w:hAnsi="Arial" w:cs="Arial"/>
                <w:sz w:val="20"/>
              </w:rPr>
              <w:t>Ngo</w:t>
            </w:r>
            <w:r w:rsidRPr="00936D04">
              <w:rPr>
                <w:rFonts w:ascii="Arial" w:hAnsi="Arial" w:cs="Arial"/>
                <w:sz w:val="20"/>
                <w:lang w:val="en-US"/>
              </w:rPr>
              <w:t>ài</w:t>
            </w:r>
            <w:r w:rsidRPr="00936D04">
              <w:rPr>
                <w:rFonts w:ascii="Arial" w:hAnsi="Arial" w:cs="Arial"/>
                <w:sz w:val="20"/>
              </w:rPr>
              <w:t xml:space="preserve">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DA56A3" w:rsidRPr="00936D04" w:rsidRDefault="00DA56A3" w:rsidP="00C728F9">
            <w:pPr>
              <w:spacing w:before="120"/>
              <w:jc w:val="center"/>
              <w:rPr>
                <w:rFonts w:ascii="Arial" w:hAnsi="Arial" w:cs="Arial"/>
                <w:sz w:val="20"/>
              </w:rPr>
            </w:pPr>
          </w:p>
        </w:tc>
      </w:tr>
      <w:tr w:rsidR="00DA56A3"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r w:rsidRPr="00936D04">
              <w:rPr>
                <w:rFonts w:ascii="Arial" w:hAnsi="Arial" w:cs="Arial"/>
                <w:sz w:val="20"/>
              </w:rPr>
              <w:t>10</w:t>
            </w:r>
          </w:p>
        </w:tc>
        <w:tc>
          <w:tcPr>
            <w:tcW w:w="846"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rPr>
                <w:rFonts w:ascii="Arial" w:hAnsi="Arial" w:cs="Arial"/>
                <w:sz w:val="20"/>
              </w:rPr>
            </w:pPr>
            <w:r w:rsidRPr="00936D04">
              <w:rPr>
                <w:rFonts w:ascii="Arial" w:hAnsi="Arial" w:cs="Arial"/>
                <w:sz w:val="20"/>
              </w:rPr>
              <w:t>Hộ SXKD cá th</w:t>
            </w:r>
            <w:r w:rsidRPr="00936D04">
              <w:rPr>
                <w:rFonts w:ascii="Arial" w:hAnsi="Arial" w:cs="Arial"/>
                <w:sz w:val="20"/>
                <w:lang w:val="en-US"/>
              </w:rPr>
              <w:t>ể, tổ</w:t>
            </w:r>
            <w:r w:rsidRPr="00936D04">
              <w:rPr>
                <w:rFonts w:ascii="Arial" w:hAnsi="Arial" w:cs="Arial"/>
                <w:sz w:val="20"/>
              </w:rPr>
              <w:t xml:space="preserve"> hợp tác, cá nhân</w:t>
            </w:r>
          </w:p>
        </w:tc>
        <w:tc>
          <w:tcPr>
            <w:tcW w:w="32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DA56A3" w:rsidRPr="00936D04" w:rsidRDefault="00DA56A3" w:rsidP="00C728F9">
            <w:pPr>
              <w:spacing w:before="120"/>
              <w:jc w:val="center"/>
              <w:rPr>
                <w:rFonts w:ascii="Arial" w:hAnsi="Arial" w:cs="Arial"/>
                <w:sz w:val="20"/>
              </w:rPr>
            </w:pPr>
          </w:p>
        </w:tc>
      </w:tr>
      <w:tr w:rsidR="00DA56A3"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846"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rPr>
                <w:rFonts w:ascii="Arial" w:hAnsi="Arial" w:cs="Arial"/>
                <w:sz w:val="20"/>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DA56A3" w:rsidRPr="00936D04" w:rsidRDefault="00DA56A3" w:rsidP="00C728F9">
            <w:pPr>
              <w:spacing w:before="120"/>
              <w:jc w:val="center"/>
              <w:rPr>
                <w:rFonts w:ascii="Arial" w:hAnsi="Arial" w:cs="Arial"/>
                <w:sz w:val="20"/>
              </w:rPr>
            </w:pPr>
          </w:p>
        </w:tc>
      </w:tr>
      <w:tr w:rsidR="00DA56A3" w:rsidRPr="00936D04">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846"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rPr>
                <w:rFonts w:ascii="Arial" w:hAnsi="Arial" w:cs="Arial"/>
                <w:b/>
                <w:sz w:val="20"/>
              </w:rPr>
            </w:pPr>
            <w:r w:rsidRPr="00936D04">
              <w:rPr>
                <w:rFonts w:ascii="Arial" w:hAnsi="Arial" w:cs="Arial"/>
                <w:b/>
                <w:sz w:val="20"/>
              </w:rPr>
              <w:t>Tổng cộng (A+B+C+D+E)</w:t>
            </w:r>
          </w:p>
        </w:tc>
        <w:tc>
          <w:tcPr>
            <w:tcW w:w="32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DA56A3" w:rsidRPr="00936D04" w:rsidRDefault="00DA56A3" w:rsidP="00C728F9">
            <w:pPr>
              <w:spacing w:before="120"/>
              <w:jc w:val="center"/>
              <w:rPr>
                <w:rFonts w:ascii="Arial" w:hAnsi="Arial" w:cs="Arial"/>
                <w:b/>
                <w:sz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DA56A3" w:rsidRPr="00936D04" w:rsidRDefault="00DA56A3" w:rsidP="00C728F9">
            <w:pPr>
              <w:spacing w:before="120"/>
              <w:jc w:val="center"/>
              <w:rPr>
                <w:rFonts w:ascii="Arial" w:hAnsi="Arial" w:cs="Arial"/>
                <w:b/>
                <w:sz w:val="20"/>
              </w:rPr>
            </w:pPr>
          </w:p>
        </w:tc>
      </w:tr>
    </w:tbl>
    <w:p w:rsidR="00222418" w:rsidRPr="00936D04" w:rsidRDefault="00222418" w:rsidP="00C728F9">
      <w:pPr>
        <w:spacing w:before="120"/>
        <w:rPr>
          <w:rFonts w:ascii="Arial" w:hAnsi="Arial" w:cs="Arial"/>
          <w:b/>
          <w:sz w:val="20"/>
        </w:rPr>
      </w:pPr>
      <w:r w:rsidRPr="00936D04">
        <w:rPr>
          <w:rFonts w:ascii="Arial" w:hAnsi="Arial" w:cs="Arial"/>
          <w:b/>
          <w:sz w:val="20"/>
        </w:rPr>
        <w:t>II. Phân tích kế hoạch thu:</w:t>
      </w:r>
    </w:p>
    <w:p w:rsidR="00222418" w:rsidRPr="00936D04" w:rsidRDefault="00222418" w:rsidP="00C728F9">
      <w:pPr>
        <w:spacing w:before="120"/>
        <w:rPr>
          <w:rFonts w:ascii="Arial" w:hAnsi="Arial" w:cs="Arial"/>
          <w:sz w:val="20"/>
        </w:rPr>
      </w:pPr>
      <w:r w:rsidRPr="00936D04">
        <w:rPr>
          <w:rFonts w:ascii="Arial" w:hAnsi="Arial" w:cs="Arial"/>
          <w:sz w:val="20"/>
        </w:rPr>
        <w:t>1. Các y</w:t>
      </w:r>
      <w:r w:rsidR="00DA56A3" w:rsidRPr="00936D04">
        <w:rPr>
          <w:rFonts w:ascii="Arial" w:hAnsi="Arial" w:cs="Arial"/>
          <w:sz w:val="20"/>
          <w:lang w:val="en-US"/>
        </w:rPr>
        <w:t>ế</w:t>
      </w:r>
      <w:r w:rsidRPr="00936D04">
        <w:rPr>
          <w:rFonts w:ascii="Arial" w:hAnsi="Arial" w:cs="Arial"/>
          <w:sz w:val="20"/>
        </w:rPr>
        <w:t>u tố ảnh hưởng tăng:</w:t>
      </w:r>
    </w:p>
    <w:p w:rsidR="00222418" w:rsidRPr="00936D04" w:rsidRDefault="00222418" w:rsidP="00C728F9">
      <w:pPr>
        <w:spacing w:before="120"/>
        <w:rPr>
          <w:rFonts w:ascii="Arial" w:hAnsi="Arial" w:cs="Arial"/>
          <w:sz w:val="20"/>
          <w:lang w:val="en-US"/>
        </w:rPr>
      </w:pPr>
      <w:r w:rsidRPr="00936D04">
        <w:rPr>
          <w:rFonts w:ascii="Arial" w:hAnsi="Arial" w:cs="Arial"/>
          <w:sz w:val="20"/>
        </w:rPr>
        <w:t>2. Các y</w:t>
      </w:r>
      <w:r w:rsidR="00DA56A3" w:rsidRPr="00936D04">
        <w:rPr>
          <w:rFonts w:ascii="Arial" w:hAnsi="Arial" w:cs="Arial"/>
          <w:sz w:val="20"/>
          <w:lang w:val="en-US"/>
        </w:rPr>
        <w:t>ế</w:t>
      </w:r>
      <w:r w:rsidRPr="00936D04">
        <w:rPr>
          <w:rFonts w:ascii="Arial" w:hAnsi="Arial" w:cs="Arial"/>
          <w:sz w:val="20"/>
        </w:rPr>
        <w:t>u tố ảnh hưởng giả</w:t>
      </w:r>
      <w:r w:rsidR="00DA56A3" w:rsidRPr="00936D04">
        <w:rPr>
          <w:rFonts w:ascii="Arial" w:hAnsi="Arial" w:cs="Arial"/>
          <w:sz w:val="20"/>
        </w:rPr>
        <w:t>m</w:t>
      </w:r>
      <w:r w:rsidR="00DA56A3" w:rsidRPr="00936D04">
        <w:rPr>
          <w:rFonts w:ascii="Arial" w:hAnsi="Arial" w:cs="Arial"/>
          <w:sz w:val="20"/>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DA56A3" w:rsidRPr="00936D04">
        <w:trPr>
          <w:jc w:val="center"/>
        </w:trPr>
        <w:tc>
          <w:tcPr>
            <w:tcW w:w="4392" w:type="dxa"/>
          </w:tcPr>
          <w:p w:rsidR="00DA56A3" w:rsidRPr="00936D04" w:rsidRDefault="00DA56A3" w:rsidP="00C728F9">
            <w:pPr>
              <w:spacing w:before="120"/>
              <w:jc w:val="center"/>
              <w:rPr>
                <w:rFonts w:ascii="Arial" w:hAnsi="Arial" w:cs="Arial"/>
                <w:i/>
                <w:sz w:val="20"/>
              </w:rPr>
            </w:pPr>
            <w:r w:rsidRPr="00936D04">
              <w:rPr>
                <w:rFonts w:ascii="Arial" w:hAnsi="Arial" w:cs="Arial"/>
                <w:iCs/>
                <w:sz w:val="20"/>
                <w:szCs w:val="20"/>
              </w:rPr>
              <w:br/>
            </w:r>
            <w:r w:rsidRPr="00936D04">
              <w:rPr>
                <w:rFonts w:ascii="Arial" w:hAnsi="Arial" w:cs="Arial"/>
                <w:b/>
                <w:iCs/>
                <w:sz w:val="20"/>
                <w:szCs w:val="20"/>
              </w:rPr>
              <w:t>Người lập biểu</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4392" w:type="dxa"/>
          </w:tcPr>
          <w:p w:rsidR="00DA56A3" w:rsidRPr="00936D04" w:rsidRDefault="00DA56A3" w:rsidP="00C728F9">
            <w:pPr>
              <w:spacing w:before="120"/>
              <w:jc w:val="center"/>
              <w:rPr>
                <w:rFonts w:ascii="Arial" w:hAnsi="Arial" w:cs="Arial"/>
                <w:sz w:val="20"/>
              </w:rPr>
            </w:pPr>
            <w:r w:rsidRPr="00936D04">
              <w:rPr>
                <w:rFonts w:ascii="Arial" w:hAnsi="Arial" w:cs="Arial"/>
                <w:iCs/>
                <w:sz w:val="20"/>
                <w:szCs w:val="20"/>
              </w:rPr>
              <w:br/>
            </w:r>
            <w:r w:rsidRPr="00936D04">
              <w:rPr>
                <w:rFonts w:ascii="Arial" w:hAnsi="Arial" w:cs="Arial"/>
                <w:b/>
                <w:iCs/>
                <w:sz w:val="20"/>
                <w:szCs w:val="20"/>
              </w:rPr>
              <w:t>Trưởng phòng (Tổ) QL thu</w:t>
            </w:r>
            <w:r w:rsidRPr="00936D04">
              <w:rPr>
                <w:rFonts w:ascii="Arial" w:hAnsi="Arial" w:cs="Arial"/>
                <w:iCs/>
                <w:sz w:val="20"/>
                <w:szCs w:val="20"/>
              </w:rPr>
              <w:br/>
            </w:r>
          </w:p>
        </w:tc>
        <w:tc>
          <w:tcPr>
            <w:tcW w:w="4392" w:type="dxa"/>
          </w:tcPr>
          <w:p w:rsidR="00DA56A3" w:rsidRPr="00936D04" w:rsidRDefault="00DA56A3" w:rsidP="00C728F9">
            <w:pPr>
              <w:spacing w:before="120"/>
              <w:jc w:val="center"/>
              <w:rPr>
                <w:rFonts w:ascii="Arial" w:hAnsi="Arial" w:cs="Arial"/>
                <w:sz w:val="20"/>
              </w:rPr>
            </w:pPr>
            <w:r w:rsidRPr="00936D04">
              <w:rPr>
                <w:rFonts w:ascii="Arial" w:hAnsi="Arial" w:cs="Arial"/>
                <w:i/>
                <w:iCs/>
                <w:sz w:val="20"/>
                <w:szCs w:val="20"/>
              </w:rPr>
              <w:t>….., ngày …. tháng … năm ………..</w:t>
            </w:r>
            <w:r w:rsidRPr="00936D04">
              <w:rPr>
                <w:rFonts w:ascii="Arial" w:hAnsi="Arial" w:cs="Arial"/>
                <w:i/>
                <w:iCs/>
                <w:sz w:val="20"/>
                <w:szCs w:val="20"/>
              </w:rPr>
              <w:br/>
            </w:r>
            <w:r w:rsidRPr="00936D04">
              <w:rPr>
                <w:rFonts w:ascii="Arial" w:hAnsi="Arial" w:cs="Arial"/>
                <w:b/>
                <w:iCs/>
                <w:sz w:val="20"/>
                <w:szCs w:val="20"/>
              </w:rPr>
              <w:t>Giám đốc BHXH</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 và đóng dấu)</w:t>
            </w:r>
          </w:p>
        </w:tc>
      </w:tr>
    </w:tbl>
    <w:p w:rsidR="00DA56A3" w:rsidRPr="00936D04" w:rsidRDefault="00DA56A3" w:rsidP="00C728F9">
      <w:pPr>
        <w:spacing w:before="120"/>
        <w:rPr>
          <w:rFonts w:ascii="Arial" w:hAnsi="Arial" w:cs="Arial"/>
          <w:sz w:val="20"/>
          <w:lang w:val="en-US"/>
        </w:rPr>
        <w:sectPr w:rsidR="00DA56A3" w:rsidRPr="00936D04" w:rsidSect="00EF3A8C">
          <w:pgSz w:w="15840" w:h="12240" w:orient="landscape"/>
          <w:pgMar w:top="1797" w:right="1440" w:bottom="1797" w:left="1440" w:header="0" w:footer="0" w:gutter="0"/>
          <w:cols w:space="720"/>
          <w:noEndnote/>
          <w:docGrid w:linePitch="360"/>
        </w:sect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HƯỚNG DẪN LẬP</w:t>
      </w:r>
    </w:p>
    <w:p w:rsidR="00222418" w:rsidRPr="00936D04" w:rsidRDefault="00222418" w:rsidP="00C728F9">
      <w:pPr>
        <w:spacing w:before="120"/>
        <w:jc w:val="center"/>
        <w:rPr>
          <w:rFonts w:ascii="Arial" w:hAnsi="Arial" w:cs="Arial"/>
          <w:b/>
          <w:sz w:val="20"/>
        </w:rPr>
      </w:pPr>
      <w:r w:rsidRPr="00936D04">
        <w:rPr>
          <w:rFonts w:ascii="Arial" w:hAnsi="Arial" w:cs="Arial"/>
          <w:b/>
          <w:sz w:val="20"/>
        </w:rPr>
        <w:t>Kế hoạch thu BHXH, BHYT (</w:t>
      </w:r>
      <w:r w:rsidR="00923557" w:rsidRPr="00936D04">
        <w:rPr>
          <w:rFonts w:ascii="Arial" w:hAnsi="Arial" w:cs="Arial"/>
          <w:b/>
          <w:sz w:val="20"/>
        </w:rPr>
        <w:t>Mẫu</w:t>
      </w:r>
      <w:r w:rsidRPr="00936D04">
        <w:rPr>
          <w:rFonts w:ascii="Arial" w:hAnsi="Arial" w:cs="Arial"/>
          <w:b/>
          <w:sz w:val="20"/>
        </w:rPr>
        <w:t xml:space="preserve"> K01-TS).</w:t>
      </w:r>
    </w:p>
    <w:p w:rsidR="00222418" w:rsidRPr="00936D04" w:rsidRDefault="00222418" w:rsidP="00C728F9">
      <w:pPr>
        <w:spacing w:before="120"/>
        <w:rPr>
          <w:rFonts w:ascii="Arial" w:hAnsi="Arial" w:cs="Arial"/>
          <w:sz w:val="20"/>
        </w:rPr>
      </w:pPr>
      <w:r w:rsidRPr="00936D04">
        <w:rPr>
          <w:rFonts w:ascii="Arial" w:hAnsi="Arial" w:cs="Arial"/>
          <w:sz w:val="20"/>
        </w:rPr>
        <w:t>a) Mục đích: lập kế hoạch để tổ chức thực hiện thu BHXH, BHYT, BHTN, BHTNLĐ, BNN hằng năm.</w:t>
      </w:r>
    </w:p>
    <w:p w:rsidR="00222418" w:rsidRPr="00936D04" w:rsidRDefault="00222418" w:rsidP="00C728F9">
      <w:pPr>
        <w:spacing w:before="120"/>
        <w:rPr>
          <w:rFonts w:ascii="Arial" w:hAnsi="Arial" w:cs="Arial"/>
          <w:sz w:val="20"/>
        </w:rPr>
      </w:pPr>
      <w:r w:rsidRPr="00936D04">
        <w:rPr>
          <w:rFonts w:ascii="Arial" w:hAnsi="Arial" w:cs="Arial"/>
          <w:sz w:val="20"/>
        </w:rPr>
        <w:t>b) Căn cứ lập: Bảo hiểm xã hội tỉnh, BHXH huyện căn cứ số liệu báo cáo mẫu số B02a-TS, B02b-TS và tình hình kinh tế, xã hội, khả năng mở rộng đối tượng tham gia BHXH, BHYT, BHTN, BHTNLĐ, BNN trên địa bàn để l</w:t>
      </w:r>
      <w:r w:rsidR="00DA56A3" w:rsidRPr="00936D04">
        <w:rPr>
          <w:rFonts w:ascii="Arial" w:hAnsi="Arial" w:cs="Arial"/>
          <w:sz w:val="20"/>
          <w:lang w:val="en-US"/>
        </w:rPr>
        <w:t>ậ</w:t>
      </w:r>
      <w:r w:rsidRPr="00936D04">
        <w:rPr>
          <w:rFonts w:ascii="Arial" w:hAnsi="Arial" w:cs="Arial"/>
          <w:sz w:val="20"/>
        </w:rPr>
        <w:t>p dự toán thu BHXH, BHYT, BHTN, BHTNLĐ, BNN năm sau, gửi BHXH Việt Nam.</w:t>
      </w:r>
    </w:p>
    <w:p w:rsidR="00222418" w:rsidRPr="00936D04" w:rsidRDefault="00222418" w:rsidP="00C728F9">
      <w:pPr>
        <w:spacing w:before="120"/>
        <w:rPr>
          <w:rFonts w:ascii="Arial" w:hAnsi="Arial" w:cs="Arial"/>
          <w:sz w:val="20"/>
        </w:rPr>
      </w:pPr>
      <w:r w:rsidRPr="00936D04">
        <w:rPr>
          <w:rFonts w:ascii="Arial" w:hAnsi="Arial" w:cs="Arial"/>
          <w:sz w:val="20"/>
        </w:rPr>
        <w:t>c)</w:t>
      </w:r>
      <w:r w:rsidR="00DA56A3" w:rsidRPr="00936D04">
        <w:rPr>
          <w:rFonts w:ascii="Arial" w:hAnsi="Arial" w:cs="Arial"/>
          <w:sz w:val="20"/>
          <w:lang w:val="en-US"/>
        </w:rPr>
        <w:t xml:space="preserve"> </w:t>
      </w:r>
      <w:r w:rsidRPr="00936D04">
        <w:rPr>
          <w:rFonts w:ascii="Arial" w:hAnsi="Arial" w:cs="Arial"/>
          <w:sz w:val="20"/>
        </w:rPr>
        <w:t>Trách nhiệm lập: BHXH h</w:t>
      </w:r>
      <w:r w:rsidR="00DA56A3" w:rsidRPr="00936D04">
        <w:rPr>
          <w:rFonts w:ascii="Arial" w:hAnsi="Arial" w:cs="Arial"/>
          <w:sz w:val="20"/>
          <w:lang w:val="en-US"/>
        </w:rPr>
        <w:t>u</w:t>
      </w:r>
      <w:r w:rsidRPr="00936D04">
        <w:rPr>
          <w:rFonts w:ascii="Arial" w:hAnsi="Arial" w:cs="Arial"/>
          <w:sz w:val="20"/>
        </w:rPr>
        <w:t>yện, tỉnh.</w:t>
      </w:r>
    </w:p>
    <w:p w:rsidR="00222418" w:rsidRPr="00936D04" w:rsidRDefault="00222418" w:rsidP="00C728F9">
      <w:pPr>
        <w:spacing w:before="120"/>
        <w:rPr>
          <w:rFonts w:ascii="Arial" w:hAnsi="Arial" w:cs="Arial"/>
          <w:sz w:val="20"/>
        </w:rPr>
      </w:pPr>
      <w:r w:rsidRPr="00936D04">
        <w:rPr>
          <w:rFonts w:ascii="Arial" w:hAnsi="Arial" w:cs="Arial"/>
          <w:sz w:val="20"/>
        </w:rPr>
        <w:t>d) Thời gian lập:</w:t>
      </w:r>
    </w:p>
    <w:p w:rsidR="00222418" w:rsidRPr="00936D04" w:rsidRDefault="00222418" w:rsidP="00C728F9">
      <w:pPr>
        <w:spacing w:before="120"/>
        <w:rPr>
          <w:rFonts w:ascii="Arial" w:hAnsi="Arial" w:cs="Arial"/>
          <w:sz w:val="20"/>
        </w:rPr>
      </w:pPr>
      <w:r w:rsidRPr="00936D04">
        <w:rPr>
          <w:rFonts w:ascii="Arial" w:hAnsi="Arial" w:cs="Arial"/>
          <w:sz w:val="20"/>
        </w:rPr>
        <w:t>- BHXH huyện: theo hướng dẫn của BHXH tỉnh.</w:t>
      </w:r>
    </w:p>
    <w:p w:rsidR="00222418" w:rsidRPr="00936D04" w:rsidRDefault="00222418" w:rsidP="00C728F9">
      <w:pPr>
        <w:spacing w:before="120"/>
        <w:rPr>
          <w:rFonts w:ascii="Arial" w:hAnsi="Arial" w:cs="Arial"/>
          <w:sz w:val="20"/>
        </w:rPr>
      </w:pPr>
      <w:r w:rsidRPr="00936D04">
        <w:rPr>
          <w:rFonts w:ascii="Arial" w:hAnsi="Arial" w:cs="Arial"/>
          <w:sz w:val="20"/>
        </w:rPr>
        <w:t>- BHXH tỉnh: theo hướng dẫn của BHXH Việt Nam.</w:t>
      </w:r>
    </w:p>
    <w:p w:rsidR="00DA56A3" w:rsidRPr="00936D04" w:rsidRDefault="00DA56A3" w:rsidP="00C728F9">
      <w:pPr>
        <w:spacing w:before="120"/>
        <w:rPr>
          <w:rFonts w:ascii="Arial" w:hAnsi="Arial" w:cs="Arial"/>
          <w:sz w:val="20"/>
          <w:lang w:val="en-US"/>
        </w:rPr>
        <w:sectPr w:rsidR="00DA56A3" w:rsidRPr="00936D04" w:rsidSect="00DA56A3">
          <w:pgSz w:w="12240" w:h="15840"/>
          <w:pgMar w:top="1440" w:right="1797" w:bottom="1440" w:left="1797" w:header="0" w:footer="0"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60"/>
        <w:gridCol w:w="6827"/>
        <w:gridCol w:w="3673"/>
      </w:tblGrid>
      <w:tr w:rsidR="00DA56A3" w:rsidRPr="00936D04">
        <w:tc>
          <w:tcPr>
            <w:tcW w:w="949" w:type="pct"/>
          </w:tcPr>
          <w:p w:rsidR="00DA56A3" w:rsidRPr="00936D04" w:rsidRDefault="00DA56A3" w:rsidP="00C728F9">
            <w:pPr>
              <w:spacing w:before="120"/>
              <w:rPr>
                <w:rFonts w:ascii="Arial" w:hAnsi="Arial" w:cs="Arial"/>
                <w:sz w:val="20"/>
                <w:lang w:val="en-US"/>
              </w:rPr>
            </w:pPr>
            <w:r w:rsidRPr="00936D04">
              <w:rPr>
                <w:rFonts w:ascii="Arial" w:hAnsi="Arial" w:cs="Arial"/>
                <w:sz w:val="20"/>
                <w:lang w:val="en-US"/>
              </w:rPr>
              <w:t>BHXH …………..</w:t>
            </w:r>
          </w:p>
          <w:p w:rsidR="00DA56A3" w:rsidRPr="00936D04" w:rsidRDefault="00DA56A3" w:rsidP="00C728F9">
            <w:pPr>
              <w:spacing w:before="120"/>
              <w:rPr>
                <w:rFonts w:ascii="Arial" w:hAnsi="Arial" w:cs="Arial"/>
                <w:sz w:val="20"/>
                <w:lang w:val="en-US"/>
              </w:rPr>
            </w:pPr>
            <w:r w:rsidRPr="00936D04">
              <w:rPr>
                <w:rFonts w:ascii="Arial" w:hAnsi="Arial" w:cs="Arial"/>
                <w:sz w:val="20"/>
                <w:lang w:val="en-US"/>
              </w:rPr>
              <w:t>BHXH ……………</w:t>
            </w:r>
          </w:p>
        </w:tc>
        <w:tc>
          <w:tcPr>
            <w:tcW w:w="2634" w:type="pct"/>
          </w:tcPr>
          <w:p w:rsidR="00DA56A3" w:rsidRPr="00936D04" w:rsidRDefault="00DA56A3" w:rsidP="00C728F9">
            <w:pPr>
              <w:spacing w:before="120"/>
              <w:jc w:val="center"/>
              <w:rPr>
                <w:rFonts w:ascii="Arial" w:hAnsi="Arial" w:cs="Arial"/>
                <w:b/>
                <w:sz w:val="20"/>
                <w:lang w:val="en-US"/>
              </w:rPr>
            </w:pPr>
          </w:p>
        </w:tc>
        <w:tc>
          <w:tcPr>
            <w:tcW w:w="1418" w:type="pct"/>
          </w:tcPr>
          <w:p w:rsidR="00DA56A3" w:rsidRPr="00936D04" w:rsidRDefault="00DA56A3" w:rsidP="00C728F9">
            <w:pPr>
              <w:spacing w:before="120"/>
              <w:jc w:val="center"/>
              <w:rPr>
                <w:rFonts w:ascii="Arial" w:hAnsi="Arial" w:cs="Arial"/>
                <w:sz w:val="20"/>
                <w:lang w:val="en-US"/>
              </w:rPr>
            </w:pPr>
            <w:r w:rsidRPr="00936D04">
              <w:rPr>
                <w:rFonts w:ascii="Arial" w:hAnsi="Arial" w:cs="Arial"/>
                <w:b/>
                <w:sz w:val="16"/>
                <w:szCs w:val="20"/>
                <w:lang w:val="en-US"/>
              </w:rPr>
              <w:t>Mẫu K02-TS</w:t>
            </w:r>
            <w:r w:rsidRPr="00936D04">
              <w:rPr>
                <w:rFonts w:ascii="Arial" w:hAnsi="Arial" w:cs="Arial"/>
                <w:sz w:val="16"/>
                <w:szCs w:val="20"/>
                <w:lang w:val="en-US"/>
              </w:rPr>
              <w:br/>
            </w:r>
            <w:r w:rsidRPr="00936D04">
              <w:rPr>
                <w:rFonts w:ascii="Arial" w:hAnsi="Arial" w:cs="Arial"/>
                <w:i/>
                <w:sz w:val="16"/>
                <w:szCs w:val="20"/>
                <w:lang w:val="en-US"/>
              </w:rPr>
              <w:t>(Ban hành kèm theo QĐ số: 595/QĐ-BHXH ngày 14/4/201</w:t>
            </w:r>
            <w:r w:rsidR="00372CC1" w:rsidRPr="00936D04">
              <w:rPr>
                <w:rFonts w:ascii="Arial" w:hAnsi="Arial" w:cs="Arial"/>
                <w:i/>
                <w:sz w:val="16"/>
                <w:szCs w:val="20"/>
                <w:lang w:val="en-US"/>
              </w:rPr>
              <w:t>7</w:t>
            </w:r>
            <w:r w:rsidRPr="00936D04">
              <w:rPr>
                <w:rFonts w:ascii="Arial" w:hAnsi="Arial" w:cs="Arial"/>
                <w:i/>
                <w:sz w:val="16"/>
                <w:szCs w:val="20"/>
                <w:lang w:val="en-US"/>
              </w:rPr>
              <w:t xml:space="preserve"> của BHXH Việt Nam)</w:t>
            </w:r>
          </w:p>
        </w:tc>
      </w:tr>
    </w:tbl>
    <w:p w:rsidR="00DA56A3" w:rsidRPr="00936D04" w:rsidRDefault="00DA56A3" w:rsidP="00C728F9">
      <w:pPr>
        <w:spacing w:before="120"/>
        <w:rPr>
          <w:rFonts w:ascii="Arial" w:hAnsi="Arial" w:cs="Arial"/>
          <w:sz w:val="20"/>
          <w:lang w:val="en-US"/>
        </w:rPr>
      </w:pPr>
    </w:p>
    <w:p w:rsidR="00222418" w:rsidRPr="00936D04" w:rsidRDefault="00DA56A3" w:rsidP="00C728F9">
      <w:pPr>
        <w:spacing w:before="120"/>
        <w:jc w:val="center"/>
        <w:rPr>
          <w:rFonts w:ascii="Arial" w:hAnsi="Arial" w:cs="Arial"/>
          <w:b/>
          <w:sz w:val="20"/>
        </w:rPr>
      </w:pPr>
      <w:r w:rsidRPr="00936D04">
        <w:rPr>
          <w:rFonts w:ascii="Arial" w:hAnsi="Arial" w:cs="Arial"/>
          <w:b/>
          <w:sz w:val="20"/>
        </w:rPr>
        <w:t>KẾ HOẠCH SỬ DỤNG PHÔI SỔ BHXH, THẺ BHYT</w:t>
      </w:r>
    </w:p>
    <w:p w:rsidR="00222418" w:rsidRPr="00936D04" w:rsidRDefault="00222418" w:rsidP="00C728F9">
      <w:pPr>
        <w:spacing w:before="120"/>
        <w:jc w:val="center"/>
        <w:rPr>
          <w:rFonts w:ascii="Arial" w:hAnsi="Arial" w:cs="Arial"/>
          <w:sz w:val="20"/>
          <w:lang w:val="en-US"/>
        </w:rPr>
      </w:pPr>
      <w:r w:rsidRPr="00936D04">
        <w:rPr>
          <w:rFonts w:ascii="Arial" w:hAnsi="Arial" w:cs="Arial"/>
          <w:sz w:val="20"/>
        </w:rPr>
        <w:t>Năm</w:t>
      </w:r>
      <w:r w:rsidR="00DA56A3"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578"/>
        <w:gridCol w:w="5320"/>
        <w:gridCol w:w="1837"/>
        <w:gridCol w:w="1873"/>
        <w:gridCol w:w="3362"/>
      </w:tblGrid>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STT</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Diễn giải</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 xml:space="preserve">Phôi bìa </w:t>
            </w:r>
            <w:r w:rsidR="00DA56A3" w:rsidRPr="00936D04">
              <w:rPr>
                <w:rFonts w:ascii="Arial" w:hAnsi="Arial" w:cs="Arial"/>
                <w:b/>
                <w:sz w:val="20"/>
                <w:lang w:val="en-US"/>
              </w:rPr>
              <w:t>sổ</w:t>
            </w:r>
            <w:r w:rsidRPr="00936D04">
              <w:rPr>
                <w:rFonts w:ascii="Arial" w:hAnsi="Arial" w:cs="Arial"/>
                <w:b/>
                <w:sz w:val="20"/>
              </w:rPr>
              <w:t xml:space="preserve"> BHXH</w:t>
            </w: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Phôi thẻ BHYT</w:t>
            </w: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b/>
                <w:sz w:val="20"/>
              </w:rPr>
            </w:pPr>
            <w:r w:rsidRPr="00936D04">
              <w:rPr>
                <w:rFonts w:ascii="Arial" w:hAnsi="Arial" w:cs="Arial"/>
                <w:b/>
                <w:sz w:val="20"/>
              </w:rPr>
              <w:t>Ghi chú</w:t>
            </w: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A</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B</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w:t>
            </w: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w:t>
            </w: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w:t>
            </w: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1</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Dự kiến số tồn năm trước chuyển sang:</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Dự kiến đối tượng quản lý</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2.1</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i/>
                <w:sz w:val="20"/>
              </w:rPr>
            </w:pPr>
            <w:r w:rsidRPr="00936D04">
              <w:rPr>
                <w:rFonts w:ascii="Arial" w:hAnsi="Arial" w:cs="Arial"/>
                <w:i/>
                <w:sz w:val="20"/>
              </w:rPr>
              <w:t>Đối tượng đang quản lý đến cuối năm</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2.2</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i/>
                <w:sz w:val="20"/>
              </w:rPr>
            </w:pPr>
            <w:r w:rsidRPr="00936D04">
              <w:rPr>
                <w:rFonts w:ascii="Arial" w:hAnsi="Arial" w:cs="Arial"/>
                <w:i/>
                <w:sz w:val="20"/>
              </w:rPr>
              <w:t>Đối tượng phát sinh năm sau</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DA56A3" w:rsidP="00C728F9">
            <w:pPr>
              <w:spacing w:before="120"/>
              <w:jc w:val="center"/>
              <w:rPr>
                <w:rFonts w:ascii="Arial" w:hAnsi="Arial" w:cs="Arial"/>
                <w:sz w:val="20"/>
                <w:lang w:val="en-US"/>
              </w:rPr>
            </w:pPr>
            <w:r w:rsidRPr="00936D04">
              <w:rPr>
                <w:rFonts w:ascii="Arial" w:hAnsi="Arial" w:cs="Arial"/>
                <w:sz w:val="20"/>
                <w:lang w:val="en-US"/>
              </w:rPr>
              <w:t>3</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Dự kiến nhu cầu sử dụng cho năm sau:</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3.1</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i/>
                <w:sz w:val="20"/>
              </w:rPr>
            </w:pPr>
            <w:r w:rsidRPr="00936D04">
              <w:rPr>
                <w:rFonts w:ascii="Arial" w:hAnsi="Arial" w:cs="Arial"/>
                <w:i/>
                <w:sz w:val="20"/>
              </w:rPr>
              <w:t>Đối tượng phát sinh (tương ứng v</w:t>
            </w:r>
            <w:r w:rsidR="00DA56A3" w:rsidRPr="00936D04">
              <w:rPr>
                <w:rFonts w:ascii="Arial" w:hAnsi="Arial" w:cs="Arial"/>
                <w:i/>
                <w:sz w:val="20"/>
                <w:lang w:val="en-US"/>
              </w:rPr>
              <w:t>ớ</w:t>
            </w:r>
            <w:r w:rsidRPr="00936D04">
              <w:rPr>
                <w:rFonts w:ascii="Arial" w:hAnsi="Arial" w:cs="Arial"/>
                <w:i/>
                <w:sz w:val="20"/>
              </w:rPr>
              <w:t>i 2.2)</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3.2</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i/>
                <w:sz w:val="20"/>
              </w:rPr>
            </w:pPr>
            <w:r w:rsidRPr="00936D04">
              <w:rPr>
                <w:rFonts w:ascii="Arial" w:hAnsi="Arial" w:cs="Arial"/>
                <w:i/>
                <w:sz w:val="20"/>
              </w:rPr>
              <w:t>Cấp lại, cấp đổi</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3.3</w:t>
            </w:r>
          </w:p>
        </w:tc>
        <w:tc>
          <w:tcPr>
            <w:tcW w:w="2051"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rPr>
                <w:rFonts w:ascii="Arial" w:hAnsi="Arial" w:cs="Arial"/>
                <w:i/>
                <w:sz w:val="20"/>
              </w:rPr>
            </w:pPr>
            <w:r w:rsidRPr="00936D04">
              <w:rPr>
                <w:rFonts w:ascii="Arial" w:hAnsi="Arial" w:cs="Arial"/>
                <w:i/>
                <w:sz w:val="20"/>
              </w:rPr>
              <w:t xml:space="preserve">Khác (nếu </w:t>
            </w:r>
            <w:r w:rsidR="00734ADF" w:rsidRPr="00936D04">
              <w:rPr>
                <w:rFonts w:ascii="Arial" w:hAnsi="Arial" w:cs="Arial"/>
                <w:i/>
                <w:sz w:val="20"/>
              </w:rPr>
              <w:t>có</w:t>
            </w:r>
            <w:r w:rsidRPr="00936D04">
              <w:rPr>
                <w:rFonts w:ascii="Arial" w:hAnsi="Arial" w:cs="Arial"/>
                <w:i/>
                <w:sz w:val="20"/>
              </w:rPr>
              <w:t>)</w:t>
            </w:r>
          </w:p>
        </w:tc>
        <w:tc>
          <w:tcPr>
            <w:tcW w:w="708"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2" w:type="pct"/>
            <w:tcBorders>
              <w:top w:val="single" w:sz="4" w:space="0" w:color="auto"/>
              <w:left w:val="single" w:sz="4" w:space="0" w:color="auto"/>
              <w:bottom w:val="nil"/>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r w:rsidR="00222418" w:rsidRPr="00936D04">
        <w:tblPrEx>
          <w:tblCellMar>
            <w:top w:w="0" w:type="dxa"/>
            <w:left w:w="0" w:type="dxa"/>
            <w:bottom w:w="0" w:type="dxa"/>
            <w:right w:w="0" w:type="dxa"/>
          </w:tblCellMar>
        </w:tblPrEx>
        <w:tc>
          <w:tcPr>
            <w:tcW w:w="223"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r w:rsidRPr="00936D04">
              <w:rPr>
                <w:rFonts w:ascii="Arial" w:hAnsi="Arial" w:cs="Arial"/>
                <w:sz w:val="20"/>
              </w:rPr>
              <w:t>4</w:t>
            </w:r>
          </w:p>
        </w:tc>
        <w:tc>
          <w:tcPr>
            <w:tcW w:w="2051"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rPr>
                <w:rFonts w:ascii="Arial" w:hAnsi="Arial" w:cs="Arial"/>
                <w:sz w:val="20"/>
              </w:rPr>
            </w:pPr>
            <w:r w:rsidRPr="00936D04">
              <w:rPr>
                <w:rFonts w:ascii="Arial" w:hAnsi="Arial" w:cs="Arial"/>
                <w:sz w:val="20"/>
              </w:rPr>
              <w:t>Kế hoạch đề nghị (4=3-1):</w:t>
            </w:r>
          </w:p>
        </w:tc>
        <w:tc>
          <w:tcPr>
            <w:tcW w:w="708"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222418" w:rsidRPr="00936D04" w:rsidRDefault="00222418" w:rsidP="00C728F9">
            <w:pPr>
              <w:spacing w:before="120"/>
              <w:jc w:val="center"/>
              <w:rPr>
                <w:rFonts w:ascii="Arial" w:hAnsi="Arial" w:cs="Arial"/>
                <w:sz w:val="20"/>
              </w:rPr>
            </w:pPr>
          </w:p>
        </w:tc>
        <w:tc>
          <w:tcPr>
            <w:tcW w:w="1296" w:type="pct"/>
            <w:tcBorders>
              <w:top w:val="single" w:sz="4" w:space="0" w:color="auto"/>
              <w:left w:val="single" w:sz="4" w:space="0" w:color="auto"/>
              <w:bottom w:val="single" w:sz="4" w:space="0" w:color="auto"/>
              <w:right w:val="single" w:sz="4" w:space="0" w:color="auto"/>
            </w:tcBorders>
            <w:shd w:val="clear" w:color="auto" w:fill="FFFFFF"/>
            <w:vAlign w:val="center"/>
          </w:tcPr>
          <w:p w:rsidR="00222418" w:rsidRPr="00936D04" w:rsidRDefault="00222418" w:rsidP="00C728F9">
            <w:pPr>
              <w:spacing w:before="120"/>
              <w:jc w:val="center"/>
              <w:rPr>
                <w:rFonts w:ascii="Arial" w:hAnsi="Arial" w:cs="Arial"/>
                <w:sz w:val="20"/>
              </w:rPr>
            </w:pPr>
          </w:p>
        </w:tc>
      </w:tr>
    </w:tbl>
    <w:p w:rsidR="00222418" w:rsidRPr="00936D04" w:rsidRDefault="00222418" w:rsidP="00C728F9">
      <w:pPr>
        <w:spacing w:before="120"/>
        <w:rPr>
          <w:rFonts w:ascii="Arial" w:hAnsi="Arial" w:cs="Arial"/>
          <w:sz w:val="20"/>
        </w:rPr>
      </w:pPr>
      <w:r w:rsidRPr="00936D04">
        <w:rPr>
          <w:rFonts w:ascii="Arial" w:hAnsi="Arial" w:cs="Arial"/>
          <w:sz w:val="20"/>
        </w:rPr>
        <w:t>Lưu ý:</w:t>
      </w:r>
    </w:p>
    <w:p w:rsidR="00222418" w:rsidRPr="00936D04" w:rsidRDefault="00222418" w:rsidP="00C728F9">
      <w:pPr>
        <w:spacing w:before="120"/>
        <w:rPr>
          <w:rFonts w:ascii="Arial" w:hAnsi="Arial" w:cs="Arial"/>
          <w:sz w:val="20"/>
        </w:rPr>
      </w:pPr>
      <w:r w:rsidRPr="00936D04">
        <w:rPr>
          <w:rFonts w:ascii="Arial" w:hAnsi="Arial" w:cs="Arial"/>
          <w:sz w:val="20"/>
        </w:rPr>
        <w:t>- Đối với chỉ tiêu 3.3 đề nghị nêu rõ lý do vào phần ghi chú (vd: số phôi bù do t</w:t>
      </w:r>
      <w:r w:rsidR="00DA56A3" w:rsidRPr="00936D04">
        <w:rPr>
          <w:rFonts w:ascii="Arial" w:hAnsi="Arial" w:cs="Arial"/>
          <w:sz w:val="20"/>
          <w:lang w:val="en-US"/>
        </w:rPr>
        <w:t>h</w:t>
      </w:r>
      <w:r w:rsidRPr="00936D04">
        <w:rPr>
          <w:rFonts w:ascii="Arial" w:hAnsi="Arial" w:cs="Arial"/>
          <w:sz w:val="20"/>
        </w:rPr>
        <w:t>iên tai lũ lụt, sự cố ngoài ý muốn, số mượn của tỉnh khác phải trả, phát sinh khác...)</w:t>
      </w:r>
    </w:p>
    <w:p w:rsidR="00222418" w:rsidRPr="00936D04" w:rsidRDefault="00222418" w:rsidP="00C728F9">
      <w:pPr>
        <w:spacing w:before="120"/>
        <w:rPr>
          <w:rFonts w:ascii="Arial" w:hAnsi="Arial" w:cs="Arial"/>
          <w:sz w:val="20"/>
        </w:rPr>
      </w:pPr>
      <w:r w:rsidRPr="00936D04">
        <w:rPr>
          <w:rFonts w:ascii="Arial" w:hAnsi="Arial" w:cs="Arial"/>
          <w:sz w:val="20"/>
        </w:rPr>
        <w:t>- Mẫu này sử dụng chung cho cả BHXH tỉnh và BHXH huyện.</w:t>
      </w:r>
    </w:p>
    <w:p w:rsidR="00DA56A3" w:rsidRPr="00936D04" w:rsidRDefault="00DA56A3" w:rsidP="00C728F9">
      <w:pPr>
        <w:spacing w:before="120"/>
        <w:rPr>
          <w:rFonts w:ascii="Arial" w:hAnsi="Arial" w:cs="Arial"/>
          <w:sz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DA56A3" w:rsidRPr="00936D04">
        <w:trPr>
          <w:jc w:val="center"/>
        </w:trPr>
        <w:tc>
          <w:tcPr>
            <w:tcW w:w="4392" w:type="dxa"/>
          </w:tcPr>
          <w:p w:rsidR="00DA56A3" w:rsidRPr="00936D04" w:rsidRDefault="00DA56A3" w:rsidP="00C728F9">
            <w:pPr>
              <w:spacing w:before="120"/>
              <w:jc w:val="center"/>
              <w:rPr>
                <w:rFonts w:ascii="Arial" w:hAnsi="Arial" w:cs="Arial"/>
                <w:i/>
                <w:sz w:val="20"/>
              </w:rPr>
            </w:pPr>
            <w:r w:rsidRPr="00936D04">
              <w:rPr>
                <w:rFonts w:ascii="Arial" w:hAnsi="Arial" w:cs="Arial"/>
                <w:iCs/>
                <w:sz w:val="20"/>
                <w:szCs w:val="20"/>
              </w:rPr>
              <w:br/>
            </w:r>
            <w:r w:rsidRPr="00936D04">
              <w:rPr>
                <w:rFonts w:ascii="Arial" w:hAnsi="Arial" w:cs="Arial"/>
                <w:b/>
                <w:iCs/>
                <w:sz w:val="20"/>
                <w:szCs w:val="20"/>
              </w:rPr>
              <w:t>Người lập biểu</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4392" w:type="dxa"/>
          </w:tcPr>
          <w:p w:rsidR="00DA56A3" w:rsidRPr="00936D04" w:rsidRDefault="00DA56A3" w:rsidP="00C728F9">
            <w:pPr>
              <w:spacing w:before="120"/>
              <w:jc w:val="center"/>
              <w:rPr>
                <w:rFonts w:ascii="Arial" w:hAnsi="Arial" w:cs="Arial"/>
                <w:sz w:val="20"/>
              </w:rPr>
            </w:pPr>
            <w:r w:rsidRPr="00936D04">
              <w:rPr>
                <w:rFonts w:ascii="Arial" w:hAnsi="Arial" w:cs="Arial"/>
                <w:iCs/>
                <w:sz w:val="20"/>
                <w:szCs w:val="20"/>
              </w:rPr>
              <w:br/>
            </w:r>
            <w:r w:rsidRPr="00936D04">
              <w:rPr>
                <w:rFonts w:ascii="Arial" w:hAnsi="Arial" w:cs="Arial"/>
                <w:b/>
                <w:iCs/>
                <w:sz w:val="20"/>
                <w:szCs w:val="20"/>
              </w:rPr>
              <w:t xml:space="preserve">Trưởng phòng (Tổ) </w:t>
            </w:r>
            <w:r w:rsidRPr="00936D04">
              <w:rPr>
                <w:rFonts w:ascii="Arial" w:hAnsi="Arial" w:cs="Arial"/>
                <w:b/>
                <w:iCs/>
                <w:sz w:val="20"/>
                <w:szCs w:val="20"/>
                <w:lang w:val="en-US"/>
              </w:rPr>
              <w:t>Cấp sổ, thẻ</w:t>
            </w:r>
            <w:r w:rsidRPr="00936D04">
              <w:rPr>
                <w:rFonts w:ascii="Arial" w:hAnsi="Arial" w:cs="Arial"/>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w:t>
            </w:r>
          </w:p>
        </w:tc>
        <w:tc>
          <w:tcPr>
            <w:tcW w:w="4392" w:type="dxa"/>
          </w:tcPr>
          <w:p w:rsidR="00DA56A3" w:rsidRPr="00936D04" w:rsidRDefault="00DA56A3" w:rsidP="00C728F9">
            <w:pPr>
              <w:spacing w:before="120"/>
              <w:jc w:val="center"/>
              <w:rPr>
                <w:rFonts w:ascii="Arial" w:hAnsi="Arial" w:cs="Arial"/>
                <w:sz w:val="20"/>
              </w:rPr>
            </w:pPr>
            <w:r w:rsidRPr="00936D04">
              <w:rPr>
                <w:rFonts w:ascii="Arial" w:hAnsi="Arial" w:cs="Arial"/>
                <w:i/>
                <w:iCs/>
                <w:sz w:val="20"/>
                <w:szCs w:val="20"/>
                <w:lang w:val="en-US"/>
              </w:rPr>
              <w:t>N</w:t>
            </w:r>
            <w:r w:rsidRPr="00936D04">
              <w:rPr>
                <w:rFonts w:ascii="Arial" w:hAnsi="Arial" w:cs="Arial"/>
                <w:i/>
                <w:iCs/>
                <w:sz w:val="20"/>
                <w:szCs w:val="20"/>
              </w:rPr>
              <w:t>gày …. tháng … năm ………..</w:t>
            </w:r>
            <w:r w:rsidRPr="00936D04">
              <w:rPr>
                <w:rFonts w:ascii="Arial" w:hAnsi="Arial" w:cs="Arial"/>
                <w:i/>
                <w:iCs/>
                <w:sz w:val="20"/>
                <w:szCs w:val="20"/>
              </w:rPr>
              <w:br/>
            </w:r>
            <w:r w:rsidRPr="00936D04">
              <w:rPr>
                <w:rFonts w:ascii="Arial" w:hAnsi="Arial" w:cs="Arial"/>
                <w:b/>
                <w:iCs/>
                <w:sz w:val="20"/>
                <w:szCs w:val="20"/>
              </w:rPr>
              <w:t>Giám đốc BHXH</w:t>
            </w:r>
            <w:r w:rsidRPr="00936D04">
              <w:rPr>
                <w:rFonts w:ascii="Arial" w:hAnsi="Arial" w:cs="Arial"/>
                <w:b/>
                <w:iCs/>
                <w:sz w:val="20"/>
                <w:szCs w:val="20"/>
              </w:rPr>
              <w:br/>
            </w:r>
            <w:r w:rsidRPr="00936D04">
              <w:rPr>
                <w:rFonts w:ascii="Arial" w:hAnsi="Arial" w:cs="Arial"/>
                <w:i/>
                <w:iCs/>
                <w:sz w:val="20"/>
                <w:szCs w:val="20"/>
              </w:rPr>
              <w:t>(</w:t>
            </w:r>
            <w:r w:rsidRPr="00936D04">
              <w:rPr>
                <w:rFonts w:ascii="Arial" w:hAnsi="Arial" w:cs="Arial"/>
                <w:i/>
                <w:iCs/>
                <w:sz w:val="20"/>
                <w:szCs w:val="20"/>
                <w:lang w:val="en-US"/>
              </w:rPr>
              <w:t>K</w:t>
            </w:r>
            <w:r w:rsidRPr="00936D04">
              <w:rPr>
                <w:rFonts w:ascii="Arial" w:hAnsi="Arial" w:cs="Arial"/>
                <w:i/>
                <w:iCs/>
                <w:sz w:val="20"/>
                <w:szCs w:val="20"/>
              </w:rPr>
              <w:t>ý, ghi rõ họ tên và đóng dấu)</w:t>
            </w:r>
          </w:p>
        </w:tc>
      </w:tr>
    </w:tbl>
    <w:p w:rsidR="00DA56A3" w:rsidRPr="00936D04" w:rsidRDefault="00DA56A3" w:rsidP="00C728F9">
      <w:pPr>
        <w:spacing w:before="120"/>
        <w:rPr>
          <w:rFonts w:ascii="Arial" w:hAnsi="Arial" w:cs="Arial"/>
          <w:sz w:val="20"/>
          <w:lang w:val="en-US"/>
        </w:rPr>
        <w:sectPr w:rsidR="00DA56A3" w:rsidRPr="00936D04" w:rsidSect="00DA56A3">
          <w:pgSz w:w="15840" w:h="12240" w:orient="landscape"/>
          <w:pgMar w:top="1797" w:right="1440" w:bottom="1797" w:left="1440" w:header="0" w:footer="0" w:gutter="0"/>
          <w:cols w:space="720"/>
          <w:noEndnote/>
          <w:docGrid w:linePitch="360"/>
        </w:sectPr>
      </w:pPr>
    </w:p>
    <w:p w:rsidR="00222418" w:rsidRPr="00936D04" w:rsidRDefault="00222418" w:rsidP="00C728F9">
      <w:pPr>
        <w:spacing w:before="120"/>
        <w:jc w:val="center"/>
        <w:rPr>
          <w:rFonts w:ascii="Arial" w:hAnsi="Arial" w:cs="Arial"/>
          <w:b/>
          <w:sz w:val="20"/>
        </w:rPr>
      </w:pPr>
      <w:r w:rsidRPr="00936D04">
        <w:rPr>
          <w:rFonts w:ascii="Arial" w:hAnsi="Arial" w:cs="Arial"/>
          <w:b/>
          <w:sz w:val="20"/>
        </w:rPr>
        <w:t>HƯỚNG DẪN LẬP</w:t>
      </w:r>
    </w:p>
    <w:p w:rsidR="00222418" w:rsidRPr="00936D04" w:rsidRDefault="00DA56A3" w:rsidP="00C728F9">
      <w:pPr>
        <w:spacing w:before="120"/>
        <w:jc w:val="center"/>
        <w:rPr>
          <w:rFonts w:ascii="Arial" w:hAnsi="Arial" w:cs="Arial"/>
          <w:b/>
          <w:sz w:val="20"/>
        </w:rPr>
      </w:pPr>
      <w:r w:rsidRPr="00936D04">
        <w:rPr>
          <w:rFonts w:ascii="Arial" w:hAnsi="Arial" w:cs="Arial"/>
          <w:b/>
          <w:sz w:val="20"/>
        </w:rPr>
        <w:t>K</w:t>
      </w:r>
      <w:r w:rsidRPr="00936D04">
        <w:rPr>
          <w:rFonts w:ascii="Arial" w:hAnsi="Arial" w:cs="Arial"/>
          <w:b/>
          <w:sz w:val="20"/>
          <w:lang w:val="en-US"/>
        </w:rPr>
        <w:t>ế</w:t>
      </w:r>
      <w:r w:rsidR="00222418" w:rsidRPr="00936D04">
        <w:rPr>
          <w:rFonts w:ascii="Arial" w:hAnsi="Arial" w:cs="Arial"/>
          <w:b/>
          <w:sz w:val="20"/>
        </w:rPr>
        <w:t xml:space="preserve"> hoạch sử dụng phôi sổ BHXH, thẻ BHYT (</w:t>
      </w:r>
      <w:r w:rsidR="00923557" w:rsidRPr="00936D04">
        <w:rPr>
          <w:rFonts w:ascii="Arial" w:hAnsi="Arial" w:cs="Arial"/>
          <w:b/>
          <w:sz w:val="20"/>
        </w:rPr>
        <w:t>Mẫu</w:t>
      </w:r>
      <w:r w:rsidR="00222418" w:rsidRPr="00936D04">
        <w:rPr>
          <w:rFonts w:ascii="Arial" w:hAnsi="Arial" w:cs="Arial"/>
          <w:b/>
          <w:sz w:val="20"/>
        </w:rPr>
        <w:t xml:space="preserve"> K02-TS)</w:t>
      </w:r>
    </w:p>
    <w:p w:rsidR="00222418" w:rsidRPr="00936D04" w:rsidRDefault="00222418" w:rsidP="00C728F9">
      <w:pPr>
        <w:spacing w:before="120"/>
        <w:rPr>
          <w:rFonts w:ascii="Arial" w:hAnsi="Arial" w:cs="Arial"/>
          <w:sz w:val="20"/>
        </w:rPr>
      </w:pPr>
      <w:r w:rsidRPr="00936D04">
        <w:rPr>
          <w:rFonts w:ascii="Arial" w:hAnsi="Arial" w:cs="Arial"/>
          <w:sz w:val="20"/>
        </w:rPr>
        <w:t>a) Mục đích: BHXH tỉnh đăng ký kế hoạch sử dụng phôi sổ BHXH, thẻ BHYT của năm sau.</w:t>
      </w:r>
    </w:p>
    <w:p w:rsidR="00222418" w:rsidRPr="00936D04" w:rsidRDefault="00222418" w:rsidP="00C728F9">
      <w:pPr>
        <w:spacing w:before="120"/>
        <w:rPr>
          <w:rFonts w:ascii="Arial" w:hAnsi="Arial" w:cs="Arial"/>
          <w:sz w:val="20"/>
        </w:rPr>
      </w:pPr>
      <w:r w:rsidRPr="00936D04">
        <w:rPr>
          <w:rFonts w:ascii="Arial" w:hAnsi="Arial" w:cs="Arial"/>
          <w:sz w:val="20"/>
        </w:rPr>
        <w:t>b) Trách nhiệm lập: do BHXH tỉnh hoặc BHXH huyện (được phân cấp in thẻ BHYT) lập hằng năm.</w:t>
      </w:r>
    </w:p>
    <w:p w:rsidR="00222418" w:rsidRPr="00936D04" w:rsidRDefault="00222418" w:rsidP="00C728F9">
      <w:pPr>
        <w:spacing w:before="120"/>
        <w:rPr>
          <w:rFonts w:ascii="Arial" w:hAnsi="Arial" w:cs="Arial"/>
          <w:sz w:val="20"/>
        </w:rPr>
      </w:pPr>
      <w:r w:rsidRPr="00936D04">
        <w:rPr>
          <w:rFonts w:ascii="Arial" w:hAnsi="Arial" w:cs="Arial"/>
          <w:sz w:val="20"/>
        </w:rPr>
        <w:t>c) Phương pháp lập:</w:t>
      </w:r>
    </w:p>
    <w:p w:rsidR="00222418" w:rsidRPr="00936D04" w:rsidRDefault="00222418" w:rsidP="00C728F9">
      <w:pPr>
        <w:spacing w:before="120"/>
        <w:rPr>
          <w:rFonts w:ascii="Arial" w:hAnsi="Arial" w:cs="Arial"/>
          <w:sz w:val="20"/>
        </w:rPr>
      </w:pPr>
      <w:r w:rsidRPr="00936D04">
        <w:rPr>
          <w:rFonts w:ascii="Arial" w:hAnsi="Arial" w:cs="Arial"/>
          <w:sz w:val="20"/>
        </w:rPr>
        <w:t>* Chỉ tiêu theo cột:</w:t>
      </w:r>
    </w:p>
    <w:p w:rsidR="00222418" w:rsidRPr="00936D04" w:rsidRDefault="00222418" w:rsidP="00C728F9">
      <w:pPr>
        <w:spacing w:before="120"/>
        <w:rPr>
          <w:rFonts w:ascii="Arial" w:hAnsi="Arial" w:cs="Arial"/>
          <w:sz w:val="20"/>
        </w:rPr>
      </w:pPr>
      <w:r w:rsidRPr="00936D04">
        <w:rPr>
          <w:rFonts w:ascii="Arial" w:hAnsi="Arial" w:cs="Arial"/>
          <w:sz w:val="20"/>
        </w:rPr>
        <w:t>- Cột 1: ghi số lượng phôi bìa sổ BHXH.</w:t>
      </w:r>
    </w:p>
    <w:p w:rsidR="00222418" w:rsidRPr="00936D04" w:rsidRDefault="00222418" w:rsidP="00C728F9">
      <w:pPr>
        <w:spacing w:before="120"/>
        <w:rPr>
          <w:rFonts w:ascii="Arial" w:hAnsi="Arial" w:cs="Arial"/>
          <w:sz w:val="20"/>
        </w:rPr>
      </w:pPr>
      <w:r w:rsidRPr="00936D04">
        <w:rPr>
          <w:rFonts w:ascii="Arial" w:hAnsi="Arial" w:cs="Arial"/>
          <w:sz w:val="20"/>
        </w:rPr>
        <w:t>- Cột 2: ghi số lượng phôi thẻ BHYT.</w:t>
      </w:r>
    </w:p>
    <w:p w:rsidR="00222418" w:rsidRPr="00936D04" w:rsidRDefault="00222418" w:rsidP="00C728F9">
      <w:pPr>
        <w:spacing w:before="120"/>
        <w:rPr>
          <w:rFonts w:ascii="Arial" w:hAnsi="Arial" w:cs="Arial"/>
          <w:sz w:val="20"/>
        </w:rPr>
      </w:pPr>
      <w:r w:rsidRPr="00936D04">
        <w:rPr>
          <w:rFonts w:ascii="Arial" w:hAnsi="Arial" w:cs="Arial"/>
          <w:sz w:val="20"/>
        </w:rPr>
        <w:t>- Cột 3: ghi rõ lý do sử dụng phôi sổ, thẻ.</w:t>
      </w:r>
    </w:p>
    <w:p w:rsidR="00222418" w:rsidRPr="00936D04" w:rsidRDefault="00222418" w:rsidP="00C728F9">
      <w:pPr>
        <w:spacing w:before="120"/>
        <w:rPr>
          <w:rFonts w:ascii="Arial" w:hAnsi="Arial" w:cs="Arial"/>
          <w:sz w:val="20"/>
        </w:rPr>
      </w:pPr>
      <w:r w:rsidRPr="00936D04">
        <w:rPr>
          <w:rFonts w:ascii="Arial" w:hAnsi="Arial" w:cs="Arial"/>
          <w:sz w:val="20"/>
        </w:rPr>
        <w:t>* Chỉ tiêu theo hàng: ghi đầy đủ nội dung trên bản kế hoạch sử dụng phôi bìa sổ BHXH, thẻ BHYT.</w:t>
      </w:r>
    </w:p>
    <w:p w:rsidR="00C728F9" w:rsidRPr="00936D04" w:rsidRDefault="00C728F9" w:rsidP="00C728F9">
      <w:pPr>
        <w:spacing w:before="120"/>
        <w:rPr>
          <w:rFonts w:ascii="Arial" w:hAnsi="Arial" w:cs="Arial"/>
          <w:sz w:val="20"/>
        </w:rPr>
      </w:pPr>
    </w:p>
    <w:p w:rsidR="00C728F9" w:rsidRPr="00936D04" w:rsidRDefault="00C728F9" w:rsidP="00C728F9">
      <w:pPr>
        <w:spacing w:before="120"/>
        <w:rPr>
          <w:rFonts w:ascii="Arial" w:hAnsi="Arial" w:cs="Arial"/>
          <w:sz w:val="20"/>
        </w:rPr>
      </w:pPr>
    </w:p>
    <w:p w:rsidR="00222418" w:rsidRPr="00936D04" w:rsidRDefault="00222418" w:rsidP="00C728F9">
      <w:pPr>
        <w:spacing w:before="120"/>
        <w:rPr>
          <w:rFonts w:ascii="Arial" w:hAnsi="Arial" w:cs="Arial"/>
          <w:sz w:val="20"/>
        </w:rPr>
      </w:pPr>
    </w:p>
    <w:p w:rsidR="00C728F9" w:rsidRPr="00936D04" w:rsidRDefault="00C728F9">
      <w:pPr>
        <w:rPr>
          <w:rFonts w:ascii="Arial" w:hAnsi="Arial" w:cs="Arial"/>
          <w:b/>
        </w:rPr>
      </w:pPr>
    </w:p>
    <w:sectPr w:rsidR="00C728F9" w:rsidRPr="00936D04" w:rsidSect="00DA56A3">
      <w:pgSz w:w="12240" w:h="15840"/>
      <w:pgMar w:top="1440" w:right="1797" w:bottom="1440" w:left="1797"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69" w:rsidRDefault="00B82769">
      <w:r>
        <w:separator/>
      </w:r>
    </w:p>
  </w:endnote>
  <w:endnote w:type="continuationSeparator" w:id="0">
    <w:p w:rsidR="00B82769" w:rsidRDefault="00B8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69" w:rsidRDefault="00B82769">
      <w:r>
        <w:separator/>
      </w:r>
    </w:p>
  </w:footnote>
  <w:footnote w:type="continuationSeparator" w:id="0">
    <w:p w:rsidR="00B82769" w:rsidRDefault="00B82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0" w15:restartNumberingAfterBreak="0">
    <w:nsid w:val="00000015"/>
    <w:multiLevelType w:val="multilevel"/>
    <w:tmpl w:val="00000014"/>
    <w:lvl w:ilvl="0">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3" w15:restartNumberingAfterBreak="0">
    <w:nsid w:val="0000001B"/>
    <w:multiLevelType w:val="multilevel"/>
    <w:tmpl w:val="0000001A"/>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6" w15:restartNumberingAfterBreak="0">
    <w:nsid w:val="00000021"/>
    <w:multiLevelType w:val="multilevel"/>
    <w:tmpl w:val="00000020"/>
    <w:lvl w:ilvl="0">
      <w:start w:val="2"/>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1B"/>
    <w:rsid w:val="00000012"/>
    <w:rsid w:val="00011DFB"/>
    <w:rsid w:val="00015074"/>
    <w:rsid w:val="00022B55"/>
    <w:rsid w:val="00031C98"/>
    <w:rsid w:val="00041936"/>
    <w:rsid w:val="0004678A"/>
    <w:rsid w:val="00055640"/>
    <w:rsid w:val="00057DD4"/>
    <w:rsid w:val="00061426"/>
    <w:rsid w:val="00065B17"/>
    <w:rsid w:val="00071CF1"/>
    <w:rsid w:val="00077E42"/>
    <w:rsid w:val="00086B15"/>
    <w:rsid w:val="0009037B"/>
    <w:rsid w:val="00097977"/>
    <w:rsid w:val="000A0A22"/>
    <w:rsid w:val="000A3691"/>
    <w:rsid w:val="000A7188"/>
    <w:rsid w:val="000A78FC"/>
    <w:rsid w:val="000B0396"/>
    <w:rsid w:val="000B10F3"/>
    <w:rsid w:val="000B7276"/>
    <w:rsid w:val="000E25DB"/>
    <w:rsid w:val="000F26B9"/>
    <w:rsid w:val="00101951"/>
    <w:rsid w:val="00101FBF"/>
    <w:rsid w:val="00104D57"/>
    <w:rsid w:val="00107A11"/>
    <w:rsid w:val="0011142C"/>
    <w:rsid w:val="0011652B"/>
    <w:rsid w:val="00120822"/>
    <w:rsid w:val="00121343"/>
    <w:rsid w:val="00127250"/>
    <w:rsid w:val="001276B4"/>
    <w:rsid w:val="00132FD7"/>
    <w:rsid w:val="00133218"/>
    <w:rsid w:val="00134F00"/>
    <w:rsid w:val="00137111"/>
    <w:rsid w:val="00141390"/>
    <w:rsid w:val="00151A4F"/>
    <w:rsid w:val="001553A8"/>
    <w:rsid w:val="00156624"/>
    <w:rsid w:val="0016270A"/>
    <w:rsid w:val="001653AE"/>
    <w:rsid w:val="00165C45"/>
    <w:rsid w:val="00170944"/>
    <w:rsid w:val="00174A02"/>
    <w:rsid w:val="00181FFF"/>
    <w:rsid w:val="00187769"/>
    <w:rsid w:val="00193007"/>
    <w:rsid w:val="00193EEF"/>
    <w:rsid w:val="001A23BD"/>
    <w:rsid w:val="001B0F55"/>
    <w:rsid w:val="001B34A3"/>
    <w:rsid w:val="001B3B2F"/>
    <w:rsid w:val="001C18F0"/>
    <w:rsid w:val="001C67DE"/>
    <w:rsid w:val="001C7CAC"/>
    <w:rsid w:val="001D6A64"/>
    <w:rsid w:val="001E3066"/>
    <w:rsid w:val="001E5822"/>
    <w:rsid w:val="001E681B"/>
    <w:rsid w:val="00201D2E"/>
    <w:rsid w:val="00205EF4"/>
    <w:rsid w:val="00212B84"/>
    <w:rsid w:val="00222418"/>
    <w:rsid w:val="00230D62"/>
    <w:rsid w:val="002356D7"/>
    <w:rsid w:val="00245A06"/>
    <w:rsid w:val="00256A09"/>
    <w:rsid w:val="00260CF9"/>
    <w:rsid w:val="00281EEB"/>
    <w:rsid w:val="00283171"/>
    <w:rsid w:val="00284FB9"/>
    <w:rsid w:val="00285891"/>
    <w:rsid w:val="0028635A"/>
    <w:rsid w:val="00291B48"/>
    <w:rsid w:val="002A0831"/>
    <w:rsid w:val="002A236C"/>
    <w:rsid w:val="002B3E53"/>
    <w:rsid w:val="002C7FDC"/>
    <w:rsid w:val="002E71F8"/>
    <w:rsid w:val="002F0D88"/>
    <w:rsid w:val="002F1F7D"/>
    <w:rsid w:val="002F6A1B"/>
    <w:rsid w:val="00300EC8"/>
    <w:rsid w:val="00304172"/>
    <w:rsid w:val="003120E3"/>
    <w:rsid w:val="0031499D"/>
    <w:rsid w:val="00324106"/>
    <w:rsid w:val="00326DA4"/>
    <w:rsid w:val="00333443"/>
    <w:rsid w:val="003411D7"/>
    <w:rsid w:val="00346D27"/>
    <w:rsid w:val="00352A01"/>
    <w:rsid w:val="0035648F"/>
    <w:rsid w:val="00362904"/>
    <w:rsid w:val="00363989"/>
    <w:rsid w:val="003670E2"/>
    <w:rsid w:val="00372CC1"/>
    <w:rsid w:val="00376F0B"/>
    <w:rsid w:val="00382832"/>
    <w:rsid w:val="0038696E"/>
    <w:rsid w:val="0038764E"/>
    <w:rsid w:val="00387CB6"/>
    <w:rsid w:val="003A3B9B"/>
    <w:rsid w:val="003A4574"/>
    <w:rsid w:val="003A4ACC"/>
    <w:rsid w:val="003C13ED"/>
    <w:rsid w:val="003D17E0"/>
    <w:rsid w:val="003E040F"/>
    <w:rsid w:val="003E1937"/>
    <w:rsid w:val="003E4323"/>
    <w:rsid w:val="003E67D5"/>
    <w:rsid w:val="00411F49"/>
    <w:rsid w:val="00414FB5"/>
    <w:rsid w:val="004232E9"/>
    <w:rsid w:val="0043111C"/>
    <w:rsid w:val="004315C3"/>
    <w:rsid w:val="00434D79"/>
    <w:rsid w:val="004454DA"/>
    <w:rsid w:val="00450434"/>
    <w:rsid w:val="004609EE"/>
    <w:rsid w:val="00464450"/>
    <w:rsid w:val="004716DB"/>
    <w:rsid w:val="0047454A"/>
    <w:rsid w:val="00475C85"/>
    <w:rsid w:val="00483438"/>
    <w:rsid w:val="004952F9"/>
    <w:rsid w:val="004A09D0"/>
    <w:rsid w:val="004A335B"/>
    <w:rsid w:val="004B3F90"/>
    <w:rsid w:val="004D30D8"/>
    <w:rsid w:val="004D346B"/>
    <w:rsid w:val="004E1A6D"/>
    <w:rsid w:val="004E678D"/>
    <w:rsid w:val="004E7A00"/>
    <w:rsid w:val="004F230C"/>
    <w:rsid w:val="004F3B36"/>
    <w:rsid w:val="0050635E"/>
    <w:rsid w:val="00510719"/>
    <w:rsid w:val="00512308"/>
    <w:rsid w:val="005124AC"/>
    <w:rsid w:val="00517C30"/>
    <w:rsid w:val="005325FC"/>
    <w:rsid w:val="00535C1C"/>
    <w:rsid w:val="00542C2D"/>
    <w:rsid w:val="0054499E"/>
    <w:rsid w:val="005461F9"/>
    <w:rsid w:val="0055163B"/>
    <w:rsid w:val="00552435"/>
    <w:rsid w:val="0057005F"/>
    <w:rsid w:val="00571C23"/>
    <w:rsid w:val="005754F0"/>
    <w:rsid w:val="00592277"/>
    <w:rsid w:val="00593291"/>
    <w:rsid w:val="00594417"/>
    <w:rsid w:val="005A1076"/>
    <w:rsid w:val="005A6DFE"/>
    <w:rsid w:val="005C03E6"/>
    <w:rsid w:val="005C3381"/>
    <w:rsid w:val="005C6CDE"/>
    <w:rsid w:val="005D1A6B"/>
    <w:rsid w:val="005D236B"/>
    <w:rsid w:val="005D31FF"/>
    <w:rsid w:val="005E10CC"/>
    <w:rsid w:val="005F264A"/>
    <w:rsid w:val="005F5B89"/>
    <w:rsid w:val="005F6DB7"/>
    <w:rsid w:val="00604003"/>
    <w:rsid w:val="00606191"/>
    <w:rsid w:val="00606836"/>
    <w:rsid w:val="006215C4"/>
    <w:rsid w:val="00626BF7"/>
    <w:rsid w:val="00632593"/>
    <w:rsid w:val="0063505E"/>
    <w:rsid w:val="00644FAD"/>
    <w:rsid w:val="006452BD"/>
    <w:rsid w:val="00646DB2"/>
    <w:rsid w:val="006532D7"/>
    <w:rsid w:val="00654099"/>
    <w:rsid w:val="00656B27"/>
    <w:rsid w:val="006604C5"/>
    <w:rsid w:val="00660630"/>
    <w:rsid w:val="0066072C"/>
    <w:rsid w:val="0067011D"/>
    <w:rsid w:val="00683584"/>
    <w:rsid w:val="0068455F"/>
    <w:rsid w:val="006969CB"/>
    <w:rsid w:val="006A032C"/>
    <w:rsid w:val="006A1FA1"/>
    <w:rsid w:val="006B0D53"/>
    <w:rsid w:val="006B7D61"/>
    <w:rsid w:val="006C431E"/>
    <w:rsid w:val="006C48F5"/>
    <w:rsid w:val="006D6DAE"/>
    <w:rsid w:val="006D7D75"/>
    <w:rsid w:val="006D7EB9"/>
    <w:rsid w:val="006E67D1"/>
    <w:rsid w:val="007000CB"/>
    <w:rsid w:val="00701ACA"/>
    <w:rsid w:val="00702809"/>
    <w:rsid w:val="00703D5E"/>
    <w:rsid w:val="00705A77"/>
    <w:rsid w:val="00707B15"/>
    <w:rsid w:val="00711DD4"/>
    <w:rsid w:val="007228F2"/>
    <w:rsid w:val="00724FDA"/>
    <w:rsid w:val="00734ADF"/>
    <w:rsid w:val="00734FFC"/>
    <w:rsid w:val="007576E2"/>
    <w:rsid w:val="007605B0"/>
    <w:rsid w:val="007627BB"/>
    <w:rsid w:val="00763182"/>
    <w:rsid w:val="00765274"/>
    <w:rsid w:val="0077414E"/>
    <w:rsid w:val="007805EB"/>
    <w:rsid w:val="007948B1"/>
    <w:rsid w:val="007968BE"/>
    <w:rsid w:val="007A3104"/>
    <w:rsid w:val="007A3578"/>
    <w:rsid w:val="007A58E7"/>
    <w:rsid w:val="007B017D"/>
    <w:rsid w:val="007B12F3"/>
    <w:rsid w:val="007B4BED"/>
    <w:rsid w:val="007B6F4F"/>
    <w:rsid w:val="007C0B8F"/>
    <w:rsid w:val="007D305B"/>
    <w:rsid w:val="007D3955"/>
    <w:rsid w:val="007D536B"/>
    <w:rsid w:val="007D58DE"/>
    <w:rsid w:val="007D7E1E"/>
    <w:rsid w:val="007E1240"/>
    <w:rsid w:val="007F27FD"/>
    <w:rsid w:val="007F44CC"/>
    <w:rsid w:val="008020B0"/>
    <w:rsid w:val="00802BA8"/>
    <w:rsid w:val="0080688A"/>
    <w:rsid w:val="0081163A"/>
    <w:rsid w:val="008271A6"/>
    <w:rsid w:val="00843BC4"/>
    <w:rsid w:val="00846555"/>
    <w:rsid w:val="00847291"/>
    <w:rsid w:val="00852E92"/>
    <w:rsid w:val="008557F9"/>
    <w:rsid w:val="00865017"/>
    <w:rsid w:val="00873827"/>
    <w:rsid w:val="00873D44"/>
    <w:rsid w:val="00880C43"/>
    <w:rsid w:val="00882C9A"/>
    <w:rsid w:val="00883478"/>
    <w:rsid w:val="00884B5B"/>
    <w:rsid w:val="008878D7"/>
    <w:rsid w:val="008923F0"/>
    <w:rsid w:val="008B0893"/>
    <w:rsid w:val="008B2440"/>
    <w:rsid w:val="008B48D6"/>
    <w:rsid w:val="008C4EB5"/>
    <w:rsid w:val="008C5358"/>
    <w:rsid w:val="008C75A9"/>
    <w:rsid w:val="008D0460"/>
    <w:rsid w:val="008D064D"/>
    <w:rsid w:val="008E1631"/>
    <w:rsid w:val="008E63E2"/>
    <w:rsid w:val="008E7590"/>
    <w:rsid w:val="008F5BDB"/>
    <w:rsid w:val="00901FA0"/>
    <w:rsid w:val="009029DB"/>
    <w:rsid w:val="0090439F"/>
    <w:rsid w:val="00913BDB"/>
    <w:rsid w:val="0091677F"/>
    <w:rsid w:val="009178C3"/>
    <w:rsid w:val="00917D27"/>
    <w:rsid w:val="00923557"/>
    <w:rsid w:val="009257B4"/>
    <w:rsid w:val="009270A9"/>
    <w:rsid w:val="00933BDD"/>
    <w:rsid w:val="00936D04"/>
    <w:rsid w:val="00942199"/>
    <w:rsid w:val="00947C1B"/>
    <w:rsid w:val="00951A90"/>
    <w:rsid w:val="00954291"/>
    <w:rsid w:val="009621EA"/>
    <w:rsid w:val="00970197"/>
    <w:rsid w:val="00975B81"/>
    <w:rsid w:val="0098188E"/>
    <w:rsid w:val="00986741"/>
    <w:rsid w:val="00990D4E"/>
    <w:rsid w:val="0099373E"/>
    <w:rsid w:val="009A529E"/>
    <w:rsid w:val="009B2A24"/>
    <w:rsid w:val="009B60B2"/>
    <w:rsid w:val="009E08C3"/>
    <w:rsid w:val="009E0D04"/>
    <w:rsid w:val="009E5B29"/>
    <w:rsid w:val="009F2B18"/>
    <w:rsid w:val="009F3989"/>
    <w:rsid w:val="009F621F"/>
    <w:rsid w:val="00A1043E"/>
    <w:rsid w:val="00A11F8B"/>
    <w:rsid w:val="00A13805"/>
    <w:rsid w:val="00A212CE"/>
    <w:rsid w:val="00A26F99"/>
    <w:rsid w:val="00A302CA"/>
    <w:rsid w:val="00A36DF0"/>
    <w:rsid w:val="00A37070"/>
    <w:rsid w:val="00A37D70"/>
    <w:rsid w:val="00A41EDF"/>
    <w:rsid w:val="00A462ED"/>
    <w:rsid w:val="00A47246"/>
    <w:rsid w:val="00A517E4"/>
    <w:rsid w:val="00A53B63"/>
    <w:rsid w:val="00A84671"/>
    <w:rsid w:val="00AA39DE"/>
    <w:rsid w:val="00AB0EE2"/>
    <w:rsid w:val="00AB6E96"/>
    <w:rsid w:val="00AC4472"/>
    <w:rsid w:val="00AE39FB"/>
    <w:rsid w:val="00AE57F0"/>
    <w:rsid w:val="00AE7A10"/>
    <w:rsid w:val="00B00C23"/>
    <w:rsid w:val="00B04246"/>
    <w:rsid w:val="00B04F68"/>
    <w:rsid w:val="00B12A1F"/>
    <w:rsid w:val="00B16FB5"/>
    <w:rsid w:val="00B21A28"/>
    <w:rsid w:val="00B2640C"/>
    <w:rsid w:val="00B30C24"/>
    <w:rsid w:val="00B365F8"/>
    <w:rsid w:val="00B4195A"/>
    <w:rsid w:val="00B442E9"/>
    <w:rsid w:val="00B47414"/>
    <w:rsid w:val="00B52901"/>
    <w:rsid w:val="00B57611"/>
    <w:rsid w:val="00B60133"/>
    <w:rsid w:val="00B63A04"/>
    <w:rsid w:val="00B71996"/>
    <w:rsid w:val="00B760AA"/>
    <w:rsid w:val="00B82769"/>
    <w:rsid w:val="00B82FB9"/>
    <w:rsid w:val="00B8354F"/>
    <w:rsid w:val="00BA04F3"/>
    <w:rsid w:val="00BA04F8"/>
    <w:rsid w:val="00BB574C"/>
    <w:rsid w:val="00BC0C06"/>
    <w:rsid w:val="00BC4156"/>
    <w:rsid w:val="00BC794B"/>
    <w:rsid w:val="00BD2168"/>
    <w:rsid w:val="00BD779E"/>
    <w:rsid w:val="00BE0DA0"/>
    <w:rsid w:val="00BE4709"/>
    <w:rsid w:val="00C11F63"/>
    <w:rsid w:val="00C34A8F"/>
    <w:rsid w:val="00C361D4"/>
    <w:rsid w:val="00C36B91"/>
    <w:rsid w:val="00C41CC7"/>
    <w:rsid w:val="00C44A06"/>
    <w:rsid w:val="00C5126F"/>
    <w:rsid w:val="00C53B02"/>
    <w:rsid w:val="00C57F0E"/>
    <w:rsid w:val="00C63BC2"/>
    <w:rsid w:val="00C728F9"/>
    <w:rsid w:val="00C74A2A"/>
    <w:rsid w:val="00C75B38"/>
    <w:rsid w:val="00C81FD8"/>
    <w:rsid w:val="00C85830"/>
    <w:rsid w:val="00C85E10"/>
    <w:rsid w:val="00C947C7"/>
    <w:rsid w:val="00CA123A"/>
    <w:rsid w:val="00CA1B63"/>
    <w:rsid w:val="00CB5F47"/>
    <w:rsid w:val="00CC2909"/>
    <w:rsid w:val="00CC4072"/>
    <w:rsid w:val="00CC717F"/>
    <w:rsid w:val="00CD37B1"/>
    <w:rsid w:val="00CD4905"/>
    <w:rsid w:val="00CE6CFF"/>
    <w:rsid w:val="00CF4191"/>
    <w:rsid w:val="00CF6185"/>
    <w:rsid w:val="00D002A5"/>
    <w:rsid w:val="00D0200E"/>
    <w:rsid w:val="00D04B5C"/>
    <w:rsid w:val="00D32A40"/>
    <w:rsid w:val="00D33891"/>
    <w:rsid w:val="00D33CB3"/>
    <w:rsid w:val="00D34AE2"/>
    <w:rsid w:val="00D4129F"/>
    <w:rsid w:val="00D42459"/>
    <w:rsid w:val="00D512AC"/>
    <w:rsid w:val="00D53EF5"/>
    <w:rsid w:val="00D57D45"/>
    <w:rsid w:val="00D72AB6"/>
    <w:rsid w:val="00D73281"/>
    <w:rsid w:val="00D738FA"/>
    <w:rsid w:val="00D74205"/>
    <w:rsid w:val="00D743EB"/>
    <w:rsid w:val="00D74CF1"/>
    <w:rsid w:val="00D75091"/>
    <w:rsid w:val="00D7544A"/>
    <w:rsid w:val="00D773E3"/>
    <w:rsid w:val="00DA22BA"/>
    <w:rsid w:val="00DA3F47"/>
    <w:rsid w:val="00DA56A3"/>
    <w:rsid w:val="00DA689E"/>
    <w:rsid w:val="00DB0E83"/>
    <w:rsid w:val="00DB14B5"/>
    <w:rsid w:val="00DB613B"/>
    <w:rsid w:val="00DC09D0"/>
    <w:rsid w:val="00DC2063"/>
    <w:rsid w:val="00DC6B08"/>
    <w:rsid w:val="00DD0806"/>
    <w:rsid w:val="00DD0A05"/>
    <w:rsid w:val="00DE2463"/>
    <w:rsid w:val="00DE4A12"/>
    <w:rsid w:val="00DF76E0"/>
    <w:rsid w:val="00E112E9"/>
    <w:rsid w:val="00E273DB"/>
    <w:rsid w:val="00E27D49"/>
    <w:rsid w:val="00E31022"/>
    <w:rsid w:val="00E32CE8"/>
    <w:rsid w:val="00E342D0"/>
    <w:rsid w:val="00E34B80"/>
    <w:rsid w:val="00E36EE4"/>
    <w:rsid w:val="00E42633"/>
    <w:rsid w:val="00E60ED2"/>
    <w:rsid w:val="00E67D00"/>
    <w:rsid w:val="00E74FA4"/>
    <w:rsid w:val="00E802CA"/>
    <w:rsid w:val="00E81DFE"/>
    <w:rsid w:val="00E8224A"/>
    <w:rsid w:val="00E911FB"/>
    <w:rsid w:val="00EA13C3"/>
    <w:rsid w:val="00EA1472"/>
    <w:rsid w:val="00EA774C"/>
    <w:rsid w:val="00EB2121"/>
    <w:rsid w:val="00EB2212"/>
    <w:rsid w:val="00EC1FA9"/>
    <w:rsid w:val="00ED278F"/>
    <w:rsid w:val="00ED5987"/>
    <w:rsid w:val="00ED7167"/>
    <w:rsid w:val="00EE2781"/>
    <w:rsid w:val="00EF006F"/>
    <w:rsid w:val="00EF3A61"/>
    <w:rsid w:val="00EF3A8C"/>
    <w:rsid w:val="00EF78A8"/>
    <w:rsid w:val="00F01B12"/>
    <w:rsid w:val="00F022C2"/>
    <w:rsid w:val="00F21603"/>
    <w:rsid w:val="00F216CA"/>
    <w:rsid w:val="00F234E5"/>
    <w:rsid w:val="00F36754"/>
    <w:rsid w:val="00F406C1"/>
    <w:rsid w:val="00F40CE7"/>
    <w:rsid w:val="00F4137F"/>
    <w:rsid w:val="00F4240A"/>
    <w:rsid w:val="00F434C6"/>
    <w:rsid w:val="00F542E2"/>
    <w:rsid w:val="00F579F0"/>
    <w:rsid w:val="00F64246"/>
    <w:rsid w:val="00F64F58"/>
    <w:rsid w:val="00F652B5"/>
    <w:rsid w:val="00F65928"/>
    <w:rsid w:val="00F83877"/>
    <w:rsid w:val="00FB3468"/>
    <w:rsid w:val="00FC47F4"/>
    <w:rsid w:val="00FD3CC6"/>
    <w:rsid w:val="00FE2C7C"/>
    <w:rsid w:val="00FE6C3D"/>
    <w:rsid w:val="00FE719B"/>
    <w:rsid w:val="00FF514F"/>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3C970AD-CBE3-467B-85A2-BE3CE890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link w:val="DefaultParagraphFont"/>
    <w:autoRedefine/>
    <w:rsid w:val="00880C43"/>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Pr>
      <w:color w:val="0066CC"/>
      <w:u w:val="single"/>
    </w:rPr>
  </w:style>
  <w:style w:type="character" w:customStyle="1" w:styleId="Headerorfooter2">
    <w:name w:val="Header or footer (2)_"/>
    <w:basedOn w:val="DefaultParagraphFont"/>
    <w:link w:val="Headerorfooter20"/>
    <w:rPr>
      <w:rFonts w:ascii="Times New Roman" w:hAnsi="Times New Roman" w:cs="Times New Roman"/>
      <w:sz w:val="22"/>
      <w:szCs w:val="22"/>
      <w:u w:val="none"/>
    </w:rPr>
  </w:style>
  <w:style w:type="paragraph" w:customStyle="1" w:styleId="Headerorfooter20">
    <w:name w:val="Header or footer (2)"/>
    <w:basedOn w:val="Normal"/>
    <w:link w:val="Headerorfooter2"/>
    <w:pPr>
      <w:shd w:val="clear" w:color="auto" w:fill="FFFFFF"/>
      <w:spacing w:line="240" w:lineRule="atLeast"/>
    </w:pPr>
    <w:rPr>
      <w:rFonts w:ascii="Times New Roman" w:hAnsi="Times New Roman" w:cs="Times New Roman"/>
      <w:color w:val="auto"/>
      <w:sz w:val="22"/>
      <w:szCs w:val="22"/>
      <w:lang w:eastAsia="en-US"/>
    </w:rPr>
  </w:style>
  <w:style w:type="character" w:customStyle="1" w:styleId="Bodytext3">
    <w:name w:val="Body text (3)_"/>
    <w:basedOn w:val="DefaultParagraphFont"/>
    <w:link w:val="Bodytext31"/>
    <w:rPr>
      <w:rFonts w:ascii="Times New Roman" w:hAnsi="Times New Roman" w:cs="Times New Roman"/>
      <w:b/>
      <w:bCs/>
      <w:sz w:val="26"/>
      <w:szCs w:val="26"/>
      <w:u w:val="none"/>
    </w:rPr>
  </w:style>
  <w:style w:type="paragraph" w:customStyle="1" w:styleId="Bodytext31">
    <w:name w:val="Body text (3)1"/>
    <w:basedOn w:val="Normal"/>
    <w:link w:val="Bodytext3"/>
    <w:pPr>
      <w:shd w:val="clear" w:color="auto" w:fill="FFFFFF"/>
      <w:spacing w:after="120" w:line="240" w:lineRule="atLeast"/>
      <w:jc w:val="center"/>
    </w:pPr>
    <w:rPr>
      <w:rFonts w:ascii="Times New Roman" w:hAnsi="Times New Roman" w:cs="Times New Roman"/>
      <w:b/>
      <w:bCs/>
      <w:color w:val="auto"/>
      <w:sz w:val="26"/>
      <w:szCs w:val="26"/>
      <w:lang w:eastAsia="en-US"/>
    </w:rPr>
  </w:style>
  <w:style w:type="character" w:customStyle="1" w:styleId="Bodytext2">
    <w:name w:val="Body text (2)_"/>
    <w:basedOn w:val="DefaultParagraphFont"/>
    <w:link w:val="Bodytext21"/>
    <w:rPr>
      <w:rFonts w:ascii="Times New Roman" w:hAnsi="Times New Roman" w:cs="Times New Roman"/>
      <w:sz w:val="26"/>
      <w:szCs w:val="26"/>
      <w:u w:val="none"/>
    </w:rPr>
  </w:style>
  <w:style w:type="paragraph" w:customStyle="1" w:styleId="Bodytext21">
    <w:name w:val="Body text (2)1"/>
    <w:basedOn w:val="Normal"/>
    <w:link w:val="Bodytext2"/>
    <w:pPr>
      <w:shd w:val="clear" w:color="auto" w:fill="FFFFFF"/>
      <w:spacing w:before="120" w:after="120" w:line="240" w:lineRule="atLeast"/>
      <w:jc w:val="both"/>
    </w:pPr>
    <w:rPr>
      <w:rFonts w:ascii="Times New Roman" w:hAnsi="Times New Roman" w:cs="Times New Roman"/>
      <w:color w:val="auto"/>
      <w:sz w:val="26"/>
      <w:szCs w:val="26"/>
      <w:lang w:eastAsia="en-US"/>
    </w:rPr>
  </w:style>
  <w:style w:type="character" w:customStyle="1" w:styleId="Bodytext2Italic">
    <w:name w:val="Body text (2) + Italic"/>
    <w:aliases w:val="Spacing 0 pt13"/>
    <w:basedOn w:val="Bodytext2"/>
    <w:rPr>
      <w:rFonts w:ascii="Times New Roman" w:hAnsi="Times New Roman" w:cs="Times New Roman"/>
      <w:i/>
      <w:iCs/>
      <w:sz w:val="26"/>
      <w:szCs w:val="26"/>
      <w:u w:val="none"/>
    </w:rPr>
  </w:style>
  <w:style w:type="character" w:customStyle="1" w:styleId="Heading3">
    <w:name w:val="Heading #3_"/>
    <w:basedOn w:val="DefaultParagraphFont"/>
    <w:link w:val="Heading30"/>
    <w:rPr>
      <w:rFonts w:ascii="Times New Roman" w:hAnsi="Times New Roman" w:cs="Times New Roman"/>
      <w:b/>
      <w:bCs/>
      <w:sz w:val="26"/>
      <w:szCs w:val="26"/>
      <w:u w:val="none"/>
    </w:rPr>
  </w:style>
  <w:style w:type="paragraph" w:customStyle="1" w:styleId="Heading30">
    <w:name w:val="Heading #3"/>
    <w:basedOn w:val="Normal"/>
    <w:link w:val="Heading3"/>
    <w:pPr>
      <w:shd w:val="clear" w:color="auto" w:fill="FFFFFF"/>
      <w:spacing w:before="60" w:after="60" w:line="299" w:lineRule="exact"/>
      <w:jc w:val="both"/>
      <w:outlineLvl w:val="2"/>
    </w:pPr>
    <w:rPr>
      <w:rFonts w:ascii="Times New Roman" w:hAnsi="Times New Roman" w:cs="Times New Roman"/>
      <w:b/>
      <w:bCs/>
      <w:color w:val="auto"/>
      <w:sz w:val="26"/>
      <w:szCs w:val="26"/>
      <w:lang w:eastAsia="en-US"/>
    </w:rPr>
  </w:style>
  <w:style w:type="character" w:customStyle="1" w:styleId="Bodytext3NotBold">
    <w:name w:val="Body text (3) + Not Bold"/>
    <w:basedOn w:val="Bodytext3"/>
    <w:rPr>
      <w:rFonts w:ascii="Times New Roman" w:hAnsi="Times New Roman" w:cs="Times New Roman"/>
      <w:b/>
      <w:bCs/>
      <w:sz w:val="26"/>
      <w:szCs w:val="26"/>
      <w:u w:val="none"/>
    </w:rPr>
  </w:style>
  <w:style w:type="character" w:customStyle="1" w:styleId="Bodytext211pt">
    <w:name w:val="Body text (2) + 11 pt"/>
    <w:basedOn w:val="Bodytext2"/>
    <w:rPr>
      <w:rFonts w:ascii="Times New Roman" w:hAnsi="Times New Roman" w:cs="Times New Roman"/>
      <w:sz w:val="22"/>
      <w:szCs w:val="22"/>
      <w:u w:val="none"/>
    </w:rPr>
  </w:style>
  <w:style w:type="character" w:customStyle="1" w:styleId="Bodytext210pt">
    <w:name w:val="Body text (2) + 10 pt"/>
    <w:aliases w:val="Bold,Body text + 8.5 pt,Spacing 0 pt14"/>
    <w:basedOn w:val="Bodytext2"/>
    <w:rPr>
      <w:rFonts w:ascii="Times New Roman" w:hAnsi="Times New Roman" w:cs="Times New Roman"/>
      <w:b/>
      <w:bCs/>
      <w:sz w:val="20"/>
      <w:szCs w:val="20"/>
      <w:u w:val="none"/>
    </w:rPr>
  </w:style>
  <w:style w:type="character" w:customStyle="1" w:styleId="Tablecaption">
    <w:name w:val="Table caption_"/>
    <w:basedOn w:val="DefaultParagraphFont"/>
    <w:link w:val="Tablecaption1"/>
    <w:rPr>
      <w:rFonts w:ascii="Times New Roman" w:hAnsi="Times New Roman" w:cs="Times New Roman"/>
      <w:sz w:val="26"/>
      <w:szCs w:val="26"/>
      <w:u w:val="none"/>
    </w:rPr>
  </w:style>
  <w:style w:type="paragraph" w:customStyle="1" w:styleId="Tablecaption1">
    <w:name w:val="Table caption1"/>
    <w:basedOn w:val="Normal"/>
    <w:link w:val="Tablecaption"/>
    <w:pPr>
      <w:shd w:val="clear" w:color="auto" w:fill="FFFFFF"/>
      <w:spacing w:line="400" w:lineRule="exact"/>
    </w:pPr>
    <w:rPr>
      <w:rFonts w:ascii="Times New Roman" w:hAnsi="Times New Roman" w:cs="Times New Roman"/>
      <w:color w:val="auto"/>
      <w:sz w:val="26"/>
      <w:szCs w:val="26"/>
      <w:lang w:eastAsia="en-US"/>
    </w:rPr>
  </w:style>
  <w:style w:type="character" w:customStyle="1" w:styleId="Bodytext20">
    <w:name w:val="Body text (2)"/>
    <w:basedOn w:val="Bodytext2"/>
    <w:rPr>
      <w:rFonts w:ascii="Times New Roman" w:hAnsi="Times New Roman" w:cs="Times New Roman"/>
      <w:sz w:val="26"/>
      <w:szCs w:val="26"/>
      <w:u w:val="none"/>
    </w:rPr>
  </w:style>
  <w:style w:type="character" w:customStyle="1" w:styleId="Bodytext2115pt">
    <w:name w:val="Body text (2) + 11.5 pt"/>
    <w:basedOn w:val="Bodytext2"/>
    <w:rPr>
      <w:rFonts w:ascii="Times New Roman" w:hAnsi="Times New Roman" w:cs="Times New Roman"/>
      <w:sz w:val="23"/>
      <w:szCs w:val="23"/>
      <w:u w:val="none"/>
    </w:rPr>
  </w:style>
  <w:style w:type="character" w:customStyle="1" w:styleId="Bodytext2Arial">
    <w:name w:val="Body text (2) + Arial"/>
    <w:aliases w:val="9 pt,Bold21,Spacing 0 pt"/>
    <w:basedOn w:val="Bodytext2"/>
    <w:rPr>
      <w:rFonts w:ascii="Arial" w:hAnsi="Arial" w:cs="Arial"/>
      <w:b/>
      <w:bCs/>
      <w:spacing w:val="10"/>
      <w:sz w:val="18"/>
      <w:szCs w:val="18"/>
      <w:u w:val="none"/>
    </w:rPr>
  </w:style>
  <w:style w:type="character" w:customStyle="1" w:styleId="Tablecaption0">
    <w:name w:val="Table caption"/>
    <w:basedOn w:val="Tablecaption"/>
    <w:rPr>
      <w:rFonts w:ascii="Times New Roman" w:hAnsi="Times New Roman" w:cs="Times New Roman"/>
      <w:sz w:val="26"/>
      <w:szCs w:val="26"/>
      <w:u w:val="single"/>
    </w:rPr>
  </w:style>
  <w:style w:type="character" w:customStyle="1" w:styleId="Bodytext23">
    <w:name w:val="Body text (2)3"/>
    <w:basedOn w:val="Bodytext2"/>
    <w:rPr>
      <w:rFonts w:ascii="Times New Roman" w:hAnsi="Times New Roman" w:cs="Times New Roman"/>
      <w:sz w:val="26"/>
      <w:szCs w:val="26"/>
      <w:u w:val="single"/>
    </w:rPr>
  </w:style>
  <w:style w:type="character" w:customStyle="1" w:styleId="Heading2">
    <w:name w:val="Heading #2_"/>
    <w:basedOn w:val="DefaultParagraphFont"/>
    <w:link w:val="Heading21"/>
    <w:rPr>
      <w:rFonts w:ascii="Times New Roman" w:hAnsi="Times New Roman" w:cs="Times New Roman"/>
      <w:b/>
      <w:bCs/>
      <w:sz w:val="26"/>
      <w:szCs w:val="26"/>
      <w:u w:val="none"/>
    </w:rPr>
  </w:style>
  <w:style w:type="paragraph" w:customStyle="1" w:styleId="Heading21">
    <w:name w:val="Heading #21"/>
    <w:basedOn w:val="Normal"/>
    <w:link w:val="Heading2"/>
    <w:pPr>
      <w:shd w:val="clear" w:color="auto" w:fill="FFFFFF"/>
      <w:spacing w:before="300" w:line="240" w:lineRule="atLeast"/>
      <w:jc w:val="center"/>
      <w:outlineLvl w:val="1"/>
    </w:pPr>
    <w:rPr>
      <w:rFonts w:ascii="Times New Roman" w:hAnsi="Times New Roman" w:cs="Times New Roman"/>
      <w:b/>
      <w:bCs/>
      <w:color w:val="auto"/>
      <w:sz w:val="26"/>
      <w:szCs w:val="26"/>
      <w:lang w:eastAsia="en-US"/>
    </w:rPr>
  </w:style>
  <w:style w:type="character" w:customStyle="1" w:styleId="Bodytext4">
    <w:name w:val="Body text (4)_"/>
    <w:basedOn w:val="DefaultParagraphFont"/>
    <w:link w:val="Bodytext40"/>
    <w:rPr>
      <w:rFonts w:ascii="Times New Roman" w:hAnsi="Times New Roman" w:cs="Times New Roman"/>
      <w:i/>
      <w:iCs/>
      <w:sz w:val="26"/>
      <w:szCs w:val="26"/>
      <w:u w:val="none"/>
    </w:rPr>
  </w:style>
  <w:style w:type="paragraph" w:customStyle="1" w:styleId="Bodytext40">
    <w:name w:val="Body text (4)"/>
    <w:basedOn w:val="Normal"/>
    <w:link w:val="Bodytext4"/>
    <w:pPr>
      <w:shd w:val="clear" w:color="auto" w:fill="FFFFFF"/>
      <w:spacing w:line="240" w:lineRule="atLeast"/>
      <w:jc w:val="center"/>
    </w:pPr>
    <w:rPr>
      <w:rFonts w:ascii="Times New Roman" w:hAnsi="Times New Roman" w:cs="Times New Roman"/>
      <w:i/>
      <w:iCs/>
      <w:color w:val="auto"/>
      <w:sz w:val="26"/>
      <w:szCs w:val="26"/>
      <w:lang w:eastAsia="en-US"/>
    </w:rPr>
  </w:style>
  <w:style w:type="character" w:customStyle="1" w:styleId="Bodytext5">
    <w:name w:val="Body text (5)_"/>
    <w:basedOn w:val="DefaultParagraphFont"/>
    <w:link w:val="Bodytext50"/>
    <w:rPr>
      <w:rFonts w:ascii="Times New Roman" w:hAnsi="Times New Roman" w:cs="Times New Roman"/>
      <w:b/>
      <w:bCs/>
      <w:sz w:val="20"/>
      <w:szCs w:val="20"/>
      <w:u w:val="none"/>
    </w:rPr>
  </w:style>
  <w:style w:type="paragraph" w:customStyle="1" w:styleId="Bodytext50">
    <w:name w:val="Body text (5)"/>
    <w:basedOn w:val="Normal"/>
    <w:link w:val="Bodytext5"/>
    <w:pPr>
      <w:shd w:val="clear" w:color="auto" w:fill="FFFFFF"/>
      <w:spacing w:line="240" w:lineRule="atLeast"/>
    </w:pPr>
    <w:rPr>
      <w:rFonts w:ascii="Times New Roman" w:hAnsi="Times New Roman" w:cs="Times New Roman"/>
      <w:b/>
      <w:bCs/>
      <w:color w:val="auto"/>
      <w:sz w:val="20"/>
      <w:szCs w:val="20"/>
      <w:lang w:eastAsia="en-US"/>
    </w:rPr>
  </w:style>
  <w:style w:type="character" w:customStyle="1" w:styleId="Bodytext6">
    <w:name w:val="Body text (6)_"/>
    <w:basedOn w:val="DefaultParagraphFont"/>
    <w:link w:val="Bodytext60"/>
    <w:rPr>
      <w:rFonts w:ascii="Times New Roman" w:hAnsi="Times New Roman" w:cs="Times New Roman"/>
      <w:sz w:val="17"/>
      <w:szCs w:val="17"/>
      <w:u w:val="none"/>
    </w:rPr>
  </w:style>
  <w:style w:type="paragraph" w:customStyle="1" w:styleId="Bodytext60">
    <w:name w:val="Body text (6)"/>
    <w:basedOn w:val="Normal"/>
    <w:link w:val="Bodytext6"/>
    <w:pPr>
      <w:shd w:val="clear" w:color="auto" w:fill="FFFFFF"/>
      <w:spacing w:after="300" w:line="240" w:lineRule="atLeast"/>
    </w:pPr>
    <w:rPr>
      <w:rFonts w:ascii="Times New Roman" w:hAnsi="Times New Roman" w:cs="Times New Roman"/>
      <w:color w:val="auto"/>
      <w:sz w:val="17"/>
      <w:szCs w:val="17"/>
      <w:lang w:eastAsia="en-US"/>
    </w:rPr>
  </w:style>
  <w:style w:type="character" w:customStyle="1" w:styleId="Bodytext30">
    <w:name w:val="Body text (3)"/>
    <w:basedOn w:val="Bodytext3"/>
    <w:rPr>
      <w:rFonts w:ascii="Times New Roman" w:hAnsi="Times New Roman" w:cs="Times New Roman"/>
      <w:b/>
      <w:bCs/>
      <w:sz w:val="26"/>
      <w:szCs w:val="26"/>
      <w:u w:val="single"/>
    </w:rPr>
  </w:style>
  <w:style w:type="character" w:customStyle="1" w:styleId="Bodytext211pt6">
    <w:name w:val="Body text (2) + 11 pt6"/>
    <w:aliases w:val="Italic"/>
    <w:basedOn w:val="Bodytext2"/>
    <w:rPr>
      <w:rFonts w:ascii="Times New Roman" w:hAnsi="Times New Roman" w:cs="Times New Roman"/>
      <w:i/>
      <w:iCs/>
      <w:sz w:val="22"/>
      <w:szCs w:val="22"/>
      <w:u w:val="none"/>
    </w:rPr>
  </w:style>
  <w:style w:type="character" w:customStyle="1" w:styleId="Bodytext7">
    <w:name w:val="Body text (7)_"/>
    <w:basedOn w:val="DefaultParagraphFont"/>
    <w:link w:val="Bodytext70"/>
    <w:rPr>
      <w:rFonts w:ascii="Times New Roman" w:hAnsi="Times New Roman" w:cs="Times New Roman"/>
      <w:i/>
      <w:iCs/>
      <w:sz w:val="22"/>
      <w:szCs w:val="22"/>
      <w:u w:val="none"/>
    </w:rPr>
  </w:style>
  <w:style w:type="paragraph" w:customStyle="1" w:styleId="Bodytext70">
    <w:name w:val="Body text (7)"/>
    <w:basedOn w:val="Normal"/>
    <w:link w:val="Bodytext7"/>
    <w:pPr>
      <w:shd w:val="clear" w:color="auto" w:fill="FFFFFF"/>
      <w:spacing w:after="60" w:line="240" w:lineRule="atLeast"/>
      <w:jc w:val="both"/>
    </w:pPr>
    <w:rPr>
      <w:rFonts w:ascii="Times New Roman" w:hAnsi="Times New Roman" w:cs="Times New Roman"/>
      <w:i/>
      <w:iCs/>
      <w:color w:val="auto"/>
      <w:sz w:val="22"/>
      <w:szCs w:val="22"/>
      <w:lang w:eastAsia="en-US"/>
    </w:rPr>
  </w:style>
  <w:style w:type="character" w:customStyle="1" w:styleId="Bodytext411pt">
    <w:name w:val="Body text (4) + 11 pt"/>
    <w:aliases w:val="Not Italic"/>
    <w:basedOn w:val="Bodytext4"/>
    <w:rPr>
      <w:rFonts w:ascii="Times New Roman" w:hAnsi="Times New Roman" w:cs="Times New Roman"/>
      <w:i/>
      <w:iCs/>
      <w:sz w:val="22"/>
      <w:szCs w:val="22"/>
      <w:u w:val="none"/>
    </w:rPr>
  </w:style>
  <w:style w:type="character" w:customStyle="1" w:styleId="Bodytext4NotItalic">
    <w:name w:val="Body text (4) + Not Italic"/>
    <w:basedOn w:val="Bodytext4"/>
    <w:rPr>
      <w:rFonts w:ascii="Times New Roman" w:hAnsi="Times New Roman" w:cs="Times New Roman"/>
      <w:i/>
      <w:iCs/>
      <w:sz w:val="26"/>
      <w:szCs w:val="26"/>
      <w:u w:val="none"/>
    </w:rPr>
  </w:style>
  <w:style w:type="character" w:customStyle="1" w:styleId="Bodytext4Bold">
    <w:name w:val="Body text (4) + Bold"/>
    <w:aliases w:val="Not Italic28"/>
    <w:basedOn w:val="Bodytext4"/>
    <w:rPr>
      <w:rFonts w:ascii="Times New Roman" w:hAnsi="Times New Roman" w:cs="Times New Roman"/>
      <w:b/>
      <w:bCs/>
      <w:i/>
      <w:iCs/>
      <w:sz w:val="26"/>
      <w:szCs w:val="26"/>
      <w:u w:val="none"/>
    </w:rPr>
  </w:style>
  <w:style w:type="character" w:customStyle="1" w:styleId="Headerorfooter">
    <w:name w:val="Header or footer_"/>
    <w:basedOn w:val="DefaultParagraphFont"/>
    <w:link w:val="Headerorfooter0"/>
    <w:rPr>
      <w:rFonts w:ascii="Times New Roman" w:hAnsi="Times New Roman" w:cs="Times New Roman"/>
      <w:b/>
      <w:bCs/>
      <w:sz w:val="26"/>
      <w:szCs w:val="26"/>
      <w:u w:val="none"/>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b/>
      <w:bCs/>
      <w:color w:val="auto"/>
      <w:sz w:val="26"/>
      <w:szCs w:val="26"/>
      <w:lang w:eastAsia="en-US"/>
    </w:rPr>
  </w:style>
  <w:style w:type="character" w:customStyle="1" w:styleId="Bodytext2Bold">
    <w:name w:val="Body text (2) + Bold"/>
    <w:basedOn w:val="Bodytext2"/>
    <w:rPr>
      <w:rFonts w:ascii="Times New Roman" w:hAnsi="Times New Roman" w:cs="Times New Roman"/>
      <w:b/>
      <w:bCs/>
      <w:sz w:val="26"/>
      <w:szCs w:val="26"/>
      <w:u w:val="none"/>
    </w:rPr>
  </w:style>
  <w:style w:type="character" w:customStyle="1" w:styleId="Bodytext24pt">
    <w:name w:val="Body text (2) + 4 pt"/>
    <w:basedOn w:val="Bodytext2"/>
    <w:rPr>
      <w:rFonts w:ascii="Times New Roman" w:hAnsi="Times New Roman" w:cs="Times New Roman"/>
      <w:sz w:val="8"/>
      <w:szCs w:val="8"/>
      <w:u w:val="none"/>
    </w:rPr>
  </w:style>
  <w:style w:type="character" w:customStyle="1" w:styleId="Tablecaption2">
    <w:name w:val="Table caption (2)_"/>
    <w:basedOn w:val="DefaultParagraphFont"/>
    <w:link w:val="Tablecaption20"/>
    <w:rPr>
      <w:rFonts w:ascii="Times New Roman" w:hAnsi="Times New Roman" w:cs="Times New Roman"/>
      <w:i/>
      <w:iCs/>
      <w:sz w:val="26"/>
      <w:szCs w:val="26"/>
      <w:u w:val="none"/>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i/>
      <w:iCs/>
      <w:color w:val="auto"/>
      <w:sz w:val="26"/>
      <w:szCs w:val="26"/>
      <w:lang w:eastAsia="en-US"/>
    </w:rPr>
  </w:style>
  <w:style w:type="character" w:customStyle="1" w:styleId="Tablecaption214pt">
    <w:name w:val="Table caption (2) + 14 pt"/>
    <w:basedOn w:val="Tablecaption2"/>
    <w:rPr>
      <w:rFonts w:ascii="Times New Roman" w:hAnsi="Times New Roman" w:cs="Times New Roman"/>
      <w:i/>
      <w:iCs/>
      <w:spacing w:val="0"/>
      <w:sz w:val="28"/>
      <w:szCs w:val="28"/>
      <w:u w:val="none"/>
    </w:rPr>
  </w:style>
  <w:style w:type="character" w:customStyle="1" w:styleId="Tablecaption2Constantia">
    <w:name w:val="Table caption (2) + Constantia"/>
    <w:aliases w:val="12 pt"/>
    <w:basedOn w:val="Tablecaption2"/>
    <w:rPr>
      <w:rFonts w:ascii="Constantia" w:hAnsi="Constantia" w:cs="Constantia"/>
      <w:i/>
      <w:iCs/>
      <w:sz w:val="24"/>
      <w:szCs w:val="24"/>
      <w:u w:val="none"/>
    </w:rPr>
  </w:style>
  <w:style w:type="character" w:customStyle="1" w:styleId="Tablecaption2NotItalic">
    <w:name w:val="Table caption (2) + Not Italic"/>
    <w:basedOn w:val="Tablecaption2"/>
    <w:rPr>
      <w:rFonts w:ascii="Times New Roman" w:hAnsi="Times New Roman" w:cs="Times New Roman"/>
      <w:i/>
      <w:iCs/>
      <w:sz w:val="26"/>
      <w:szCs w:val="26"/>
      <w:u w:val="none"/>
    </w:rPr>
  </w:style>
  <w:style w:type="character" w:customStyle="1" w:styleId="Tablecaption3">
    <w:name w:val="Table caption (3)_"/>
    <w:basedOn w:val="DefaultParagraphFont"/>
    <w:link w:val="Tablecaption30"/>
    <w:rPr>
      <w:rFonts w:ascii="Times New Roman" w:hAnsi="Times New Roman" w:cs="Times New Roman"/>
      <w:b/>
      <w:bCs/>
      <w:sz w:val="26"/>
      <w:szCs w:val="26"/>
      <w:u w:val="none"/>
    </w:rPr>
  </w:style>
  <w:style w:type="paragraph" w:customStyle="1" w:styleId="Tablecaption30">
    <w:name w:val="Table caption (3)"/>
    <w:basedOn w:val="Normal"/>
    <w:link w:val="Tablecaption3"/>
    <w:pPr>
      <w:shd w:val="clear" w:color="auto" w:fill="FFFFFF"/>
      <w:spacing w:line="240" w:lineRule="atLeast"/>
      <w:jc w:val="center"/>
    </w:pPr>
    <w:rPr>
      <w:rFonts w:ascii="Times New Roman" w:hAnsi="Times New Roman" w:cs="Times New Roman"/>
      <w:b/>
      <w:bCs/>
      <w:color w:val="auto"/>
      <w:sz w:val="26"/>
      <w:szCs w:val="26"/>
      <w:lang w:eastAsia="en-US"/>
    </w:rPr>
  </w:style>
  <w:style w:type="character" w:customStyle="1" w:styleId="Bodytext8">
    <w:name w:val="Body text (8)_"/>
    <w:basedOn w:val="DefaultParagraphFont"/>
    <w:link w:val="Bodytext80"/>
    <w:rPr>
      <w:rFonts w:ascii="Times New Roman" w:hAnsi="Times New Roman" w:cs="Times New Roman"/>
      <w:b/>
      <w:bCs/>
      <w:sz w:val="26"/>
      <w:szCs w:val="26"/>
      <w:u w:val="none"/>
    </w:rPr>
  </w:style>
  <w:style w:type="paragraph" w:customStyle="1" w:styleId="Bodytext80">
    <w:name w:val="Body text (8)"/>
    <w:basedOn w:val="Normal"/>
    <w:link w:val="Bodytext8"/>
    <w:pPr>
      <w:shd w:val="clear" w:color="auto" w:fill="FFFFFF"/>
      <w:spacing w:line="310" w:lineRule="exact"/>
    </w:pPr>
    <w:rPr>
      <w:rFonts w:ascii="Times New Roman" w:hAnsi="Times New Roman" w:cs="Times New Roman"/>
      <w:b/>
      <w:bCs/>
      <w:color w:val="auto"/>
      <w:sz w:val="26"/>
      <w:szCs w:val="26"/>
      <w:lang w:eastAsia="en-US"/>
    </w:rPr>
  </w:style>
  <w:style w:type="character" w:customStyle="1" w:styleId="Bodytext3SmallCaps">
    <w:name w:val="Body text (3) + Small Caps"/>
    <w:basedOn w:val="Bodytext3"/>
    <w:rPr>
      <w:rFonts w:ascii="Times New Roman" w:hAnsi="Times New Roman" w:cs="Times New Roman"/>
      <w:b/>
      <w:bCs/>
      <w:smallCaps/>
      <w:sz w:val="26"/>
      <w:szCs w:val="26"/>
      <w:u w:val="none"/>
    </w:rPr>
  </w:style>
  <w:style w:type="character" w:customStyle="1" w:styleId="Headerorfooter3">
    <w:name w:val="Header or footer (3)_"/>
    <w:basedOn w:val="DefaultParagraphFont"/>
    <w:link w:val="Headerorfooter30"/>
    <w:rPr>
      <w:rFonts w:ascii="Times New Roman" w:hAnsi="Times New Roman" w:cs="Times New Roman"/>
      <w:i/>
      <w:iCs/>
      <w:sz w:val="18"/>
      <w:szCs w:val="18"/>
      <w:u w:val="none"/>
    </w:rPr>
  </w:style>
  <w:style w:type="paragraph" w:customStyle="1" w:styleId="Headerorfooter30">
    <w:name w:val="Header or footer (3)"/>
    <w:basedOn w:val="Normal"/>
    <w:link w:val="Headerorfooter3"/>
    <w:pPr>
      <w:shd w:val="clear" w:color="auto" w:fill="FFFFFF"/>
      <w:spacing w:line="212" w:lineRule="exact"/>
    </w:pPr>
    <w:rPr>
      <w:rFonts w:ascii="Times New Roman" w:hAnsi="Times New Roman" w:cs="Times New Roman"/>
      <w:i/>
      <w:iCs/>
      <w:color w:val="auto"/>
      <w:sz w:val="18"/>
      <w:szCs w:val="18"/>
      <w:lang w:eastAsia="en-US"/>
    </w:rPr>
  </w:style>
  <w:style w:type="character" w:customStyle="1" w:styleId="Headerorfooter3Spacing1pt">
    <w:name w:val="Header or footer (3) + Spacing 1 pt"/>
    <w:basedOn w:val="Headerorfooter3"/>
    <w:rPr>
      <w:rFonts w:ascii="Times New Roman" w:hAnsi="Times New Roman" w:cs="Times New Roman"/>
      <w:i/>
      <w:iCs/>
      <w:spacing w:val="20"/>
      <w:sz w:val="18"/>
      <w:szCs w:val="18"/>
      <w:u w:val="none"/>
    </w:rPr>
  </w:style>
  <w:style w:type="character" w:customStyle="1" w:styleId="Heading20">
    <w:name w:val="Heading #2"/>
    <w:basedOn w:val="Heading2"/>
    <w:rPr>
      <w:rFonts w:ascii="Times New Roman" w:hAnsi="Times New Roman" w:cs="Times New Roman"/>
      <w:b/>
      <w:bCs/>
      <w:sz w:val="26"/>
      <w:szCs w:val="26"/>
      <w:u w:val="single"/>
    </w:rPr>
  </w:style>
  <w:style w:type="character" w:customStyle="1" w:styleId="Heading22">
    <w:name w:val="Heading #2 (2)_"/>
    <w:basedOn w:val="DefaultParagraphFont"/>
    <w:link w:val="Heading220"/>
    <w:rPr>
      <w:rFonts w:ascii="Times New Roman" w:hAnsi="Times New Roman" w:cs="Times New Roman"/>
      <w:b/>
      <w:bCs/>
      <w:sz w:val="26"/>
      <w:szCs w:val="26"/>
      <w:u w:val="none"/>
    </w:rPr>
  </w:style>
  <w:style w:type="paragraph" w:customStyle="1" w:styleId="Heading220">
    <w:name w:val="Heading #2 (2)"/>
    <w:basedOn w:val="Normal"/>
    <w:link w:val="Heading22"/>
    <w:pPr>
      <w:shd w:val="clear" w:color="auto" w:fill="FFFFFF"/>
      <w:spacing w:after="120" w:line="240" w:lineRule="atLeast"/>
      <w:jc w:val="center"/>
      <w:outlineLvl w:val="1"/>
    </w:pPr>
    <w:rPr>
      <w:rFonts w:ascii="Times New Roman" w:hAnsi="Times New Roman" w:cs="Times New Roman"/>
      <w:b/>
      <w:bCs/>
      <w:color w:val="auto"/>
      <w:sz w:val="26"/>
      <w:szCs w:val="26"/>
      <w:lang w:eastAsia="en-US"/>
    </w:rPr>
  </w:style>
  <w:style w:type="character" w:customStyle="1" w:styleId="Bodytext285pt">
    <w:name w:val="Body text (2) + 8.5 pt"/>
    <w:basedOn w:val="Bodytext2"/>
    <w:rPr>
      <w:rFonts w:ascii="Times New Roman" w:hAnsi="Times New Roman" w:cs="Times New Roman"/>
      <w:sz w:val="17"/>
      <w:szCs w:val="17"/>
      <w:u w:val="none"/>
    </w:rPr>
  </w:style>
  <w:style w:type="character" w:customStyle="1" w:styleId="Heading23">
    <w:name w:val="Heading #2 (3)_"/>
    <w:basedOn w:val="DefaultParagraphFont"/>
    <w:link w:val="Heading230"/>
    <w:rPr>
      <w:rFonts w:ascii="Times New Roman" w:hAnsi="Times New Roman" w:cs="Times New Roman"/>
      <w:b/>
      <w:bCs/>
      <w:sz w:val="26"/>
      <w:szCs w:val="26"/>
      <w:u w:val="none"/>
    </w:rPr>
  </w:style>
  <w:style w:type="paragraph" w:customStyle="1" w:styleId="Heading230">
    <w:name w:val="Heading #2 (3)"/>
    <w:basedOn w:val="Normal"/>
    <w:link w:val="Heading23"/>
    <w:pPr>
      <w:shd w:val="clear" w:color="auto" w:fill="FFFFFF"/>
      <w:spacing w:before="240" w:after="120" w:line="240" w:lineRule="atLeast"/>
      <w:jc w:val="both"/>
      <w:outlineLvl w:val="1"/>
    </w:pPr>
    <w:rPr>
      <w:rFonts w:ascii="Times New Roman" w:hAnsi="Times New Roman" w:cs="Times New Roman"/>
      <w:b/>
      <w:bCs/>
      <w:color w:val="auto"/>
      <w:sz w:val="26"/>
      <w:szCs w:val="26"/>
      <w:lang w:eastAsia="en-US"/>
    </w:rPr>
  </w:style>
  <w:style w:type="character" w:customStyle="1" w:styleId="Bodytext9">
    <w:name w:val="Body text (9)_"/>
    <w:basedOn w:val="DefaultParagraphFont"/>
    <w:link w:val="Bodytext90"/>
    <w:rPr>
      <w:rFonts w:ascii="Times New Roman" w:hAnsi="Times New Roman" w:cs="Times New Roman"/>
      <w:i/>
      <w:iCs/>
      <w:sz w:val="18"/>
      <w:szCs w:val="18"/>
      <w:u w:val="none"/>
    </w:rPr>
  </w:style>
  <w:style w:type="paragraph" w:customStyle="1" w:styleId="Bodytext90">
    <w:name w:val="Body text (9)"/>
    <w:basedOn w:val="Normal"/>
    <w:link w:val="Bodytext9"/>
    <w:pPr>
      <w:shd w:val="clear" w:color="auto" w:fill="FFFFFF"/>
      <w:spacing w:before="60" w:line="240" w:lineRule="atLeast"/>
    </w:pPr>
    <w:rPr>
      <w:rFonts w:ascii="Times New Roman" w:hAnsi="Times New Roman" w:cs="Times New Roman"/>
      <w:i/>
      <w:iCs/>
      <w:color w:val="auto"/>
      <w:sz w:val="18"/>
      <w:szCs w:val="18"/>
      <w:lang w:eastAsia="en-US"/>
    </w:rPr>
  </w:style>
  <w:style w:type="character" w:customStyle="1" w:styleId="Bodytext10">
    <w:name w:val="Body text (10)_"/>
    <w:basedOn w:val="DefaultParagraphFont"/>
    <w:link w:val="Bodytext100"/>
    <w:rPr>
      <w:rFonts w:ascii="Times New Roman" w:hAnsi="Times New Roman" w:cs="Times New Roman"/>
      <w:sz w:val="15"/>
      <w:szCs w:val="15"/>
      <w:u w:val="none"/>
    </w:rPr>
  </w:style>
  <w:style w:type="paragraph" w:customStyle="1" w:styleId="Bodytext100">
    <w:name w:val="Body text (10)"/>
    <w:basedOn w:val="Normal"/>
    <w:link w:val="Bodytext10"/>
    <w:pPr>
      <w:shd w:val="clear" w:color="auto" w:fill="FFFFFF"/>
      <w:spacing w:line="173" w:lineRule="exact"/>
      <w:jc w:val="center"/>
    </w:pPr>
    <w:rPr>
      <w:rFonts w:ascii="Times New Roman" w:hAnsi="Times New Roman" w:cs="Times New Roman"/>
      <w:color w:val="auto"/>
      <w:sz w:val="15"/>
      <w:szCs w:val="15"/>
      <w:lang w:eastAsia="en-US"/>
    </w:rPr>
  </w:style>
  <w:style w:type="character" w:customStyle="1" w:styleId="Bodytext11">
    <w:name w:val="Body text (11)_"/>
    <w:basedOn w:val="DefaultParagraphFont"/>
    <w:link w:val="Bodytext110"/>
    <w:rPr>
      <w:rFonts w:ascii="Times New Roman" w:hAnsi="Times New Roman" w:cs="Times New Roman"/>
      <w:i/>
      <w:iCs/>
      <w:sz w:val="15"/>
      <w:szCs w:val="15"/>
      <w:u w:val="none"/>
    </w:rPr>
  </w:style>
  <w:style w:type="paragraph" w:customStyle="1" w:styleId="Bodytext110">
    <w:name w:val="Body text (11)"/>
    <w:basedOn w:val="Normal"/>
    <w:link w:val="Bodytext11"/>
    <w:pPr>
      <w:shd w:val="clear" w:color="auto" w:fill="FFFFFF"/>
      <w:spacing w:line="173" w:lineRule="exact"/>
      <w:jc w:val="center"/>
    </w:pPr>
    <w:rPr>
      <w:rFonts w:ascii="Times New Roman" w:hAnsi="Times New Roman" w:cs="Times New Roman"/>
      <w:i/>
      <w:iCs/>
      <w:color w:val="auto"/>
      <w:sz w:val="15"/>
      <w:szCs w:val="15"/>
      <w:lang w:eastAsia="en-US"/>
    </w:rPr>
  </w:style>
  <w:style w:type="character" w:customStyle="1" w:styleId="Bodytext1111pt">
    <w:name w:val="Body text (11) + 11 pt"/>
    <w:aliases w:val="Bold20"/>
    <w:basedOn w:val="Bodytext11"/>
    <w:rPr>
      <w:rFonts w:ascii="Times New Roman" w:hAnsi="Times New Roman" w:cs="Times New Roman"/>
      <w:b/>
      <w:bCs/>
      <w:i/>
      <w:iCs/>
      <w:sz w:val="22"/>
      <w:szCs w:val="22"/>
      <w:u w:val="none"/>
    </w:rPr>
  </w:style>
  <w:style w:type="character" w:customStyle="1" w:styleId="Bodytext1185pt">
    <w:name w:val="Body text (11) + 8.5 pt"/>
    <w:basedOn w:val="Bodytext11"/>
    <w:rPr>
      <w:rFonts w:ascii="Times New Roman" w:hAnsi="Times New Roman" w:cs="Times New Roman"/>
      <w:i/>
      <w:iCs/>
      <w:spacing w:val="0"/>
      <w:sz w:val="17"/>
      <w:szCs w:val="17"/>
      <w:u w:val="none"/>
    </w:rPr>
  </w:style>
  <w:style w:type="character" w:customStyle="1" w:styleId="Bodytext11NotItalic">
    <w:name w:val="Body text (11) + Not Italic"/>
    <w:basedOn w:val="Bodytext11"/>
    <w:rPr>
      <w:rFonts w:ascii="Times New Roman" w:hAnsi="Times New Roman" w:cs="Times New Roman"/>
      <w:i/>
      <w:iCs/>
      <w:sz w:val="15"/>
      <w:szCs w:val="15"/>
      <w:u w:val="none"/>
    </w:rPr>
  </w:style>
  <w:style w:type="character" w:customStyle="1" w:styleId="Tablecaption4">
    <w:name w:val="Table caption (4)_"/>
    <w:basedOn w:val="DefaultParagraphFont"/>
    <w:link w:val="Tablecaption41"/>
    <w:rPr>
      <w:rFonts w:ascii="Times New Roman" w:hAnsi="Times New Roman" w:cs="Times New Roman"/>
      <w:b/>
      <w:bCs/>
      <w:sz w:val="20"/>
      <w:szCs w:val="20"/>
      <w:u w:val="none"/>
    </w:rPr>
  </w:style>
  <w:style w:type="paragraph" w:customStyle="1" w:styleId="Tablecaption41">
    <w:name w:val="Table caption (4)1"/>
    <w:basedOn w:val="Normal"/>
    <w:link w:val="Tablecaption4"/>
    <w:pPr>
      <w:shd w:val="clear" w:color="auto" w:fill="FFFFFF"/>
      <w:spacing w:after="60" w:line="240" w:lineRule="atLeast"/>
    </w:pPr>
    <w:rPr>
      <w:rFonts w:ascii="Times New Roman" w:hAnsi="Times New Roman" w:cs="Times New Roman"/>
      <w:b/>
      <w:bCs/>
      <w:color w:val="auto"/>
      <w:sz w:val="20"/>
      <w:szCs w:val="20"/>
      <w:lang w:eastAsia="en-US"/>
    </w:rPr>
  </w:style>
  <w:style w:type="character" w:customStyle="1" w:styleId="Tablecaption5">
    <w:name w:val="Table caption (5)_"/>
    <w:basedOn w:val="DefaultParagraphFont"/>
    <w:link w:val="Tablecaption50"/>
    <w:rPr>
      <w:rFonts w:ascii="Times New Roman" w:hAnsi="Times New Roman" w:cs="Times New Roman"/>
      <w:i/>
      <w:iCs/>
      <w:sz w:val="18"/>
      <w:szCs w:val="18"/>
      <w:u w:val="none"/>
    </w:rPr>
  </w:style>
  <w:style w:type="paragraph" w:customStyle="1" w:styleId="Tablecaption50">
    <w:name w:val="Table caption (5)"/>
    <w:basedOn w:val="Normal"/>
    <w:link w:val="Tablecaption5"/>
    <w:pPr>
      <w:shd w:val="clear" w:color="auto" w:fill="FFFFFF"/>
      <w:spacing w:before="60" w:line="240" w:lineRule="atLeast"/>
      <w:jc w:val="both"/>
    </w:pPr>
    <w:rPr>
      <w:rFonts w:ascii="Times New Roman" w:hAnsi="Times New Roman" w:cs="Times New Roman"/>
      <w:i/>
      <w:iCs/>
      <w:color w:val="auto"/>
      <w:sz w:val="18"/>
      <w:szCs w:val="18"/>
      <w:lang w:eastAsia="en-US"/>
    </w:rPr>
  </w:style>
  <w:style w:type="character" w:customStyle="1" w:styleId="Tablecaption585pt">
    <w:name w:val="Table caption (5) + 8.5 pt"/>
    <w:aliases w:val="Not Italic27"/>
    <w:basedOn w:val="Tablecaption5"/>
    <w:rPr>
      <w:rFonts w:ascii="Times New Roman" w:hAnsi="Times New Roman" w:cs="Times New Roman"/>
      <w:i/>
      <w:iCs/>
      <w:sz w:val="17"/>
      <w:szCs w:val="17"/>
      <w:u w:val="none"/>
    </w:rPr>
  </w:style>
  <w:style w:type="character" w:customStyle="1" w:styleId="Bodytext285pt2">
    <w:name w:val="Body text (2) + 8.5 pt2"/>
    <w:basedOn w:val="Bodytext2"/>
    <w:rPr>
      <w:rFonts w:ascii="Times New Roman" w:hAnsi="Times New Roman" w:cs="Times New Roman"/>
      <w:sz w:val="17"/>
      <w:szCs w:val="17"/>
      <w:u w:val="none"/>
    </w:rPr>
  </w:style>
  <w:style w:type="character" w:customStyle="1" w:styleId="Bodytext2Arial9">
    <w:name w:val="Body text (2) + Arial9"/>
    <w:aliases w:val="9.5 pt,Heading #2 (2) + FrankRuehl"/>
    <w:basedOn w:val="Bodytext2"/>
    <w:rPr>
      <w:rFonts w:ascii="Arial" w:hAnsi="Arial" w:cs="Arial"/>
      <w:sz w:val="19"/>
      <w:szCs w:val="19"/>
      <w:u w:val="none"/>
    </w:rPr>
  </w:style>
  <w:style w:type="character" w:customStyle="1" w:styleId="Bodytext29pt">
    <w:name w:val="Body text (2) + 9 pt"/>
    <w:aliases w:val="Italic22"/>
    <w:basedOn w:val="Bodytext2"/>
    <w:rPr>
      <w:rFonts w:ascii="Times New Roman" w:hAnsi="Times New Roman" w:cs="Times New Roman"/>
      <w:i/>
      <w:iCs/>
      <w:sz w:val="18"/>
      <w:szCs w:val="18"/>
      <w:u w:val="none"/>
    </w:rPr>
  </w:style>
  <w:style w:type="character" w:customStyle="1" w:styleId="Bodytext210pt10">
    <w:name w:val="Body text (2) + 10 pt10"/>
    <w:basedOn w:val="Bodytext2"/>
    <w:rPr>
      <w:rFonts w:ascii="Times New Roman" w:hAnsi="Times New Roman" w:cs="Times New Roman"/>
      <w:sz w:val="20"/>
      <w:szCs w:val="20"/>
      <w:u w:val="none"/>
    </w:rPr>
  </w:style>
  <w:style w:type="character" w:customStyle="1" w:styleId="Tablecaption6">
    <w:name w:val="Table caption (6)_"/>
    <w:basedOn w:val="DefaultParagraphFont"/>
    <w:link w:val="Tablecaption61"/>
    <w:rPr>
      <w:rFonts w:ascii="Times New Roman" w:hAnsi="Times New Roman" w:cs="Times New Roman"/>
      <w:sz w:val="17"/>
      <w:szCs w:val="17"/>
      <w:u w:val="none"/>
    </w:rPr>
  </w:style>
  <w:style w:type="paragraph" w:customStyle="1" w:styleId="Tablecaption61">
    <w:name w:val="Table caption (6)1"/>
    <w:basedOn w:val="Normal"/>
    <w:link w:val="Tablecaption6"/>
    <w:pPr>
      <w:shd w:val="clear" w:color="auto" w:fill="FFFFFF"/>
      <w:spacing w:line="240" w:lineRule="atLeast"/>
    </w:pPr>
    <w:rPr>
      <w:rFonts w:ascii="Times New Roman" w:hAnsi="Times New Roman" w:cs="Times New Roman"/>
      <w:color w:val="auto"/>
      <w:sz w:val="17"/>
      <w:szCs w:val="17"/>
      <w:lang w:eastAsia="en-US"/>
    </w:rPr>
  </w:style>
  <w:style w:type="character" w:customStyle="1" w:styleId="Bodytext69pt">
    <w:name w:val="Body text (6) + 9 pt"/>
    <w:aliases w:val="Italic21"/>
    <w:basedOn w:val="Bodytext6"/>
    <w:rPr>
      <w:rFonts w:ascii="Times New Roman" w:hAnsi="Times New Roman" w:cs="Times New Roman"/>
      <w:i/>
      <w:iCs/>
      <w:sz w:val="18"/>
      <w:szCs w:val="18"/>
      <w:u w:val="none"/>
    </w:rPr>
  </w:style>
  <w:style w:type="character" w:customStyle="1" w:styleId="Bodytext985pt">
    <w:name w:val="Body text (9) + 8.5 pt"/>
    <w:aliases w:val="Not Italic26"/>
    <w:basedOn w:val="Bodytext9"/>
    <w:rPr>
      <w:rFonts w:ascii="Times New Roman" w:hAnsi="Times New Roman" w:cs="Times New Roman"/>
      <w:i/>
      <w:iCs/>
      <w:sz w:val="17"/>
      <w:szCs w:val="17"/>
      <w:u w:val="none"/>
    </w:rPr>
  </w:style>
  <w:style w:type="character" w:customStyle="1" w:styleId="Bodytext219pt">
    <w:name w:val="Body text (2) + 19 pt"/>
    <w:basedOn w:val="Bodytext2"/>
    <w:rPr>
      <w:rFonts w:ascii="Times New Roman" w:hAnsi="Times New Roman" w:cs="Times New Roman"/>
      <w:sz w:val="38"/>
      <w:szCs w:val="38"/>
      <w:u w:val="none"/>
    </w:rPr>
  </w:style>
  <w:style w:type="character" w:customStyle="1" w:styleId="Bodytext14">
    <w:name w:val="Body text (14)_"/>
    <w:basedOn w:val="DefaultParagraphFont"/>
    <w:link w:val="Bodytext141"/>
    <w:rPr>
      <w:rFonts w:ascii="Times New Roman" w:hAnsi="Times New Roman" w:cs="Times New Roman"/>
      <w:sz w:val="22"/>
      <w:szCs w:val="22"/>
      <w:u w:val="none"/>
    </w:rPr>
  </w:style>
  <w:style w:type="paragraph" w:customStyle="1" w:styleId="Bodytext141">
    <w:name w:val="Body text (14)1"/>
    <w:basedOn w:val="Normal"/>
    <w:link w:val="Bodytext14"/>
    <w:pPr>
      <w:shd w:val="clear" w:color="auto" w:fill="FFFFFF"/>
      <w:spacing w:line="256" w:lineRule="exact"/>
      <w:ind w:hanging="960"/>
    </w:pPr>
    <w:rPr>
      <w:rFonts w:ascii="Times New Roman" w:hAnsi="Times New Roman" w:cs="Times New Roman"/>
      <w:color w:val="auto"/>
      <w:sz w:val="22"/>
      <w:szCs w:val="22"/>
      <w:lang w:eastAsia="en-US"/>
    </w:rPr>
  </w:style>
  <w:style w:type="character" w:customStyle="1" w:styleId="Bodytext12">
    <w:name w:val="Body text (12)_"/>
    <w:basedOn w:val="DefaultParagraphFont"/>
    <w:link w:val="Bodytext120"/>
    <w:rPr>
      <w:rFonts w:ascii="Times New Roman" w:hAnsi="Times New Roman" w:cs="Times New Roman"/>
      <w:sz w:val="17"/>
      <w:szCs w:val="17"/>
      <w:u w:val="none"/>
    </w:rPr>
  </w:style>
  <w:style w:type="paragraph" w:customStyle="1" w:styleId="Bodytext120">
    <w:name w:val="Body text (12)"/>
    <w:basedOn w:val="Normal"/>
    <w:link w:val="Bodytext12"/>
    <w:pPr>
      <w:shd w:val="clear" w:color="auto" w:fill="FFFFFF"/>
      <w:spacing w:line="184" w:lineRule="exact"/>
      <w:jc w:val="center"/>
    </w:pPr>
    <w:rPr>
      <w:rFonts w:ascii="Times New Roman" w:hAnsi="Times New Roman" w:cs="Times New Roman"/>
      <w:color w:val="auto"/>
      <w:sz w:val="17"/>
      <w:szCs w:val="17"/>
      <w:lang w:eastAsia="en-US"/>
    </w:rPr>
  </w:style>
  <w:style w:type="character" w:customStyle="1" w:styleId="Bodytext13">
    <w:name w:val="Body text (13)_"/>
    <w:basedOn w:val="DefaultParagraphFont"/>
    <w:link w:val="Bodytext130"/>
    <w:rPr>
      <w:rFonts w:ascii="Times New Roman" w:hAnsi="Times New Roman" w:cs="Times New Roman"/>
      <w:i/>
      <w:iCs/>
      <w:sz w:val="16"/>
      <w:szCs w:val="16"/>
      <w:u w:val="none"/>
    </w:rPr>
  </w:style>
  <w:style w:type="paragraph" w:customStyle="1" w:styleId="Bodytext130">
    <w:name w:val="Body text (13)"/>
    <w:basedOn w:val="Normal"/>
    <w:link w:val="Bodytext13"/>
    <w:pPr>
      <w:shd w:val="clear" w:color="auto" w:fill="FFFFFF"/>
      <w:spacing w:line="184" w:lineRule="exact"/>
      <w:jc w:val="center"/>
    </w:pPr>
    <w:rPr>
      <w:rFonts w:ascii="Times New Roman" w:hAnsi="Times New Roman" w:cs="Times New Roman"/>
      <w:i/>
      <w:iCs/>
      <w:color w:val="auto"/>
      <w:sz w:val="16"/>
      <w:szCs w:val="16"/>
      <w:lang w:eastAsia="en-US"/>
    </w:rPr>
  </w:style>
  <w:style w:type="character" w:customStyle="1" w:styleId="Bodytext1385pt">
    <w:name w:val="Body text (13) + 8.5 pt"/>
    <w:aliases w:val="Spacing 0 pt8"/>
    <w:basedOn w:val="Bodytext13"/>
    <w:rPr>
      <w:rFonts w:ascii="Times New Roman" w:hAnsi="Times New Roman" w:cs="Times New Roman"/>
      <w:i/>
      <w:iCs/>
      <w:spacing w:val="-10"/>
      <w:sz w:val="17"/>
      <w:szCs w:val="17"/>
      <w:u w:val="none"/>
    </w:rPr>
  </w:style>
  <w:style w:type="character" w:customStyle="1" w:styleId="Tablecaption7">
    <w:name w:val="Table caption (7)_"/>
    <w:basedOn w:val="DefaultParagraphFont"/>
    <w:link w:val="Tablecaption70"/>
    <w:rPr>
      <w:rFonts w:ascii="Times New Roman" w:hAnsi="Times New Roman" w:cs="Times New Roman"/>
      <w:sz w:val="17"/>
      <w:szCs w:val="17"/>
      <w:u w:val="none"/>
    </w:rPr>
  </w:style>
  <w:style w:type="paragraph" w:customStyle="1" w:styleId="Tablecaption70">
    <w:name w:val="Table caption (7)"/>
    <w:basedOn w:val="Normal"/>
    <w:link w:val="Tablecaption7"/>
    <w:pPr>
      <w:shd w:val="clear" w:color="auto" w:fill="FFFFFF"/>
      <w:spacing w:line="240" w:lineRule="atLeast"/>
      <w:jc w:val="both"/>
    </w:pPr>
    <w:rPr>
      <w:rFonts w:ascii="Times New Roman" w:hAnsi="Times New Roman" w:cs="Times New Roman"/>
      <w:color w:val="auto"/>
      <w:sz w:val="17"/>
      <w:szCs w:val="17"/>
      <w:lang w:eastAsia="en-US"/>
    </w:rPr>
  </w:style>
  <w:style w:type="character" w:customStyle="1" w:styleId="Tablecaption7Consolas">
    <w:name w:val="Table caption (7) + Consolas"/>
    <w:aliases w:val="6 pt,Spacing 0 pt7,Body text + 18 pt"/>
    <w:basedOn w:val="Tablecaption7"/>
    <w:rPr>
      <w:rFonts w:ascii="Consolas" w:hAnsi="Consolas" w:cs="Consolas"/>
      <w:spacing w:val="-10"/>
      <w:sz w:val="12"/>
      <w:szCs w:val="12"/>
      <w:u w:val="none"/>
    </w:rPr>
  </w:style>
  <w:style w:type="character" w:customStyle="1" w:styleId="Bodytext265pt">
    <w:name w:val="Body text (2) + 6.5 pt"/>
    <w:basedOn w:val="Bodytext2"/>
    <w:rPr>
      <w:rFonts w:ascii="Times New Roman" w:hAnsi="Times New Roman" w:cs="Times New Roman"/>
      <w:sz w:val="13"/>
      <w:szCs w:val="13"/>
      <w:u w:val="none"/>
    </w:rPr>
  </w:style>
  <w:style w:type="character" w:customStyle="1" w:styleId="Bodytext265pt3">
    <w:name w:val="Body text (2) + 6.5 pt3"/>
    <w:aliases w:val="Italic20"/>
    <w:basedOn w:val="Bodytext2"/>
    <w:rPr>
      <w:rFonts w:ascii="Times New Roman" w:hAnsi="Times New Roman" w:cs="Times New Roman"/>
      <w:i/>
      <w:iCs/>
      <w:sz w:val="13"/>
      <w:szCs w:val="13"/>
      <w:u w:val="none"/>
    </w:rPr>
  </w:style>
  <w:style w:type="character" w:customStyle="1" w:styleId="Bodytext7NotItalic">
    <w:name w:val="Body text (7) + Not Italic"/>
    <w:basedOn w:val="Bodytext7"/>
    <w:rPr>
      <w:rFonts w:ascii="Times New Roman" w:hAnsi="Times New Roman" w:cs="Times New Roman"/>
      <w:i/>
      <w:iCs/>
      <w:sz w:val="22"/>
      <w:szCs w:val="22"/>
      <w:u w:val="none"/>
    </w:rPr>
  </w:style>
  <w:style w:type="character" w:customStyle="1" w:styleId="Bodytext211pt5">
    <w:name w:val="Body text (2) + 11 pt5"/>
    <w:basedOn w:val="Bodytext2"/>
    <w:rPr>
      <w:rFonts w:ascii="Times New Roman" w:hAnsi="Times New Roman" w:cs="Times New Roman"/>
      <w:sz w:val="22"/>
      <w:szCs w:val="22"/>
      <w:u w:val="none"/>
    </w:rPr>
  </w:style>
  <w:style w:type="character" w:customStyle="1" w:styleId="Bodytext15">
    <w:name w:val="Body text (15)_"/>
    <w:basedOn w:val="DefaultParagraphFont"/>
    <w:link w:val="Bodytext151"/>
    <w:rPr>
      <w:rFonts w:ascii="Times New Roman" w:hAnsi="Times New Roman" w:cs="Times New Roman"/>
      <w:b/>
      <w:bCs/>
      <w:i/>
      <w:iCs/>
      <w:sz w:val="22"/>
      <w:szCs w:val="22"/>
      <w:u w:val="none"/>
    </w:rPr>
  </w:style>
  <w:style w:type="paragraph" w:customStyle="1" w:styleId="Bodytext151">
    <w:name w:val="Body text (15)1"/>
    <w:basedOn w:val="Normal"/>
    <w:link w:val="Bodytext15"/>
    <w:pPr>
      <w:shd w:val="clear" w:color="auto" w:fill="FFFFFF"/>
      <w:spacing w:line="270" w:lineRule="exact"/>
      <w:jc w:val="both"/>
    </w:pPr>
    <w:rPr>
      <w:rFonts w:ascii="Times New Roman" w:hAnsi="Times New Roman" w:cs="Times New Roman"/>
      <w:b/>
      <w:bCs/>
      <w:i/>
      <w:iCs/>
      <w:color w:val="auto"/>
      <w:sz w:val="22"/>
      <w:szCs w:val="22"/>
      <w:lang w:eastAsia="en-US"/>
    </w:rPr>
  </w:style>
  <w:style w:type="character" w:customStyle="1" w:styleId="Bodytext15NotBold">
    <w:name w:val="Body text (15) + Not Bold"/>
    <w:aliases w:val="Not Italic25"/>
    <w:basedOn w:val="Bodytext15"/>
    <w:rPr>
      <w:rFonts w:ascii="Times New Roman" w:hAnsi="Times New Roman" w:cs="Times New Roman"/>
      <w:b/>
      <w:bCs/>
      <w:i/>
      <w:iCs/>
      <w:sz w:val="22"/>
      <w:szCs w:val="22"/>
      <w:u w:val="none"/>
    </w:rPr>
  </w:style>
  <w:style w:type="character" w:customStyle="1" w:styleId="Bodytext2115pt1">
    <w:name w:val="Body text (2) + 11.5 pt1"/>
    <w:basedOn w:val="Bodytext2"/>
    <w:rPr>
      <w:rFonts w:ascii="Times New Roman" w:hAnsi="Times New Roman" w:cs="Times New Roman"/>
      <w:sz w:val="23"/>
      <w:szCs w:val="23"/>
      <w:u w:val="none"/>
    </w:rPr>
  </w:style>
  <w:style w:type="character" w:customStyle="1" w:styleId="Bodytext210pt9">
    <w:name w:val="Body text (2) + 10 pt9"/>
    <w:aliases w:val="Bold19"/>
    <w:basedOn w:val="Bodytext2"/>
    <w:rPr>
      <w:rFonts w:ascii="Times New Roman" w:hAnsi="Times New Roman" w:cs="Times New Roman"/>
      <w:b/>
      <w:bCs/>
      <w:sz w:val="20"/>
      <w:szCs w:val="20"/>
      <w:u w:val="none"/>
    </w:rPr>
  </w:style>
  <w:style w:type="character" w:customStyle="1" w:styleId="Bodytext295pt">
    <w:name w:val="Body text (2) + 9.5 pt"/>
    <w:basedOn w:val="Bodytext2"/>
    <w:rPr>
      <w:rFonts w:ascii="Times New Roman" w:hAnsi="Times New Roman" w:cs="Times New Roman"/>
      <w:sz w:val="19"/>
      <w:szCs w:val="19"/>
      <w:u w:val="none"/>
    </w:rPr>
  </w:style>
  <w:style w:type="character" w:customStyle="1" w:styleId="Bodytext2Candara">
    <w:name w:val="Body text (2) + Candara"/>
    <w:aliases w:val="8.5 pt"/>
    <w:basedOn w:val="Bodytext2"/>
    <w:rPr>
      <w:rFonts w:ascii="Candara" w:hAnsi="Candara" w:cs="Candara"/>
      <w:sz w:val="17"/>
      <w:szCs w:val="17"/>
      <w:u w:val="none"/>
    </w:rPr>
  </w:style>
  <w:style w:type="character" w:customStyle="1" w:styleId="Bodytext265pt2">
    <w:name w:val="Body text (2) + 6.5 pt2"/>
    <w:basedOn w:val="Bodytext2"/>
    <w:rPr>
      <w:rFonts w:ascii="Times New Roman" w:hAnsi="Times New Roman" w:cs="Times New Roman"/>
      <w:sz w:val="13"/>
      <w:szCs w:val="13"/>
      <w:u w:val="none"/>
    </w:rPr>
  </w:style>
  <w:style w:type="character" w:customStyle="1" w:styleId="Bodytext210pt8">
    <w:name w:val="Body text (2) + 10 pt8"/>
    <w:aliases w:val="Italic19"/>
    <w:basedOn w:val="Bodytext2"/>
    <w:rPr>
      <w:rFonts w:ascii="Times New Roman" w:hAnsi="Times New Roman" w:cs="Times New Roman"/>
      <w:i/>
      <w:iCs/>
      <w:sz w:val="20"/>
      <w:szCs w:val="20"/>
      <w:u w:val="none"/>
    </w:rPr>
  </w:style>
  <w:style w:type="character" w:customStyle="1" w:styleId="Bodytext16">
    <w:name w:val="Body text (16)_"/>
    <w:basedOn w:val="DefaultParagraphFont"/>
    <w:link w:val="Bodytext160"/>
    <w:rPr>
      <w:rFonts w:ascii="Times New Roman" w:hAnsi="Times New Roman" w:cs="Times New Roman"/>
      <w:i/>
      <w:iCs/>
      <w:sz w:val="20"/>
      <w:szCs w:val="20"/>
      <w:u w:val="none"/>
    </w:rPr>
  </w:style>
  <w:style w:type="paragraph" w:customStyle="1" w:styleId="Bodytext160">
    <w:name w:val="Body text (16)"/>
    <w:basedOn w:val="Normal"/>
    <w:link w:val="Bodytext16"/>
    <w:pPr>
      <w:shd w:val="clear" w:color="auto" w:fill="FFFFFF"/>
      <w:spacing w:before="120" w:line="240" w:lineRule="atLeast"/>
      <w:jc w:val="both"/>
    </w:pPr>
    <w:rPr>
      <w:rFonts w:ascii="Times New Roman" w:hAnsi="Times New Roman" w:cs="Times New Roman"/>
      <w:i/>
      <w:iCs/>
      <w:color w:val="auto"/>
      <w:sz w:val="20"/>
      <w:szCs w:val="20"/>
      <w:lang w:eastAsia="en-US"/>
    </w:rPr>
  </w:style>
  <w:style w:type="character" w:customStyle="1" w:styleId="Bodytext511pt">
    <w:name w:val="Body text (5) + 11 pt"/>
    <w:aliases w:val="Not Bold,Body text (7) + 8 pt,Spacing 0 pt15"/>
    <w:basedOn w:val="Bodytext5"/>
    <w:rPr>
      <w:rFonts w:ascii="Times New Roman" w:hAnsi="Times New Roman" w:cs="Times New Roman"/>
      <w:b/>
      <w:bCs/>
      <w:sz w:val="22"/>
      <w:szCs w:val="22"/>
      <w:u w:val="none"/>
    </w:rPr>
  </w:style>
  <w:style w:type="character" w:customStyle="1" w:styleId="Bodytext1410pt">
    <w:name w:val="Body text (14) + 10 pt"/>
    <w:aliases w:val="Italic18"/>
    <w:basedOn w:val="Bodytext14"/>
    <w:rPr>
      <w:rFonts w:ascii="Times New Roman" w:hAnsi="Times New Roman" w:cs="Times New Roman"/>
      <w:i/>
      <w:iCs/>
      <w:sz w:val="20"/>
      <w:szCs w:val="20"/>
      <w:u w:val="none"/>
    </w:rPr>
  </w:style>
  <w:style w:type="character" w:customStyle="1" w:styleId="Bodytext19">
    <w:name w:val="Body text (19)_"/>
    <w:basedOn w:val="DefaultParagraphFont"/>
    <w:link w:val="Bodytext190"/>
    <w:rPr>
      <w:rFonts w:ascii="Times New Roman" w:hAnsi="Times New Roman" w:cs="Times New Roman"/>
      <w:sz w:val="14"/>
      <w:szCs w:val="14"/>
      <w:u w:val="none"/>
    </w:rPr>
  </w:style>
  <w:style w:type="paragraph" w:customStyle="1" w:styleId="Bodytext190">
    <w:name w:val="Body text (19)"/>
    <w:basedOn w:val="Normal"/>
    <w:link w:val="Bodytext19"/>
    <w:pPr>
      <w:shd w:val="clear" w:color="auto" w:fill="FFFFFF"/>
      <w:spacing w:line="227" w:lineRule="exact"/>
      <w:jc w:val="both"/>
    </w:pPr>
    <w:rPr>
      <w:rFonts w:ascii="Times New Roman" w:hAnsi="Times New Roman" w:cs="Times New Roman"/>
      <w:color w:val="auto"/>
      <w:sz w:val="14"/>
      <w:szCs w:val="14"/>
      <w:lang w:eastAsia="en-US"/>
    </w:rPr>
  </w:style>
  <w:style w:type="character" w:customStyle="1" w:styleId="Bodytext17">
    <w:name w:val="Body text (17)_"/>
    <w:basedOn w:val="DefaultParagraphFont"/>
    <w:link w:val="Bodytext170"/>
    <w:rPr>
      <w:rFonts w:ascii="Times New Roman" w:hAnsi="Times New Roman" w:cs="Times New Roman"/>
      <w:sz w:val="13"/>
      <w:szCs w:val="13"/>
      <w:u w:val="none"/>
      <w:lang w:val="en-US" w:eastAsia="en-US"/>
    </w:rPr>
  </w:style>
  <w:style w:type="paragraph" w:customStyle="1" w:styleId="Bodytext170">
    <w:name w:val="Body text (17)"/>
    <w:basedOn w:val="Normal"/>
    <w:link w:val="Bodytext17"/>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Bodytext18">
    <w:name w:val="Body text (18)_"/>
    <w:basedOn w:val="DefaultParagraphFont"/>
    <w:link w:val="Bodytext180"/>
    <w:rPr>
      <w:rFonts w:ascii="Arial" w:hAnsi="Arial" w:cs="Arial"/>
      <w:i/>
      <w:iCs/>
      <w:sz w:val="14"/>
      <w:szCs w:val="14"/>
      <w:u w:val="none"/>
    </w:rPr>
  </w:style>
  <w:style w:type="paragraph" w:customStyle="1" w:styleId="Bodytext180">
    <w:name w:val="Body text (18)"/>
    <w:basedOn w:val="Normal"/>
    <w:link w:val="Bodytext18"/>
    <w:pPr>
      <w:shd w:val="clear" w:color="auto" w:fill="FFFFFF"/>
      <w:spacing w:line="227" w:lineRule="exact"/>
    </w:pPr>
    <w:rPr>
      <w:rFonts w:ascii="Arial" w:hAnsi="Arial" w:cs="Arial"/>
      <w:i/>
      <w:iCs/>
      <w:color w:val="auto"/>
      <w:sz w:val="14"/>
      <w:szCs w:val="14"/>
      <w:lang w:eastAsia="en-US"/>
    </w:rPr>
  </w:style>
  <w:style w:type="character" w:customStyle="1" w:styleId="Bodytext514pt">
    <w:name w:val="Body text (5) + 14 pt"/>
    <w:aliases w:val="Not Bold10,Italic17"/>
    <w:basedOn w:val="Bodytext5"/>
    <w:rPr>
      <w:rFonts w:ascii="Times New Roman" w:hAnsi="Times New Roman" w:cs="Times New Roman"/>
      <w:b/>
      <w:bCs/>
      <w:i/>
      <w:iCs/>
      <w:sz w:val="28"/>
      <w:szCs w:val="28"/>
      <w:u w:val="none"/>
    </w:rPr>
  </w:style>
  <w:style w:type="character" w:customStyle="1" w:styleId="Bodytext27pt">
    <w:name w:val="Body text (2) + 7 pt"/>
    <w:basedOn w:val="Bodytext2"/>
    <w:rPr>
      <w:rFonts w:ascii="Times New Roman" w:hAnsi="Times New Roman" w:cs="Times New Roman"/>
      <w:sz w:val="14"/>
      <w:szCs w:val="14"/>
      <w:u w:val="none"/>
    </w:rPr>
  </w:style>
  <w:style w:type="character" w:customStyle="1" w:styleId="Tablecaption60">
    <w:name w:val="Table caption (6)"/>
    <w:basedOn w:val="Tablecaption6"/>
    <w:rPr>
      <w:rFonts w:ascii="Times New Roman" w:hAnsi="Times New Roman" w:cs="Times New Roman"/>
      <w:sz w:val="17"/>
      <w:szCs w:val="17"/>
      <w:u w:val="single"/>
    </w:rPr>
  </w:style>
  <w:style w:type="character" w:customStyle="1" w:styleId="Bodytext275pt">
    <w:name w:val="Body text (2) + 7.5 pt"/>
    <w:basedOn w:val="Bodytext2"/>
    <w:rPr>
      <w:rFonts w:ascii="Times New Roman" w:hAnsi="Times New Roman" w:cs="Times New Roman"/>
      <w:sz w:val="15"/>
      <w:szCs w:val="15"/>
      <w:u w:val="none"/>
    </w:rPr>
  </w:style>
  <w:style w:type="character" w:customStyle="1" w:styleId="Bodytext2Arial8">
    <w:name w:val="Body text (2) + Arial8"/>
    <w:aliases w:val="9 pt1,Bold18"/>
    <w:basedOn w:val="Bodytext2"/>
    <w:rPr>
      <w:rFonts w:ascii="Arial" w:hAnsi="Arial" w:cs="Arial"/>
      <w:b/>
      <w:bCs/>
      <w:sz w:val="18"/>
      <w:szCs w:val="18"/>
      <w:u w:val="none"/>
    </w:rPr>
  </w:style>
  <w:style w:type="character" w:customStyle="1" w:styleId="Bodytext28pt">
    <w:name w:val="Body text (2) + 8 pt"/>
    <w:aliases w:val="Italic16"/>
    <w:basedOn w:val="Bodytext2"/>
    <w:rPr>
      <w:rFonts w:ascii="Times New Roman" w:hAnsi="Times New Roman" w:cs="Times New Roman"/>
      <w:i/>
      <w:iCs/>
      <w:sz w:val="16"/>
      <w:szCs w:val="16"/>
      <w:u w:val="none"/>
    </w:rPr>
  </w:style>
  <w:style w:type="character" w:customStyle="1" w:styleId="Bodytext295pt1">
    <w:name w:val="Body text (2) + 9.5 pt1"/>
    <w:aliases w:val="Italic15,Spacing -1 pt"/>
    <w:basedOn w:val="Bodytext2"/>
    <w:rPr>
      <w:rFonts w:ascii="Times New Roman" w:hAnsi="Times New Roman" w:cs="Times New Roman"/>
      <w:i/>
      <w:iCs/>
      <w:spacing w:val="-20"/>
      <w:sz w:val="19"/>
      <w:szCs w:val="19"/>
      <w:u w:val="none"/>
    </w:rPr>
  </w:style>
  <w:style w:type="character" w:customStyle="1" w:styleId="Bodytext220pt">
    <w:name w:val="Body text (2) + 20 pt"/>
    <w:basedOn w:val="Bodytext2"/>
    <w:rPr>
      <w:rFonts w:ascii="Times New Roman" w:hAnsi="Times New Roman" w:cs="Times New Roman"/>
      <w:sz w:val="40"/>
      <w:szCs w:val="40"/>
      <w:u w:val="none"/>
    </w:rPr>
  </w:style>
  <w:style w:type="character" w:customStyle="1" w:styleId="Bodytext57pt">
    <w:name w:val="Body text (5) + 7 pt"/>
    <w:aliases w:val="Not Bold9"/>
    <w:basedOn w:val="Bodytext5"/>
    <w:rPr>
      <w:rFonts w:ascii="Times New Roman" w:hAnsi="Times New Roman" w:cs="Times New Roman"/>
      <w:b/>
      <w:bCs/>
      <w:sz w:val="14"/>
      <w:szCs w:val="14"/>
      <w:u w:val="none"/>
    </w:rPr>
  </w:style>
  <w:style w:type="character" w:customStyle="1" w:styleId="Bodytext2Consolas">
    <w:name w:val="Body text (2) + Consolas"/>
    <w:aliases w:val="6 pt3"/>
    <w:basedOn w:val="Bodytext2"/>
    <w:rPr>
      <w:rFonts w:ascii="Consolas" w:hAnsi="Consolas" w:cs="Consolas"/>
      <w:spacing w:val="0"/>
      <w:sz w:val="12"/>
      <w:szCs w:val="12"/>
      <w:u w:val="none"/>
    </w:rPr>
  </w:style>
  <w:style w:type="character" w:customStyle="1" w:styleId="Bodytext210pt7">
    <w:name w:val="Body text (2) + 10 pt7"/>
    <w:aliases w:val="Italic14"/>
    <w:basedOn w:val="Bodytext2"/>
    <w:rPr>
      <w:rFonts w:ascii="Times New Roman" w:hAnsi="Times New Roman" w:cs="Times New Roman"/>
      <w:i/>
      <w:iCs/>
      <w:sz w:val="20"/>
      <w:szCs w:val="20"/>
      <w:u w:val="none"/>
    </w:rPr>
  </w:style>
  <w:style w:type="character" w:customStyle="1" w:styleId="Bodytext200">
    <w:name w:val="Body text (20)_"/>
    <w:basedOn w:val="DefaultParagraphFont"/>
    <w:link w:val="Bodytext201"/>
    <w:rPr>
      <w:rFonts w:ascii="Times New Roman" w:hAnsi="Times New Roman" w:cs="Times New Roman"/>
      <w:i/>
      <w:iCs/>
      <w:sz w:val="28"/>
      <w:szCs w:val="28"/>
      <w:u w:val="none"/>
    </w:rPr>
  </w:style>
  <w:style w:type="paragraph" w:customStyle="1" w:styleId="Bodytext201">
    <w:name w:val="Body text (20)"/>
    <w:basedOn w:val="Normal"/>
    <w:link w:val="Bodytext200"/>
    <w:pPr>
      <w:shd w:val="clear" w:color="auto" w:fill="FFFFFF"/>
      <w:spacing w:before="60" w:line="240" w:lineRule="atLeast"/>
    </w:pPr>
    <w:rPr>
      <w:rFonts w:ascii="Times New Roman" w:hAnsi="Times New Roman" w:cs="Times New Roman"/>
      <w:i/>
      <w:iCs/>
      <w:color w:val="auto"/>
      <w:sz w:val="28"/>
      <w:szCs w:val="28"/>
      <w:lang w:eastAsia="en-US"/>
    </w:rPr>
  </w:style>
  <w:style w:type="character" w:customStyle="1" w:styleId="Bodytext1695pt">
    <w:name w:val="Body text (16) + 9.5 pt"/>
    <w:aliases w:val="Not Italic24"/>
    <w:basedOn w:val="Bodytext16"/>
    <w:rPr>
      <w:rFonts w:ascii="Times New Roman" w:hAnsi="Times New Roman" w:cs="Times New Roman"/>
      <w:i/>
      <w:iCs/>
      <w:sz w:val="19"/>
      <w:szCs w:val="19"/>
      <w:u w:val="none"/>
    </w:rPr>
  </w:style>
  <w:style w:type="character" w:customStyle="1" w:styleId="Bodytext210">
    <w:name w:val="Body text (21)_"/>
    <w:basedOn w:val="DefaultParagraphFont"/>
    <w:link w:val="Bodytext211"/>
    <w:rPr>
      <w:rFonts w:ascii="Times New Roman" w:hAnsi="Times New Roman" w:cs="Times New Roman"/>
      <w:sz w:val="18"/>
      <w:szCs w:val="18"/>
      <w:u w:val="none"/>
    </w:rPr>
  </w:style>
  <w:style w:type="paragraph" w:customStyle="1" w:styleId="Bodytext211">
    <w:name w:val="Body text (21)"/>
    <w:basedOn w:val="Normal"/>
    <w:link w:val="Bodytext210"/>
    <w:pPr>
      <w:shd w:val="clear" w:color="auto" w:fill="FFFFFF"/>
      <w:spacing w:after="60" w:line="240" w:lineRule="atLeast"/>
      <w:jc w:val="both"/>
    </w:pPr>
    <w:rPr>
      <w:rFonts w:ascii="Times New Roman" w:hAnsi="Times New Roman" w:cs="Times New Roman"/>
      <w:color w:val="auto"/>
      <w:sz w:val="18"/>
      <w:szCs w:val="18"/>
      <w:lang w:eastAsia="en-US"/>
    </w:rPr>
  </w:style>
  <w:style w:type="character" w:customStyle="1" w:styleId="Headerorfooter4">
    <w:name w:val="Header or footer (4)_"/>
    <w:basedOn w:val="DefaultParagraphFont"/>
    <w:link w:val="Headerorfooter40"/>
    <w:rPr>
      <w:rFonts w:ascii="Times New Roman" w:hAnsi="Times New Roman" w:cs="Times New Roman"/>
      <w:sz w:val="20"/>
      <w:szCs w:val="20"/>
      <w:u w:val="none"/>
    </w:rPr>
  </w:style>
  <w:style w:type="paragraph" w:customStyle="1" w:styleId="Headerorfooter40">
    <w:name w:val="Header or footer (4)"/>
    <w:basedOn w:val="Normal"/>
    <w:link w:val="Headerorfooter4"/>
    <w:pPr>
      <w:shd w:val="clear" w:color="auto" w:fill="FFFFFF"/>
      <w:spacing w:line="240" w:lineRule="atLeast"/>
      <w:jc w:val="both"/>
    </w:pPr>
    <w:rPr>
      <w:rFonts w:ascii="Times New Roman" w:hAnsi="Times New Roman" w:cs="Times New Roman"/>
      <w:color w:val="auto"/>
      <w:sz w:val="20"/>
      <w:szCs w:val="20"/>
      <w:lang w:eastAsia="en-US"/>
    </w:rPr>
  </w:style>
  <w:style w:type="character" w:customStyle="1" w:styleId="Bodytext22">
    <w:name w:val="Body text (22)_"/>
    <w:basedOn w:val="DefaultParagraphFont"/>
    <w:link w:val="Bodytext220"/>
    <w:rPr>
      <w:rFonts w:ascii="Times New Roman" w:hAnsi="Times New Roman" w:cs="Times New Roman"/>
      <w:sz w:val="20"/>
      <w:szCs w:val="20"/>
      <w:u w:val="none"/>
    </w:rPr>
  </w:style>
  <w:style w:type="paragraph" w:customStyle="1" w:styleId="Bodytext220">
    <w:name w:val="Body text (22)"/>
    <w:basedOn w:val="Normal"/>
    <w:link w:val="Bodytext22"/>
    <w:pPr>
      <w:shd w:val="clear" w:color="auto" w:fill="FFFFFF"/>
      <w:spacing w:line="240" w:lineRule="atLeast"/>
      <w:jc w:val="both"/>
    </w:pPr>
    <w:rPr>
      <w:rFonts w:ascii="Times New Roman" w:hAnsi="Times New Roman" w:cs="Times New Roman"/>
      <w:color w:val="auto"/>
      <w:sz w:val="20"/>
      <w:szCs w:val="20"/>
      <w:lang w:eastAsia="en-US"/>
    </w:rPr>
  </w:style>
  <w:style w:type="character" w:customStyle="1" w:styleId="Bodytext227pt">
    <w:name w:val="Body text (22) + 7 pt"/>
    <w:basedOn w:val="Bodytext22"/>
    <w:rPr>
      <w:rFonts w:ascii="Times New Roman" w:hAnsi="Times New Roman" w:cs="Times New Roman"/>
      <w:sz w:val="14"/>
      <w:szCs w:val="14"/>
      <w:u w:val="none"/>
    </w:rPr>
  </w:style>
  <w:style w:type="character" w:customStyle="1" w:styleId="Bodytext228pt">
    <w:name w:val="Body text (22) + 8 pt"/>
    <w:aliases w:val="Italic13"/>
    <w:basedOn w:val="Bodytext22"/>
    <w:rPr>
      <w:rFonts w:ascii="Times New Roman" w:hAnsi="Times New Roman" w:cs="Times New Roman"/>
      <w:i/>
      <w:iCs/>
      <w:sz w:val="16"/>
      <w:szCs w:val="16"/>
      <w:u w:val="none"/>
    </w:rPr>
  </w:style>
  <w:style w:type="character" w:customStyle="1" w:styleId="Bodytext2213pt">
    <w:name w:val="Body text (22) + 13 pt"/>
    <w:aliases w:val="Bold17,Italic12"/>
    <w:basedOn w:val="Bodytext22"/>
    <w:rPr>
      <w:rFonts w:ascii="Times New Roman" w:hAnsi="Times New Roman" w:cs="Times New Roman"/>
      <w:b/>
      <w:bCs/>
      <w:i/>
      <w:iCs/>
      <w:sz w:val="26"/>
      <w:szCs w:val="26"/>
      <w:u w:val="none"/>
    </w:rPr>
  </w:style>
  <w:style w:type="character" w:customStyle="1" w:styleId="Bodytext214pt">
    <w:name w:val="Body text (2) + 14 pt"/>
    <w:aliases w:val="Italic11"/>
    <w:basedOn w:val="Bodytext2"/>
    <w:rPr>
      <w:rFonts w:ascii="Times New Roman" w:hAnsi="Times New Roman" w:cs="Times New Roman"/>
      <w:i/>
      <w:iCs/>
      <w:sz w:val="28"/>
      <w:szCs w:val="28"/>
      <w:u w:val="none"/>
    </w:rPr>
  </w:style>
  <w:style w:type="character" w:customStyle="1" w:styleId="Bodytext26pt">
    <w:name w:val="Body text (2) + 6 pt"/>
    <w:aliases w:val="Spacing -1 pt5"/>
    <w:basedOn w:val="Bodytext2"/>
    <w:rPr>
      <w:rFonts w:ascii="Times New Roman" w:hAnsi="Times New Roman" w:cs="Times New Roman"/>
      <w:spacing w:val="-20"/>
      <w:sz w:val="12"/>
      <w:szCs w:val="12"/>
      <w:u w:val="none"/>
    </w:rPr>
  </w:style>
  <w:style w:type="character" w:customStyle="1" w:styleId="Bodytext2010pt">
    <w:name w:val="Body text (20) + 10 pt"/>
    <w:aliases w:val="Bold16,Not Italic23"/>
    <w:basedOn w:val="Bodytext200"/>
    <w:rPr>
      <w:rFonts w:ascii="Times New Roman" w:hAnsi="Times New Roman" w:cs="Times New Roman"/>
      <w:b/>
      <w:bCs/>
      <w:i/>
      <w:iCs/>
      <w:sz w:val="20"/>
      <w:szCs w:val="20"/>
      <w:u w:val="none"/>
    </w:rPr>
  </w:style>
  <w:style w:type="character" w:customStyle="1" w:styleId="Bodytext585pt">
    <w:name w:val="Body text (5) + 8.5 pt"/>
    <w:aliases w:val="Not Bold8"/>
    <w:basedOn w:val="Bodytext5"/>
    <w:rPr>
      <w:rFonts w:ascii="Times New Roman" w:hAnsi="Times New Roman" w:cs="Times New Roman"/>
      <w:b/>
      <w:bCs/>
      <w:sz w:val="17"/>
      <w:szCs w:val="17"/>
      <w:u w:val="none"/>
    </w:rPr>
  </w:style>
  <w:style w:type="character" w:customStyle="1" w:styleId="Bodytext137pt">
    <w:name w:val="Body text (13) + 7 pt"/>
    <w:aliases w:val="Not Italic22"/>
    <w:basedOn w:val="Bodytext13"/>
    <w:rPr>
      <w:rFonts w:ascii="Times New Roman" w:hAnsi="Times New Roman" w:cs="Times New Roman"/>
      <w:i/>
      <w:iCs/>
      <w:sz w:val="14"/>
      <w:szCs w:val="14"/>
      <w:u w:val="none"/>
    </w:rPr>
  </w:style>
  <w:style w:type="character" w:customStyle="1" w:styleId="Tablecaption8">
    <w:name w:val="Table caption (8)_"/>
    <w:basedOn w:val="DefaultParagraphFont"/>
    <w:link w:val="Tablecaption80"/>
    <w:rPr>
      <w:rFonts w:ascii="Times New Roman" w:hAnsi="Times New Roman" w:cs="Times New Roman"/>
      <w:i/>
      <w:iCs/>
      <w:sz w:val="20"/>
      <w:szCs w:val="20"/>
      <w:u w:val="none"/>
    </w:rPr>
  </w:style>
  <w:style w:type="paragraph" w:customStyle="1" w:styleId="Tablecaption80">
    <w:name w:val="Table caption (8)"/>
    <w:basedOn w:val="Normal"/>
    <w:link w:val="Tablecaption8"/>
    <w:pPr>
      <w:shd w:val="clear" w:color="auto" w:fill="FFFFFF"/>
      <w:spacing w:line="240" w:lineRule="atLeast"/>
      <w:jc w:val="both"/>
    </w:pPr>
    <w:rPr>
      <w:rFonts w:ascii="Times New Roman" w:hAnsi="Times New Roman" w:cs="Times New Roman"/>
      <w:i/>
      <w:iCs/>
      <w:color w:val="auto"/>
      <w:sz w:val="20"/>
      <w:szCs w:val="20"/>
      <w:lang w:eastAsia="en-US"/>
    </w:rPr>
  </w:style>
  <w:style w:type="character" w:customStyle="1" w:styleId="Tablecaption895pt">
    <w:name w:val="Table caption (8) + 9.5 pt"/>
    <w:aliases w:val="Not Italic21"/>
    <w:basedOn w:val="Tablecaption8"/>
    <w:rPr>
      <w:rFonts w:ascii="Times New Roman" w:hAnsi="Times New Roman" w:cs="Times New Roman"/>
      <w:i/>
      <w:iCs/>
      <w:noProof/>
      <w:sz w:val="19"/>
      <w:szCs w:val="19"/>
      <w:u w:val="none"/>
    </w:rPr>
  </w:style>
  <w:style w:type="character" w:customStyle="1" w:styleId="Headerorfooter5">
    <w:name w:val="Header or footer (5)_"/>
    <w:basedOn w:val="DefaultParagraphFont"/>
    <w:link w:val="Headerorfooter50"/>
    <w:rPr>
      <w:rFonts w:ascii="Times New Roman" w:hAnsi="Times New Roman" w:cs="Times New Roman"/>
      <w:sz w:val="15"/>
      <w:szCs w:val="15"/>
      <w:u w:val="none"/>
    </w:rPr>
  </w:style>
  <w:style w:type="paragraph" w:customStyle="1" w:styleId="Headerorfooter50">
    <w:name w:val="Header or footer (5)"/>
    <w:basedOn w:val="Normal"/>
    <w:link w:val="Headerorfooter5"/>
    <w:pPr>
      <w:shd w:val="clear" w:color="auto" w:fill="FFFFFF"/>
      <w:spacing w:line="187" w:lineRule="exact"/>
      <w:jc w:val="center"/>
    </w:pPr>
    <w:rPr>
      <w:rFonts w:ascii="Times New Roman" w:hAnsi="Times New Roman" w:cs="Times New Roman"/>
      <w:color w:val="auto"/>
      <w:sz w:val="15"/>
      <w:szCs w:val="15"/>
      <w:lang w:eastAsia="en-US"/>
    </w:rPr>
  </w:style>
  <w:style w:type="character" w:customStyle="1" w:styleId="Bodytext1611pt">
    <w:name w:val="Body text (16) + 11 pt"/>
    <w:aliases w:val="Not Italic20"/>
    <w:basedOn w:val="Bodytext16"/>
    <w:rPr>
      <w:rFonts w:ascii="Times New Roman" w:hAnsi="Times New Roman" w:cs="Times New Roman"/>
      <w:i/>
      <w:iCs/>
      <w:sz w:val="22"/>
      <w:szCs w:val="22"/>
      <w:u w:val="none"/>
    </w:rPr>
  </w:style>
  <w:style w:type="character" w:customStyle="1" w:styleId="Bodytext3NotBold1">
    <w:name w:val="Body text (3) + Not Bold1"/>
    <w:basedOn w:val="Bodytext3"/>
    <w:rPr>
      <w:rFonts w:ascii="Times New Roman" w:hAnsi="Times New Roman" w:cs="Times New Roman"/>
      <w:b/>
      <w:bCs/>
      <w:spacing w:val="0"/>
      <w:sz w:val="26"/>
      <w:szCs w:val="26"/>
      <w:u w:val="none"/>
    </w:rPr>
  </w:style>
  <w:style w:type="character" w:customStyle="1" w:styleId="Bodytext2Candara3">
    <w:name w:val="Body text (2) + Candara3"/>
    <w:aliases w:val="12 pt3"/>
    <w:basedOn w:val="Bodytext2"/>
    <w:rPr>
      <w:rFonts w:ascii="Candara" w:hAnsi="Candara" w:cs="Candara"/>
      <w:sz w:val="24"/>
      <w:szCs w:val="24"/>
      <w:u w:val="none"/>
    </w:rPr>
  </w:style>
  <w:style w:type="character" w:customStyle="1" w:styleId="Bodytext230">
    <w:name w:val="Body text (23)_"/>
    <w:basedOn w:val="DefaultParagraphFont"/>
    <w:link w:val="Bodytext231"/>
    <w:rPr>
      <w:rFonts w:ascii="Times New Roman" w:hAnsi="Times New Roman" w:cs="Times New Roman"/>
      <w:sz w:val="23"/>
      <w:szCs w:val="23"/>
      <w:u w:val="none"/>
    </w:rPr>
  </w:style>
  <w:style w:type="paragraph" w:customStyle="1" w:styleId="Bodytext231">
    <w:name w:val="Body text (23)"/>
    <w:basedOn w:val="Normal"/>
    <w:link w:val="Bodytext230"/>
    <w:pPr>
      <w:shd w:val="clear" w:color="auto" w:fill="FFFFFF"/>
      <w:spacing w:after="120" w:line="240" w:lineRule="atLeast"/>
      <w:jc w:val="both"/>
    </w:pPr>
    <w:rPr>
      <w:rFonts w:ascii="Times New Roman" w:hAnsi="Times New Roman" w:cs="Times New Roman"/>
      <w:color w:val="auto"/>
      <w:sz w:val="23"/>
      <w:szCs w:val="23"/>
      <w:lang w:eastAsia="en-US"/>
    </w:rPr>
  </w:style>
  <w:style w:type="character" w:customStyle="1" w:styleId="Bodytext2313pt">
    <w:name w:val="Body text (23) + 13 pt"/>
    <w:basedOn w:val="Bodytext230"/>
    <w:rPr>
      <w:rFonts w:ascii="Times New Roman" w:hAnsi="Times New Roman" w:cs="Times New Roman"/>
      <w:sz w:val="26"/>
      <w:szCs w:val="26"/>
      <w:u w:val="none"/>
    </w:rPr>
  </w:style>
  <w:style w:type="character" w:customStyle="1" w:styleId="Bodytext3115pt">
    <w:name w:val="Body text (3) + 11.5 pt"/>
    <w:aliases w:val="Not Bold7"/>
    <w:basedOn w:val="Bodytext3"/>
    <w:rPr>
      <w:rFonts w:ascii="Times New Roman" w:hAnsi="Times New Roman" w:cs="Times New Roman"/>
      <w:b/>
      <w:bCs/>
      <w:sz w:val="23"/>
      <w:szCs w:val="23"/>
      <w:u w:val="none"/>
    </w:rPr>
  </w:style>
  <w:style w:type="character" w:customStyle="1" w:styleId="Headerorfooter375pt">
    <w:name w:val="Header or footer (3) + 7.5 pt"/>
    <w:aliases w:val="Not Italic19"/>
    <w:basedOn w:val="Headerorfooter3"/>
    <w:rPr>
      <w:rFonts w:ascii="Times New Roman" w:hAnsi="Times New Roman" w:cs="Times New Roman"/>
      <w:i/>
      <w:iCs/>
      <w:sz w:val="15"/>
      <w:szCs w:val="15"/>
      <w:u w:val="none"/>
    </w:rPr>
  </w:style>
  <w:style w:type="character" w:customStyle="1" w:styleId="Bodytext140">
    <w:name w:val="Body text (14)"/>
    <w:basedOn w:val="Bodytext14"/>
    <w:rPr>
      <w:rFonts w:ascii="Times New Roman" w:hAnsi="Times New Roman" w:cs="Times New Roman"/>
      <w:sz w:val="22"/>
      <w:szCs w:val="22"/>
      <w:u w:val="single"/>
    </w:rPr>
  </w:style>
  <w:style w:type="character" w:customStyle="1" w:styleId="Tablecaption9">
    <w:name w:val="Table caption (9)_"/>
    <w:basedOn w:val="DefaultParagraphFont"/>
    <w:link w:val="Tablecaption91"/>
    <w:rPr>
      <w:rFonts w:ascii="Times New Roman" w:hAnsi="Times New Roman" w:cs="Times New Roman"/>
      <w:sz w:val="22"/>
      <w:szCs w:val="22"/>
      <w:u w:val="none"/>
    </w:rPr>
  </w:style>
  <w:style w:type="paragraph" w:customStyle="1" w:styleId="Tablecaption91">
    <w:name w:val="Table caption (9)1"/>
    <w:basedOn w:val="Normal"/>
    <w:link w:val="Tablecaption9"/>
    <w:pPr>
      <w:shd w:val="clear" w:color="auto" w:fill="FFFFFF"/>
      <w:spacing w:line="240" w:lineRule="atLeast"/>
    </w:pPr>
    <w:rPr>
      <w:rFonts w:ascii="Times New Roman" w:hAnsi="Times New Roman" w:cs="Times New Roman"/>
      <w:color w:val="auto"/>
      <w:sz w:val="22"/>
      <w:szCs w:val="22"/>
      <w:lang w:eastAsia="en-US"/>
    </w:rPr>
  </w:style>
  <w:style w:type="character" w:customStyle="1" w:styleId="Bodytext7NotItalic1">
    <w:name w:val="Body text (7) + Not Italic1"/>
    <w:basedOn w:val="Bodytext7"/>
    <w:rPr>
      <w:rFonts w:ascii="Times New Roman" w:hAnsi="Times New Roman" w:cs="Times New Roman"/>
      <w:i/>
      <w:iCs/>
      <w:sz w:val="22"/>
      <w:szCs w:val="22"/>
      <w:u w:val="none"/>
    </w:rPr>
  </w:style>
  <w:style w:type="character" w:customStyle="1" w:styleId="Bodytext24">
    <w:name w:val="Body text (24)_"/>
    <w:basedOn w:val="DefaultParagraphFont"/>
    <w:link w:val="Bodytext240"/>
    <w:rPr>
      <w:rFonts w:ascii="Times New Roman" w:hAnsi="Times New Roman" w:cs="Times New Roman"/>
      <w:b/>
      <w:bCs/>
      <w:sz w:val="20"/>
      <w:szCs w:val="20"/>
      <w:u w:val="none"/>
    </w:rPr>
  </w:style>
  <w:style w:type="paragraph" w:customStyle="1" w:styleId="Bodytext240">
    <w:name w:val="Body text (24)"/>
    <w:basedOn w:val="Normal"/>
    <w:link w:val="Bodytext24"/>
    <w:pPr>
      <w:shd w:val="clear" w:color="auto" w:fill="FFFFFF"/>
      <w:spacing w:line="263" w:lineRule="exact"/>
      <w:jc w:val="right"/>
    </w:pPr>
    <w:rPr>
      <w:rFonts w:ascii="Times New Roman" w:hAnsi="Times New Roman" w:cs="Times New Roman"/>
      <w:b/>
      <w:bCs/>
      <w:color w:val="auto"/>
      <w:sz w:val="20"/>
      <w:szCs w:val="20"/>
      <w:lang w:eastAsia="en-US"/>
    </w:rPr>
  </w:style>
  <w:style w:type="character" w:customStyle="1" w:styleId="Bodytext511pt1">
    <w:name w:val="Body text (5) + 11 pt1"/>
    <w:aliases w:val="Not Bold6,Italic10"/>
    <w:basedOn w:val="Bodytext5"/>
    <w:rPr>
      <w:rFonts w:ascii="Times New Roman" w:hAnsi="Times New Roman" w:cs="Times New Roman"/>
      <w:b/>
      <w:bCs/>
      <w:i/>
      <w:iCs/>
      <w:sz w:val="22"/>
      <w:szCs w:val="22"/>
      <w:u w:val="none"/>
    </w:rPr>
  </w:style>
  <w:style w:type="character" w:customStyle="1" w:styleId="Tablecaption40">
    <w:name w:val="Table caption (4)"/>
    <w:basedOn w:val="Tablecaption4"/>
    <w:rPr>
      <w:rFonts w:ascii="Times New Roman" w:hAnsi="Times New Roman" w:cs="Times New Roman"/>
      <w:b/>
      <w:bCs/>
      <w:sz w:val="20"/>
      <w:szCs w:val="20"/>
      <w:u w:val="single"/>
    </w:rPr>
  </w:style>
  <w:style w:type="character" w:customStyle="1" w:styleId="Bodytext210pt6">
    <w:name w:val="Body text (2) + 10 pt6"/>
    <w:basedOn w:val="Bodytext2"/>
    <w:rPr>
      <w:rFonts w:ascii="Times New Roman" w:hAnsi="Times New Roman" w:cs="Times New Roman"/>
      <w:sz w:val="20"/>
      <w:szCs w:val="20"/>
      <w:u w:val="none"/>
    </w:rPr>
  </w:style>
  <w:style w:type="character" w:customStyle="1" w:styleId="Bodytext265pt1">
    <w:name w:val="Body text (2) + 6.5 pt1"/>
    <w:aliases w:val="Italic9"/>
    <w:basedOn w:val="Bodytext2"/>
    <w:rPr>
      <w:rFonts w:ascii="Times New Roman" w:hAnsi="Times New Roman" w:cs="Times New Roman"/>
      <w:i/>
      <w:iCs/>
      <w:sz w:val="13"/>
      <w:szCs w:val="13"/>
      <w:u w:val="none"/>
    </w:rPr>
  </w:style>
  <w:style w:type="character" w:customStyle="1" w:styleId="Tablecaption10">
    <w:name w:val="Table caption (10)_"/>
    <w:basedOn w:val="DefaultParagraphFont"/>
    <w:link w:val="Tablecaption100"/>
    <w:rPr>
      <w:rFonts w:ascii="Times New Roman" w:hAnsi="Times New Roman" w:cs="Times New Roman"/>
      <w:i/>
      <w:iCs/>
      <w:sz w:val="22"/>
      <w:szCs w:val="22"/>
      <w:u w:val="none"/>
    </w:rPr>
  </w:style>
  <w:style w:type="paragraph" w:customStyle="1" w:styleId="Tablecaption100">
    <w:name w:val="Table caption (10)"/>
    <w:basedOn w:val="Normal"/>
    <w:link w:val="Tablecaption10"/>
    <w:pPr>
      <w:shd w:val="clear" w:color="auto" w:fill="FFFFFF"/>
      <w:spacing w:after="60" w:line="240" w:lineRule="atLeast"/>
      <w:jc w:val="both"/>
    </w:pPr>
    <w:rPr>
      <w:rFonts w:ascii="Times New Roman" w:hAnsi="Times New Roman" w:cs="Times New Roman"/>
      <w:i/>
      <w:iCs/>
      <w:color w:val="auto"/>
      <w:sz w:val="22"/>
      <w:szCs w:val="22"/>
      <w:lang w:eastAsia="en-US"/>
    </w:rPr>
  </w:style>
  <w:style w:type="character" w:customStyle="1" w:styleId="Tablecaption10NotItalic">
    <w:name w:val="Table caption (10) + Not Italic"/>
    <w:basedOn w:val="Tablecaption10"/>
    <w:rPr>
      <w:rFonts w:ascii="Times New Roman" w:hAnsi="Times New Roman" w:cs="Times New Roman"/>
      <w:i/>
      <w:iCs/>
      <w:noProof/>
      <w:sz w:val="22"/>
      <w:szCs w:val="22"/>
      <w:u w:val="none"/>
    </w:rPr>
  </w:style>
  <w:style w:type="character" w:customStyle="1" w:styleId="Bodytext217pt">
    <w:name w:val="Body text (2) + 17 pt"/>
    <w:aliases w:val="Spacing -1 pt4"/>
    <w:basedOn w:val="Bodytext2"/>
    <w:rPr>
      <w:rFonts w:ascii="Times New Roman" w:hAnsi="Times New Roman" w:cs="Times New Roman"/>
      <w:spacing w:val="-20"/>
      <w:sz w:val="34"/>
      <w:szCs w:val="34"/>
      <w:u w:val="none"/>
    </w:rPr>
  </w:style>
  <w:style w:type="character" w:customStyle="1" w:styleId="Tablecaption10105pt">
    <w:name w:val="Table caption (10) + 10.5 pt"/>
    <w:aliases w:val="Bold15,Not Italic18"/>
    <w:basedOn w:val="Tablecaption10"/>
    <w:rPr>
      <w:rFonts w:ascii="Times New Roman" w:hAnsi="Times New Roman" w:cs="Times New Roman"/>
      <w:b/>
      <w:bCs/>
      <w:i/>
      <w:iCs/>
      <w:sz w:val="21"/>
      <w:szCs w:val="21"/>
      <w:u w:val="none"/>
    </w:rPr>
  </w:style>
  <w:style w:type="character" w:customStyle="1" w:styleId="Heading32">
    <w:name w:val="Heading #3 (2)_"/>
    <w:basedOn w:val="DefaultParagraphFont"/>
    <w:link w:val="Heading320"/>
    <w:rPr>
      <w:rFonts w:ascii="Times New Roman" w:hAnsi="Times New Roman" w:cs="Times New Roman"/>
      <w:sz w:val="26"/>
      <w:szCs w:val="26"/>
      <w:u w:val="none"/>
    </w:rPr>
  </w:style>
  <w:style w:type="paragraph" w:customStyle="1" w:styleId="Heading320">
    <w:name w:val="Heading #3 (2)"/>
    <w:basedOn w:val="Normal"/>
    <w:link w:val="Heading32"/>
    <w:pPr>
      <w:shd w:val="clear" w:color="auto" w:fill="FFFFFF"/>
      <w:spacing w:after="60" w:line="240" w:lineRule="atLeast"/>
      <w:outlineLvl w:val="2"/>
    </w:pPr>
    <w:rPr>
      <w:rFonts w:ascii="Times New Roman" w:hAnsi="Times New Roman" w:cs="Times New Roman"/>
      <w:color w:val="auto"/>
      <w:sz w:val="26"/>
      <w:szCs w:val="26"/>
      <w:lang w:eastAsia="en-US"/>
    </w:rPr>
  </w:style>
  <w:style w:type="character" w:customStyle="1" w:styleId="Bodytext28pt1">
    <w:name w:val="Body text (2) + 8 pt1"/>
    <w:basedOn w:val="Bodytext2"/>
    <w:rPr>
      <w:rFonts w:ascii="Times New Roman" w:hAnsi="Times New Roman" w:cs="Times New Roman"/>
      <w:sz w:val="16"/>
      <w:szCs w:val="16"/>
      <w:u w:val="none"/>
    </w:rPr>
  </w:style>
  <w:style w:type="character" w:customStyle="1" w:styleId="Bodytext285pt1">
    <w:name w:val="Body text (2) + 8.5 pt1"/>
    <w:aliases w:val="Bold14,Spacing 0 pt6"/>
    <w:basedOn w:val="Bodytext2"/>
    <w:rPr>
      <w:rFonts w:ascii="Times New Roman" w:hAnsi="Times New Roman" w:cs="Times New Roman"/>
      <w:b/>
      <w:bCs/>
      <w:spacing w:val="10"/>
      <w:sz w:val="17"/>
      <w:szCs w:val="17"/>
      <w:u w:val="none"/>
    </w:rPr>
  </w:style>
  <w:style w:type="character" w:customStyle="1" w:styleId="Bodytext209pt">
    <w:name w:val="Body text (20) + 9 pt"/>
    <w:basedOn w:val="Bodytext200"/>
    <w:rPr>
      <w:rFonts w:ascii="Times New Roman" w:hAnsi="Times New Roman" w:cs="Times New Roman"/>
      <w:i/>
      <w:iCs/>
      <w:sz w:val="18"/>
      <w:szCs w:val="18"/>
      <w:u w:val="none"/>
    </w:rPr>
  </w:style>
  <w:style w:type="character" w:customStyle="1" w:styleId="Headerorfooter6">
    <w:name w:val="Header or footer (6)_"/>
    <w:basedOn w:val="DefaultParagraphFont"/>
    <w:link w:val="Headerorfooter61"/>
    <w:rPr>
      <w:rFonts w:ascii="Times New Roman" w:hAnsi="Times New Roman" w:cs="Times New Roman"/>
      <w:sz w:val="18"/>
      <w:szCs w:val="18"/>
      <w:u w:val="none"/>
    </w:rPr>
  </w:style>
  <w:style w:type="paragraph" w:customStyle="1" w:styleId="Headerorfooter61">
    <w:name w:val="Header or footer (6)1"/>
    <w:basedOn w:val="Normal"/>
    <w:link w:val="Headerorfooter6"/>
    <w:pPr>
      <w:shd w:val="clear" w:color="auto" w:fill="FFFFFF"/>
      <w:spacing w:line="240" w:lineRule="atLeast"/>
      <w:jc w:val="both"/>
    </w:pPr>
    <w:rPr>
      <w:rFonts w:ascii="Times New Roman" w:hAnsi="Times New Roman" w:cs="Times New Roman"/>
      <w:color w:val="auto"/>
      <w:sz w:val="18"/>
      <w:szCs w:val="18"/>
      <w:lang w:eastAsia="en-US"/>
    </w:rPr>
  </w:style>
  <w:style w:type="character" w:customStyle="1" w:styleId="Headerorfooter613pt">
    <w:name w:val="Header or footer (6) + 13 pt"/>
    <w:aliases w:val="Bold13"/>
    <w:basedOn w:val="Headerorfooter6"/>
    <w:rPr>
      <w:rFonts w:ascii="Times New Roman" w:hAnsi="Times New Roman" w:cs="Times New Roman"/>
      <w:b/>
      <w:bCs/>
      <w:sz w:val="26"/>
      <w:szCs w:val="26"/>
      <w:u w:val="none"/>
    </w:rPr>
  </w:style>
  <w:style w:type="character" w:customStyle="1" w:styleId="Bodytext25">
    <w:name w:val="Body text (25)_"/>
    <w:basedOn w:val="DefaultParagraphFont"/>
    <w:link w:val="Bodytext250"/>
    <w:rPr>
      <w:rFonts w:ascii="Times New Roman" w:hAnsi="Times New Roman" w:cs="Times New Roman"/>
      <w:sz w:val="8"/>
      <w:szCs w:val="8"/>
      <w:u w:val="none"/>
    </w:rPr>
  </w:style>
  <w:style w:type="paragraph" w:customStyle="1" w:styleId="Bodytext250">
    <w:name w:val="Body text (25)"/>
    <w:basedOn w:val="Normal"/>
    <w:link w:val="Bodytext25"/>
    <w:pPr>
      <w:shd w:val="clear" w:color="auto" w:fill="FFFFFF"/>
      <w:spacing w:line="240" w:lineRule="atLeast"/>
    </w:pPr>
    <w:rPr>
      <w:rFonts w:ascii="Times New Roman" w:hAnsi="Times New Roman" w:cs="Times New Roman"/>
      <w:color w:val="auto"/>
      <w:sz w:val="8"/>
      <w:szCs w:val="8"/>
      <w:lang w:eastAsia="en-US"/>
    </w:rPr>
  </w:style>
  <w:style w:type="character" w:customStyle="1" w:styleId="Bodytext150">
    <w:name w:val="Body text (15)"/>
    <w:basedOn w:val="Bodytext15"/>
    <w:rPr>
      <w:rFonts w:ascii="Times New Roman" w:hAnsi="Times New Roman" w:cs="Times New Roman"/>
      <w:b/>
      <w:bCs/>
      <w:i/>
      <w:iCs/>
      <w:spacing w:val="0"/>
      <w:sz w:val="22"/>
      <w:szCs w:val="22"/>
      <w:u w:val="none"/>
    </w:rPr>
  </w:style>
  <w:style w:type="character" w:customStyle="1" w:styleId="Headerorfooter513pt">
    <w:name w:val="Header or footer (5) + 13 pt"/>
    <w:aliases w:val="Bold12"/>
    <w:basedOn w:val="Headerorfooter5"/>
    <w:rPr>
      <w:rFonts w:ascii="Times New Roman" w:hAnsi="Times New Roman" w:cs="Times New Roman"/>
      <w:b/>
      <w:bCs/>
      <w:sz w:val="26"/>
      <w:szCs w:val="26"/>
      <w:u w:val="none"/>
    </w:rPr>
  </w:style>
  <w:style w:type="character" w:customStyle="1" w:styleId="Bodytext26">
    <w:name w:val="Body text (26)_"/>
    <w:basedOn w:val="DefaultParagraphFont"/>
    <w:link w:val="Bodytext260"/>
    <w:rPr>
      <w:rFonts w:ascii="Times New Roman" w:hAnsi="Times New Roman" w:cs="Times New Roman"/>
      <w:b/>
      <w:bCs/>
      <w:u w:val="none"/>
    </w:rPr>
  </w:style>
  <w:style w:type="paragraph" w:customStyle="1" w:styleId="Bodytext260">
    <w:name w:val="Body text (26)"/>
    <w:basedOn w:val="Normal"/>
    <w:link w:val="Bodytext26"/>
    <w:pPr>
      <w:shd w:val="clear" w:color="auto" w:fill="FFFFFF"/>
      <w:spacing w:after="360" w:line="240" w:lineRule="atLeast"/>
    </w:pPr>
    <w:rPr>
      <w:rFonts w:ascii="Times New Roman" w:hAnsi="Times New Roman" w:cs="Times New Roman"/>
      <w:b/>
      <w:bCs/>
      <w:color w:val="auto"/>
      <w:lang w:eastAsia="en-US"/>
    </w:rPr>
  </w:style>
  <w:style w:type="character" w:customStyle="1" w:styleId="Bodytext2412pt">
    <w:name w:val="Body text (24) + 12 pt"/>
    <w:basedOn w:val="Bodytext24"/>
    <w:rPr>
      <w:rFonts w:ascii="Times New Roman" w:hAnsi="Times New Roman" w:cs="Times New Roman"/>
      <w:b/>
      <w:bCs/>
      <w:sz w:val="24"/>
      <w:szCs w:val="24"/>
      <w:u w:val="none"/>
    </w:rPr>
  </w:style>
  <w:style w:type="character" w:customStyle="1" w:styleId="Bodytext3115pt1">
    <w:name w:val="Body text (3) + 11.5 pt1"/>
    <w:aliases w:val="Not Bold5"/>
    <w:basedOn w:val="Bodytext3"/>
    <w:rPr>
      <w:rFonts w:ascii="Times New Roman" w:hAnsi="Times New Roman" w:cs="Times New Roman"/>
      <w:b/>
      <w:bCs/>
      <w:spacing w:val="0"/>
      <w:sz w:val="23"/>
      <w:szCs w:val="23"/>
      <w:u w:val="none"/>
    </w:rPr>
  </w:style>
  <w:style w:type="character" w:customStyle="1" w:styleId="Bodytext27">
    <w:name w:val="Body text (27)_"/>
    <w:basedOn w:val="DefaultParagraphFont"/>
    <w:link w:val="Bodytext270"/>
    <w:rPr>
      <w:rFonts w:ascii="Times New Roman" w:hAnsi="Times New Roman" w:cs="Times New Roman"/>
      <w:sz w:val="22"/>
      <w:szCs w:val="22"/>
      <w:u w:val="none"/>
    </w:rPr>
  </w:style>
  <w:style w:type="paragraph" w:customStyle="1" w:styleId="Bodytext270">
    <w:name w:val="Body text (27)"/>
    <w:basedOn w:val="Normal"/>
    <w:link w:val="Bodytext27"/>
    <w:pPr>
      <w:shd w:val="clear" w:color="auto" w:fill="FFFFFF"/>
      <w:spacing w:before="120" w:line="338" w:lineRule="exact"/>
    </w:pPr>
    <w:rPr>
      <w:rFonts w:ascii="Times New Roman" w:hAnsi="Times New Roman" w:cs="Times New Roman"/>
      <w:color w:val="auto"/>
      <w:sz w:val="22"/>
      <w:szCs w:val="22"/>
      <w:lang w:eastAsia="en-US"/>
    </w:rPr>
  </w:style>
  <w:style w:type="character" w:customStyle="1" w:styleId="Tablecaption90">
    <w:name w:val="Table caption (9)"/>
    <w:basedOn w:val="Tablecaption9"/>
    <w:rPr>
      <w:rFonts w:ascii="Times New Roman" w:hAnsi="Times New Roman" w:cs="Times New Roman"/>
      <w:sz w:val="22"/>
      <w:szCs w:val="22"/>
      <w:u w:val="single"/>
    </w:rPr>
  </w:style>
  <w:style w:type="character" w:customStyle="1" w:styleId="Bodytext25pt">
    <w:name w:val="Body text (2) + 5 pt"/>
    <w:basedOn w:val="Bodytext2"/>
    <w:rPr>
      <w:rFonts w:ascii="Times New Roman" w:hAnsi="Times New Roman" w:cs="Times New Roman"/>
      <w:sz w:val="10"/>
      <w:szCs w:val="10"/>
      <w:u w:val="none"/>
    </w:rPr>
  </w:style>
  <w:style w:type="character" w:customStyle="1" w:styleId="Bodytext211pt4">
    <w:name w:val="Body text (2) + 11 pt4"/>
    <w:aliases w:val="Italic8"/>
    <w:basedOn w:val="Bodytext2"/>
    <w:rPr>
      <w:rFonts w:ascii="Times New Roman" w:hAnsi="Times New Roman" w:cs="Times New Roman"/>
      <w:i/>
      <w:iCs/>
      <w:sz w:val="22"/>
      <w:szCs w:val="22"/>
      <w:u w:val="none"/>
    </w:rPr>
  </w:style>
  <w:style w:type="character" w:customStyle="1" w:styleId="Tablecaption17pt">
    <w:name w:val="Table caption + 17 pt"/>
    <w:aliases w:val="Spacing -1 pt3"/>
    <w:basedOn w:val="Tablecaption"/>
    <w:rPr>
      <w:rFonts w:ascii="Times New Roman" w:hAnsi="Times New Roman" w:cs="Times New Roman"/>
      <w:spacing w:val="-20"/>
      <w:sz w:val="34"/>
      <w:szCs w:val="34"/>
      <w:u w:val="none"/>
    </w:rPr>
  </w:style>
  <w:style w:type="character" w:customStyle="1" w:styleId="Bodytext28">
    <w:name w:val="Body text (28)_"/>
    <w:basedOn w:val="DefaultParagraphFont"/>
    <w:link w:val="Bodytext280"/>
    <w:rPr>
      <w:rFonts w:ascii="Arial" w:hAnsi="Arial" w:cs="Arial"/>
      <w:w w:val="60"/>
      <w:sz w:val="18"/>
      <w:szCs w:val="18"/>
      <w:u w:val="none"/>
    </w:rPr>
  </w:style>
  <w:style w:type="paragraph" w:customStyle="1" w:styleId="Bodytext280">
    <w:name w:val="Body text (28)"/>
    <w:basedOn w:val="Normal"/>
    <w:link w:val="Bodytext28"/>
    <w:pPr>
      <w:shd w:val="clear" w:color="auto" w:fill="FFFFFF"/>
      <w:spacing w:line="230" w:lineRule="exact"/>
      <w:jc w:val="both"/>
    </w:pPr>
    <w:rPr>
      <w:rFonts w:ascii="Arial" w:hAnsi="Arial" w:cs="Arial"/>
      <w:color w:val="auto"/>
      <w:w w:val="60"/>
      <w:sz w:val="18"/>
      <w:szCs w:val="18"/>
      <w:lang w:eastAsia="en-US"/>
    </w:rPr>
  </w:style>
  <w:style w:type="character" w:customStyle="1" w:styleId="Tablecaption11">
    <w:name w:val="Table caption (11)_"/>
    <w:basedOn w:val="DefaultParagraphFont"/>
    <w:link w:val="Tablecaption110"/>
    <w:rPr>
      <w:rFonts w:ascii="Times New Roman" w:hAnsi="Times New Roman" w:cs="Times New Roman"/>
      <w:i/>
      <w:iCs/>
      <w:sz w:val="28"/>
      <w:szCs w:val="28"/>
      <w:u w:val="none"/>
    </w:rPr>
  </w:style>
  <w:style w:type="paragraph" w:customStyle="1" w:styleId="Tablecaption110">
    <w:name w:val="Table caption (11)"/>
    <w:basedOn w:val="Normal"/>
    <w:link w:val="Tablecaption11"/>
    <w:pPr>
      <w:shd w:val="clear" w:color="auto" w:fill="FFFFFF"/>
      <w:spacing w:before="60" w:line="240" w:lineRule="atLeast"/>
    </w:pPr>
    <w:rPr>
      <w:rFonts w:ascii="Times New Roman" w:hAnsi="Times New Roman" w:cs="Times New Roman"/>
      <w:i/>
      <w:iCs/>
      <w:color w:val="auto"/>
      <w:sz w:val="28"/>
      <w:szCs w:val="28"/>
      <w:lang w:eastAsia="en-US"/>
    </w:rPr>
  </w:style>
  <w:style w:type="character" w:customStyle="1" w:styleId="Bodytext19SmallCaps">
    <w:name w:val="Body text (19) + Small Caps"/>
    <w:basedOn w:val="Bodytext19"/>
    <w:rPr>
      <w:rFonts w:ascii="Times New Roman" w:hAnsi="Times New Roman" w:cs="Times New Roman"/>
      <w:smallCaps/>
      <w:sz w:val="14"/>
      <w:szCs w:val="14"/>
      <w:u w:val="none"/>
      <w:lang w:val="en-US" w:eastAsia="en-US"/>
    </w:rPr>
  </w:style>
  <w:style w:type="character" w:customStyle="1" w:styleId="Bodytext910pt">
    <w:name w:val="Body text (9) + 10 pt"/>
    <w:aliases w:val="Bold11,Not Italic17"/>
    <w:basedOn w:val="Bodytext9"/>
    <w:rPr>
      <w:rFonts w:ascii="Times New Roman" w:hAnsi="Times New Roman" w:cs="Times New Roman"/>
      <w:b/>
      <w:bCs/>
      <w:i/>
      <w:iCs/>
      <w:sz w:val="20"/>
      <w:szCs w:val="20"/>
      <w:u w:val="none"/>
      <w:lang w:val="en-US" w:eastAsia="en-US"/>
    </w:rPr>
  </w:style>
  <w:style w:type="character" w:customStyle="1" w:styleId="Bodytext29">
    <w:name w:val="Body text (29)_"/>
    <w:basedOn w:val="DefaultParagraphFont"/>
    <w:link w:val="Bodytext290"/>
    <w:rPr>
      <w:rFonts w:ascii="Times New Roman" w:hAnsi="Times New Roman" w:cs="Times New Roman"/>
      <w:i/>
      <w:iCs/>
      <w:sz w:val="17"/>
      <w:szCs w:val="17"/>
      <w:u w:val="none"/>
    </w:rPr>
  </w:style>
  <w:style w:type="paragraph" w:customStyle="1" w:styleId="Bodytext290">
    <w:name w:val="Body text (29)"/>
    <w:basedOn w:val="Normal"/>
    <w:link w:val="Bodytext29"/>
    <w:pPr>
      <w:shd w:val="clear" w:color="auto" w:fill="FFFFFF"/>
      <w:spacing w:after="240" w:line="194" w:lineRule="exact"/>
    </w:pPr>
    <w:rPr>
      <w:rFonts w:ascii="Times New Roman" w:hAnsi="Times New Roman" w:cs="Times New Roman"/>
      <w:i/>
      <w:iCs/>
      <w:color w:val="auto"/>
      <w:sz w:val="17"/>
      <w:szCs w:val="17"/>
      <w:lang w:eastAsia="en-US"/>
    </w:rPr>
  </w:style>
  <w:style w:type="character" w:customStyle="1" w:styleId="Bodytext300">
    <w:name w:val="Body text (30)_"/>
    <w:basedOn w:val="DefaultParagraphFont"/>
    <w:link w:val="Bodytext301"/>
    <w:rPr>
      <w:rFonts w:ascii="Times New Roman" w:hAnsi="Times New Roman" w:cs="Times New Roman"/>
      <w:b/>
      <w:bCs/>
      <w:sz w:val="18"/>
      <w:szCs w:val="18"/>
      <w:u w:val="none"/>
    </w:rPr>
  </w:style>
  <w:style w:type="paragraph" w:customStyle="1" w:styleId="Bodytext301">
    <w:name w:val="Body text (30)"/>
    <w:basedOn w:val="Normal"/>
    <w:link w:val="Bodytext300"/>
    <w:pPr>
      <w:shd w:val="clear" w:color="auto" w:fill="FFFFFF"/>
      <w:spacing w:line="234" w:lineRule="exact"/>
      <w:jc w:val="both"/>
    </w:pPr>
    <w:rPr>
      <w:rFonts w:ascii="Times New Roman" w:hAnsi="Times New Roman" w:cs="Times New Roman"/>
      <w:b/>
      <w:bCs/>
      <w:color w:val="auto"/>
      <w:sz w:val="18"/>
      <w:szCs w:val="18"/>
      <w:lang w:eastAsia="en-US"/>
    </w:rPr>
  </w:style>
  <w:style w:type="character" w:customStyle="1" w:styleId="Bodytext255pt">
    <w:name w:val="Body text (2) + 5.5 pt"/>
    <w:basedOn w:val="Bodytext2"/>
    <w:rPr>
      <w:rFonts w:ascii="Times New Roman" w:hAnsi="Times New Roman" w:cs="Times New Roman"/>
      <w:sz w:val="11"/>
      <w:szCs w:val="11"/>
      <w:u w:val="none"/>
    </w:rPr>
  </w:style>
  <w:style w:type="character" w:customStyle="1" w:styleId="Bodytext310">
    <w:name w:val="Body text (31)_"/>
    <w:basedOn w:val="DefaultParagraphFont"/>
    <w:link w:val="Bodytext311"/>
    <w:rPr>
      <w:rFonts w:ascii="Times New Roman" w:hAnsi="Times New Roman" w:cs="Times New Roman"/>
      <w:b/>
      <w:bCs/>
      <w:i/>
      <w:iCs/>
      <w:sz w:val="26"/>
      <w:szCs w:val="26"/>
      <w:u w:val="none"/>
    </w:rPr>
  </w:style>
  <w:style w:type="paragraph" w:customStyle="1" w:styleId="Bodytext311">
    <w:name w:val="Body text (31)"/>
    <w:basedOn w:val="Normal"/>
    <w:link w:val="Bodytext310"/>
    <w:pPr>
      <w:shd w:val="clear" w:color="auto" w:fill="FFFFFF"/>
      <w:spacing w:before="60" w:line="240" w:lineRule="atLeast"/>
    </w:pPr>
    <w:rPr>
      <w:rFonts w:ascii="Times New Roman" w:hAnsi="Times New Roman" w:cs="Times New Roman"/>
      <w:b/>
      <w:bCs/>
      <w:i/>
      <w:iCs/>
      <w:color w:val="auto"/>
      <w:sz w:val="26"/>
      <w:szCs w:val="26"/>
      <w:lang w:eastAsia="en-US"/>
    </w:rPr>
  </w:style>
  <w:style w:type="character" w:customStyle="1" w:styleId="Bodytext3112pt">
    <w:name w:val="Body text (31) + 12 pt"/>
    <w:aliases w:val="Not Italic16"/>
    <w:basedOn w:val="Bodytext310"/>
    <w:rPr>
      <w:rFonts w:ascii="Times New Roman" w:hAnsi="Times New Roman" w:cs="Times New Roman"/>
      <w:b/>
      <w:bCs/>
      <w:i/>
      <w:iCs/>
      <w:sz w:val="24"/>
      <w:szCs w:val="24"/>
      <w:u w:val="none"/>
    </w:rPr>
  </w:style>
  <w:style w:type="character" w:customStyle="1" w:styleId="Bodytext2713pt">
    <w:name w:val="Body text (27) + 13 pt"/>
    <w:basedOn w:val="Bodytext27"/>
    <w:rPr>
      <w:rFonts w:ascii="Times New Roman" w:hAnsi="Times New Roman" w:cs="Times New Roman"/>
      <w:sz w:val="26"/>
      <w:szCs w:val="26"/>
      <w:u w:val="none"/>
    </w:rPr>
  </w:style>
  <w:style w:type="character" w:customStyle="1" w:styleId="Bodytext221">
    <w:name w:val="Body text (2)2"/>
    <w:basedOn w:val="Bodytext2"/>
    <w:rPr>
      <w:rFonts w:ascii="Times New Roman" w:hAnsi="Times New Roman" w:cs="Times New Roman"/>
      <w:strike/>
      <w:sz w:val="26"/>
      <w:szCs w:val="26"/>
      <w:u w:val="none"/>
    </w:rPr>
  </w:style>
  <w:style w:type="character" w:customStyle="1" w:styleId="Bodytext211pt3">
    <w:name w:val="Body text (2) + 11 pt3"/>
    <w:basedOn w:val="Bodytext2"/>
    <w:rPr>
      <w:rFonts w:ascii="Times New Roman" w:hAnsi="Times New Roman" w:cs="Times New Roman"/>
      <w:strike/>
      <w:sz w:val="22"/>
      <w:szCs w:val="22"/>
      <w:u w:val="none"/>
    </w:rPr>
  </w:style>
  <w:style w:type="character" w:customStyle="1" w:styleId="Headerorfooter375pt1">
    <w:name w:val="Header or footer (3) + 7.5 pt1"/>
    <w:aliases w:val="Not Italic15,Spacing 34 pt"/>
    <w:basedOn w:val="Headerorfooter3"/>
    <w:rPr>
      <w:rFonts w:ascii="Times New Roman" w:hAnsi="Times New Roman" w:cs="Times New Roman"/>
      <w:i/>
      <w:iCs/>
      <w:spacing w:val="690"/>
      <w:sz w:val="15"/>
      <w:szCs w:val="15"/>
      <w:u w:val="none"/>
    </w:rPr>
  </w:style>
  <w:style w:type="character" w:customStyle="1" w:styleId="Heading33">
    <w:name w:val="Heading #3 (3)_"/>
    <w:basedOn w:val="DefaultParagraphFont"/>
    <w:link w:val="Heading331"/>
    <w:rPr>
      <w:rFonts w:ascii="Times New Roman" w:hAnsi="Times New Roman" w:cs="Times New Roman"/>
      <w:sz w:val="22"/>
      <w:szCs w:val="22"/>
      <w:u w:val="none"/>
    </w:rPr>
  </w:style>
  <w:style w:type="paragraph" w:customStyle="1" w:styleId="Heading331">
    <w:name w:val="Heading #3 (3)1"/>
    <w:basedOn w:val="Normal"/>
    <w:link w:val="Heading33"/>
    <w:pPr>
      <w:shd w:val="clear" w:color="auto" w:fill="FFFFFF"/>
      <w:spacing w:line="248" w:lineRule="exact"/>
      <w:jc w:val="both"/>
      <w:outlineLvl w:val="2"/>
    </w:pPr>
    <w:rPr>
      <w:rFonts w:ascii="Times New Roman" w:hAnsi="Times New Roman" w:cs="Times New Roman"/>
      <w:color w:val="auto"/>
      <w:sz w:val="22"/>
      <w:szCs w:val="22"/>
      <w:lang w:eastAsia="en-US"/>
    </w:rPr>
  </w:style>
  <w:style w:type="character" w:customStyle="1" w:styleId="Heading330">
    <w:name w:val="Heading #3 (3)"/>
    <w:basedOn w:val="Heading33"/>
    <w:rPr>
      <w:rFonts w:ascii="Times New Roman" w:hAnsi="Times New Roman" w:cs="Times New Roman"/>
      <w:sz w:val="22"/>
      <w:szCs w:val="22"/>
      <w:u w:val="none"/>
      <w:lang w:val="en-US" w:eastAsia="en-US"/>
    </w:rPr>
  </w:style>
  <w:style w:type="character" w:customStyle="1" w:styleId="Bodytext32">
    <w:name w:val="Body text (32)_"/>
    <w:basedOn w:val="DefaultParagraphFont"/>
    <w:link w:val="Bodytext320"/>
    <w:rPr>
      <w:rFonts w:ascii="Times New Roman" w:hAnsi="Times New Roman" w:cs="Times New Roman"/>
      <w:noProof/>
      <w:sz w:val="20"/>
      <w:szCs w:val="20"/>
      <w:u w:val="none"/>
    </w:rPr>
  </w:style>
  <w:style w:type="paragraph" w:customStyle="1" w:styleId="Bodytext320">
    <w:name w:val="Body text (32)"/>
    <w:basedOn w:val="Normal"/>
    <w:link w:val="Bodytext32"/>
    <w:pPr>
      <w:shd w:val="clear" w:color="auto" w:fill="FFFFFF"/>
      <w:spacing w:before="60" w:line="240" w:lineRule="atLeast"/>
      <w:jc w:val="both"/>
    </w:pPr>
    <w:rPr>
      <w:rFonts w:ascii="Times New Roman" w:hAnsi="Times New Roman" w:cs="Times New Roman"/>
      <w:noProof/>
      <w:color w:val="auto"/>
      <w:sz w:val="20"/>
      <w:szCs w:val="20"/>
      <w:lang w:eastAsia="en-US"/>
    </w:rPr>
  </w:style>
  <w:style w:type="character" w:customStyle="1" w:styleId="Picturecaption">
    <w:name w:val="Picture caption_"/>
    <w:basedOn w:val="DefaultParagraphFont"/>
    <w:link w:val="Picturecaption0"/>
    <w:rPr>
      <w:rFonts w:ascii="Times New Roman" w:hAnsi="Times New Roman" w:cs="Times New Roman"/>
      <w:b/>
      <w:bCs/>
      <w:sz w:val="20"/>
      <w:szCs w:val="20"/>
      <w:u w:val="none"/>
    </w:rPr>
  </w:style>
  <w:style w:type="paragraph" w:customStyle="1" w:styleId="Picturecaption0">
    <w:name w:val="Picture caption"/>
    <w:basedOn w:val="Normal"/>
    <w:link w:val="Picturecaption"/>
    <w:pPr>
      <w:shd w:val="clear" w:color="auto" w:fill="FFFFFF"/>
      <w:spacing w:line="240" w:lineRule="atLeast"/>
      <w:jc w:val="both"/>
    </w:pPr>
    <w:rPr>
      <w:rFonts w:ascii="Times New Roman" w:hAnsi="Times New Roman" w:cs="Times New Roman"/>
      <w:b/>
      <w:bCs/>
      <w:color w:val="auto"/>
      <w:sz w:val="20"/>
      <w:szCs w:val="20"/>
      <w:lang w:eastAsia="en-US"/>
    </w:rPr>
  </w:style>
  <w:style w:type="character" w:customStyle="1" w:styleId="Bodytext147pt">
    <w:name w:val="Body text (14) + 7 pt"/>
    <w:aliases w:val="Spacing 0 pt5,Body text (10) + 12 pt"/>
    <w:basedOn w:val="Bodytext14"/>
    <w:rPr>
      <w:rFonts w:ascii="Times New Roman" w:hAnsi="Times New Roman" w:cs="Times New Roman"/>
      <w:spacing w:val="-10"/>
      <w:sz w:val="14"/>
      <w:szCs w:val="14"/>
      <w:u w:val="none"/>
    </w:rPr>
  </w:style>
  <w:style w:type="character" w:customStyle="1" w:styleId="Bodytext2Arial7">
    <w:name w:val="Body text (2) + Arial7"/>
    <w:aliases w:val="14 pt"/>
    <w:basedOn w:val="Bodytext2"/>
    <w:rPr>
      <w:rFonts w:ascii="Arial" w:hAnsi="Arial" w:cs="Arial"/>
      <w:sz w:val="28"/>
      <w:szCs w:val="28"/>
      <w:u w:val="none"/>
    </w:rPr>
  </w:style>
  <w:style w:type="character" w:customStyle="1" w:styleId="Bodytext7105pt">
    <w:name w:val="Body text (7) + 10.5 pt"/>
    <w:aliases w:val="Bold10,Not Italic14"/>
    <w:basedOn w:val="Bodytext7"/>
    <w:rPr>
      <w:rFonts w:ascii="Times New Roman" w:hAnsi="Times New Roman" w:cs="Times New Roman"/>
      <w:b/>
      <w:bCs/>
      <w:i/>
      <w:iCs/>
      <w:sz w:val="21"/>
      <w:szCs w:val="21"/>
      <w:u w:val="none"/>
    </w:rPr>
  </w:style>
  <w:style w:type="character" w:customStyle="1" w:styleId="Heading1">
    <w:name w:val="Heading #1_"/>
    <w:basedOn w:val="DefaultParagraphFont"/>
    <w:link w:val="Heading11"/>
    <w:rPr>
      <w:rFonts w:ascii="Times New Roman" w:hAnsi="Times New Roman" w:cs="Times New Roman"/>
      <w:b/>
      <w:bCs/>
      <w:sz w:val="26"/>
      <w:szCs w:val="26"/>
      <w:u w:val="none"/>
    </w:rPr>
  </w:style>
  <w:style w:type="paragraph" w:customStyle="1" w:styleId="Heading11">
    <w:name w:val="Heading #11"/>
    <w:basedOn w:val="Normal"/>
    <w:link w:val="Heading1"/>
    <w:pPr>
      <w:shd w:val="clear" w:color="auto" w:fill="FFFFFF"/>
      <w:spacing w:after="540" w:line="240" w:lineRule="atLeast"/>
      <w:jc w:val="both"/>
      <w:outlineLvl w:val="0"/>
    </w:pPr>
    <w:rPr>
      <w:rFonts w:ascii="Times New Roman" w:hAnsi="Times New Roman" w:cs="Times New Roman"/>
      <w:b/>
      <w:bCs/>
      <w:color w:val="auto"/>
      <w:sz w:val="26"/>
      <w:szCs w:val="26"/>
      <w:lang w:eastAsia="en-US"/>
    </w:rPr>
  </w:style>
  <w:style w:type="character" w:customStyle="1" w:styleId="Heading111pt">
    <w:name w:val="Heading #1 + 11 pt"/>
    <w:basedOn w:val="Heading1"/>
    <w:rPr>
      <w:rFonts w:ascii="Times New Roman" w:hAnsi="Times New Roman" w:cs="Times New Roman"/>
      <w:b/>
      <w:bCs/>
      <w:sz w:val="22"/>
      <w:szCs w:val="22"/>
      <w:u w:val="none"/>
    </w:rPr>
  </w:style>
  <w:style w:type="character" w:customStyle="1" w:styleId="Heading111pt1">
    <w:name w:val="Heading #1 + 11 pt1"/>
    <w:basedOn w:val="Heading1"/>
    <w:rPr>
      <w:rFonts w:ascii="Times New Roman" w:hAnsi="Times New Roman" w:cs="Times New Roman"/>
      <w:b/>
      <w:bCs/>
      <w:sz w:val="22"/>
      <w:szCs w:val="22"/>
      <w:u w:val="single"/>
    </w:rPr>
  </w:style>
  <w:style w:type="character" w:customStyle="1" w:styleId="Heading10">
    <w:name w:val="Heading #1"/>
    <w:basedOn w:val="Heading1"/>
    <w:rPr>
      <w:rFonts w:ascii="Times New Roman" w:hAnsi="Times New Roman" w:cs="Times New Roman"/>
      <w:b/>
      <w:bCs/>
      <w:sz w:val="26"/>
      <w:szCs w:val="26"/>
      <w:u w:val="single"/>
    </w:rPr>
  </w:style>
  <w:style w:type="character" w:customStyle="1" w:styleId="Bodytext2Bold1">
    <w:name w:val="Body text (2) + Bold1"/>
    <w:basedOn w:val="Bodytext2"/>
    <w:rPr>
      <w:rFonts w:ascii="Times New Roman" w:hAnsi="Times New Roman" w:cs="Times New Roman"/>
      <w:b/>
      <w:bCs/>
      <w:sz w:val="26"/>
      <w:szCs w:val="26"/>
      <w:u w:val="none"/>
    </w:rPr>
  </w:style>
  <w:style w:type="character" w:customStyle="1" w:styleId="Bodytext14Italic">
    <w:name w:val="Body text (14) + Italic"/>
    <w:basedOn w:val="Bodytext14"/>
    <w:rPr>
      <w:rFonts w:ascii="Times New Roman" w:hAnsi="Times New Roman" w:cs="Times New Roman"/>
      <w:i/>
      <w:iCs/>
      <w:sz w:val="22"/>
      <w:szCs w:val="22"/>
      <w:u w:val="none"/>
    </w:rPr>
  </w:style>
  <w:style w:type="character" w:customStyle="1" w:styleId="Bodytext33">
    <w:name w:val="Body text (33)_"/>
    <w:basedOn w:val="DefaultParagraphFont"/>
    <w:link w:val="Bodytext330"/>
    <w:rPr>
      <w:rFonts w:ascii="Times New Roman" w:hAnsi="Times New Roman" w:cs="Times New Roman"/>
      <w:sz w:val="20"/>
      <w:szCs w:val="20"/>
      <w:u w:val="none"/>
    </w:rPr>
  </w:style>
  <w:style w:type="paragraph" w:customStyle="1" w:styleId="Bodytext330">
    <w:name w:val="Body text (33)"/>
    <w:basedOn w:val="Normal"/>
    <w:link w:val="Bodytext33"/>
    <w:pPr>
      <w:shd w:val="clear" w:color="auto" w:fill="FFFFFF"/>
      <w:spacing w:line="270" w:lineRule="exact"/>
      <w:jc w:val="both"/>
    </w:pPr>
    <w:rPr>
      <w:rFonts w:ascii="Times New Roman" w:hAnsi="Times New Roman" w:cs="Times New Roman"/>
      <w:color w:val="auto"/>
      <w:sz w:val="20"/>
      <w:szCs w:val="20"/>
      <w:lang w:eastAsia="en-US"/>
    </w:rPr>
  </w:style>
  <w:style w:type="character" w:customStyle="1" w:styleId="Tablecaption12">
    <w:name w:val="Table caption (12)_"/>
    <w:basedOn w:val="DefaultParagraphFont"/>
    <w:link w:val="Tablecaption120"/>
    <w:rPr>
      <w:rFonts w:ascii="Times New Roman" w:hAnsi="Times New Roman" w:cs="Times New Roman"/>
      <w:i/>
      <w:iCs/>
      <w:sz w:val="17"/>
      <w:szCs w:val="17"/>
      <w:u w:val="none"/>
    </w:rPr>
  </w:style>
  <w:style w:type="paragraph" w:customStyle="1" w:styleId="Tablecaption120">
    <w:name w:val="Table caption (12)"/>
    <w:basedOn w:val="Normal"/>
    <w:link w:val="Tablecaption12"/>
    <w:pPr>
      <w:shd w:val="clear" w:color="auto" w:fill="FFFFFF"/>
      <w:spacing w:line="240" w:lineRule="atLeast"/>
    </w:pPr>
    <w:rPr>
      <w:rFonts w:ascii="Times New Roman" w:hAnsi="Times New Roman" w:cs="Times New Roman"/>
      <w:i/>
      <w:iCs/>
      <w:color w:val="auto"/>
      <w:sz w:val="17"/>
      <w:szCs w:val="17"/>
      <w:lang w:eastAsia="en-US"/>
    </w:rPr>
  </w:style>
  <w:style w:type="character" w:customStyle="1" w:styleId="Tablecaption13">
    <w:name w:val="Table caption (13)_"/>
    <w:basedOn w:val="DefaultParagraphFont"/>
    <w:link w:val="Tablecaption130"/>
    <w:rPr>
      <w:rFonts w:ascii="Arial" w:hAnsi="Arial" w:cs="Arial"/>
      <w:i/>
      <w:iCs/>
      <w:sz w:val="14"/>
      <w:szCs w:val="14"/>
      <w:u w:val="none"/>
    </w:rPr>
  </w:style>
  <w:style w:type="paragraph" w:customStyle="1" w:styleId="Tablecaption130">
    <w:name w:val="Table caption (13)"/>
    <w:basedOn w:val="Normal"/>
    <w:link w:val="Tablecaption13"/>
    <w:pPr>
      <w:shd w:val="clear" w:color="auto" w:fill="FFFFFF"/>
      <w:spacing w:line="240" w:lineRule="atLeast"/>
    </w:pPr>
    <w:rPr>
      <w:rFonts w:ascii="Arial" w:hAnsi="Arial" w:cs="Arial"/>
      <w:i/>
      <w:iCs/>
      <w:color w:val="auto"/>
      <w:sz w:val="14"/>
      <w:szCs w:val="14"/>
      <w:lang w:eastAsia="en-US"/>
    </w:rPr>
  </w:style>
  <w:style w:type="character" w:customStyle="1" w:styleId="Bodytext34">
    <w:name w:val="Body text (34)_"/>
    <w:basedOn w:val="DefaultParagraphFont"/>
    <w:link w:val="Bodytext340"/>
    <w:rPr>
      <w:rFonts w:ascii="Times New Roman" w:hAnsi="Times New Roman" w:cs="Times New Roman"/>
      <w:sz w:val="21"/>
      <w:szCs w:val="21"/>
      <w:u w:val="none"/>
      <w:lang w:val="en-US" w:eastAsia="en-US"/>
    </w:rPr>
  </w:style>
  <w:style w:type="paragraph" w:customStyle="1" w:styleId="Bodytext340">
    <w:name w:val="Body text (34)"/>
    <w:basedOn w:val="Normal"/>
    <w:link w:val="Bodytext34"/>
    <w:pPr>
      <w:shd w:val="clear" w:color="auto" w:fill="FFFFFF"/>
      <w:spacing w:after="120" w:line="240" w:lineRule="atLeast"/>
    </w:pPr>
    <w:rPr>
      <w:rFonts w:ascii="Times New Roman" w:hAnsi="Times New Roman" w:cs="Times New Roman"/>
      <w:color w:val="auto"/>
      <w:sz w:val="21"/>
      <w:szCs w:val="21"/>
      <w:lang w:val="en-US" w:eastAsia="en-US"/>
    </w:rPr>
  </w:style>
  <w:style w:type="character" w:customStyle="1" w:styleId="Heading34">
    <w:name w:val="Heading #3 (4)_"/>
    <w:basedOn w:val="DefaultParagraphFont"/>
    <w:link w:val="Heading340"/>
    <w:rPr>
      <w:rFonts w:ascii="Times New Roman" w:hAnsi="Times New Roman" w:cs="Times New Roman"/>
      <w:b/>
      <w:bCs/>
      <w:u w:val="none"/>
    </w:rPr>
  </w:style>
  <w:style w:type="paragraph" w:customStyle="1" w:styleId="Heading340">
    <w:name w:val="Heading #3 (4)"/>
    <w:basedOn w:val="Normal"/>
    <w:link w:val="Heading34"/>
    <w:pPr>
      <w:shd w:val="clear" w:color="auto" w:fill="FFFFFF"/>
      <w:spacing w:after="60" w:line="240" w:lineRule="atLeast"/>
      <w:outlineLvl w:val="2"/>
    </w:pPr>
    <w:rPr>
      <w:rFonts w:ascii="Times New Roman" w:hAnsi="Times New Roman" w:cs="Times New Roman"/>
      <w:b/>
      <w:bCs/>
      <w:color w:val="auto"/>
      <w:lang w:eastAsia="en-US"/>
    </w:rPr>
  </w:style>
  <w:style w:type="character" w:customStyle="1" w:styleId="Bodytext211pt2">
    <w:name w:val="Body text (2) + 11 pt2"/>
    <w:aliases w:val="Bold9"/>
    <w:basedOn w:val="Bodytext2"/>
    <w:rPr>
      <w:rFonts w:ascii="Times New Roman" w:hAnsi="Times New Roman" w:cs="Times New Roman"/>
      <w:b/>
      <w:bCs/>
      <w:sz w:val="22"/>
      <w:szCs w:val="22"/>
      <w:u w:val="none"/>
    </w:rPr>
  </w:style>
  <w:style w:type="character" w:customStyle="1" w:styleId="Bodytext35">
    <w:name w:val="Body text (35)_"/>
    <w:basedOn w:val="DefaultParagraphFont"/>
    <w:link w:val="Bodytext350"/>
    <w:rPr>
      <w:rFonts w:ascii="Times New Roman" w:hAnsi="Times New Roman" w:cs="Times New Roman"/>
      <w:i/>
      <w:iCs/>
      <w:sz w:val="19"/>
      <w:szCs w:val="19"/>
      <w:u w:val="none"/>
    </w:rPr>
  </w:style>
  <w:style w:type="paragraph" w:customStyle="1" w:styleId="Bodytext350">
    <w:name w:val="Body text (35)"/>
    <w:basedOn w:val="Normal"/>
    <w:link w:val="Bodytext35"/>
    <w:pPr>
      <w:shd w:val="clear" w:color="auto" w:fill="FFFFFF"/>
      <w:spacing w:before="120" w:line="240" w:lineRule="atLeast"/>
      <w:jc w:val="both"/>
    </w:pPr>
    <w:rPr>
      <w:rFonts w:ascii="Times New Roman" w:hAnsi="Times New Roman" w:cs="Times New Roman"/>
      <w:i/>
      <w:iCs/>
      <w:color w:val="auto"/>
      <w:sz w:val="19"/>
      <w:szCs w:val="19"/>
      <w:lang w:eastAsia="en-US"/>
    </w:rPr>
  </w:style>
  <w:style w:type="character" w:customStyle="1" w:styleId="Bodytext35NotItalic">
    <w:name w:val="Body text (35) + Not Italic"/>
    <w:basedOn w:val="Bodytext35"/>
    <w:rPr>
      <w:rFonts w:ascii="Times New Roman" w:hAnsi="Times New Roman" w:cs="Times New Roman"/>
      <w:i/>
      <w:iCs/>
      <w:noProof/>
      <w:sz w:val="19"/>
      <w:szCs w:val="19"/>
      <w:u w:val="none"/>
    </w:rPr>
  </w:style>
  <w:style w:type="character" w:customStyle="1" w:styleId="Bodytext2Candara2">
    <w:name w:val="Body text (2) + Candara2"/>
    <w:aliases w:val="5 pt,Bold8,Italic7"/>
    <w:basedOn w:val="Bodytext2"/>
    <w:rPr>
      <w:rFonts w:ascii="Candara" w:hAnsi="Candara" w:cs="Candara"/>
      <w:b/>
      <w:bCs/>
      <w:i/>
      <w:iCs/>
      <w:w w:val="100"/>
      <w:sz w:val="10"/>
      <w:szCs w:val="10"/>
      <w:u w:val="none"/>
      <w:lang w:val="en-US" w:eastAsia="en-US"/>
    </w:rPr>
  </w:style>
  <w:style w:type="character" w:customStyle="1" w:styleId="Bodytext2105pt">
    <w:name w:val="Body text (2) + 10.5 pt"/>
    <w:basedOn w:val="Bodytext2"/>
    <w:rPr>
      <w:rFonts w:ascii="Times New Roman" w:hAnsi="Times New Roman" w:cs="Times New Roman"/>
      <w:sz w:val="21"/>
      <w:szCs w:val="21"/>
      <w:u w:val="none"/>
    </w:rPr>
  </w:style>
  <w:style w:type="character" w:customStyle="1" w:styleId="Bodytext2Consolas4">
    <w:name w:val="Body text (2) + Consolas4"/>
    <w:aliases w:val="12 pt2"/>
    <w:basedOn w:val="Bodytext2"/>
    <w:rPr>
      <w:rFonts w:ascii="Consolas" w:hAnsi="Consolas" w:cs="Consolas"/>
      <w:sz w:val="24"/>
      <w:szCs w:val="24"/>
      <w:u w:val="none"/>
      <w:lang w:val="en-US" w:eastAsia="en-US"/>
    </w:rPr>
  </w:style>
  <w:style w:type="character" w:customStyle="1" w:styleId="Bodytext26pt2">
    <w:name w:val="Body text (2) + 6 pt2"/>
    <w:basedOn w:val="Bodytext2"/>
    <w:rPr>
      <w:rFonts w:ascii="Times New Roman" w:hAnsi="Times New Roman" w:cs="Times New Roman"/>
      <w:sz w:val="12"/>
      <w:szCs w:val="12"/>
      <w:u w:val="none"/>
    </w:rPr>
  </w:style>
  <w:style w:type="character" w:customStyle="1" w:styleId="Bodytext2Arial6">
    <w:name w:val="Body text (2) + Arial6"/>
    <w:aliases w:val="14 pt2"/>
    <w:basedOn w:val="Bodytext2"/>
    <w:rPr>
      <w:rFonts w:ascii="Arial" w:hAnsi="Arial" w:cs="Arial"/>
      <w:spacing w:val="0"/>
      <w:sz w:val="28"/>
      <w:szCs w:val="28"/>
      <w:u w:val="none"/>
    </w:rPr>
  </w:style>
  <w:style w:type="character" w:customStyle="1" w:styleId="Bodytext210pt5">
    <w:name w:val="Body text (2) + 10 pt5"/>
    <w:aliases w:val="Spacing 0 pt4,Body text (2) + Italic1"/>
    <w:basedOn w:val="Bodytext2"/>
    <w:rPr>
      <w:rFonts w:ascii="Times New Roman" w:hAnsi="Times New Roman" w:cs="Times New Roman"/>
      <w:spacing w:val="-10"/>
      <w:sz w:val="20"/>
      <w:szCs w:val="20"/>
      <w:u w:val="none"/>
    </w:rPr>
  </w:style>
  <w:style w:type="character" w:customStyle="1" w:styleId="Headerorfooter7">
    <w:name w:val="Header or footer (7)_"/>
    <w:basedOn w:val="DefaultParagraphFont"/>
    <w:link w:val="Headerorfooter70"/>
    <w:rPr>
      <w:rFonts w:ascii="Arial" w:hAnsi="Arial" w:cs="Arial"/>
      <w:sz w:val="11"/>
      <w:szCs w:val="11"/>
      <w:u w:val="none"/>
    </w:rPr>
  </w:style>
  <w:style w:type="paragraph" w:customStyle="1" w:styleId="Headerorfooter70">
    <w:name w:val="Header or footer (7)"/>
    <w:basedOn w:val="Normal"/>
    <w:link w:val="Headerorfooter7"/>
    <w:pPr>
      <w:shd w:val="clear" w:color="auto" w:fill="FFFFFF"/>
      <w:spacing w:line="240" w:lineRule="atLeast"/>
    </w:pPr>
    <w:rPr>
      <w:rFonts w:ascii="Arial" w:hAnsi="Arial" w:cs="Arial"/>
      <w:color w:val="auto"/>
      <w:sz w:val="11"/>
      <w:szCs w:val="11"/>
      <w:lang w:eastAsia="en-US"/>
    </w:rPr>
  </w:style>
  <w:style w:type="character" w:customStyle="1" w:styleId="Bodytext217pt1">
    <w:name w:val="Body text (2) + 17 pt1"/>
    <w:aliases w:val="Spacing 0 pt3"/>
    <w:basedOn w:val="Bodytext2"/>
    <w:rPr>
      <w:rFonts w:ascii="Times New Roman" w:hAnsi="Times New Roman" w:cs="Times New Roman"/>
      <w:spacing w:val="-10"/>
      <w:sz w:val="34"/>
      <w:szCs w:val="34"/>
      <w:u w:val="none"/>
      <w:lang w:val="en-US" w:eastAsia="en-US"/>
    </w:rPr>
  </w:style>
  <w:style w:type="character" w:customStyle="1" w:styleId="Bodytext29pt1">
    <w:name w:val="Body text (2) + 9 pt1"/>
    <w:aliases w:val="Italic6"/>
    <w:basedOn w:val="Bodytext2"/>
    <w:rPr>
      <w:rFonts w:ascii="Times New Roman" w:hAnsi="Times New Roman" w:cs="Times New Roman"/>
      <w:i/>
      <w:iCs/>
      <w:sz w:val="18"/>
      <w:szCs w:val="18"/>
      <w:u w:val="none"/>
      <w:lang w:val="en-US" w:eastAsia="en-US"/>
    </w:rPr>
  </w:style>
  <w:style w:type="character" w:customStyle="1" w:styleId="Bodytext27pt2">
    <w:name w:val="Body text (2) + 7 pt2"/>
    <w:aliases w:val="Spacing -1 pt2"/>
    <w:basedOn w:val="Bodytext2"/>
    <w:rPr>
      <w:rFonts w:ascii="Times New Roman" w:hAnsi="Times New Roman" w:cs="Times New Roman"/>
      <w:spacing w:val="-20"/>
      <w:sz w:val="14"/>
      <w:szCs w:val="14"/>
      <w:u w:val="none"/>
    </w:rPr>
  </w:style>
  <w:style w:type="character" w:customStyle="1" w:styleId="Bodytext24pt2">
    <w:name w:val="Body text (2) + 4 pt2"/>
    <w:basedOn w:val="Bodytext2"/>
    <w:rPr>
      <w:rFonts w:ascii="Times New Roman" w:hAnsi="Times New Roman" w:cs="Times New Roman"/>
      <w:sz w:val="8"/>
      <w:szCs w:val="8"/>
      <w:u w:val="none"/>
    </w:rPr>
  </w:style>
  <w:style w:type="character" w:customStyle="1" w:styleId="Bodytext2CourierNew">
    <w:name w:val="Body text (2) + Courier New"/>
    <w:aliases w:val="6 pt2"/>
    <w:basedOn w:val="Bodytext2"/>
    <w:rPr>
      <w:rFonts w:ascii="Courier New" w:hAnsi="Courier New" w:cs="Courier New"/>
      <w:sz w:val="12"/>
      <w:szCs w:val="12"/>
      <w:u w:val="none"/>
      <w:lang w:val="en-US" w:eastAsia="en-US"/>
    </w:rPr>
  </w:style>
  <w:style w:type="character" w:customStyle="1" w:styleId="Bodytext211pt1">
    <w:name w:val="Body text (2) + 11 pt1"/>
    <w:aliases w:val="Italic5"/>
    <w:basedOn w:val="Bodytext2"/>
    <w:rPr>
      <w:rFonts w:ascii="Times New Roman" w:hAnsi="Times New Roman" w:cs="Times New Roman"/>
      <w:i/>
      <w:iCs/>
      <w:spacing w:val="0"/>
      <w:sz w:val="22"/>
      <w:szCs w:val="22"/>
      <w:u w:val="none"/>
      <w:lang w:val="en-US" w:eastAsia="en-US"/>
    </w:rPr>
  </w:style>
  <w:style w:type="character" w:customStyle="1" w:styleId="Bodytext2Consolas3">
    <w:name w:val="Body text (2) + Consolas3"/>
    <w:aliases w:val="6 pt1"/>
    <w:basedOn w:val="Bodytext2"/>
    <w:rPr>
      <w:rFonts w:ascii="Consolas" w:hAnsi="Consolas" w:cs="Consolas"/>
      <w:spacing w:val="0"/>
      <w:sz w:val="12"/>
      <w:szCs w:val="12"/>
      <w:u w:val="none"/>
      <w:lang w:val="en-US" w:eastAsia="en-US"/>
    </w:rPr>
  </w:style>
  <w:style w:type="character" w:customStyle="1" w:styleId="Bodytext2Consolas2">
    <w:name w:val="Body text (2) + Consolas2"/>
    <w:aliases w:val="4 pt"/>
    <w:basedOn w:val="Bodytext2"/>
    <w:rPr>
      <w:rFonts w:ascii="Consolas" w:hAnsi="Consolas" w:cs="Consolas"/>
      <w:sz w:val="8"/>
      <w:szCs w:val="8"/>
      <w:u w:val="none"/>
    </w:rPr>
  </w:style>
  <w:style w:type="character" w:customStyle="1" w:styleId="Bodytext210pt4">
    <w:name w:val="Body text (2) + 10 pt4"/>
    <w:basedOn w:val="Bodytext2"/>
    <w:rPr>
      <w:rFonts w:ascii="Times New Roman" w:hAnsi="Times New Roman" w:cs="Times New Roman"/>
      <w:sz w:val="20"/>
      <w:szCs w:val="20"/>
      <w:u w:val="none"/>
    </w:rPr>
  </w:style>
  <w:style w:type="character" w:customStyle="1" w:styleId="Tablecaption511pt">
    <w:name w:val="Table caption (5) + 11 pt"/>
    <w:aliases w:val="Not Italic13"/>
    <w:basedOn w:val="Tablecaption5"/>
    <w:rPr>
      <w:rFonts w:ascii="Times New Roman" w:hAnsi="Times New Roman" w:cs="Times New Roman"/>
      <w:i/>
      <w:iCs/>
      <w:sz w:val="22"/>
      <w:szCs w:val="22"/>
      <w:u w:val="none"/>
    </w:rPr>
  </w:style>
  <w:style w:type="character" w:customStyle="1" w:styleId="Tablecaption510pt">
    <w:name w:val="Table caption (5) + 10 pt"/>
    <w:aliases w:val="Bold7,Not Italic12"/>
    <w:basedOn w:val="Tablecaption5"/>
    <w:rPr>
      <w:rFonts w:ascii="Times New Roman" w:hAnsi="Times New Roman" w:cs="Times New Roman"/>
      <w:b/>
      <w:bCs/>
      <w:i/>
      <w:iCs/>
      <w:sz w:val="20"/>
      <w:szCs w:val="20"/>
      <w:u w:val="none"/>
    </w:rPr>
  </w:style>
  <w:style w:type="character" w:customStyle="1" w:styleId="Bodytext575pt">
    <w:name w:val="Body text (5) + 7.5 pt"/>
    <w:aliases w:val="Not Bold4,Italic4"/>
    <w:basedOn w:val="Bodytext5"/>
    <w:rPr>
      <w:rFonts w:ascii="Times New Roman" w:hAnsi="Times New Roman" w:cs="Times New Roman"/>
      <w:b/>
      <w:bCs/>
      <w:i/>
      <w:iCs/>
      <w:sz w:val="15"/>
      <w:szCs w:val="15"/>
      <w:u w:val="none"/>
    </w:rPr>
  </w:style>
  <w:style w:type="character" w:customStyle="1" w:styleId="Bodytext36">
    <w:name w:val="Body text (36)_"/>
    <w:basedOn w:val="DefaultParagraphFont"/>
    <w:link w:val="Bodytext360"/>
    <w:rPr>
      <w:rFonts w:ascii="Times New Roman" w:hAnsi="Times New Roman" w:cs="Times New Roman"/>
      <w:i/>
      <w:iCs/>
      <w:sz w:val="15"/>
      <w:szCs w:val="15"/>
      <w:u w:val="none"/>
    </w:rPr>
  </w:style>
  <w:style w:type="paragraph" w:customStyle="1" w:styleId="Bodytext360">
    <w:name w:val="Body text (36)"/>
    <w:basedOn w:val="Normal"/>
    <w:link w:val="Bodytext36"/>
    <w:pPr>
      <w:shd w:val="clear" w:color="auto" w:fill="FFFFFF"/>
      <w:spacing w:line="184" w:lineRule="exact"/>
      <w:jc w:val="both"/>
    </w:pPr>
    <w:rPr>
      <w:rFonts w:ascii="Times New Roman" w:hAnsi="Times New Roman" w:cs="Times New Roman"/>
      <w:i/>
      <w:iCs/>
      <w:color w:val="auto"/>
      <w:sz w:val="15"/>
      <w:szCs w:val="15"/>
      <w:lang w:eastAsia="en-US"/>
    </w:rPr>
  </w:style>
  <w:style w:type="character" w:customStyle="1" w:styleId="Bodytext3665pt">
    <w:name w:val="Body text (36) + 6.5 pt"/>
    <w:aliases w:val="Not Italic11"/>
    <w:basedOn w:val="Bodytext36"/>
    <w:rPr>
      <w:rFonts w:ascii="Times New Roman" w:hAnsi="Times New Roman" w:cs="Times New Roman"/>
      <w:i/>
      <w:iCs/>
      <w:sz w:val="13"/>
      <w:szCs w:val="13"/>
      <w:u w:val="none"/>
    </w:rPr>
  </w:style>
  <w:style w:type="character" w:customStyle="1" w:styleId="Bodytext367pt">
    <w:name w:val="Body text (36) + 7 pt"/>
    <w:aliases w:val="Not Italic10"/>
    <w:basedOn w:val="Bodytext36"/>
    <w:rPr>
      <w:rFonts w:ascii="Times New Roman" w:hAnsi="Times New Roman" w:cs="Times New Roman"/>
      <w:i/>
      <w:iCs/>
      <w:sz w:val="14"/>
      <w:szCs w:val="14"/>
      <w:u w:val="none"/>
    </w:rPr>
  </w:style>
  <w:style w:type="character" w:customStyle="1" w:styleId="Bodytext27pt1">
    <w:name w:val="Body text (2) + 7 pt1"/>
    <w:basedOn w:val="Bodytext2"/>
    <w:rPr>
      <w:rFonts w:ascii="Times New Roman" w:hAnsi="Times New Roman" w:cs="Times New Roman"/>
      <w:sz w:val="14"/>
      <w:szCs w:val="14"/>
      <w:u w:val="none"/>
    </w:rPr>
  </w:style>
  <w:style w:type="character" w:customStyle="1" w:styleId="Bodytext275pt2">
    <w:name w:val="Body text (2) + 7.5 pt2"/>
    <w:aliases w:val="Italic3"/>
    <w:basedOn w:val="Bodytext2"/>
    <w:rPr>
      <w:rFonts w:ascii="Times New Roman" w:hAnsi="Times New Roman" w:cs="Times New Roman"/>
      <w:i/>
      <w:iCs/>
      <w:sz w:val="15"/>
      <w:szCs w:val="15"/>
      <w:u w:val="none"/>
    </w:rPr>
  </w:style>
  <w:style w:type="character" w:customStyle="1" w:styleId="Bodytext2Candara1">
    <w:name w:val="Body text (2) + Candara1"/>
    <w:aliases w:val="5 pt1,Scale 80%"/>
    <w:basedOn w:val="Bodytext2"/>
    <w:rPr>
      <w:rFonts w:ascii="Candara" w:hAnsi="Candara" w:cs="Candara"/>
      <w:spacing w:val="0"/>
      <w:w w:val="80"/>
      <w:sz w:val="10"/>
      <w:szCs w:val="10"/>
      <w:u w:val="none"/>
    </w:rPr>
  </w:style>
  <w:style w:type="character" w:customStyle="1" w:styleId="Bodytext2Arial5">
    <w:name w:val="Body text (2) + Arial5"/>
    <w:aliases w:val="7 pt"/>
    <w:basedOn w:val="Bodytext2"/>
    <w:rPr>
      <w:rFonts w:ascii="Arial" w:hAnsi="Arial" w:cs="Arial"/>
      <w:sz w:val="14"/>
      <w:szCs w:val="14"/>
      <w:u w:val="none"/>
    </w:rPr>
  </w:style>
  <w:style w:type="character" w:customStyle="1" w:styleId="Bodytext37">
    <w:name w:val="Body text (37)_"/>
    <w:basedOn w:val="DefaultParagraphFont"/>
    <w:link w:val="Bodytext371"/>
    <w:rPr>
      <w:rFonts w:ascii="Times New Roman" w:hAnsi="Times New Roman" w:cs="Times New Roman"/>
      <w:b/>
      <w:bCs/>
      <w:i/>
      <w:iCs/>
      <w:sz w:val="20"/>
      <w:szCs w:val="20"/>
      <w:u w:val="none"/>
    </w:rPr>
  </w:style>
  <w:style w:type="paragraph" w:customStyle="1" w:styleId="Bodytext371">
    <w:name w:val="Body text (37)1"/>
    <w:basedOn w:val="Normal"/>
    <w:link w:val="Bodytext37"/>
    <w:pPr>
      <w:shd w:val="clear" w:color="auto" w:fill="FFFFFF"/>
      <w:spacing w:before="120" w:line="240" w:lineRule="atLeast"/>
      <w:jc w:val="both"/>
    </w:pPr>
    <w:rPr>
      <w:rFonts w:ascii="Times New Roman" w:hAnsi="Times New Roman" w:cs="Times New Roman"/>
      <w:b/>
      <w:bCs/>
      <w:i/>
      <w:iCs/>
      <w:color w:val="auto"/>
      <w:sz w:val="20"/>
      <w:szCs w:val="20"/>
      <w:lang w:eastAsia="en-US"/>
    </w:rPr>
  </w:style>
  <w:style w:type="character" w:customStyle="1" w:styleId="Bodytext37Consolas">
    <w:name w:val="Body text (37) + Consolas"/>
    <w:aliases w:val="10.5 pt,Not Bold3,Not Italic9"/>
    <w:basedOn w:val="Bodytext37"/>
    <w:rPr>
      <w:rFonts w:ascii="Consolas" w:hAnsi="Consolas" w:cs="Consolas"/>
      <w:b/>
      <w:bCs/>
      <w:i/>
      <w:iCs/>
      <w:noProof/>
      <w:sz w:val="21"/>
      <w:szCs w:val="21"/>
      <w:u w:val="none"/>
    </w:rPr>
  </w:style>
  <w:style w:type="character" w:customStyle="1" w:styleId="Bodytext12Constantia">
    <w:name w:val="Body text (12) + Constantia"/>
    <w:aliases w:val="7.5 pt"/>
    <w:basedOn w:val="Bodytext12"/>
    <w:rPr>
      <w:rFonts w:ascii="Constantia" w:hAnsi="Constantia" w:cs="Constantia"/>
      <w:sz w:val="15"/>
      <w:szCs w:val="15"/>
      <w:u w:val="none"/>
    </w:rPr>
  </w:style>
  <w:style w:type="character" w:customStyle="1" w:styleId="Bodytext1211pt">
    <w:name w:val="Body text (12) + 11 pt"/>
    <w:basedOn w:val="Bodytext12"/>
    <w:rPr>
      <w:rFonts w:ascii="Times New Roman" w:hAnsi="Times New Roman" w:cs="Times New Roman"/>
      <w:sz w:val="22"/>
      <w:szCs w:val="22"/>
      <w:u w:val="none"/>
    </w:rPr>
  </w:style>
  <w:style w:type="character" w:customStyle="1" w:styleId="Bodytext128pt">
    <w:name w:val="Body text (12) + 8 pt"/>
    <w:aliases w:val="Italic2"/>
    <w:basedOn w:val="Bodytext12"/>
    <w:rPr>
      <w:rFonts w:ascii="Times New Roman" w:hAnsi="Times New Roman" w:cs="Times New Roman"/>
      <w:i/>
      <w:iCs/>
      <w:sz w:val="16"/>
      <w:szCs w:val="16"/>
      <w:u w:val="none"/>
    </w:rPr>
  </w:style>
  <w:style w:type="character" w:customStyle="1" w:styleId="Bodytext38">
    <w:name w:val="Body text (38)_"/>
    <w:basedOn w:val="DefaultParagraphFont"/>
    <w:link w:val="Bodytext380"/>
    <w:rPr>
      <w:rFonts w:ascii="Times New Roman" w:hAnsi="Times New Roman" w:cs="Times New Roman"/>
      <w:i/>
      <w:iCs/>
      <w:sz w:val="16"/>
      <w:szCs w:val="16"/>
      <w:u w:val="none"/>
    </w:rPr>
  </w:style>
  <w:style w:type="paragraph" w:customStyle="1" w:styleId="Bodytext380">
    <w:name w:val="Body text (38)"/>
    <w:basedOn w:val="Normal"/>
    <w:link w:val="Bodytext38"/>
    <w:pPr>
      <w:shd w:val="clear" w:color="auto" w:fill="FFFFFF"/>
      <w:spacing w:line="187" w:lineRule="exact"/>
      <w:jc w:val="both"/>
    </w:pPr>
    <w:rPr>
      <w:rFonts w:ascii="Times New Roman" w:hAnsi="Times New Roman" w:cs="Times New Roman"/>
      <w:i/>
      <w:iCs/>
      <w:color w:val="auto"/>
      <w:sz w:val="16"/>
      <w:szCs w:val="16"/>
      <w:lang w:eastAsia="en-US"/>
    </w:rPr>
  </w:style>
  <w:style w:type="character" w:customStyle="1" w:styleId="Bodytext3885pt">
    <w:name w:val="Body text (38) + 8.5 pt"/>
    <w:aliases w:val="Not Italic8"/>
    <w:basedOn w:val="Bodytext38"/>
    <w:rPr>
      <w:rFonts w:ascii="Times New Roman" w:hAnsi="Times New Roman" w:cs="Times New Roman"/>
      <w:i/>
      <w:iCs/>
      <w:sz w:val="17"/>
      <w:szCs w:val="17"/>
      <w:u w:val="none"/>
    </w:rPr>
  </w:style>
  <w:style w:type="character" w:customStyle="1" w:styleId="Bodytext38Constantia">
    <w:name w:val="Body text (38) + Constantia"/>
    <w:aliases w:val="7.5 pt3,Not Italic7"/>
    <w:basedOn w:val="Bodytext38"/>
    <w:rPr>
      <w:rFonts w:ascii="Constantia" w:hAnsi="Constantia" w:cs="Constantia"/>
      <w:i/>
      <w:iCs/>
      <w:sz w:val="15"/>
      <w:szCs w:val="15"/>
      <w:u w:val="none"/>
    </w:rPr>
  </w:style>
  <w:style w:type="character" w:customStyle="1" w:styleId="Bodytext2Arial4">
    <w:name w:val="Body text (2) + Arial4"/>
    <w:aliases w:val="7.5 pt2"/>
    <w:basedOn w:val="Bodytext2"/>
    <w:rPr>
      <w:rFonts w:ascii="Arial" w:hAnsi="Arial" w:cs="Arial"/>
      <w:sz w:val="15"/>
      <w:szCs w:val="15"/>
      <w:u w:val="none"/>
    </w:rPr>
  </w:style>
  <w:style w:type="character" w:customStyle="1" w:styleId="Bodytext26pt1">
    <w:name w:val="Body text (2) + 6 pt1"/>
    <w:basedOn w:val="Bodytext2"/>
    <w:rPr>
      <w:rFonts w:ascii="Times New Roman" w:hAnsi="Times New Roman" w:cs="Times New Roman"/>
      <w:spacing w:val="0"/>
      <w:sz w:val="12"/>
      <w:szCs w:val="12"/>
      <w:u w:val="none"/>
    </w:rPr>
  </w:style>
  <w:style w:type="character" w:customStyle="1" w:styleId="Bodytext210pt3">
    <w:name w:val="Body text (2) + 10 pt3"/>
    <w:basedOn w:val="Bodytext2"/>
    <w:rPr>
      <w:rFonts w:ascii="Times New Roman" w:hAnsi="Times New Roman" w:cs="Times New Roman"/>
      <w:sz w:val="20"/>
      <w:szCs w:val="20"/>
      <w:u w:val="none"/>
    </w:rPr>
  </w:style>
  <w:style w:type="character" w:customStyle="1" w:styleId="Bodytext2105pt1">
    <w:name w:val="Body text (2) + 10.5 pt1"/>
    <w:aliases w:val="Bold6"/>
    <w:basedOn w:val="Bodytext2"/>
    <w:rPr>
      <w:rFonts w:ascii="Times New Roman" w:hAnsi="Times New Roman" w:cs="Times New Roman"/>
      <w:b/>
      <w:bCs/>
      <w:sz w:val="21"/>
      <w:szCs w:val="21"/>
      <w:u w:val="none"/>
    </w:rPr>
  </w:style>
  <w:style w:type="character" w:customStyle="1" w:styleId="Bodytext2Arial3">
    <w:name w:val="Body text (2) + Arial3"/>
    <w:aliases w:val="5.5 pt"/>
    <w:basedOn w:val="Bodytext2"/>
    <w:rPr>
      <w:rFonts w:ascii="Arial" w:hAnsi="Arial" w:cs="Arial"/>
      <w:spacing w:val="0"/>
      <w:sz w:val="11"/>
      <w:szCs w:val="11"/>
      <w:u w:val="none"/>
    </w:rPr>
  </w:style>
  <w:style w:type="character" w:customStyle="1" w:styleId="Bodytext370">
    <w:name w:val="Body text (37)"/>
    <w:basedOn w:val="Bodytext37"/>
    <w:rPr>
      <w:rFonts w:ascii="Times New Roman" w:hAnsi="Times New Roman" w:cs="Times New Roman"/>
      <w:b/>
      <w:bCs/>
      <w:i/>
      <w:iCs/>
      <w:spacing w:val="0"/>
      <w:sz w:val="20"/>
      <w:szCs w:val="20"/>
      <w:u w:val="none"/>
    </w:rPr>
  </w:style>
  <w:style w:type="character" w:customStyle="1" w:styleId="Tablecaption14">
    <w:name w:val="Table caption (14)_"/>
    <w:basedOn w:val="DefaultParagraphFont"/>
    <w:link w:val="Tablecaption140"/>
    <w:rPr>
      <w:rFonts w:ascii="Times New Roman" w:hAnsi="Times New Roman" w:cs="Times New Roman"/>
      <w:sz w:val="19"/>
      <w:szCs w:val="19"/>
      <w:u w:val="none"/>
    </w:rPr>
  </w:style>
  <w:style w:type="paragraph" w:customStyle="1" w:styleId="Tablecaption140">
    <w:name w:val="Table caption (14)"/>
    <w:basedOn w:val="Normal"/>
    <w:link w:val="Tablecaption14"/>
    <w:pPr>
      <w:shd w:val="clear" w:color="auto" w:fill="FFFFFF"/>
      <w:spacing w:line="184" w:lineRule="exact"/>
    </w:pPr>
    <w:rPr>
      <w:rFonts w:ascii="Times New Roman" w:hAnsi="Times New Roman" w:cs="Times New Roman"/>
      <w:color w:val="auto"/>
      <w:sz w:val="19"/>
      <w:szCs w:val="19"/>
      <w:lang w:eastAsia="en-US"/>
    </w:rPr>
  </w:style>
  <w:style w:type="character" w:customStyle="1" w:styleId="Tablecaption15">
    <w:name w:val="Table caption (15)_"/>
    <w:basedOn w:val="DefaultParagraphFont"/>
    <w:link w:val="Tablecaption150"/>
    <w:rPr>
      <w:rFonts w:ascii="Times New Roman" w:hAnsi="Times New Roman" w:cs="Times New Roman"/>
      <w:i/>
      <w:iCs/>
      <w:sz w:val="16"/>
      <w:szCs w:val="16"/>
      <w:u w:val="none"/>
    </w:rPr>
  </w:style>
  <w:style w:type="paragraph" w:customStyle="1" w:styleId="Tablecaption150">
    <w:name w:val="Table caption (15)"/>
    <w:basedOn w:val="Normal"/>
    <w:link w:val="Tablecaption15"/>
    <w:pPr>
      <w:shd w:val="clear" w:color="auto" w:fill="FFFFFF"/>
      <w:spacing w:line="184" w:lineRule="exact"/>
      <w:jc w:val="right"/>
    </w:pPr>
    <w:rPr>
      <w:rFonts w:ascii="Times New Roman" w:hAnsi="Times New Roman" w:cs="Times New Roman"/>
      <w:i/>
      <w:iCs/>
      <w:color w:val="auto"/>
      <w:sz w:val="16"/>
      <w:szCs w:val="16"/>
      <w:lang w:eastAsia="en-US"/>
    </w:rPr>
  </w:style>
  <w:style w:type="character" w:customStyle="1" w:styleId="Tablecaption157pt">
    <w:name w:val="Table caption (15) + 7 pt"/>
    <w:aliases w:val="Not Italic6,Spacing 5 pt"/>
    <w:basedOn w:val="Tablecaption15"/>
    <w:rPr>
      <w:rFonts w:ascii="Times New Roman" w:hAnsi="Times New Roman" w:cs="Times New Roman"/>
      <w:i/>
      <w:iCs/>
      <w:spacing w:val="100"/>
      <w:sz w:val="14"/>
      <w:szCs w:val="14"/>
      <w:u w:val="none"/>
    </w:rPr>
  </w:style>
  <w:style w:type="character" w:customStyle="1" w:styleId="Bodytext37Consolas1">
    <w:name w:val="Body text (37) + Consolas1"/>
    <w:aliases w:val="10.5 pt2,Not Bold2,Not Italic5,Spacing -2 pt"/>
    <w:basedOn w:val="Bodytext37"/>
    <w:rPr>
      <w:rFonts w:ascii="Consolas" w:hAnsi="Consolas" w:cs="Consolas"/>
      <w:b/>
      <w:bCs/>
      <w:i/>
      <w:iCs/>
      <w:spacing w:val="-40"/>
      <w:sz w:val="21"/>
      <w:szCs w:val="21"/>
      <w:u w:val="none"/>
    </w:rPr>
  </w:style>
  <w:style w:type="character" w:customStyle="1" w:styleId="Bodytext210pt2">
    <w:name w:val="Body text (2) + 10 pt2"/>
    <w:aliases w:val="Bold5,Spacing 0 pt2,Body text (2) + 12.5 pt1"/>
    <w:basedOn w:val="Bodytext2"/>
    <w:rPr>
      <w:rFonts w:ascii="Times New Roman" w:hAnsi="Times New Roman" w:cs="Times New Roman"/>
      <w:b/>
      <w:bCs/>
      <w:spacing w:val="10"/>
      <w:sz w:val="20"/>
      <w:szCs w:val="20"/>
      <w:u w:val="none"/>
    </w:rPr>
  </w:style>
  <w:style w:type="character" w:customStyle="1" w:styleId="Bodytext513pt">
    <w:name w:val="Body text (5) + 13 pt"/>
    <w:aliases w:val="Not Bold1,Spacing 0 pt1,Body text (9) + 12 pt"/>
    <w:basedOn w:val="Bodytext5"/>
    <w:rPr>
      <w:rFonts w:ascii="Times New Roman" w:hAnsi="Times New Roman" w:cs="Times New Roman"/>
      <w:b/>
      <w:bCs/>
      <w:spacing w:val="-10"/>
      <w:sz w:val="26"/>
      <w:szCs w:val="26"/>
      <w:u w:val="none"/>
    </w:rPr>
  </w:style>
  <w:style w:type="character" w:customStyle="1" w:styleId="Bodytext1310pt">
    <w:name w:val="Body text (13) + 10 pt"/>
    <w:aliases w:val="Bold4,Not Italic4"/>
    <w:basedOn w:val="Bodytext13"/>
    <w:rPr>
      <w:rFonts w:ascii="Times New Roman" w:hAnsi="Times New Roman" w:cs="Times New Roman"/>
      <w:b/>
      <w:bCs/>
      <w:i/>
      <w:iCs/>
      <w:sz w:val="20"/>
      <w:szCs w:val="20"/>
      <w:u w:val="none"/>
    </w:rPr>
  </w:style>
  <w:style w:type="character" w:customStyle="1" w:styleId="Bodytext1311pt">
    <w:name w:val="Body text (13) + 11 pt"/>
    <w:aliases w:val="Not Italic3"/>
    <w:basedOn w:val="Bodytext13"/>
    <w:rPr>
      <w:rFonts w:ascii="Times New Roman" w:hAnsi="Times New Roman" w:cs="Times New Roman"/>
      <w:i/>
      <w:iCs/>
      <w:sz w:val="22"/>
      <w:szCs w:val="22"/>
      <w:u w:val="none"/>
    </w:rPr>
  </w:style>
  <w:style w:type="character" w:customStyle="1" w:styleId="Bodytext1311pt1">
    <w:name w:val="Body text (13) + 11 pt1"/>
    <w:aliases w:val="Spacing -1 pt1"/>
    <w:basedOn w:val="Bodytext13"/>
    <w:rPr>
      <w:rFonts w:ascii="Times New Roman" w:hAnsi="Times New Roman" w:cs="Times New Roman"/>
      <w:i/>
      <w:iCs/>
      <w:spacing w:val="-20"/>
      <w:sz w:val="22"/>
      <w:szCs w:val="22"/>
      <w:u w:val="none"/>
    </w:rPr>
  </w:style>
  <w:style w:type="character" w:customStyle="1" w:styleId="Bodytext137pt1">
    <w:name w:val="Body text (13) + 7 pt1"/>
    <w:aliases w:val="Not Italic2,Spacing 5 pt1"/>
    <w:basedOn w:val="Bodytext13"/>
    <w:rPr>
      <w:rFonts w:ascii="Times New Roman" w:hAnsi="Times New Roman" w:cs="Times New Roman"/>
      <w:i/>
      <w:iCs/>
      <w:spacing w:val="100"/>
      <w:sz w:val="14"/>
      <w:szCs w:val="14"/>
      <w:u w:val="none"/>
    </w:rPr>
  </w:style>
  <w:style w:type="character" w:customStyle="1" w:styleId="Bodytext14Constantia">
    <w:name w:val="Body text (14) + Constantia"/>
    <w:aliases w:val="7.5 pt1"/>
    <w:basedOn w:val="Bodytext14"/>
    <w:rPr>
      <w:rFonts w:ascii="Constantia" w:hAnsi="Constantia" w:cs="Constantia"/>
      <w:sz w:val="15"/>
      <w:szCs w:val="15"/>
      <w:u w:val="none"/>
    </w:rPr>
  </w:style>
  <w:style w:type="character" w:customStyle="1" w:styleId="Bodytext5SmallCaps">
    <w:name w:val="Body text (5) + Small Caps"/>
    <w:basedOn w:val="Bodytext5"/>
    <w:rPr>
      <w:rFonts w:ascii="Times New Roman" w:hAnsi="Times New Roman" w:cs="Times New Roman"/>
      <w:b/>
      <w:bCs/>
      <w:smallCaps/>
      <w:sz w:val="20"/>
      <w:szCs w:val="20"/>
      <w:u w:val="none"/>
    </w:rPr>
  </w:style>
  <w:style w:type="character" w:customStyle="1" w:styleId="Bodytext39">
    <w:name w:val="Body text (39)_"/>
    <w:basedOn w:val="DefaultParagraphFont"/>
    <w:link w:val="Bodytext390"/>
    <w:rPr>
      <w:rFonts w:ascii="Times New Roman" w:hAnsi="Times New Roman" w:cs="Times New Roman"/>
      <w:b/>
      <w:bCs/>
      <w:sz w:val="21"/>
      <w:szCs w:val="21"/>
      <w:u w:val="none"/>
    </w:rPr>
  </w:style>
  <w:style w:type="paragraph" w:customStyle="1" w:styleId="Bodytext390">
    <w:name w:val="Body text (39)"/>
    <w:basedOn w:val="Normal"/>
    <w:link w:val="Bodytext39"/>
    <w:pPr>
      <w:shd w:val="clear" w:color="auto" w:fill="FFFFFF"/>
      <w:spacing w:before="120" w:line="240" w:lineRule="atLeast"/>
      <w:jc w:val="both"/>
    </w:pPr>
    <w:rPr>
      <w:rFonts w:ascii="Times New Roman" w:hAnsi="Times New Roman" w:cs="Times New Roman"/>
      <w:b/>
      <w:bCs/>
      <w:color w:val="auto"/>
      <w:sz w:val="21"/>
      <w:szCs w:val="21"/>
      <w:lang w:eastAsia="en-US"/>
    </w:rPr>
  </w:style>
  <w:style w:type="character" w:customStyle="1" w:styleId="Tablecaption10NotItalic1">
    <w:name w:val="Table caption (10) + Not Italic1"/>
    <w:basedOn w:val="Tablecaption10"/>
    <w:rPr>
      <w:rFonts w:ascii="Times New Roman" w:hAnsi="Times New Roman" w:cs="Times New Roman"/>
      <w:i/>
      <w:iCs/>
      <w:sz w:val="22"/>
      <w:szCs w:val="22"/>
      <w:u w:val="none"/>
    </w:rPr>
  </w:style>
  <w:style w:type="character" w:customStyle="1" w:styleId="Headerorfooter8">
    <w:name w:val="Header or footer (8)_"/>
    <w:basedOn w:val="DefaultParagraphFont"/>
    <w:link w:val="Headerorfooter80"/>
    <w:rPr>
      <w:rFonts w:ascii="Times New Roman" w:hAnsi="Times New Roman" w:cs="Times New Roman"/>
      <w:sz w:val="22"/>
      <w:szCs w:val="22"/>
      <w:u w:val="none"/>
      <w:lang w:val="en-US" w:eastAsia="en-US"/>
    </w:rPr>
  </w:style>
  <w:style w:type="paragraph" w:customStyle="1" w:styleId="Headerorfooter80">
    <w:name w:val="Header or footer (8)"/>
    <w:basedOn w:val="Normal"/>
    <w:link w:val="Headerorfooter8"/>
    <w:pPr>
      <w:shd w:val="clear" w:color="auto" w:fill="FFFFFF"/>
      <w:spacing w:line="240" w:lineRule="atLeast"/>
      <w:jc w:val="both"/>
    </w:pPr>
    <w:rPr>
      <w:rFonts w:ascii="Times New Roman" w:hAnsi="Times New Roman" w:cs="Times New Roman"/>
      <w:color w:val="auto"/>
      <w:sz w:val="22"/>
      <w:szCs w:val="22"/>
      <w:lang w:val="en-US" w:eastAsia="en-US"/>
    </w:rPr>
  </w:style>
  <w:style w:type="character" w:customStyle="1" w:styleId="Headerorfooter8Arial">
    <w:name w:val="Header or footer (8) + Arial"/>
    <w:aliases w:val="10.5 pt1"/>
    <w:basedOn w:val="Headerorfooter8"/>
    <w:rPr>
      <w:rFonts w:ascii="Arial" w:hAnsi="Arial" w:cs="Arial"/>
      <w:spacing w:val="0"/>
      <w:sz w:val="21"/>
      <w:szCs w:val="21"/>
      <w:u w:val="none"/>
      <w:lang w:val="en-US" w:eastAsia="en-US"/>
    </w:rPr>
  </w:style>
  <w:style w:type="character" w:customStyle="1" w:styleId="Headerorfooter89pt">
    <w:name w:val="Header or footer (8) + 9 pt"/>
    <w:basedOn w:val="Headerorfooter8"/>
    <w:rPr>
      <w:rFonts w:ascii="Times New Roman" w:hAnsi="Times New Roman" w:cs="Times New Roman"/>
      <w:w w:val="100"/>
      <w:sz w:val="18"/>
      <w:szCs w:val="18"/>
      <w:u w:val="none"/>
      <w:lang w:val="en-US" w:eastAsia="en-US"/>
    </w:rPr>
  </w:style>
  <w:style w:type="character" w:customStyle="1" w:styleId="Headerorfooter311pt">
    <w:name w:val="Header or footer (3) + 11 pt"/>
    <w:aliases w:val="Not Italic1"/>
    <w:basedOn w:val="Headerorfooter3"/>
    <w:rPr>
      <w:rFonts w:ascii="Times New Roman" w:hAnsi="Times New Roman" w:cs="Times New Roman"/>
      <w:i/>
      <w:iCs/>
      <w:sz w:val="22"/>
      <w:szCs w:val="22"/>
      <w:u w:val="none"/>
    </w:rPr>
  </w:style>
  <w:style w:type="character" w:customStyle="1" w:styleId="Headerorfooter3Spacing-1pt">
    <w:name w:val="Header or footer (3) + Spacing -1 pt"/>
    <w:basedOn w:val="Headerorfooter3"/>
    <w:rPr>
      <w:rFonts w:ascii="Times New Roman" w:hAnsi="Times New Roman" w:cs="Times New Roman"/>
      <w:i/>
      <w:iCs/>
      <w:spacing w:val="-20"/>
      <w:sz w:val="18"/>
      <w:szCs w:val="18"/>
      <w:u w:val="none"/>
    </w:rPr>
  </w:style>
  <w:style w:type="character" w:customStyle="1" w:styleId="Bodytext2Arial2">
    <w:name w:val="Body text (2) + Arial2"/>
    <w:aliases w:val="9.5 pt1,Body text (6) + FrankRuehl,Spacing 0 pt16"/>
    <w:basedOn w:val="Bodytext2"/>
    <w:rPr>
      <w:rFonts w:ascii="Arial" w:hAnsi="Arial" w:cs="Arial"/>
      <w:sz w:val="19"/>
      <w:szCs w:val="19"/>
      <w:u w:val="none"/>
    </w:rPr>
  </w:style>
  <w:style w:type="character" w:customStyle="1" w:styleId="Bodytext210pt1">
    <w:name w:val="Body text (2) + 10 pt1"/>
    <w:aliases w:val="Bold3,Spacing 2 pt"/>
    <w:basedOn w:val="Bodytext2"/>
    <w:rPr>
      <w:rFonts w:ascii="Times New Roman" w:hAnsi="Times New Roman" w:cs="Times New Roman"/>
      <w:b/>
      <w:bCs/>
      <w:spacing w:val="50"/>
      <w:sz w:val="20"/>
      <w:szCs w:val="20"/>
      <w:u w:val="none"/>
    </w:rPr>
  </w:style>
  <w:style w:type="character" w:customStyle="1" w:styleId="Bodytext2Arial1">
    <w:name w:val="Body text (2) + Arial1"/>
    <w:aliases w:val="14 pt1,Bold2,Body text + 11.5 pt"/>
    <w:basedOn w:val="Bodytext2"/>
    <w:rPr>
      <w:rFonts w:ascii="Arial" w:hAnsi="Arial" w:cs="Arial"/>
      <w:b/>
      <w:bCs/>
      <w:sz w:val="28"/>
      <w:szCs w:val="28"/>
      <w:u w:val="none"/>
    </w:rPr>
  </w:style>
  <w:style w:type="character" w:customStyle="1" w:styleId="Bodytext214pt1">
    <w:name w:val="Body text (2) + 14 pt1"/>
    <w:aliases w:val="Italic1,Spacing 3 pt,Body text (2) + Not Bold1"/>
    <w:basedOn w:val="Bodytext2"/>
    <w:rPr>
      <w:rFonts w:ascii="Times New Roman" w:hAnsi="Times New Roman" w:cs="Times New Roman"/>
      <w:i/>
      <w:iCs/>
      <w:spacing w:val="60"/>
      <w:sz w:val="28"/>
      <w:szCs w:val="28"/>
      <w:u w:val="none"/>
    </w:rPr>
  </w:style>
  <w:style w:type="character" w:customStyle="1" w:styleId="Bodytext1412pt">
    <w:name w:val="Body text (14) + 12 pt"/>
    <w:aliases w:val="Spacing 1 pt,Body text + Italic"/>
    <w:basedOn w:val="Bodytext14"/>
    <w:rPr>
      <w:rFonts w:ascii="Times New Roman" w:hAnsi="Times New Roman" w:cs="Times New Roman"/>
      <w:spacing w:val="20"/>
      <w:sz w:val="24"/>
      <w:szCs w:val="24"/>
      <w:u w:val="none"/>
    </w:rPr>
  </w:style>
  <w:style w:type="character" w:customStyle="1" w:styleId="Tablecaption910pt">
    <w:name w:val="Table caption (9) + 10 pt"/>
    <w:aliases w:val="Bold1,Header or footer (2) + 8.5 pt"/>
    <w:basedOn w:val="Tablecaption9"/>
    <w:rPr>
      <w:rFonts w:ascii="Times New Roman" w:hAnsi="Times New Roman" w:cs="Times New Roman"/>
      <w:b/>
      <w:bCs/>
      <w:sz w:val="20"/>
      <w:szCs w:val="20"/>
      <w:u w:val="none"/>
    </w:rPr>
  </w:style>
  <w:style w:type="character" w:customStyle="1" w:styleId="Bodytext2SmallCaps">
    <w:name w:val="Body text (2) + Small Caps"/>
    <w:basedOn w:val="Bodytext2"/>
    <w:rPr>
      <w:rFonts w:ascii="Times New Roman" w:hAnsi="Times New Roman" w:cs="Times New Roman"/>
      <w:smallCaps/>
      <w:sz w:val="26"/>
      <w:szCs w:val="26"/>
      <w:u w:val="none"/>
    </w:rPr>
  </w:style>
  <w:style w:type="character" w:customStyle="1" w:styleId="Bodytext24pt1">
    <w:name w:val="Body text (2) + 4 pt1"/>
    <w:basedOn w:val="Bodytext2"/>
    <w:rPr>
      <w:rFonts w:ascii="Times New Roman" w:hAnsi="Times New Roman" w:cs="Times New Roman"/>
      <w:sz w:val="8"/>
      <w:szCs w:val="8"/>
      <w:u w:val="none"/>
    </w:rPr>
  </w:style>
  <w:style w:type="character" w:customStyle="1" w:styleId="Bodytext2Consolas1">
    <w:name w:val="Body text (2) + Consolas1"/>
    <w:aliases w:val="12 pt1"/>
    <w:basedOn w:val="Bodytext2"/>
    <w:rPr>
      <w:rFonts w:ascii="Consolas" w:hAnsi="Consolas" w:cs="Consolas"/>
      <w:spacing w:val="0"/>
      <w:sz w:val="24"/>
      <w:szCs w:val="24"/>
      <w:u w:val="none"/>
      <w:lang w:val="en-US" w:eastAsia="en-US"/>
    </w:rPr>
  </w:style>
  <w:style w:type="character" w:customStyle="1" w:styleId="Bodytext400">
    <w:name w:val="Body text (40)_"/>
    <w:basedOn w:val="DefaultParagraphFont"/>
    <w:link w:val="Bodytext401"/>
    <w:rPr>
      <w:rFonts w:ascii="Times New Roman" w:hAnsi="Times New Roman" w:cs="Times New Roman"/>
      <w:sz w:val="20"/>
      <w:szCs w:val="20"/>
      <w:u w:val="none"/>
    </w:rPr>
  </w:style>
  <w:style w:type="paragraph" w:customStyle="1" w:styleId="Bodytext401">
    <w:name w:val="Body text (40)"/>
    <w:basedOn w:val="Normal"/>
    <w:link w:val="Bodytext400"/>
    <w:pPr>
      <w:shd w:val="clear" w:color="auto" w:fill="FFFFFF"/>
      <w:spacing w:line="335" w:lineRule="exact"/>
      <w:jc w:val="both"/>
    </w:pPr>
    <w:rPr>
      <w:rFonts w:ascii="Times New Roman" w:hAnsi="Times New Roman" w:cs="Times New Roman"/>
      <w:color w:val="auto"/>
      <w:sz w:val="20"/>
      <w:szCs w:val="20"/>
      <w:lang w:eastAsia="en-US"/>
    </w:rPr>
  </w:style>
  <w:style w:type="character" w:customStyle="1" w:styleId="Bodytext152">
    <w:name w:val="Body text (15)2"/>
    <w:basedOn w:val="Bodytext15"/>
    <w:rPr>
      <w:rFonts w:ascii="Times New Roman" w:hAnsi="Times New Roman" w:cs="Times New Roman"/>
      <w:b/>
      <w:bCs/>
      <w:i/>
      <w:iCs/>
      <w:spacing w:val="0"/>
      <w:sz w:val="22"/>
      <w:szCs w:val="22"/>
      <w:u w:val="none"/>
    </w:rPr>
  </w:style>
  <w:style w:type="character" w:customStyle="1" w:styleId="Bodytext41">
    <w:name w:val="Body text (41)_"/>
    <w:basedOn w:val="DefaultParagraphFont"/>
    <w:link w:val="Bodytext410"/>
    <w:rPr>
      <w:rFonts w:ascii="Times New Roman" w:hAnsi="Times New Roman" w:cs="Times New Roman"/>
      <w:i/>
      <w:iCs/>
      <w:sz w:val="26"/>
      <w:szCs w:val="26"/>
      <w:u w:val="none"/>
    </w:rPr>
  </w:style>
  <w:style w:type="paragraph" w:customStyle="1" w:styleId="Bodytext410">
    <w:name w:val="Body text (41)"/>
    <w:basedOn w:val="Normal"/>
    <w:link w:val="Bodytext41"/>
    <w:pPr>
      <w:shd w:val="clear" w:color="auto" w:fill="FFFFFF"/>
      <w:spacing w:line="238" w:lineRule="exact"/>
      <w:jc w:val="both"/>
    </w:pPr>
    <w:rPr>
      <w:rFonts w:ascii="Times New Roman" w:hAnsi="Times New Roman" w:cs="Times New Roman"/>
      <w:i/>
      <w:iCs/>
      <w:color w:val="auto"/>
      <w:sz w:val="26"/>
      <w:szCs w:val="26"/>
      <w:lang w:eastAsia="en-US"/>
    </w:rPr>
  </w:style>
  <w:style w:type="character" w:customStyle="1" w:styleId="Bodytext41NotItalic">
    <w:name w:val="Body text (41) + Not Italic"/>
    <w:basedOn w:val="Bodytext41"/>
    <w:rPr>
      <w:rFonts w:ascii="Times New Roman" w:hAnsi="Times New Roman" w:cs="Times New Roman"/>
      <w:i/>
      <w:iCs/>
      <w:noProof/>
      <w:sz w:val="26"/>
      <w:szCs w:val="26"/>
      <w:u w:val="none"/>
    </w:rPr>
  </w:style>
  <w:style w:type="character" w:customStyle="1" w:styleId="Headerorfooter60">
    <w:name w:val="Header or footer (6)"/>
    <w:basedOn w:val="Headerorfooter6"/>
    <w:rPr>
      <w:rFonts w:ascii="Times New Roman" w:hAnsi="Times New Roman" w:cs="Times New Roman"/>
      <w:spacing w:val="0"/>
      <w:sz w:val="18"/>
      <w:szCs w:val="18"/>
      <w:u w:val="none"/>
      <w:lang w:val="en-US" w:eastAsia="en-US"/>
    </w:rPr>
  </w:style>
  <w:style w:type="character" w:customStyle="1" w:styleId="Headerorfooter9">
    <w:name w:val="Header or footer (9)_"/>
    <w:basedOn w:val="DefaultParagraphFont"/>
    <w:link w:val="Headerorfooter90"/>
    <w:rPr>
      <w:rFonts w:ascii="Times New Roman" w:hAnsi="Times New Roman" w:cs="Times New Roman"/>
      <w:i/>
      <w:iCs/>
      <w:sz w:val="18"/>
      <w:szCs w:val="18"/>
      <w:u w:val="none"/>
    </w:rPr>
  </w:style>
  <w:style w:type="paragraph" w:customStyle="1" w:styleId="Headerorfooter90">
    <w:name w:val="Header or footer (9)"/>
    <w:basedOn w:val="Normal"/>
    <w:link w:val="Headerorfooter9"/>
    <w:pPr>
      <w:shd w:val="clear" w:color="auto" w:fill="FFFFFF"/>
      <w:spacing w:line="205" w:lineRule="exact"/>
    </w:pPr>
    <w:rPr>
      <w:rFonts w:ascii="Times New Roman" w:hAnsi="Times New Roman" w:cs="Times New Roman"/>
      <w:i/>
      <w:iCs/>
      <w:color w:val="auto"/>
      <w:sz w:val="18"/>
      <w:szCs w:val="18"/>
      <w:lang w:eastAsia="en-US"/>
    </w:rPr>
  </w:style>
  <w:style w:type="character" w:customStyle="1" w:styleId="Heading24">
    <w:name w:val="Heading #2 (4)_"/>
    <w:basedOn w:val="DefaultParagraphFont"/>
    <w:link w:val="Heading240"/>
    <w:rPr>
      <w:rFonts w:ascii="Times New Roman" w:hAnsi="Times New Roman" w:cs="Times New Roman"/>
      <w:b/>
      <w:bCs/>
      <w:sz w:val="28"/>
      <w:szCs w:val="28"/>
      <w:u w:val="none"/>
    </w:rPr>
  </w:style>
  <w:style w:type="paragraph" w:customStyle="1" w:styleId="Heading240">
    <w:name w:val="Heading #2 (4)"/>
    <w:basedOn w:val="Normal"/>
    <w:link w:val="Heading24"/>
    <w:pPr>
      <w:shd w:val="clear" w:color="auto" w:fill="FFFFFF"/>
      <w:spacing w:after="120" w:line="240" w:lineRule="atLeast"/>
      <w:jc w:val="center"/>
      <w:outlineLvl w:val="1"/>
    </w:pPr>
    <w:rPr>
      <w:rFonts w:ascii="Times New Roman" w:hAnsi="Times New Roman" w:cs="Times New Roman"/>
      <w:b/>
      <w:bCs/>
      <w:color w:val="auto"/>
      <w:sz w:val="28"/>
      <w:szCs w:val="28"/>
      <w:lang w:eastAsia="en-US"/>
    </w:rPr>
  </w:style>
  <w:style w:type="character" w:customStyle="1" w:styleId="Bodytext275pt1">
    <w:name w:val="Body text (2) + 7.5 pt1"/>
    <w:basedOn w:val="Bodytext2"/>
    <w:rPr>
      <w:rFonts w:ascii="Times New Roman" w:hAnsi="Times New Roman" w:cs="Times New Roman"/>
      <w:sz w:val="15"/>
      <w:szCs w:val="15"/>
      <w:u w:val="none"/>
    </w:rPr>
  </w:style>
  <w:style w:type="table" w:styleId="TableGrid">
    <w:name w:val="Table Grid"/>
    <w:basedOn w:val="TableNormal"/>
    <w:rsid w:val="00BB57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E67D1"/>
    <w:rPr>
      <w:sz w:val="20"/>
      <w:szCs w:val="20"/>
    </w:rPr>
  </w:style>
  <w:style w:type="character" w:styleId="FootnoteReference">
    <w:name w:val="footnote reference"/>
    <w:basedOn w:val="DefaultParagraphFont"/>
    <w:semiHidden/>
    <w:rsid w:val="006E67D1"/>
    <w:rPr>
      <w:rFonts w:ascii="Arial" w:hAnsi="Arial" w:cs="Arial"/>
      <w:sz w:val="26"/>
      <w:szCs w:val="26"/>
      <w:vertAlign w:val="superscript"/>
      <w:lang w:val="en-US" w:eastAsia="en-US" w:bidi="ar-SA"/>
    </w:rPr>
  </w:style>
  <w:style w:type="character" w:customStyle="1" w:styleId="BodytextSpacing0pt1">
    <w:name w:val="Body text + Spacing 0 pt1"/>
    <w:basedOn w:val="DefaultParagraphFont"/>
    <w:rsid w:val="00AE39FB"/>
    <w:rPr>
      <w:rFonts w:ascii="Times New Roman" w:hAnsi="Times New Roman" w:cs="Times New Roman"/>
      <w:spacing w:val="2"/>
      <w:sz w:val="22"/>
      <w:szCs w:val="22"/>
      <w:u w:val="none"/>
    </w:rPr>
  </w:style>
  <w:style w:type="character" w:styleId="Strong">
    <w:name w:val="Strong"/>
    <w:basedOn w:val="DefaultParagraphFont"/>
    <w:qFormat/>
    <w:rsid w:val="00882C9A"/>
    <w:rPr>
      <w:rFonts w:ascii="Arial" w:hAnsi="Arial" w:cs="Arial"/>
      <w:b/>
      <w:bCs/>
      <w:sz w:val="26"/>
      <w:szCs w:val="26"/>
      <w:lang w:val="en-US" w:eastAsia="en-US" w:bidi="ar-SA"/>
    </w:rPr>
  </w:style>
  <w:style w:type="character" w:styleId="Emphasis">
    <w:name w:val="Emphasis"/>
    <w:basedOn w:val="DefaultParagraphFont"/>
    <w:qFormat/>
    <w:rsid w:val="00882C9A"/>
    <w:rPr>
      <w:rFonts w:ascii="Arial" w:hAnsi="Arial" w:cs="Arial"/>
      <w:i/>
      <w:iCs/>
      <w:sz w:val="26"/>
      <w:szCs w:val="26"/>
      <w:lang w:val="en-US" w:eastAsia="en-US" w:bidi="ar-SA"/>
    </w:rPr>
  </w:style>
  <w:style w:type="character" w:customStyle="1" w:styleId="Bodytext">
    <w:name w:val="Body text_"/>
    <w:basedOn w:val="DefaultParagraphFont"/>
    <w:link w:val="Bodytext1"/>
    <w:rsid w:val="00936D04"/>
    <w:rPr>
      <w:spacing w:val="-3"/>
      <w:lang w:bidi="ar-SA"/>
    </w:rPr>
  </w:style>
  <w:style w:type="paragraph" w:customStyle="1" w:styleId="Bodytext1">
    <w:name w:val="Body text1"/>
    <w:basedOn w:val="Normal"/>
    <w:link w:val="Bodytext"/>
    <w:rsid w:val="00936D04"/>
    <w:pPr>
      <w:shd w:val="clear" w:color="auto" w:fill="FFFFFF"/>
      <w:spacing w:before="180" w:line="336" w:lineRule="exact"/>
      <w:jc w:val="both"/>
    </w:pPr>
    <w:rPr>
      <w:rFonts w:ascii="Times New Roman" w:eastAsia="Times New Roman" w:hAnsi="Times New Roman" w:cs="Times New Roman"/>
      <w:color w:val="auto"/>
      <w:spacing w:val="-3"/>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29968</Words>
  <Characters>170824</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BẢO HIẺM XÃ HỘI VIỆT NAM</vt:lpstr>
    </vt:vector>
  </TitlesOfParts>
  <Company>HOME</Company>
  <LinksUpToDate>false</LinksUpToDate>
  <CharactersWithSpaces>200392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HIẺM XÃ HỘI VIỆT NAM</dc:title>
  <dc:subject/>
  <dc:creator>User</dc:creator>
  <cp:keywords/>
  <dc:description/>
  <cp:lastModifiedBy>Admin</cp:lastModifiedBy>
  <cp:revision>1</cp:revision>
  <dcterms:created xsi:type="dcterms:W3CDTF">2020-11-10T09:53:00Z</dcterms:created>
  <dcterms:modified xsi:type="dcterms:W3CDTF">2020-11-10T09:53:00Z</dcterms:modified>
</cp:coreProperties>
</file>